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95af3" w14:textId="c195a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2005 жылға арналған облыстық бюджет туралы</w:t>
      </w:r>
    </w:p>
    <w:p>
      <w:pPr>
        <w:spacing w:after="0"/>
        <w:ind w:left="0"/>
        <w:jc w:val="both"/>
      </w:pPr>
      <w:r>
        <w:rPr>
          <w:rFonts w:ascii="Times New Roman"/>
          <w:b w:val="false"/>
          <w:i w:val="false"/>
          <w:color w:val="000000"/>
          <w:sz w:val="28"/>
        </w:rPr>
        <w:t>Маңғыстау облыстық мәслихатының 2004 жылғы 8 желтоқсандағы N 8/126 шешімі. Маңғыстау облыстық Әділет департаментінде 2004 жылғы 21 желтоқсанда N 1801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Республикасындағы жергілікті мемлекеттік басқару туралы"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 "Қазақстан Республикасының Бюджет 
</w:t>
      </w:r>
      <w:r>
        <w:rPr>
          <w:rFonts w:ascii="Times New Roman"/>
          <w:b w:val="false"/>
          <w:i w:val="false"/>
          <w:color w:val="000000"/>
          <w:sz w:val="28"/>
        </w:rPr>
        <w:t xml:space="preserve"> Кодексіне </w:t>
      </w:r>
      <w:r>
        <w:rPr>
          <w:rFonts w:ascii="Times New Roman"/>
          <w:b w:val="false"/>
          <w:i w:val="false"/>
          <w:color w:val="000000"/>
          <w:sz w:val="28"/>
        </w:rPr>
        <w:t>
" және "2005 жылға арналған республикалық бюджет туралы"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сәйкес, облыстық мәслихат 
</w:t>
      </w:r>
      <w:r>
        <w:rPr>
          <w:rFonts w:ascii="Times New Roman"/>
          <w:b/>
          <w:i w:val="false"/>
          <w:color w:val="000000"/>
          <w:sz w:val="28"/>
        </w:rPr>
        <w:t>
шешім етті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2005 жылға арналған облыстық бюджет 1-қосымшаға сәйкес мынадай көлемде бекітілсін:
</w:t>
      </w:r>
      <w:r>
        <w:br/>
      </w:r>
      <w:r>
        <w:rPr>
          <w:rFonts w:ascii="Times New Roman"/>
          <w:b w:val="false"/>
          <w:i w:val="false"/>
          <w:color w:val="000000"/>
          <w:sz w:val="28"/>
        </w:rPr>
        <w:t>
      1)
</w:t>
      </w:r>
      <w:r>
        <w:rPr>
          <w:rFonts w:ascii="Times New Roman"/>
          <w:b/>
          <w:i w:val="false"/>
          <w:color w:val="000000"/>
          <w:sz w:val="28"/>
        </w:rPr>
        <w:t>
</w:t>
      </w:r>
      <w:r>
        <w:rPr>
          <w:rFonts w:ascii="Times New Roman"/>
          <w:b w:val="false"/>
          <w:i w:val="false"/>
          <w:color w:val="000000"/>
          <w:sz w:val="28"/>
        </w:rPr>
        <w:t>
кірістер - 26 749 307 мың теңге, оның ішінде:
</w:t>
      </w:r>
      <w:r>
        <w:br/>
      </w:r>
      <w:r>
        <w:rPr>
          <w:rFonts w:ascii="Times New Roman"/>
          <w:b w:val="false"/>
          <w:i w:val="false"/>
          <w:color w:val="000000"/>
          <w:sz w:val="28"/>
        </w:rPr>
        <w:t>
      салықтық түсімдер бойынша - 22 739 431 мың теңге;
</w:t>
      </w:r>
      <w:r>
        <w:br/>
      </w:r>
      <w:r>
        <w:rPr>
          <w:rFonts w:ascii="Times New Roman"/>
          <w:b w:val="false"/>
          <w:i w:val="false"/>
          <w:color w:val="000000"/>
          <w:sz w:val="28"/>
        </w:rPr>
        <w:t>
      салықтық емес түсімдер бойынша - 38 130 мың теңге;
</w:t>
      </w:r>
      <w:r>
        <w:br/>
      </w:r>
      <w:r>
        <w:rPr>
          <w:rFonts w:ascii="Times New Roman"/>
          <w:b w:val="false"/>
          <w:i w:val="false"/>
          <w:color w:val="000000"/>
          <w:sz w:val="28"/>
        </w:rPr>
        <w:t>
      негізгі капиталды сатудан түсетін түсімдер - 34 430 мың теңге;
</w:t>
      </w:r>
      <w:r>
        <w:br/>
      </w:r>
      <w:r>
        <w:rPr>
          <w:rFonts w:ascii="Times New Roman"/>
          <w:b w:val="false"/>
          <w:i w:val="false"/>
          <w:color w:val="000000"/>
          <w:sz w:val="28"/>
        </w:rPr>
        <w:t>
      ресми трансферттер түсімдері бойынша - 3 937 316 мың теңге;
</w:t>
      </w:r>
      <w:r>
        <w:br/>
      </w:r>
      <w:r>
        <w:rPr>
          <w:rFonts w:ascii="Times New Roman"/>
          <w:b w:val="false"/>
          <w:i w:val="false"/>
          <w:color w:val="000000"/>
          <w:sz w:val="28"/>
        </w:rPr>
        <w:t>
      2) шығындар - 28 058 596 мың теңге;
</w:t>
      </w:r>
      <w:r>
        <w:br/>
      </w:r>
      <w:r>
        <w:rPr>
          <w:rFonts w:ascii="Times New Roman"/>
          <w:b w:val="false"/>
          <w:i w:val="false"/>
          <w:color w:val="000000"/>
          <w:sz w:val="28"/>
        </w:rPr>
        <w:t>
      3) операциялық сальдо - 1 309 289 мың теңге;
</w:t>
      </w:r>
      <w:r>
        <w:br/>
      </w:r>
      <w:r>
        <w:rPr>
          <w:rFonts w:ascii="Times New Roman"/>
          <w:b w:val="false"/>
          <w:i w:val="false"/>
          <w:color w:val="000000"/>
          <w:sz w:val="28"/>
        </w:rPr>
        <w:t>
      4) таза бюджеттік кредит беру - 75 028 мың теңге, соның ішінде:
</w:t>
      </w:r>
      <w:r>
        <w:br/>
      </w:r>
      <w:r>
        <w:rPr>
          <w:rFonts w:ascii="Times New Roman"/>
          <w:b w:val="false"/>
          <w:i w:val="false"/>
          <w:color w:val="000000"/>
          <w:sz w:val="28"/>
        </w:rPr>
        <w:t>
      бюджеттік кредиттер - 10 000 мың теңге;
</w:t>
      </w:r>
      <w:r>
        <w:br/>
      </w:r>
      <w:r>
        <w:rPr>
          <w:rFonts w:ascii="Times New Roman"/>
          <w:b w:val="false"/>
          <w:i w:val="false"/>
          <w:color w:val="000000"/>
          <w:sz w:val="28"/>
        </w:rPr>
        <w:t>
      бюджеттік кредиттерді өтеу - 85 028 мың теңге; 
</w:t>
      </w:r>
      <w:r>
        <w:br/>
      </w:r>
      <w:r>
        <w:rPr>
          <w:rFonts w:ascii="Times New Roman"/>
          <w:b w:val="false"/>
          <w:i w:val="false"/>
          <w:color w:val="000000"/>
          <w:sz w:val="28"/>
        </w:rPr>
        <w:t>
      5) қаржы активтерімен жасалатын операциялар бойынша сальдо - 350 870 мың теңге, соның ішінде:
</w:t>
      </w:r>
      <w:r>
        <w:br/>
      </w:r>
      <w:r>
        <w:rPr>
          <w:rFonts w:ascii="Times New Roman"/>
          <w:b w:val="false"/>
          <w:i w:val="false"/>
          <w:color w:val="000000"/>
          <w:sz w:val="28"/>
        </w:rPr>
        <w:t>
      қаржы активтерін сатып алу - 354 300 мың теңге;
</w:t>
      </w:r>
      <w:r>
        <w:br/>
      </w:r>
      <w:r>
        <w:rPr>
          <w:rFonts w:ascii="Times New Roman"/>
          <w:b w:val="false"/>
          <w:i w:val="false"/>
          <w:color w:val="000000"/>
          <w:sz w:val="28"/>
        </w:rPr>
        <w:t>
      мемлекеттің қаржы активтерін сатудан түсетін түсімдер - 3 430 мың теңге;
</w:t>
      </w:r>
      <w:r>
        <w:br/>
      </w:r>
      <w:r>
        <w:rPr>
          <w:rFonts w:ascii="Times New Roman"/>
          <w:b w:val="false"/>
          <w:i w:val="false"/>
          <w:color w:val="000000"/>
          <w:sz w:val="28"/>
        </w:rPr>
        <w:t>
      5) бюджет тапшылығы - 1 585 131 мың теңге;
</w:t>
      </w:r>
      <w:r>
        <w:br/>
      </w:r>
      <w:r>
        <w:rPr>
          <w:rFonts w:ascii="Times New Roman"/>
          <w:b w:val="false"/>
          <w:i w:val="false"/>
          <w:color w:val="000000"/>
          <w:sz w:val="28"/>
        </w:rPr>
        <w:t>
      6) бюджет тапшылығын қаржыландыру - 1 585 131 мың теңге.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Маңғыстау облыстық мәслихатының 2005 жылғы 8 ақпандағы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9/141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2005 жылғы 6 сәуірдегі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10/148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2005 жылғы 30 мамырдағы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11/194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2005 жылғы 28 қыркүйектегі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12/211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шешімдерімен, 2005 жылғы 6 желтоқсандағы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13/230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шешімдерімен.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2005 жылға қалалар мен аудандар бюджетіне кірістерді бөлу нормативтері мынадай көлемде белгіленсін:
</w:t>
      </w:r>
      <w:r>
        <w:br/>
      </w:r>
      <w:r>
        <w:rPr>
          <w:rFonts w:ascii="Times New Roman"/>
          <w:b w:val="false"/>
          <w:i w:val="false"/>
          <w:color w:val="000000"/>
          <w:sz w:val="28"/>
        </w:rPr>
        <w:t>
      1) Төлем көзінен ұсталатын кірістен алынатын жеке табыс салығы:
</w:t>
      </w:r>
      <w:r>
        <w:br/>
      </w:r>
      <w:r>
        <w:rPr>
          <w:rFonts w:ascii="Times New Roman"/>
          <w:b w:val="false"/>
          <w:i w:val="false"/>
          <w:color w:val="000000"/>
          <w:sz w:val="28"/>
        </w:rPr>
        <w:t>
Бейнеу, Қарақия, Маңғыстау, Түпқараған  аудандарына - 100 пайыз
</w:t>
      </w:r>
      <w:r>
        <w:br/>
      </w:r>
      <w:r>
        <w:rPr>
          <w:rFonts w:ascii="Times New Roman"/>
          <w:b w:val="false"/>
          <w:i w:val="false"/>
          <w:color w:val="000000"/>
          <w:sz w:val="28"/>
        </w:rPr>
        <w:t>
Ақтау қаласына                                      - 4,5 пайыз
</w:t>
      </w:r>
      <w:r>
        <w:br/>
      </w:r>
      <w:r>
        <w:rPr>
          <w:rFonts w:ascii="Times New Roman"/>
          <w:b w:val="false"/>
          <w:i w:val="false"/>
          <w:color w:val="000000"/>
          <w:sz w:val="28"/>
        </w:rPr>
        <w:t>
Жаңаөзен қаласына                                   - 5,8 пайыз
</w:t>
      </w:r>
      <w:r>
        <w:br/>
      </w:r>
      <w:r>
        <w:rPr>
          <w:rFonts w:ascii="Times New Roman"/>
          <w:b w:val="false"/>
          <w:i w:val="false"/>
          <w:color w:val="000000"/>
          <w:sz w:val="28"/>
        </w:rPr>
        <w:t>
      2) Төлем көзінен ұсталмайтын кірістен алынатын жеке табыс салығы:
</w:t>
      </w:r>
      <w:r>
        <w:br/>
      </w:r>
      <w:r>
        <w:rPr>
          <w:rFonts w:ascii="Times New Roman"/>
          <w:b w:val="false"/>
          <w:i w:val="false"/>
          <w:color w:val="000000"/>
          <w:sz w:val="28"/>
        </w:rPr>
        <w:t>
Бейнеу, Қарақия, Маңғыстау, Түпқараған аудандарына, Ақтау және Жаңаөзен қалаларына                                 - 100 пайыз
</w:t>
      </w:r>
      <w:r>
        <w:br/>
      </w:r>
      <w:r>
        <w:rPr>
          <w:rFonts w:ascii="Times New Roman"/>
          <w:b w:val="false"/>
          <w:i w:val="false"/>
          <w:color w:val="000000"/>
          <w:sz w:val="28"/>
        </w:rPr>
        <w:t>
      3) Қызметін біржолғы талондар бойынша жүзеге асыратын жеке тұлғалардан алынатын жеке табыс салығы:
</w:t>
      </w:r>
      <w:r>
        <w:br/>
      </w:r>
      <w:r>
        <w:rPr>
          <w:rFonts w:ascii="Times New Roman"/>
          <w:b w:val="false"/>
          <w:i w:val="false"/>
          <w:color w:val="000000"/>
          <w:sz w:val="28"/>
        </w:rPr>
        <w:t>
Бейнеу, Қарақия, Маңғыстау, Түпқараған аудандарына, Ақтау және Жаңаөзен қалаларына                                 - 100 пайыз
</w:t>
      </w:r>
      <w:r>
        <w:br/>
      </w:r>
      <w:r>
        <w:rPr>
          <w:rFonts w:ascii="Times New Roman"/>
          <w:b w:val="false"/>
          <w:i w:val="false"/>
          <w:color w:val="000000"/>
          <w:sz w:val="28"/>
        </w:rPr>
        <w:t>
      4) Әлеуметтік салық:
</w:t>
      </w:r>
      <w:r>
        <w:br/>
      </w:r>
      <w:r>
        <w:rPr>
          <w:rFonts w:ascii="Times New Roman"/>
          <w:b w:val="false"/>
          <w:i w:val="false"/>
          <w:color w:val="000000"/>
          <w:sz w:val="28"/>
        </w:rPr>
        <w:t>
Бейнеу, Қарақия, Маңғыстау, Түпқараған аудандарына  - 100 пайыз
</w:t>
      </w:r>
      <w:r>
        <w:br/>
      </w:r>
      <w:r>
        <w:rPr>
          <w:rFonts w:ascii="Times New Roman"/>
          <w:b w:val="false"/>
          <w:i w:val="false"/>
          <w:color w:val="000000"/>
          <w:sz w:val="28"/>
        </w:rPr>
        <w:t>
Ақтау қаласына                                      - 5,6 пайыз
</w:t>
      </w:r>
      <w:r>
        <w:br/>
      </w:r>
      <w:r>
        <w:rPr>
          <w:rFonts w:ascii="Times New Roman"/>
          <w:b w:val="false"/>
          <w:i w:val="false"/>
          <w:color w:val="000000"/>
          <w:sz w:val="28"/>
        </w:rPr>
        <w:t>
Жаңаөзен қаласына                                   - 6,3 пайыз.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2-тармаққа өзгеріс енгізілді- Маңғыстау облыстық мәслихатының 2005 жылғы 8 ақпандағы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9/141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2005 жылғы 30 мамырдағы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11/194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2005 жылғы 28 қыркүйектегі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12/211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2005 жылғы 6 желтоқсандағы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13/230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шешімдерімен.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3.
</w:t>
      </w:r>
      <w:r>
        <w:rPr>
          <w:rFonts w:ascii="Times New Roman"/>
          <w:b/>
          <w:i w:val="false"/>
          <w:color w:val="000000"/>
          <w:sz w:val="28"/>
        </w:rPr>
        <w:t>
</w:t>
      </w:r>
      <w:r>
        <w:rPr>
          <w:rFonts w:ascii="Times New Roman"/>
          <w:b w:val="false"/>
          <w:i w:val="false"/>
          <w:color w:val="000000"/>
          <w:sz w:val="28"/>
        </w:rPr>
        <w:t>
Төменгі бюджеттерден облыстық бюджетке 1 412 929 мың теңге сомасында бюджеттік алымдар белгіленсін, оның ішінде:
</w:t>
      </w:r>
      <w:r>
        <w:br/>
      </w:r>
      <w:r>
        <w:rPr>
          <w:rFonts w:ascii="Times New Roman"/>
          <w:b w:val="false"/>
          <w:i w:val="false"/>
          <w:color w:val="000000"/>
          <w:sz w:val="28"/>
        </w:rPr>
        <w:t>
Қарақия ауданы                                586 576 мың теңге;
</w:t>
      </w:r>
      <w:r>
        <w:br/>
      </w:r>
      <w:r>
        <w:rPr>
          <w:rFonts w:ascii="Times New Roman"/>
          <w:b w:val="false"/>
          <w:i w:val="false"/>
          <w:color w:val="000000"/>
          <w:sz w:val="28"/>
        </w:rPr>
        <w:t>
Түпқараған ауданы                             826 353 мың теңге.
</w:t>
      </w:r>
    </w:p>
    <w:p>
      <w:pPr>
        <w:spacing w:after="0"/>
        <w:ind w:left="0"/>
        <w:jc w:val="both"/>
      </w:pPr>
      <w:r>
        <w:rPr>
          <w:rFonts w:ascii="Times New Roman"/>
          <w:b w:val="false"/>
          <w:i w:val="false"/>
          <w:color w:val="000000"/>
          <w:sz w:val="28"/>
        </w:rPr>
        <w:t>
</w:t>
      </w:r>
      <w:r>
        <w:rPr>
          <w:rFonts w:ascii="Times New Roman"/>
          <w:b w:val="false"/>
          <w:i w:val="false"/>
          <w:color w:val="000000"/>
          <w:sz w:val="28"/>
        </w:rPr>
        <w:t>
      4. Республикалық бюджетке аударуға жататын бюджеттік алымдар 15 989 138 мың теңге сомасында облыстық бюджеттен жүзеге асырылатыны қаперге алынсын.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2005 жылға облыстық бюджеттен Маңғыстау  ауданының бюджетіне берілетін 173 068 теңге сомасындағы субвенция көлемі белгіленсін.
</w:t>
      </w:r>
    </w:p>
    <w:p>
      <w:pPr>
        <w:spacing w:after="0"/>
        <w:ind w:left="0"/>
        <w:jc w:val="both"/>
      </w:pPr>
      <w:r>
        <w:rPr>
          <w:rFonts w:ascii="Times New Roman"/>
          <w:b w:val="false"/>
          <w:i w:val="false"/>
          <w:color w:val="000000"/>
          <w:sz w:val="28"/>
        </w:rPr>
        <w:t>
</w:t>
      </w:r>
      <w:r>
        <w:rPr>
          <w:rFonts w:ascii="Times New Roman"/>
          <w:b w:val="false"/>
          <w:i w:val="false"/>
          <w:color w:val="000000"/>
          <w:sz w:val="28"/>
        </w:rPr>
        <w:t>
      5-1. 2005 жылға арналған облыстық бюджет шығыстарына республикалық бюджеттен мынадай көлемде ағымдағы нысаналы трансферттер қарастырылғаны белгіленсін:
</w:t>
      </w:r>
      <w:r>
        <w:br/>
      </w:r>
      <w:r>
        <w:rPr>
          <w:rFonts w:ascii="Times New Roman"/>
          <w:b w:val="false"/>
          <w:i w:val="false"/>
          <w:color w:val="000000"/>
          <w:sz w:val="28"/>
        </w:rPr>
        <w:t>
      мемлекеттік білім беру ұйымдарының үлгі штаттарын ұстауды қамтамасыз етуге - 38 077 мың теңге; 
</w:t>
      </w:r>
      <w:r>
        <w:br/>
      </w:r>
      <w:r>
        <w:rPr>
          <w:rFonts w:ascii="Times New Roman"/>
          <w:b w:val="false"/>
          <w:i w:val="false"/>
          <w:color w:val="000000"/>
          <w:sz w:val="28"/>
        </w:rPr>
        <w:t>
      жаңадан іске қосылатын білім беру объектілерін ұстауды қамтамасыз етуге - 18 685 мың теңге;
</w:t>
      </w:r>
      <w:r>
        <w:br/>
      </w:r>
      <w:r>
        <w:rPr>
          <w:rFonts w:ascii="Times New Roman"/>
          <w:b w:val="false"/>
          <w:i w:val="false"/>
          <w:color w:val="000000"/>
          <w:sz w:val="28"/>
        </w:rPr>
        <w:t>
      арнаулы (түзету) білім беру ұйымдарын арнайы техникалық және орнын толтырушы құралдармен қамтамасыз етуге - 7 492 мың теңге;
</w:t>
      </w:r>
      <w:r>
        <w:br/>
      </w:r>
      <w:r>
        <w:rPr>
          <w:rFonts w:ascii="Times New Roman"/>
          <w:b w:val="false"/>
          <w:i w:val="false"/>
          <w:color w:val="000000"/>
          <w:sz w:val="28"/>
        </w:rPr>
        <w:t>
      жаңадан іске қосылатын денсаулық сақтау объектілерін ұстауды қамтамасыз етуге - 5 267 мың теңге;
</w:t>
      </w:r>
      <w:r>
        <w:br/>
      </w:r>
      <w:r>
        <w:rPr>
          <w:rFonts w:ascii="Times New Roman"/>
          <w:b w:val="false"/>
          <w:i w:val="false"/>
          <w:color w:val="000000"/>
          <w:sz w:val="28"/>
        </w:rPr>
        <w:t>
      дәрiлiк заттарды, вакциналарды және басқа да медициналық иммундық-биологиялық препараттарды сатып алуға - 89 755 мың теңге;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жергілікті деңгейдегі мемлекеттік қан  орталықтарын материалдық-техникалық жарақтандыруға - 8 140 мың теңге;
</w:t>
      </w:r>
      <w:r>
        <w:br/>
      </w:r>
      <w:r>
        <w:rPr>
          <w:rFonts w:ascii="Times New Roman"/>
          <w:b w:val="false"/>
          <w:i w:val="false"/>
          <w:color w:val="000000"/>
          <w:sz w:val="28"/>
        </w:rPr>
        <w:t>
      Ұлы Отан соғысының қатысушылары мен мүгедектеріне бір жолғы материалдық көмек көрсетуге - 12 228 мың теңге;
</w:t>
      </w:r>
      <w:r>
        <w:br/>
      </w:r>
      <w:r>
        <w:rPr>
          <w:rFonts w:ascii="Times New Roman"/>
          <w:b w:val="false"/>
          <w:i w:val="false"/>
          <w:color w:val="000000"/>
          <w:sz w:val="28"/>
        </w:rPr>
        <w:t>
      Ұлы Отан соғысының қатысушылары мен мүгедектеріне  жылына бір рет Тәуелсіз Мемлекеттер Достастығы елдеріне темір жол көлігімен жол жүруді  қамтамасыз етуге - 1299 мың теңге;
</w:t>
      </w:r>
      <w:r>
        <w:br/>
      </w:r>
      <w:r>
        <w:rPr>
          <w:rFonts w:ascii="Times New Roman"/>
          <w:b w:val="false"/>
          <w:i w:val="false"/>
          <w:color w:val="000000"/>
          <w:sz w:val="28"/>
        </w:rPr>
        <w:t>
      мемлекеттік мекемелер мен қазыналық кәсіпорындарының бірінші және екінші разрядтағы жұмысшыларының лауазымдық жалақыларын (ставкаларын) есептеу үшін коэффициенттердің мөлшерлерін ұлғайтуға -10023 мың теңге;
</w:t>
      </w:r>
      <w:r>
        <w:br/>
      </w:r>
      <w:r>
        <w:rPr>
          <w:rFonts w:ascii="Times New Roman"/>
          <w:b w:val="false"/>
          <w:i w:val="false"/>
          <w:color w:val="000000"/>
          <w:sz w:val="28"/>
        </w:rPr>
        <w:t>
      қалалық телекоммуникация желілерінің абоненттері болып табылатын әлеуметтік жағынан қорғалатын азаматтардың телефон үшін абоненттік төлемдер тарифінің көтерілуін өтеуге - 231 мың теңге;
</w:t>
      </w:r>
      <w:r>
        <w:br/>
      </w:r>
      <w:r>
        <w:rPr>
          <w:rFonts w:ascii="Times New Roman"/>
          <w:b w:val="false"/>
          <w:i w:val="false"/>
          <w:color w:val="000000"/>
          <w:sz w:val="28"/>
        </w:rPr>
        <w:t>
      30 738 мың теңге - жергілікті атқарушы органның мемлекеттік тапсырысы негізінде орта кәсіби оқу орындарында оқитын студенттерге стипендия көлемін ұлғайтуға;
</w:t>
      </w:r>
      <w:r>
        <w:br/>
      </w:r>
      <w:r>
        <w:rPr>
          <w:rFonts w:ascii="Times New Roman"/>
          <w:b w:val="false"/>
          <w:i w:val="false"/>
          <w:color w:val="000000"/>
          <w:sz w:val="28"/>
        </w:rPr>
        <w:t>
      9 706 мың теңге - жергілікті атқарушы органның мемлекеттік тапсырысы негізінде орта кәсіби оқу орындарында оқитын студенттердің  жолына өтемақы төлеуге.
</w:t>
      </w:r>
      <w:r>
        <w:br/>
      </w:r>
      <w:r>
        <w:rPr>
          <w:rFonts w:ascii="Times New Roman"/>
          <w:b w:val="false"/>
          <w:i w:val="false"/>
          <w:color w:val="000000"/>
          <w:sz w:val="28"/>
        </w:rPr>
        <w:t>
      Көрсетілген сомаларды бөлу облыстық бюджеттің, аудандар мен қалалар бюджеттерінің ауқымында 5-қосымшаға сәйкес іске асырылады.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5-1 тармақпен толықтырылды - Маңғыстау облыстық мәслихатының 2005 жылғы 8 ақпандағы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9/141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2005 жылғы 30 мамырдағы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11/194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2005 жылғы 6 желтоқсандағы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13/230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шешімдерімен.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5-2. 2005 жылға арналған облыстық бюджет шығыстарында республикалық бюджеттен 2005-2010 жылдарға арналған Қазақстан Республикасында білім беруді дамытудың Мемлекеттік бағдарламасын іске асыруға ағымдағы нысаналы трансферттер 110 669 мың теңге сомасында қарастырылғаны белгіленсін, соның ішінде:
</w:t>
      </w:r>
      <w:r>
        <w:br/>
      </w:r>
      <w:r>
        <w:rPr>
          <w:rFonts w:ascii="Times New Roman"/>
          <w:b w:val="false"/>
          <w:i w:val="false"/>
          <w:color w:val="000000"/>
          <w:sz w:val="28"/>
        </w:rPr>
        <w:t>
      жалпы орта білім беретін мемлекеттік мекемелерді интернетке қосуға және олардың трафигін төлеуге - 6 322 мың теңге;
</w:t>
      </w:r>
      <w:r>
        <w:br/>
      </w:r>
      <w:r>
        <w:rPr>
          <w:rFonts w:ascii="Times New Roman"/>
          <w:b w:val="false"/>
          <w:i w:val="false"/>
          <w:color w:val="000000"/>
          <w:sz w:val="28"/>
        </w:rPr>
        <w:t>
      жалпы орта білім беретін мемлекеттік мекемелердің кітапхана қорларын жаңарту үшін оқулықтар мен оқу- әдістемелік жинақтарды сатып алуға және жеткізуге - 5 000 мың теңге;
</w:t>
      </w:r>
      <w:r>
        <w:br/>
      </w:r>
      <w:r>
        <w:rPr>
          <w:rFonts w:ascii="Times New Roman"/>
          <w:b w:val="false"/>
          <w:i w:val="false"/>
          <w:color w:val="000000"/>
          <w:sz w:val="28"/>
        </w:rPr>
        <w:t>
      жалпы орта білім беретін мемлекеттік мекемелерде лингафондық және мультимедиялық кабинеттер жасауға - 74 121 мың теңге;
</w:t>
      </w:r>
      <w:r>
        <w:br/>
      </w:r>
      <w:r>
        <w:rPr>
          <w:rFonts w:ascii="Times New Roman"/>
          <w:b w:val="false"/>
          <w:i w:val="false"/>
          <w:color w:val="000000"/>
          <w:sz w:val="28"/>
        </w:rPr>
        <w:t>
      кәсіптік бастауыш білім беретін мемлекеттік мекемелерінің материалдық-техникалық базасын нығайтуға - 17 881 мың теңге;
</w:t>
      </w:r>
      <w:r>
        <w:br/>
      </w:r>
      <w:r>
        <w:rPr>
          <w:rFonts w:ascii="Times New Roman"/>
          <w:b w:val="false"/>
          <w:i w:val="false"/>
          <w:color w:val="000000"/>
          <w:sz w:val="28"/>
        </w:rPr>
        <w:t>
      облыстық педагог кадрлардың біліктілігін арттыру институтына педагог қызметкерлерді қайта даярлауға және біліктілігін арттыруға - 3 345 мың теңге;
</w:t>
      </w:r>
      <w:r>
        <w:br/>
      </w:r>
      <w:r>
        <w:rPr>
          <w:rFonts w:ascii="Times New Roman"/>
          <w:b w:val="false"/>
          <w:i w:val="false"/>
          <w:color w:val="000000"/>
          <w:sz w:val="28"/>
        </w:rPr>
        <w:t>
      облыстық педагогикалық кадрлар біліктілігін арттыру институтының материалдық-техникалық базасын нығайтуға - 4 000 мың теңге.
</w:t>
      </w:r>
      <w:r>
        <w:br/>
      </w:r>
      <w:r>
        <w:rPr>
          <w:rFonts w:ascii="Times New Roman"/>
          <w:b w:val="false"/>
          <w:i w:val="false"/>
          <w:color w:val="000000"/>
          <w:sz w:val="28"/>
        </w:rPr>
        <w:t>
      Көрсетілген сомаларды бөлу облыстық бюджеттің, аудандар мен қалалар бюджеттерінің ауқымында 6-қосымшаға сәйкес іске асырылады.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5-4 тармақпен толықтырылды - Маңғыстау облыстық мәслихатының 2005 жылғы 8 ақпандағы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9/141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2005 жылғы 30 мамырдағы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11/194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шешімдерімен.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5-3. 2005 жылға арналған облыстық бюджет шығыстарында Қазақстан Республикасының денсаулық сақтау ісін реформалау мен дамытудың 2005-2010 жылдарға арналған Мемлекеттік бағдарламасын іске асыруға республикалық бюджеттен ағымдағы нысаналы трансферттер 202 204 мың теңге сомасында қарастырылғаны белгіленсін, соның ішінде: 
</w:t>
      </w:r>
      <w:r>
        <w:br/>
      </w:r>
      <w:r>
        <w:rPr>
          <w:rFonts w:ascii="Times New Roman"/>
          <w:b w:val="false"/>
          <w:i w:val="false"/>
          <w:color w:val="000000"/>
          <w:sz w:val="28"/>
        </w:rPr>
        <w:t>
      мемлекеттік тапсырыс шеңберінде орта кәсіптік білім беру бойынша оқыту құнының ұлғаю шығыстарын өтеуге - 4 373 мың теңге; 
</w:t>
      </w:r>
      <w:r>
        <w:br/>
      </w:r>
      <w:r>
        <w:rPr>
          <w:rFonts w:ascii="Times New Roman"/>
          <w:b w:val="false"/>
          <w:i w:val="false"/>
          <w:color w:val="000000"/>
          <w:sz w:val="28"/>
        </w:rPr>
        <w:t>
      медициналық кадрларын, сондай-ақ, денсаулық саласындағы менеджерлерді қайта даярлау және біліктілігін көтеруге - 9 120 мың теңге;
</w:t>
      </w:r>
      <w:r>
        <w:br/>
      </w:r>
      <w:r>
        <w:rPr>
          <w:rFonts w:ascii="Times New Roman"/>
          <w:b w:val="false"/>
          <w:i w:val="false"/>
          <w:color w:val="000000"/>
          <w:sz w:val="28"/>
        </w:rPr>
        <w:t>
      5 жасқа дейінгі балаларды дәрі-дәрмектермен қамтамасыз етуге - 15 805 мың теңге;
</w:t>
      </w:r>
      <w:r>
        <w:br/>
      </w:r>
      <w:r>
        <w:rPr>
          <w:rFonts w:ascii="Times New Roman"/>
          <w:b w:val="false"/>
          <w:i w:val="false"/>
          <w:color w:val="000000"/>
          <w:sz w:val="28"/>
        </w:rPr>
        <w:t>
      жүкті әйелдерді құрамында темір және йоды бар препараттармен қамтамасыз етуге - 23 953 мың теңге;
</w:t>
      </w:r>
      <w:r>
        <w:br/>
      </w:r>
      <w:r>
        <w:rPr>
          <w:rFonts w:ascii="Times New Roman"/>
          <w:b w:val="false"/>
          <w:i w:val="false"/>
          <w:color w:val="000000"/>
          <w:sz w:val="28"/>
        </w:rPr>
        <w:t>
      азаматтардың жекелеген санаттарын медициналық алдын алу тексерулерін жүзеге асыруға - 19 909 мың теңге;
</w:t>
      </w:r>
      <w:r>
        <w:br/>
      </w:r>
      <w:r>
        <w:rPr>
          <w:rFonts w:ascii="Times New Roman"/>
          <w:b w:val="false"/>
          <w:i w:val="false"/>
          <w:color w:val="000000"/>
          <w:sz w:val="28"/>
        </w:rPr>
        <w:t>
      денсаулық сақтау саласының жергілікті деңгейдегі медициналық ұйымдарын материалдық-техникалық жарақтандыруға - 129 044 мың теңге.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5-3 тармақпен толықтырылды - Маңғыстау облыстық мәслихатының 2005 жылғы 8 ақпандағы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9/141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5-4. 7-қосымшаға сәйкес 2005 жылға арналған облыстық бюджет шығыстарында экономикасы күйзеліске ұшыраған шағын қалаларды дамытудың 2004-2006 жылдарға арналған Мемлекеттік бағдарламасын іске асыруға республикалық бюджеттен нысаналы даму трансферттері 30 000 мың теңге сомасында қарастырылғаны белгіленсін.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5-4 тармақпен толықтырылды - Маңғыстау облыстық мәслихатының 2005 жылғы 8 ақпандағы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9/141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5-5. 2005 жылға арналған облыстық бюджет шығыстарында Қазақстан Республикасының ауылдық аумақтарын дамытудың 2004-2010 жылдарға арналған Мемлекеттік бағдарламасын іске асыру шеңберінде ауылдың әлеуметтік инфрақұрылымын дамытуға республикалық бюджеттен нысаналы даму трансферттері 704 982 мың теңге сомасында қарастырылғаны белгіленсін, соның ішінде: 
</w:t>
      </w:r>
      <w:r>
        <w:br/>
      </w:r>
      <w:r>
        <w:rPr>
          <w:rFonts w:ascii="Times New Roman"/>
          <w:b w:val="false"/>
          <w:i w:val="false"/>
          <w:color w:val="000000"/>
          <w:sz w:val="28"/>
        </w:rPr>
        <w:t>
      ауылдық (селолық) елді мекендерде ауыз сумен қамтамасыз ету объектілерін салуға және қайта жаңартуға - 73 192 мың теңге;
</w:t>
      </w:r>
      <w:r>
        <w:br/>
      </w:r>
      <w:r>
        <w:rPr>
          <w:rFonts w:ascii="Times New Roman"/>
          <w:b w:val="false"/>
          <w:i w:val="false"/>
          <w:color w:val="000000"/>
          <w:sz w:val="28"/>
        </w:rPr>
        <w:t>
      ауылдық (селолық) жерлердегі білім беру объектілерін салуға және қайта жаңартуға - 468 020 мың теңге;
</w:t>
      </w:r>
      <w:r>
        <w:br/>
      </w:r>
      <w:r>
        <w:rPr>
          <w:rFonts w:ascii="Times New Roman"/>
          <w:b w:val="false"/>
          <w:i w:val="false"/>
          <w:color w:val="000000"/>
          <w:sz w:val="28"/>
        </w:rPr>
        <w:t>
      ауылдық (селолық) жерлердегі денсаулық сақтау объектілерін салуға және қайта жаңартуға - 163 770 мың теңге;
</w:t>
      </w:r>
      <w:r>
        <w:br/>
      </w:r>
      <w:r>
        <w:rPr>
          <w:rFonts w:ascii="Times New Roman"/>
          <w:b w:val="false"/>
          <w:i w:val="false"/>
          <w:color w:val="000000"/>
          <w:sz w:val="28"/>
        </w:rPr>
        <w:t>
      Көрсетілген сомаларды бөлу облыстық бюджеттің, аудандар мен қалалар бюджеттерінің ауқымында 8-қосымшаға сәйкес іске асырылады.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5-5 тармақпен толықтырылды - Маңғыстау облыстық мәслихатының 2005 жылғы 8 ақпандағы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9/141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2005 жылғы 6 желтоқсандағы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13/230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2005 жылғы 6 желтоқсандағы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13/230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шешімдерімен.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5-6. 2005 жылға арналған облыстық бюджет шығыстарында мемлекеттік коммуналдық тұрғын үй қорының тұрғын үй құрылысына 393 750 мың теңге сомасында нысаналы даму трансферттері қарастырылғаны белгіленсін. 
</w:t>
      </w:r>
      <w:r>
        <w:br/>
      </w:r>
      <w:r>
        <w:rPr>
          <w:rFonts w:ascii="Times New Roman"/>
          <w:b w:val="false"/>
          <w:i w:val="false"/>
          <w:color w:val="000000"/>
          <w:sz w:val="28"/>
        </w:rPr>
        <w:t>
      Көрсетілген сомаларды бөлу аудандар мен қалалар бюджеттерінің ауқымында 9-қосымшаға сәйкес іске асырылады.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5-6 тармақпен толықтырылды - Маңғыстау облыстық мәслихатының 2005 жылғы 8 ақпандағы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9/141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5-7. 10-қосымшаға сәйкес, 2005 жылға арналған облыстық бюджет шығыстарында тұрғын үй саясатын іске асыру шеңберінде мемлекеттік коммуналдық тұрғын үй қорының тұрғын үйлерінің құрылысына сыйақының (мүдденің) нөлдік ставкасы бойынша 500 000 мың теңге сомасында қаражат қарастырылғаны белгіленсін.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5-7 тармақпен толықтырылды - Маңғыстау облыстық мәслихатының 2005 жылғы 8 ақпандағы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9/141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5-8. 2005 жылға арналған облыстық бюджет шығыстарында облыстық бюджеттен аудандар мен қалалардың бюджеттерін дамытуға ағымдағы нысаналы трансферттер және нысаналы даму трансферттері  284 356 мың теңге сомасында қарастырылғаны белгіленсін, соның ішінде:
</w:t>
      </w:r>
      <w:r>
        <w:br/>
      </w:r>
      <w:r>
        <w:rPr>
          <w:rFonts w:ascii="Times New Roman"/>
          <w:b w:val="false"/>
          <w:i w:val="false"/>
          <w:color w:val="000000"/>
          <w:sz w:val="28"/>
        </w:rPr>
        <w:t>
      білім беру объектілерін дамытуға - 145 000 мың теңге;
</w:t>
      </w:r>
      <w:r>
        <w:br/>
      </w:r>
      <w:r>
        <w:rPr>
          <w:rFonts w:ascii="Times New Roman"/>
          <w:b w:val="false"/>
          <w:i w:val="false"/>
          <w:color w:val="000000"/>
          <w:sz w:val="28"/>
        </w:rPr>
        <w:t>
      сумен жабдықтау объектілерін дамытуға - 60 110 мың теңге;
</w:t>
      </w:r>
      <w:r>
        <w:br/>
      </w:r>
      <w:r>
        <w:rPr>
          <w:rFonts w:ascii="Times New Roman"/>
          <w:b w:val="false"/>
          <w:i w:val="false"/>
          <w:color w:val="000000"/>
          <w:sz w:val="28"/>
        </w:rPr>
        <w:t>
      абаттандыруды дамытуға - 22 000 мың теңге;
</w:t>
      </w:r>
      <w:r>
        <w:br/>
      </w:r>
      <w:r>
        <w:rPr>
          <w:rFonts w:ascii="Times New Roman"/>
          <w:b w:val="false"/>
          <w:i w:val="false"/>
          <w:color w:val="000000"/>
          <w:sz w:val="28"/>
        </w:rPr>
        <w:t>
      коммуналдық шаруашылық объектілерін дамытуға - 5 000 мың теңге;
</w:t>
      </w:r>
      <w:r>
        <w:br/>
      </w:r>
      <w:r>
        <w:rPr>
          <w:rFonts w:ascii="Times New Roman"/>
          <w:b w:val="false"/>
          <w:i w:val="false"/>
          <w:color w:val="000000"/>
          <w:sz w:val="28"/>
        </w:rPr>
        <w:t>
      мемлекеттік коммуналдық тұрғын үй қорының тұрғын үйлерін салуға - 3 500 мың теңге;
</w:t>
      </w:r>
      <w:r>
        <w:br/>
      </w:r>
      <w:r>
        <w:rPr>
          <w:rFonts w:ascii="Times New Roman"/>
          <w:b w:val="false"/>
          <w:i w:val="false"/>
          <w:color w:val="000000"/>
          <w:sz w:val="28"/>
        </w:rPr>
        <w:t>
      Ұлы Отан соғысының қатысушылары мен мүгедектеріне және Ауғанстандағы жергілікті соғыстарға қатысушыларға бір жолғы материалдық көмек төлеуге - 14 046 мың теңге;
</w:t>
      </w:r>
      <w:r>
        <w:br/>
      </w:r>
      <w:r>
        <w:rPr>
          <w:rFonts w:ascii="Times New Roman"/>
          <w:b w:val="false"/>
          <w:i w:val="false"/>
          <w:color w:val="000000"/>
          <w:sz w:val="28"/>
        </w:rPr>
        <w:t>
      көлік инфрақұрылымын дамытуға - 5 000 мың теңге;
</w:t>
      </w:r>
      <w:r>
        <w:br/>
      </w:r>
      <w:r>
        <w:rPr>
          <w:rFonts w:ascii="Times New Roman"/>
          <w:b w:val="false"/>
          <w:i w:val="false"/>
          <w:color w:val="000000"/>
          <w:sz w:val="28"/>
        </w:rPr>
        <w:t>
      жеңілдіктер мен кепілдіктер бойынша Ұлы Отан соғысының қатысушыларына теңестірілген адамдарға біржолғы көмек төлеу үшін - 6 800 мың теңге;
</w:t>
      </w:r>
      <w:r>
        <w:br/>
      </w:r>
      <w:r>
        <w:rPr>
          <w:rFonts w:ascii="Times New Roman"/>
          <w:b w:val="false"/>
          <w:i w:val="false"/>
          <w:color w:val="000000"/>
          <w:sz w:val="28"/>
        </w:rPr>
        <w:t>
      2 300 мың теңге - жалпы орта білім беретін мемлекеттік мекемелердің кітапхана қорын жаңартуға арналған оқыту-әдіснамалық жиынтықтар мен оқулықтар сатып алуға және жеткізуге;
</w:t>
      </w:r>
      <w:r>
        <w:br/>
      </w:r>
      <w:r>
        <w:rPr>
          <w:rFonts w:ascii="Times New Roman"/>
          <w:b w:val="false"/>
          <w:i w:val="false"/>
          <w:color w:val="000000"/>
          <w:sz w:val="28"/>
        </w:rPr>
        <w:t>
      жылуэнергетикалық жүйені дамытуға - 20 600 мың теңге.
</w:t>
      </w:r>
      <w:r>
        <w:br/>
      </w:r>
      <w:r>
        <w:rPr>
          <w:rFonts w:ascii="Times New Roman"/>
          <w:b w:val="false"/>
          <w:i w:val="false"/>
          <w:color w:val="000000"/>
          <w:sz w:val="28"/>
        </w:rPr>
        <w:t>
      Аудандар мен қалалар бюджеттерінде көрсетілген сомаларды бөлу 11-қосымшаға сәйкес іске асырылады.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5-8 тармақпен толықтырылды - Маңғыстау облыстық мәслихатының 2005 жылғы 8 ақпандағы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9/141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2005 жылғы 6 сәуірдегі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10/148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2005 жылғы 30 мамырдағы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11/194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2005 жылғы 28 қыркүйектегі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12/211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шешімдерімен.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5-9. 2005 жылға арналған облыстық бюджет шығыстарында мемлекеттік қызметшілердің, мемлекеттік мекемелердің мемлекеттік қызметшілерге жатпайтын қызметкерлерінің және қазыналық кәсіпорындар қызметкерлерінің жалақысын көбейтуге республикалық бюджеттен 846 659 мың теңге сомасындағы ағымдағы нысаналы трансферттер қарастырылғаны белгіленсін.
</w:t>
      </w:r>
      <w:r>
        <w:br/>
      </w:r>
      <w:r>
        <w:rPr>
          <w:rFonts w:ascii="Times New Roman"/>
          <w:b w:val="false"/>
          <w:i w:val="false"/>
          <w:color w:val="000000"/>
          <w:sz w:val="28"/>
        </w:rPr>
        <w:t>
      Көрсетілген соманы облыстық бюджет, аудандар мен қалалардың бюджеттері кесіндісінде бөлу 12-қосымшаға сай жүзеге асырылады.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5-9 тармақпен толықтырылды - Маңғыстау облыстық мәслихатының 2005 жылғы 30 мамырдағы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11/194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5-10. 2005 жылға арналған облыстық бюджет шығыстарында Түпқараған ауданына ағымдағы шығындарға 9 400 мың теңге сомасындағы трансферттер қарастырылғаны белгіленсін.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5-10 тармақпен толықтырылды - облыстық мәслихатының 2005 жылғы 28 қыркүйектегі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12/211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 Құқық берілсін:
</w:t>
      </w:r>
      <w:r>
        <w:br/>
      </w:r>
      <w:r>
        <w:rPr>
          <w:rFonts w:ascii="Times New Roman"/>
          <w:b w:val="false"/>
          <w:i w:val="false"/>
          <w:color w:val="000000"/>
          <w:sz w:val="28"/>
        </w:rPr>
        <w:t>
      Маңғыстау облысында тұратын және республикалық емдеу-алдын-алу орталықтарына кеңес алуға, зерттелуге және емделуге жіберілетін азаматтардың облыс әкімияты қаулысымен бекітілуі тиіс Тәртіпке сәйкес тегін және жеңілдікті жолсапарына;
</w:t>
      </w:r>
      <w:r>
        <w:br/>
      </w:r>
      <w:r>
        <w:rPr>
          <w:rFonts w:ascii="Times New Roman"/>
          <w:b w:val="false"/>
          <w:i w:val="false"/>
          <w:color w:val="000000"/>
          <w:sz w:val="28"/>
        </w:rPr>
        <w:t>
      қуаттандыратын ем үшін облыстық туберкулезге қарсы "Тұщыбек" санаторийіне және республикалық туберкулезге қарсы санаторийлерге жіберілетін туберкулезбен науқастанғандардың облыс әкімияты қаулысымен бекітілетін Ережеге сәйкес  тегін және жеңілдікті жолсапарына;
</w:t>
      </w:r>
      <w:r>
        <w:br/>
      </w:r>
      <w:r>
        <w:rPr>
          <w:rFonts w:ascii="Times New Roman"/>
          <w:b w:val="false"/>
          <w:i w:val="false"/>
          <w:color w:val="000000"/>
          <w:sz w:val="28"/>
        </w:rPr>
        <w:t>
      біреудің көмегіне зәру жалғызбасты 1 және 2 топтағы мүгедектерге күтім үшін мемлекеттік жәрдемақыға ай сайын бір айлық есептік көрсеткіш мөлшерінде қосымша үстемақы белгілеуге;
</w:t>
      </w:r>
      <w:r>
        <w:br/>
      </w:r>
      <w:r>
        <w:rPr>
          <w:rFonts w:ascii="Times New Roman"/>
          <w:b w:val="false"/>
          <w:i w:val="false"/>
          <w:color w:val="000000"/>
          <w:sz w:val="28"/>
        </w:rPr>
        <w:t>
      "Қазақстан Республикасында ауылды (селоны)  және агроөнеркәсіп кешенін басым дамыту туралы" және "Денсаулық сақтау жүйесі туралы" Қазақстан Республикасы заңдарының әрекет күші таралатын ауылдық жерде және қалалық үлгідегі кенттерде тұратын және жұмыс істейтін мемлекеттік денсаулық сақтау мекемелерінің мамандарына аудандар мен қалалар мәслихаттарының шешімімен айқындалатын мөлшерде отын сатып алуға;
</w:t>
      </w:r>
      <w:r>
        <w:br/>
      </w:r>
      <w:r>
        <w:rPr>
          <w:rFonts w:ascii="Times New Roman"/>
          <w:b w:val="false"/>
          <w:i w:val="false"/>
          <w:color w:val="000000"/>
          <w:sz w:val="28"/>
        </w:rPr>
        <w:t>
      денсаулық сақтаудың медициналық қызметкерлеріне облыс әкімияты қаулысымен бекітілген Ережеге сәйкес  көшпелі сипаттағы жұмысына байланысты қоғамдық көлікке көлік шығындарының орнын толтыруға.
</w:t>
      </w:r>
    </w:p>
    <w:p>
      <w:pPr>
        <w:spacing w:after="0"/>
        <w:ind w:left="0"/>
        <w:jc w:val="both"/>
      </w:pPr>
      <w:r>
        <w:rPr>
          <w:rFonts w:ascii="Times New Roman"/>
          <w:b w:val="false"/>
          <w:i w:val="false"/>
          <w:color w:val="000000"/>
          <w:sz w:val="28"/>
        </w:rPr>
        <w:t>
</w:t>
      </w:r>
      <w:r>
        <w:rPr>
          <w:rFonts w:ascii="Times New Roman"/>
          <w:b w:val="false"/>
          <w:i w:val="false"/>
          <w:color w:val="000000"/>
          <w:sz w:val="28"/>
        </w:rPr>
        <w:t>
      7. 2005 жылға арналған облыстық бюджетте шағын кәсіпкерлікті несиелендіруге 50 000 мың теңге сомасында қаражат қарастырылсын.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8. 2005 жылғы 1 қаңтардан бастап, облыстың жергілікті атқарушы органының Қазақстан Республикасы заңына сәйкес жұмысы тоқтатылған "Бірлік" АҚ жергілікті атқарушы органның кепілдігімен берілген 27 954 мың теңге сомасындағы директивтік несие бойынша талабы тоқтатылады.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9. Әкімият резерві 42 720 мың теңге сомасында бекітілсін, оның ішінде:
</w:t>
      </w:r>
      <w:r>
        <w:br/>
      </w:r>
      <w:r>
        <w:rPr>
          <w:rFonts w:ascii="Times New Roman"/>
          <w:b w:val="false"/>
          <w:i w:val="false"/>
          <w:color w:val="000000"/>
          <w:sz w:val="28"/>
        </w:rPr>
        <w:t>
      төтенше резерв - 4 700 мың теңге;
</w:t>
      </w:r>
      <w:r>
        <w:br/>
      </w:r>
      <w:r>
        <w:rPr>
          <w:rFonts w:ascii="Times New Roman"/>
          <w:b w:val="false"/>
          <w:i w:val="false"/>
          <w:color w:val="000000"/>
          <w:sz w:val="28"/>
        </w:rPr>
        <w:t>
      шұғыл шығындар резервіне - 38 020 мың теңге, оның ішінде     1 000 мың теңге соттардың шешімдері бойынша атқарушы (мемлекеттік) органдардың міндеттемелерін орындау бойынша;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 тармаққа өзгерістер енгізілді - Маңғыстау облыстық мәслихатының 2005 жылғы 8 ақпандағы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9/141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2005 жылғы 6 сәуірдегі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10/148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2005 жылғы 30 мамырдағы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11/194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өзгерістер енгізілді және төртінші азат жол алынып тасталды - 2005 жылғы 28 қыркүйектегі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12/211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2005 жылғы 6 желтоқсандағы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13/230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шешімдерімен.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10. 2-қосымшаға сәйкес бюджеттік инвестициялық жобаларды (бағдарламаларды) іске асыруға бағытталған облыстық бюджеттің бюджеттік даму бағдарламаларының тізбесі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11. 3-қосымшаға сәйкес 2005 жылға арналған облыстық бюджеттің атқарылу процесінде секвестрге жатпайтын бюджеттік бағдарламалар тізбесі бекітілсін. 
</w:t>
      </w:r>
      <w:r>
        <w:br/>
      </w:r>
      <w:r>
        <w:rPr>
          <w:rFonts w:ascii="Times New Roman"/>
          <w:b w:val="false"/>
          <w:i w:val="false"/>
          <w:color w:val="000000"/>
          <w:sz w:val="28"/>
        </w:rPr>
        <w:t>
      2005 жылға арналған аудандар мен қалалар бюджетінің атқарылу процесінде  аудандар мен қалалардың бюджеттік бағдарламалары 4-қосымшаға сәйкес секвестрге жатпайтыны белгіленсін.
</w:t>
      </w:r>
    </w:p>
    <w:p>
      <w:pPr>
        <w:spacing w:after="0"/>
        <w:ind w:left="0"/>
        <w:jc w:val="both"/>
      </w:pPr>
      <w:r>
        <w:rPr>
          <w:rFonts w:ascii="Times New Roman"/>
          <w:b w:val="false"/>
          <w:i w:val="false"/>
          <w:color w:val="000000"/>
          <w:sz w:val="28"/>
        </w:rPr>
        <w:t>
</w:t>
      </w:r>
      <w:r>
        <w:rPr>
          <w:rFonts w:ascii="Times New Roman"/>
          <w:b w:val="false"/>
          <w:i/>
          <w:color w:val="000000"/>
          <w:sz w:val="28"/>
        </w:rPr>
        <w:t>
Сессия төрағасы                              Облыстық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мәслихаттың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color w:val="000000"/>
          <w:sz w:val="28"/>
        </w:rPr>
        <w:t>
хатшысы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"2005 жылға арналған облыстық бюджет туралы"
</w:t>
      </w:r>
      <w:r>
        <w:br/>
      </w:r>
      <w:r>
        <w:rPr>
          <w:rFonts w:ascii="Times New Roman"/>
          <w:b w:val="false"/>
          <w:i w:val="false"/>
          <w:color w:val="000000"/>
          <w:sz w:val="28"/>
        </w:rPr>
        <w:t>
облыстық мәслихатының 2004 жылғы 8 желтоқсандағы
</w:t>
      </w:r>
      <w:r>
        <w:br/>
      </w:r>
      <w:r>
        <w:rPr>
          <w:rFonts w:ascii="Times New Roman"/>
          <w:b w:val="false"/>
          <w:i w:val="false"/>
          <w:color w:val="000000"/>
          <w:sz w:val="28"/>
        </w:rPr>
        <w:t>
N 8/126 шешіміне 1 қосымша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1-қосымша жаңа редакцияда - Маңғыстау облыстық мәслихатының 2005 жылғы 8 ақпандағы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9/141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2005 жылғы 6 сәуірдегі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10/148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2005 жылғы 30 мамырдағы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11/194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2005 жылғы 28 қыркүйектегі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12/211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шешімдерімен.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ОБЛЫСТЫҚ БЮДЖЕТ
</w:t>
      </w:r>
      <w:r>
        <w:rPr>
          <w:rFonts w:ascii="Times New Roman"/>
          <w:b w:val="false"/>
          <w:i w:val="false"/>
          <w:color w:val="000000"/>
          <w:sz w:val="28"/>
        </w:rPr>
        <w:t>
</w:t>
      </w:r>
    </w:p>
    <w:p>
      <w:pPr>
        <w:spacing w:after="0"/>
        <w:ind w:left="0"/>
        <w:jc w:val="both"/>
      </w:pPr>
      <w:r>
        <w:rPr>
          <w:rFonts w:ascii="Times New Roman"/>
          <w:b w:val="false"/>
          <w:i w:val="false"/>
          <w:color w:val="000000"/>
          <w:sz w:val="28"/>
        </w:rPr>
        <w:t>
                                                     (мың теңге)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913"/>
        <w:gridCol w:w="993"/>
        <w:gridCol w:w="5393"/>
        <w:gridCol w:w="1893"/>
        <w:gridCol w:w="1993"/>
        <w:gridCol w:w="1493"/>
      </w:tblGrid>
      <w:tr>
        <w:trPr>
          <w:trHeight w:val="49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Сан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Сын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ІшкСын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Атауы
</w:t>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Бекітілген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бюджет
</w:t>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Нақтыланған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бюджет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Айырма
</w:t>
            </w:r>
            <w:r>
              <w:rPr>
                <w:rFonts w:ascii="Times New Roman"/>
                <w:b w:val="false"/>
                <w:i w:val="false"/>
                <w:color w:val="000000"/>
                <w:sz w:val="20"/>
              </w:rPr>
              <w:t>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I.
</w:t>
            </w:r>
            <w:r>
              <w:rPr>
                <w:rFonts w:ascii="Times New Roman"/>
                <w:b w:val="false"/>
                <w:i w:val="false"/>
                <w:color w:val="000000"/>
                <w:sz w:val="20"/>
              </w:rPr>
              <w:t>
</w:t>
            </w:r>
            <w:r>
              <w:rPr>
                <w:rFonts w:ascii="Times New Roman"/>
                <w:b/>
                <w:i w:val="false"/>
                <w:color w:val="000000"/>
                <w:sz w:val="20"/>
              </w:rPr>
              <w:t>
КІРІСТЕР
</w:t>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26432799
</w:t>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26749307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316508
</w:t>
            </w:r>
            <w:r>
              <w:rPr>
                <w:rFonts w:ascii="Times New Roman"/>
                <w:b w:val="false"/>
                <w:i w:val="false"/>
                <w:color w:val="000000"/>
                <w:sz w:val="20"/>
              </w:rPr>
              <w:t>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САЛЫҚТЫҚ 
</w:t>
            </w:r>
            <w:r>
              <w:rPr>
                <w:rFonts w:ascii="Times New Roman"/>
                <w:b w:val="false"/>
                <w:i w:val="false"/>
                <w:color w:val="000000"/>
                <w:sz w:val="20"/>
              </w:rPr>
              <w:t>
</w:t>
            </w:r>
            <w:r>
              <w:rPr>
                <w:rFonts w:ascii="Times New Roman"/>
                <w:b/>
                <w:i w:val="false"/>
                <w:color w:val="000000"/>
                <w:sz w:val="20"/>
              </w:rPr>
              <w:t>
ТҮСІМДЕР
</w:t>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22427071
</w:t>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22739431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312360
</w:t>
            </w:r>
            <w:r>
              <w:rPr>
                <w:rFonts w:ascii="Times New Roman"/>
                <w:b w:val="false"/>
                <w:i w:val="false"/>
                <w:color w:val="000000"/>
                <w:sz w:val="20"/>
              </w:rPr>
              <w:t>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Табыс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салығы
</w:t>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6695065
</w:t>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6866314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171249
</w:t>
            </w:r>
            <w:r>
              <w:rPr>
                <w:rFonts w:ascii="Times New Roman"/>
                <w:b w:val="false"/>
                <w:i w:val="false"/>
                <w:color w:val="000000"/>
                <w:sz w:val="20"/>
              </w:rPr>
              <w:t>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табыс салығы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6695065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6866314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171249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Төлем көзінен ұсталатын жеке табыс салығы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6695065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6 866 314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171249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03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Әлеуметтік 
</w:t>
            </w:r>
            <w:r>
              <w:rPr>
                <w:rFonts w:ascii="Times New Roman"/>
                <w:b w:val="false"/>
                <w:i w:val="false"/>
                <w:color w:val="000000"/>
                <w:sz w:val="20"/>
              </w:rPr>
              <w:t>
</w:t>
            </w:r>
            <w:r>
              <w:rPr>
                <w:rFonts w:ascii="Times New Roman"/>
                <w:b/>
                <w:i w:val="false"/>
                <w:color w:val="000000"/>
                <w:sz w:val="20"/>
              </w:rPr>
              <w:t>
салық
</w:t>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15086680
</w:t>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15215431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128751
</w:t>
            </w:r>
            <w:r>
              <w:rPr>
                <w:rFonts w:ascii="Times New Roman"/>
                <w:b w:val="false"/>
                <w:i w:val="false"/>
                <w:color w:val="000000"/>
                <w:sz w:val="20"/>
              </w:rPr>
              <w:t>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Әлеуметтік салық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15086680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15215431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128751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Тауарларға
</w:t>
            </w: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r>
              <w:rPr>
                <w:rFonts w:ascii="Times New Roman"/>
                <w:b/>
                <w:i w:val="false"/>
                <w:color w:val="000000"/>
                <w:sz w:val="20"/>
              </w:rPr>
              <w:t>
жұмыстарға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және
</w:t>
            </w:r>
            <w:r>
              <w:rPr>
                <w:rFonts w:ascii="Times New Roman"/>
                <w:b w:val="false"/>
                <w:i w:val="false"/>
                <w:color w:val="000000"/>
                <w:sz w:val="20"/>
              </w:rPr>
              <w:t>
</w:t>
            </w:r>
            <w:r>
              <w:rPr>
                <w:rFonts w:ascii="Times New Roman"/>
                <w:b/>
                <w:i w:val="false"/>
                <w:color w:val="000000"/>
                <w:sz w:val="20"/>
              </w:rPr>
              <w:t>
  қызметтер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көрсетуге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салынатын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ішкі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салықтар
</w:t>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645 326
</w:t>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657 686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12 360
</w:t>
            </w:r>
            <w:r>
              <w:rPr>
                <w:rFonts w:ascii="Times New Roman"/>
                <w:b w:val="false"/>
                <w:i w:val="false"/>
                <w:color w:val="000000"/>
                <w:sz w:val="20"/>
              </w:rPr>
              <w:t>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645 326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657 686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12 360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САЛЫҚТЫҚ 
</w:t>
            </w:r>
            <w:r>
              <w:rPr>
                <w:rFonts w:ascii="Times New Roman"/>
                <w:b w:val="false"/>
                <w:i w:val="false"/>
                <w:color w:val="000000"/>
                <w:sz w:val="20"/>
              </w:rPr>
              <w:t>
</w:t>
            </w:r>
            <w:r>
              <w:rPr>
                <w:rFonts w:ascii="Times New Roman"/>
                <w:b/>
                <w:i w:val="false"/>
                <w:color w:val="000000"/>
                <w:sz w:val="20"/>
              </w:rPr>
              <w:t>
ЕМЕС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ТҮСІМДЕР
</w:t>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34 325
</w:t>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38 130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3 805
</w:t>
            </w:r>
            <w:r>
              <w:rPr>
                <w:rFonts w:ascii="Times New Roman"/>
                <w:b w:val="false"/>
                <w:i w:val="false"/>
                <w:color w:val="000000"/>
                <w:sz w:val="20"/>
              </w:rPr>
              <w:t>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Мемлекет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меншігінен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түсетін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түсімдер
</w:t>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33 397
</w:t>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36 970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3 573
</w:t>
            </w:r>
            <w:r>
              <w:rPr>
                <w:rFonts w:ascii="Times New Roman"/>
                <w:b w:val="false"/>
                <w:i w:val="false"/>
                <w:color w:val="000000"/>
                <w:sz w:val="20"/>
              </w:rPr>
              <w:t>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кәсіпорындар таза кірісінің бөлігінің түсімі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1 500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1 511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 меншігіндегі акциялардың мемлекеттік пакетіне дивидендтер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9 415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10 677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1 262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 меншігіндегі мүлікті жалға беруден түсетін кірістер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17 600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19 900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2 300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берілген кредиттер бойынша сыйақылар (мүдделер)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4 882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4 882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51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03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Мемлекеттік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бюджеттен
</w:t>
            </w:r>
            <w:r>
              <w:rPr>
                <w:rFonts w:ascii="Times New Roman"/>
                <w:b w:val="false"/>
                <w:i w:val="false"/>
                <w:color w:val="000000"/>
                <w:sz w:val="20"/>
              </w:rPr>
              <w:t>
</w:t>
            </w:r>
            <w:r>
              <w:rPr>
                <w:rFonts w:ascii="Times New Roman"/>
                <w:b/>
                <w:i w:val="false"/>
                <w:color w:val="000000"/>
                <w:sz w:val="20"/>
              </w:rPr>
              <w:t>
 қаржыландырылатын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мемлекеттік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мекемелер
</w:t>
            </w:r>
            <w:r>
              <w:rPr>
                <w:rFonts w:ascii="Times New Roman"/>
                <w:b w:val="false"/>
                <w:i w:val="false"/>
                <w:color w:val="000000"/>
                <w:sz w:val="20"/>
              </w:rPr>
              <w:t>
</w:t>
            </w:r>
            <w:r>
              <w:rPr>
                <w:rFonts w:ascii="Times New Roman"/>
                <w:b/>
                <w:i w:val="false"/>
                <w:color w:val="000000"/>
                <w:sz w:val="20"/>
              </w:rPr>
              <w:t>
 ұйымдастыратын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мемлекеттік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сатып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алуды
</w:t>
            </w:r>
            <w:r>
              <w:rPr>
                <w:rFonts w:ascii="Times New Roman"/>
                <w:b w:val="false"/>
                <w:i w:val="false"/>
                <w:color w:val="000000"/>
                <w:sz w:val="20"/>
              </w:rPr>
              <w:t>
</w:t>
            </w:r>
            <w:r>
              <w:rPr>
                <w:rFonts w:ascii="Times New Roman"/>
                <w:b/>
                <w:i w:val="false"/>
                <w:color w:val="000000"/>
                <w:sz w:val="20"/>
              </w:rPr>
              <w:t>
 өткізуден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түсетін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ақша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түсімдері
</w:t>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47
</w:t>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83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36
</w:t>
            </w:r>
            <w:r>
              <w:rPr>
                <w:rFonts w:ascii="Times New Roman"/>
                <w:b w:val="false"/>
                <w:i w:val="false"/>
                <w:color w:val="000000"/>
                <w:sz w:val="20"/>
              </w:rPr>
              <w:t>
</w:t>
            </w:r>
          </w:p>
        </w:tc>
      </w:tr>
      <w:tr>
        <w:trPr>
          <w:trHeight w:val="49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 өткізуден түсетін ақша түсімдері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w:t>
            </w:r>
          </w:p>
        </w:tc>
      </w:tr>
      <w:tr>
        <w:trPr>
          <w:trHeight w:val="96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04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Мемлекеттік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бюджеттен
</w:t>
            </w:r>
            <w:r>
              <w:rPr>
                <w:rFonts w:ascii="Times New Roman"/>
                <w:b w:val="false"/>
                <w:i w:val="false"/>
                <w:color w:val="000000"/>
                <w:sz w:val="20"/>
              </w:rPr>
              <w:t>
</w:t>
            </w:r>
            <w:r>
              <w:rPr>
                <w:rFonts w:ascii="Times New Roman"/>
                <w:b/>
                <w:i w:val="false"/>
                <w:color w:val="000000"/>
                <w:sz w:val="20"/>
              </w:rPr>
              <w:t>
 қаржыландырылатын
</w:t>
            </w: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r>
              <w:rPr>
                <w:rFonts w:ascii="Times New Roman"/>
                <w:b/>
                <w:i w:val="false"/>
                <w:color w:val="000000"/>
                <w:sz w:val="20"/>
              </w:rPr>
              <w:t>
сондай
</w:t>
            </w: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r>
              <w:rPr>
                <w:rFonts w:ascii="Times New Roman"/>
                <w:b/>
                <w:i w:val="false"/>
                <w:color w:val="000000"/>
                <w:sz w:val="20"/>
              </w:rPr>
              <w:t>
ақ Қазақстан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Республикасы
</w:t>
            </w:r>
            <w:r>
              <w:rPr>
                <w:rFonts w:ascii="Times New Roman"/>
                <w:b w:val="false"/>
                <w:i w:val="false"/>
                <w:color w:val="000000"/>
                <w:sz w:val="20"/>
              </w:rPr>
              <w:t>
</w:t>
            </w:r>
            <w:r>
              <w:rPr>
                <w:rFonts w:ascii="Times New Roman"/>
                <w:b/>
                <w:i w:val="false"/>
                <w:color w:val="000000"/>
                <w:sz w:val="20"/>
              </w:rPr>
              <w:t>
 Ұ
</w:t>
            </w:r>
            <w:r>
              <w:rPr>
                <w:rFonts w:ascii="Times New Roman"/>
                <w:b w:val="false"/>
                <w:i w:val="false"/>
                <w:color w:val="000000"/>
                <w:sz w:val="20"/>
              </w:rPr>
              <w:t>
</w:t>
            </w:r>
            <w:r>
              <w:rPr>
                <w:rFonts w:ascii="Times New Roman"/>
                <w:b/>
                <w:i w:val="false"/>
                <w:color w:val="000000"/>
                <w:sz w:val="20"/>
              </w:rPr>
              <w:t>
лттық 
</w:t>
            </w:r>
            <w:r>
              <w:rPr>
                <w:rFonts w:ascii="Times New Roman"/>
                <w:b w:val="false"/>
                <w:i w:val="false"/>
                <w:color w:val="000000"/>
                <w:sz w:val="20"/>
              </w:rPr>
              <w:t>
</w:t>
            </w:r>
            <w:r>
              <w:rPr>
                <w:rFonts w:ascii="Times New Roman"/>
                <w:b/>
                <w:i w:val="false"/>
                <w:color w:val="000000"/>
                <w:sz w:val="20"/>
              </w:rPr>
              <w:t>
Банкінің 
</w:t>
            </w:r>
            <w:r>
              <w:rPr>
                <w:rFonts w:ascii="Times New Roman"/>
                <w:b w:val="false"/>
                <w:i w:val="false"/>
                <w:color w:val="000000"/>
                <w:sz w:val="20"/>
              </w:rPr>
              <w:t>
</w:t>
            </w:r>
            <w:r>
              <w:rPr>
                <w:rFonts w:ascii="Times New Roman"/>
                <w:b/>
                <w:i w:val="false"/>
                <w:color w:val="000000"/>
                <w:sz w:val="20"/>
              </w:rPr>
              <w:t>
бюджетінен
</w:t>
            </w: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r>
              <w:rPr>
                <w:rFonts w:ascii="Times New Roman"/>
                <w:b/>
                <w:i w:val="false"/>
                <w:color w:val="000000"/>
                <w:sz w:val="20"/>
              </w:rPr>
              <w:t>
шығыстар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сметасынан
</w:t>
            </w:r>
            <w:r>
              <w:rPr>
                <w:rFonts w:ascii="Times New Roman"/>
                <w:b w:val="false"/>
                <w:i w:val="false"/>
                <w:color w:val="000000"/>
                <w:sz w:val="20"/>
              </w:rPr>
              <w:t>
</w:t>
            </w:r>
            <w:r>
              <w:rPr>
                <w:rFonts w:ascii="Times New Roman"/>
                <w:b/>
                <w:i w:val="false"/>
                <w:color w:val="000000"/>
                <w:sz w:val="20"/>
              </w:rPr>
              <w:t>
) ұсталатын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және
</w:t>
            </w:r>
            <w:r>
              <w:rPr>
                <w:rFonts w:ascii="Times New Roman"/>
                <w:b w:val="false"/>
                <w:i w:val="false"/>
                <w:color w:val="000000"/>
                <w:sz w:val="20"/>
              </w:rPr>
              <w:t>
</w:t>
            </w:r>
            <w:r>
              <w:rPr>
                <w:rFonts w:ascii="Times New Roman"/>
                <w:b/>
                <w:i w:val="false"/>
                <w:color w:val="000000"/>
                <w:sz w:val="20"/>
              </w:rPr>
              <w:t>
 қаржыландырылатын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мемл
</w:t>
            </w:r>
            <w:r>
              <w:rPr>
                <w:rFonts w:ascii="Times New Roman"/>
                <w:b w:val="false"/>
                <w:i w:val="false"/>
                <w:color w:val="000000"/>
                <w:sz w:val="20"/>
              </w:rPr>
              <w:t>
</w:t>
            </w:r>
            <w:r>
              <w:rPr>
                <w:rFonts w:ascii="Times New Roman"/>
                <w:b/>
                <w:i w:val="false"/>
                <w:color w:val="000000"/>
                <w:sz w:val="20"/>
              </w:rPr>
              <w:t>
екеттік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мекемелер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салатын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айыппұлдар
</w:t>
            </w:r>
            <w:r>
              <w:rPr>
                <w:rFonts w:ascii="Times New Roman"/>
                <w:b w:val="false"/>
                <w:i w:val="false"/>
                <w:color w:val="000000"/>
                <w:sz w:val="20"/>
              </w:rPr>
              <w:t>
</w:t>
            </w:r>
            <w:r>
              <w:rPr>
                <w:rFonts w:ascii="Times New Roman"/>
                <w:b/>
                <w:i w:val="false"/>
                <w:color w:val="000000"/>
                <w:sz w:val="20"/>
              </w:rPr>
              <w:t>
, өсімпұлдар
</w:t>
            </w: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r>
              <w:rPr>
                <w:rFonts w:ascii="Times New Roman"/>
                <w:b/>
                <w:i w:val="false"/>
                <w:color w:val="000000"/>
                <w:sz w:val="20"/>
              </w:rPr>
              <w:t>
санкциялар
</w:t>
            </w:r>
            <w:r>
              <w:rPr>
                <w:rFonts w:ascii="Times New Roman"/>
                <w:b w:val="false"/>
                <w:i w:val="false"/>
                <w:color w:val="000000"/>
                <w:sz w:val="20"/>
              </w:rPr>
              <w:t>
</w:t>
            </w:r>
            <w:r>
              <w:rPr>
                <w:rFonts w:ascii="Times New Roman"/>
                <w:b/>
                <w:i w:val="false"/>
                <w:color w:val="000000"/>
                <w:sz w:val="20"/>
              </w:rPr>
              <w:t>
, өндіріп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алулар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881
</w:t>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1 077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196
</w:t>
            </w:r>
            <w:r>
              <w:rPr>
                <w:rFonts w:ascii="Times New Roman"/>
                <w:b w:val="false"/>
                <w:i w:val="false"/>
                <w:color w:val="000000"/>
                <w:sz w:val="20"/>
              </w:rPr>
              <w:t>
</w:t>
            </w:r>
          </w:p>
        </w:tc>
      </w:tr>
      <w:tr>
        <w:trPr>
          <w:trHeight w:val="72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Lлттық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881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1 077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196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НЕГІЗГІ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КАПИТАЛДЫ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САТУДАН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ТҮСЕТІН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ТҮСІМДЕР
</w:t>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33 900
</w:t>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34 430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530
</w:t>
            </w:r>
            <w:r>
              <w:rPr>
                <w:rFonts w:ascii="Times New Roman"/>
                <w:b w:val="false"/>
                <w:i w:val="false"/>
                <w:color w:val="000000"/>
                <w:sz w:val="20"/>
              </w:rPr>
              <w:t>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Мемлекеттік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мекемелерге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бекітілген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мемлекеттік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мүлікті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сату
</w:t>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33 900
</w:t>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34 430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530
</w:t>
            </w:r>
            <w:r>
              <w:rPr>
                <w:rFonts w:ascii="Times New Roman"/>
                <w:b w:val="false"/>
                <w:i w:val="false"/>
                <w:color w:val="000000"/>
                <w:sz w:val="20"/>
              </w:rPr>
              <w:t>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мекемелерге бекітілген мемлекеттік мүлікті сату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33 900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34 430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530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r>
      <w:tr>
        <w:trPr>
          <w:trHeight w:val="28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РЕСМИ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ТРАНСФЕРТТЕРДЕН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ТҮСЕТІН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ТҮСІМДЕР
</w:t>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3937503
</w:t>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3937316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-187
</w:t>
            </w:r>
            <w:r>
              <w:rPr>
                <w:rFonts w:ascii="Times New Roman"/>
                <w:b w:val="false"/>
                <w:i w:val="false"/>
                <w:color w:val="000000"/>
                <w:sz w:val="20"/>
              </w:rPr>
              <w:t>
</w:t>
            </w:r>
          </w:p>
        </w:tc>
      </w:tr>
      <w:tr>
        <w:trPr>
          <w:trHeight w:val="25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Төмен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тұрған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мемлекеттік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басқару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органдарынан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алынатын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трансферттер
</w:t>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1418001
</w:t>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1417411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-590
</w:t>
            </w:r>
            <w:r>
              <w:rPr>
                <w:rFonts w:ascii="Times New Roman"/>
                <w:b w:val="false"/>
                <w:i w:val="false"/>
                <w:color w:val="000000"/>
                <w:sz w:val="20"/>
              </w:rPr>
              <w:t>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(қалалық) бюджеттерден трансферттер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1418001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1417411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-590
</w:t>
            </w:r>
          </w:p>
        </w:tc>
      </w:tr>
      <w:tr>
        <w:trPr>
          <w:trHeight w:val="25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02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Мемлекеттік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басқарудың 
</w:t>
            </w:r>
            <w:r>
              <w:rPr>
                <w:rFonts w:ascii="Times New Roman"/>
                <w:b w:val="false"/>
                <w:i w:val="false"/>
                <w:color w:val="000000"/>
                <w:sz w:val="20"/>
              </w:rPr>
              <w:t>
</w:t>
            </w:r>
            <w:r>
              <w:rPr>
                <w:rFonts w:ascii="Times New Roman"/>
                <w:b/>
                <w:i w:val="false"/>
                <w:color w:val="000000"/>
                <w:sz w:val="20"/>
              </w:rPr>
              <w:t>
жоғары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тұрған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органдарынан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түсетін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трансферттер
</w:t>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2519502
</w:t>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2519905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403
</w:t>
            </w:r>
            <w:r>
              <w:rPr>
                <w:rFonts w:ascii="Times New Roman"/>
                <w:b w:val="false"/>
                <w:i w:val="false"/>
                <w:color w:val="000000"/>
                <w:sz w:val="20"/>
              </w:rPr>
              <w:t>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түсетін трансферттер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2519502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2519905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403
</w:t>
            </w:r>
          </w:p>
        </w:tc>
      </w:tr>
      <w:tr>
        <w:trPr>
          <w:trHeight w:val="9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Нысаналы даму трансферттері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1143664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1128732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-14932 
</w:t>
            </w:r>
          </w:p>
        </w:tc>
      </w:tr>
      <w:tr>
        <w:trPr>
          <w:trHeight w:val="240" w:hRule="atLeast"/>
        </w:trPr>
        <w:tc>
          <w:tcPr>
            <w:tcW w:w="0" w:type="auto"/>
            <w:gridSpan w:val="7"/>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3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Фтоп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Әкімші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Бағ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Атауы
</w:t>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Нақтыланған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бюджет
</w:t>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Нақтыланған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бюджет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Айырма
</w:t>
            </w:r>
            <w:r>
              <w:rPr>
                <w:rFonts w:ascii="Times New Roman"/>
                <w:b w:val="false"/>
                <w:i w:val="false"/>
                <w:color w:val="000000"/>
                <w:sz w:val="20"/>
              </w:rPr>
              <w:t>
</w:t>
            </w:r>
          </w:p>
        </w:tc>
      </w:tr>
      <w:tr>
        <w:trPr>
          <w:trHeight w:val="10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I
</w:t>
            </w:r>
            <w:r>
              <w:rPr>
                <w:rFonts w:ascii="Times New Roman"/>
                <w:b w:val="false"/>
                <w:i w:val="false"/>
                <w:color w:val="000000"/>
                <w:sz w:val="20"/>
              </w:rPr>
              <w:t>
</w:t>
            </w:r>
            <w:r>
              <w:rPr>
                <w:rFonts w:ascii="Times New Roman"/>
                <w:b/>
                <w:i w:val="false"/>
                <w:color w:val="000000"/>
                <w:sz w:val="20"/>
              </w:rPr>
              <w:t>
І
</w:t>
            </w: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r>
              <w:rPr>
                <w:rFonts w:ascii="Times New Roman"/>
                <w:b/>
                <w:i w:val="false"/>
                <w:color w:val="000000"/>
                <w:sz w:val="20"/>
              </w:rPr>
              <w:t>
ШЫ
</w:t>
            </w:r>
            <w:r>
              <w:rPr>
                <w:rFonts w:ascii="Times New Roman"/>
                <w:b w:val="false"/>
                <w:i w:val="false"/>
                <w:color w:val="000000"/>
                <w:sz w:val="20"/>
              </w:rPr>
              <w:t>
</w:t>
            </w:r>
            <w:r>
              <w:rPr>
                <w:rFonts w:ascii="Times New Roman"/>
                <w:b/>
                <w:i w:val="false"/>
                <w:color w:val="000000"/>
                <w:sz w:val="20"/>
              </w:rPr>
              <w:t>
F
</w:t>
            </w:r>
            <w:r>
              <w:rPr>
                <w:rFonts w:ascii="Times New Roman"/>
                <w:b w:val="false"/>
                <w:i w:val="false"/>
                <w:color w:val="000000"/>
                <w:sz w:val="20"/>
              </w:rPr>
              <w:t>
</w:t>
            </w:r>
            <w:r>
              <w:rPr>
                <w:rFonts w:ascii="Times New Roman"/>
                <w:b/>
                <w:i w:val="false"/>
                <w:color w:val="000000"/>
                <w:sz w:val="20"/>
              </w:rPr>
              <w:t>
ЫНДАР
</w:t>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28019958
</w:t>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28058596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38638
</w:t>
            </w:r>
            <w:r>
              <w:rPr>
                <w:rFonts w:ascii="Times New Roman"/>
                <w:b w:val="false"/>
                <w:i w:val="false"/>
                <w:color w:val="000000"/>
                <w:sz w:val="20"/>
              </w:rPr>
              <w:t>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Жалпы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сипаттағы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мемлекеттік
</w:t>
            </w:r>
            <w:r>
              <w:rPr>
                <w:rFonts w:ascii="Times New Roman"/>
                <w:b w:val="false"/>
                <w:i w:val="false"/>
                <w:color w:val="000000"/>
                <w:sz w:val="20"/>
              </w:rPr>
              <w:t>
</w:t>
            </w:r>
            <w:r>
              <w:rPr>
                <w:rFonts w:ascii="Times New Roman"/>
                <w:b/>
                <w:i w:val="false"/>
                <w:color w:val="000000"/>
                <w:sz w:val="20"/>
              </w:rPr>
              <w:t>
 қызметтер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көрсету
</w:t>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337281
</w:t>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327281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-10000
</w:t>
            </w:r>
            <w:r>
              <w:rPr>
                <w:rFonts w:ascii="Times New Roman"/>
                <w:b w:val="false"/>
                <w:i w:val="false"/>
                <w:color w:val="000000"/>
                <w:sz w:val="20"/>
              </w:rPr>
              <w:t>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110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Мәслихат аппараты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26 592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26 592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001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маслихатының қызметін қамтамасыз ету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26 592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26 592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120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Әкім  аппараты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239 568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229 568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001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әкімнің қызметін қамтамасыз ету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239 568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229 568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257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 департаменті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37 373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37 373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001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 департаментінің (басқармасының) қызметін қамтамасыз ету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34 273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34 273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49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003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Біржолғы талондарды беруді ұйымдастыру және біржолға талондарды өткізуден түсетін сомаларды толық жиналуын қамтамасыз ету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009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меншікті жекешелендіруді ұйымдастыру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3 100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3 100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258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Экономика және бюджеттік жоспарлау департаменті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33 748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33 748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48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001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Экономика және бюджеттік жоспарлау департаментінің (басқармасының) қызметін қамтамасыз ету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33 748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33 748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12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02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Қорғаныс
</w:t>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45 293
</w:t>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44 385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-908
</w:t>
            </w:r>
            <w:r>
              <w:rPr>
                <w:rFonts w:ascii="Times New Roman"/>
                <w:b w:val="false"/>
                <w:i w:val="false"/>
                <w:color w:val="000000"/>
                <w:sz w:val="20"/>
              </w:rPr>
              <w:t>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250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Жұмылдыру дайындығы және төтенше жағдайлар басқармасы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45 293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44 385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-908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003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Жалпыға бірдей әскери міндетті атқару шеңберіндегі іс-шаралар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2 506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2 506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48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001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Жұмылдыру дайындығы және төтенше жағдайлар департаментінің (басқармасының) қызметін қамтамасыз ету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8 805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8 870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004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ауқымдағы азаматтық қорғаныстың іс-шаралары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10 000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10 000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5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005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ауқымдағы жұмылдыру дайындығы және жұмылдыру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4 736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3 763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-973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006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ауқымдағы төтенше жағдайлардың алдын алу және оларды жою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19 246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19 246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12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r>
      <w:tr>
        <w:trPr>
          <w:trHeight w:val="25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03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Қоғамдық тәртіп
</w:t>
            </w:r>
            <w:r>
              <w:rPr>
                <w:rFonts w:ascii="Times New Roman"/>
                <w:b w:val="false"/>
                <w:i w:val="false"/>
                <w:color w:val="000000"/>
                <w:sz w:val="20"/>
              </w:rPr>
              <w:t>
</w:t>
            </w:r>
            <w:r>
              <w:rPr>
                <w:rFonts w:ascii="Times New Roman"/>
                <w:b/>
                <w:i w:val="false"/>
                <w:color w:val="000000"/>
                <w:sz w:val="20"/>
              </w:rPr>
              <w:t>
, қауіпсіздік
</w:t>
            </w:r>
            <w:r>
              <w:rPr>
                <w:rFonts w:ascii="Times New Roman"/>
                <w:b w:val="false"/>
                <w:i w:val="false"/>
                <w:color w:val="000000"/>
                <w:sz w:val="20"/>
              </w:rPr>
              <w:t>
</w:t>
            </w:r>
            <w:r>
              <w:rPr>
                <w:rFonts w:ascii="Times New Roman"/>
                <w:b/>
                <w:i w:val="false"/>
                <w:color w:val="000000"/>
                <w:sz w:val="20"/>
              </w:rPr>
              <w:t>
, құқық, сот, қылмыстық-
</w:t>
            </w:r>
            <w:r>
              <w:rPr>
                <w:rFonts w:ascii="Times New Roman"/>
                <w:b w:val="false"/>
                <w:i w:val="false"/>
                <w:color w:val="000000"/>
                <w:sz w:val="20"/>
              </w:rPr>
              <w:t>
</w:t>
            </w:r>
            <w:r>
              <w:rPr>
                <w:rFonts w:ascii="Times New Roman"/>
                <w:b/>
                <w:i w:val="false"/>
                <w:color w:val="000000"/>
                <w:sz w:val="20"/>
              </w:rPr>
              <w:t>
атқару
</w:t>
            </w:r>
            <w:r>
              <w:rPr>
                <w:rFonts w:ascii="Times New Roman"/>
                <w:b w:val="false"/>
                <w:i w:val="false"/>
                <w:color w:val="000000"/>
                <w:sz w:val="20"/>
              </w:rPr>
              <w:t>
</w:t>
            </w:r>
            <w:r>
              <w:rPr>
                <w:rFonts w:ascii="Times New Roman"/>
                <w:b/>
                <w:i w:val="false"/>
                <w:color w:val="000000"/>
                <w:sz w:val="20"/>
              </w:rPr>
              <w:t>
 қызметі
</w:t>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908 514
</w:t>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924 794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16 280
</w:t>
            </w:r>
            <w:r>
              <w:rPr>
                <w:rFonts w:ascii="Times New Roman"/>
                <w:b w:val="false"/>
                <w:i w:val="false"/>
                <w:color w:val="000000"/>
                <w:sz w:val="20"/>
              </w:rPr>
              <w:t>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252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істер басқармасы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908 514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924 794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16 280
</w:t>
            </w:r>
          </w:p>
        </w:tc>
      </w:tr>
      <w:tr>
        <w:trPr>
          <w:trHeight w:val="48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001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органының қызметін қамтамасыз ету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844 898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861 178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16 280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002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аумағында қоғамдық тәртіпті қорғау және қоғамдық қауіпсіздікті қамтамасыз ету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62 816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62 816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003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Қоғамдық тәртіпті қорғауға қатысатын азаматтарды көтермелеу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12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04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Білім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беру
</w:t>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1719017
</w:t>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1721302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2 285
</w:t>
            </w:r>
            <w:r>
              <w:rPr>
                <w:rFonts w:ascii="Times New Roman"/>
                <w:b w:val="false"/>
                <w:i w:val="false"/>
                <w:color w:val="000000"/>
                <w:sz w:val="20"/>
              </w:rPr>
              <w:t>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260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Дене шынықтыру және спорт басқармасы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157 308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157 908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006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Балалар мен жеткіншектерге спорт бойынша қосымша білім беру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157 308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157 908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261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департаменті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868 561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870 246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1 685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003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Арнайы оқыту бағдарламалары бойынша жалпы білім беру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149 904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149 904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004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білім жүйесін ақпараттандыру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57 834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55 164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-2 670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005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берудің мемлекеттік облыстық ұйымдары  үшін оқулықтар сатып алу  және жеткізу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9 000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9 100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006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30 494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28 544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-1 950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007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ауқымда мектеп олимпиадаларын және мектептен тыс іс шараларды өткізу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36 552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37 302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750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008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Бастауыш кәсіптік  білім беру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145 544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149 369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3 825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009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кәсіби білімді мамандар даярлау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239 723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241 353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1 630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010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Кадрлардың біліктілігін арттыру және оларды қайта даярлау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30 186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30 186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48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011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Балалар мен жеткіншектердің психикалық денсаулығын зерттеу және халыққа психологиялық-медициналық-педагогикалық консультациялық көмек көрсету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4 521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4 521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48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012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Дамуында проблемалары бар балалар мен жеткіншектердің оңалту  және әлеуметтік бейімдеу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7 498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7 498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9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013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объектілерін   дамыту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001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департаментінің (басқармасының) қызметін қамтамасыз ету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25 008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25 008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72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017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орта білім берудің мемлекеттік мекемелерінің үлгі штаттарын ұстауды қамтамасыз етуге аудандар (облыстық маңызы бар қалалар) бюджеттеріне ағымдағы нысаналы трансферттер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38 077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38 077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48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018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Жаңадан іске қосылатын білім беру объектілерін ұстауға аудандар (облыстық маңызы бар қалалар) бюджеттеріне берілетін ағымдағы нысаналы трансферттер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18 685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18 685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72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019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орта білім берудің мемлекеттік мекемелерін Интернет желісіне қосуға және олардың трафигін төлеуге аудандар (облыстық маңызы бар қалалар) бюджеттеріне ағымдағы нысаналы трансферттер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6 251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6 251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72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020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орта білім берудің мемлекеттік мекемелеріне кітапханалық қорларын жаңарту үшін оқулық пен оқу-әдістемелік кешенін сатып алуға және жеткізуге аудандар (облыстық маңызы бар қалалар) бюджеттеріне ағымдағы нысаналы трансферттер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2 300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2 300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72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021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орта білім берудің мемлекеттік мекемелері үшін лингафондық және мультимедиялық кабинеттер жасауға аудандар (облыстық маңызы бар қалалар) бюджеттеріне ағымдағы нысаналы трансферттер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66 984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66 984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266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Сәулет,қала құрылысы және құрылыс басқармасы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613 020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613 020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016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объектілерін дамыту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468 020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468 020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49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017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объектілерін салуға және қайта жаңартуға аудандар (облыстық маңызы бар қалалар) бюджеттеріне берілетін нысаналы даму трансферттер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145 000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145 000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253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департаменті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53 506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53 506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002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кәсіптік білімі бар мамандарды даярлау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42 086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42 086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003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Кадрлардың біліктілігін арттыру және оларды қайта даярлау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11 420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11 420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252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облысының ішкі істер басқармасы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26 622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26 622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007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Кадрлардың біліктілігін арттыру және оларды  қайта даярлау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26 622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26 622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9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Денсаулық 
</w:t>
            </w:r>
            <w:r>
              <w:rPr>
                <w:rFonts w:ascii="Times New Roman"/>
                <w:b w:val="false"/>
                <w:i w:val="false"/>
                <w:color w:val="000000"/>
                <w:sz w:val="20"/>
              </w:rPr>
              <w:t>
</w:t>
            </w:r>
            <w:r>
              <w:rPr>
                <w:rFonts w:ascii="Times New Roman"/>
                <w:b/>
                <w:i w:val="false"/>
                <w:color w:val="000000"/>
                <w:sz w:val="20"/>
              </w:rPr>
              <w:t>
сақтау
</w:t>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5093967
</w:t>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5127382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33415
</w:t>
            </w:r>
            <w:r>
              <w:rPr>
                <w:rFonts w:ascii="Times New Roman"/>
                <w:b w:val="false"/>
                <w:i w:val="false"/>
                <w:color w:val="000000"/>
                <w:sz w:val="20"/>
              </w:rPr>
              <w:t>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253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департаменті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4606177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4 623 592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17 415
</w:t>
            </w:r>
          </w:p>
        </w:tc>
      </w:tr>
      <w:tr>
        <w:trPr>
          <w:trHeight w:val="48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004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Бастапқы медициналық-санитарлық көмек және денсаулықсақтау ұйымдары мамандарының жолдамасы бойынша стационарлық медициналық көмек көрсету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2056858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2 077 297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20 439
</w:t>
            </w:r>
          </w:p>
        </w:tc>
      </w:tr>
      <w:tr>
        <w:trPr>
          <w:trHeight w:val="48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005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денсаулық сақтау ұйымдары үшін қан, оның құрамдас бөліктері мен препараттарын өндіру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75 581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75 581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006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Ана мен баланы қорғау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42 919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42 919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007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Салауатты өмір салтын насихаттау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12 352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12 352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48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008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Аурулардың жеке түрлері бойынша халықты арнаулы тағам өнімдерімен мен дәрілік заттармен қамтамасыз ету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124 595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139 930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15 335
</w:t>
            </w:r>
          </w:p>
        </w:tc>
      </w:tr>
      <w:tr>
        <w:trPr>
          <w:trHeight w:val="48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009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Әлеуметтік елелулі  және айналадағылар үшін қауіп төндіретін аурулармен ауыратын адамдарға  медициналық көмек көрсету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893 578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880 288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-13 290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010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Халыққа бастапқы медициналық-санитарлық көмек көрсету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1 163 163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1 158 094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-5 069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011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Жедел және шұғыл көмек көрсету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168 384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168 384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012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жағдайларда халыққа медициналық көмек көрсету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23 475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23 475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001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департаментінің (басқармасының) қызметін қамтамасыз ету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25 753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25 753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013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Паталогоанатомиялық союды жүргізу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5 799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5 799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014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объектілерін дамыту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48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016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 елді мекенінің шегінен тыс емделуге  тегін және жеңілдетілген жол жүрумен қамтамасыз ету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13 720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13 720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266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Сәулет,қала құрылысы және құрылыс басқармасы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281 955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281 955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019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объектілерін дамыту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281 955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281 955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269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санитарлық-эпидемиологиялық қадағалау департаменті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205 835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221 835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16 000
</w:t>
            </w:r>
          </w:p>
        </w:tc>
      </w:tr>
      <w:tr>
        <w:trPr>
          <w:trHeight w:val="48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001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санитарлық-эпидемиологиялық қадағалау департаментінің (басқармасының) қызметін қамтамасыз ету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70 386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70 386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002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Халықтың санитарлық-эпидемиологиялық салауаттылығы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135 449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151 449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16 000
</w:t>
            </w:r>
          </w:p>
        </w:tc>
      </w:tr>
      <w:tr>
        <w:trPr>
          <w:trHeight w:val="9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06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Әлеуметтік 
</w:t>
            </w:r>
            <w:r>
              <w:rPr>
                <w:rFonts w:ascii="Times New Roman"/>
                <w:b w:val="false"/>
                <w:i w:val="false"/>
                <w:color w:val="000000"/>
                <w:sz w:val="20"/>
              </w:rPr>
              <w:t>
</w:t>
            </w:r>
            <w:r>
              <w:rPr>
                <w:rFonts w:ascii="Times New Roman"/>
                <w:b/>
                <w:i w:val="false"/>
                <w:color w:val="000000"/>
                <w:sz w:val="20"/>
              </w:rPr>
              <w:t>
көмек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және
</w:t>
            </w:r>
            <w:r>
              <w:rPr>
                <w:rFonts w:ascii="Times New Roman"/>
                <w:b w:val="false"/>
                <w:i w:val="false"/>
                <w:color w:val="000000"/>
                <w:sz w:val="20"/>
              </w:rPr>
              <w:t>
</w:t>
            </w:r>
            <w:r>
              <w:rPr>
                <w:rFonts w:ascii="Times New Roman"/>
                <w:b/>
                <w:i w:val="false"/>
                <w:color w:val="000000"/>
                <w:sz w:val="20"/>
              </w:rPr>
              <w:t>
 әлеуметтік
</w:t>
            </w:r>
            <w:r>
              <w:rPr>
                <w:rFonts w:ascii="Times New Roman"/>
                <w:b w:val="false"/>
                <w:i w:val="false"/>
                <w:color w:val="000000"/>
                <w:sz w:val="20"/>
              </w:rPr>
              <w:t>
</w:t>
            </w:r>
            <w:r>
              <w:rPr>
                <w:rFonts w:ascii="Times New Roman"/>
                <w:b/>
                <w:i w:val="false"/>
                <w:color w:val="000000"/>
                <w:sz w:val="20"/>
              </w:rPr>
              <w:t>
 қамсыздандыру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329 790
</w:t>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333 087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3 297
</w:t>
            </w:r>
            <w:r>
              <w:rPr>
                <w:rFonts w:ascii="Times New Roman"/>
                <w:b w:val="false"/>
                <w:i w:val="false"/>
                <w:color w:val="000000"/>
                <w:sz w:val="20"/>
              </w:rPr>
              <w:t>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256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Жұмыспен қамтылу мен әлеуметтік бағдарламаларды үйлестіру департаменті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224 500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224 500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002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үлгідегі мүгедектер мен қарттарды әлеуметтік қамтамасыз ету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114 712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114 712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003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Мүгедектерге әлеуметтік қолдау көрсету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31 458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31 458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48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001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Жұмыспен қамту мен әлеуметтік бағдарламаларды үйлестіру департаментінің (басқармасының) қызметін қамтамасыз ету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35 428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35 428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72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006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Ұлы Отан соғысының мүгедектерi мен қатысушыларына бiржолғы материалдық көмек көрсету үшін аудандар (облыстық маңызы бар қалалар) бюджеттеріне ағымдағы нысаналы трансферттер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33 074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33 074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96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008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мекемелер мен қазыналық кәсiпорындардың бiрiншi және екiншi разрядтағы жұмысшылардiң лауазымдық жалақыларын (ставкаларын) есептеу үшiн коэффициенттердiң мөлшерiн ұлғайтуға аудандар (облыстық маңызы бар қалалар) бюджеттеріне берілетін ағымдағы нысаналы трансферттер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7 734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7 734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72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009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Қалалық телекоммуникация желiлерiнiң абоненттерi болып табылатын,әлеуметтiк жағынан қорғалатын азаматтардың телефон үшiн абоненттiк төлем тарифiнiң көтерiлуiн өтеуге аудандар (облыстық маңызы бар қалалар) бюджеттеріне берілетін ағымдағы нысаналы трансферттер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231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231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010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Ұлы Отан соғысының мүгедектерi мен қатысушыларының  жол жүруiн қамтамасыз ету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1 299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1 299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48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011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Жәрдемақыларды және басқа да әлеуметтік төлемдерді есептеу,төлеу мен жеткізу бойынша қызметтерге ақы төлеу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564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564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261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департаменті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105 290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108 587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3 297
</w:t>
            </w:r>
          </w:p>
        </w:tc>
      </w:tr>
      <w:tr>
        <w:trPr>
          <w:trHeight w:val="45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015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Жетім балаларды ата-анасының қамқорлығынсыз қалған балаларды әлеуметтік қамсыздандыру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105 290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108 587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3 297
</w:t>
            </w:r>
          </w:p>
        </w:tc>
      </w:tr>
      <w:tr>
        <w:trPr>
          <w:trHeight w:val="9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07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Тұрғы
</w:t>
            </w:r>
            <w:r>
              <w:rPr>
                <w:rFonts w:ascii="Times New Roman"/>
                <w:b w:val="false"/>
                <w:i w:val="false"/>
                <w:color w:val="000000"/>
                <w:sz w:val="20"/>
              </w:rPr>
              <w:t>
</w:t>
            </w:r>
            <w:r>
              <w:rPr>
                <w:rFonts w:ascii="Times New Roman"/>
                <w:b/>
                <w:i w:val="false"/>
                <w:color w:val="000000"/>
                <w:sz w:val="20"/>
              </w:rPr>
              <w:t>
н
</w:t>
            </w:r>
            <w:r>
              <w:rPr>
                <w:rFonts w:ascii="Times New Roman"/>
                <w:b w:val="false"/>
                <w:i w:val="false"/>
                <w:color w:val="000000"/>
                <w:sz w:val="20"/>
              </w:rPr>
              <w:t>
</w:t>
            </w:r>
            <w:r>
              <w:rPr>
                <w:rFonts w:ascii="Times New Roman"/>
                <w:b/>
                <w:i w:val="false"/>
                <w:color w:val="000000"/>
                <w:sz w:val="20"/>
              </w:rPr>
              <w:t>
 үй
</w:t>
            </w: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r>
              <w:rPr>
                <w:rFonts w:ascii="Times New Roman"/>
                <w:b/>
                <w:i w:val="false"/>
                <w:color w:val="000000"/>
                <w:sz w:val="20"/>
              </w:rPr>
              <w:t>
коммуналдық 
</w:t>
            </w:r>
            <w:r>
              <w:rPr>
                <w:rFonts w:ascii="Times New Roman"/>
                <w:b w:val="false"/>
                <w:i w:val="false"/>
                <w:color w:val="000000"/>
                <w:sz w:val="20"/>
              </w:rPr>
              <w:t>
</w:t>
            </w:r>
            <w:r>
              <w:rPr>
                <w:rFonts w:ascii="Times New Roman"/>
                <w:b/>
                <w:i w:val="false"/>
                <w:color w:val="000000"/>
                <w:sz w:val="20"/>
              </w:rPr>
              <w:t>
шаруашылық
</w:t>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1636808
</w:t>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1621876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-14932
</w:t>
            </w:r>
            <w:r>
              <w:rPr>
                <w:rFonts w:ascii="Times New Roman"/>
                <w:b w:val="false"/>
                <w:i w:val="false"/>
                <w:color w:val="000000"/>
                <w:sz w:val="20"/>
              </w:rPr>
              <w:t>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266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Сәулет, қала құрылысы және құрылыс басқармасы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1636808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1 621 876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-14932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004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Елді мекендерді газдандыру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564 324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564 324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005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 салуға аудандар (облыстық маңызы бар қалалар) бюджеттеріне кредит беру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500 000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500 000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48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006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тұрғын үй қорының тұрғын үйін салуға аудандар (облыстық маңызы бар қалалар) бюджеттеріне берілетін нысаналы даму трансферттер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397 250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397 250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48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007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Сумен жабдықтау жүйесін дамытуға аудандар (облыстық маңызы бар қалалар) бюджеттеріне берілетін нысаналы даму трансферттер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148 234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133 302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-14 932
</w:t>
            </w:r>
          </w:p>
        </w:tc>
      </w:tr>
      <w:tr>
        <w:trPr>
          <w:trHeight w:val="48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008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шаруашылықты дамытуға аудандар (облыстық маңызы бар қалалар) бюджеттеріне нысаналы даму трансферттер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22 000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22 000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48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009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Қалалар мен елді мекендерді абаттандыруды дамытуға аудандар (облыстық маңызы бар қалалар) бюджеттеріне нысаналы даму трансферттер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9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08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Мәдениет
</w:t>
            </w: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r>
              <w:rPr>
                <w:rFonts w:ascii="Times New Roman"/>
                <w:b/>
                <w:i w:val="false"/>
                <w:color w:val="000000"/>
                <w:sz w:val="20"/>
              </w:rPr>
              <w:t>
спорт
</w:t>
            </w: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r>
              <w:rPr>
                <w:rFonts w:ascii="Times New Roman"/>
                <w:b/>
                <w:i w:val="false"/>
                <w:color w:val="000000"/>
                <w:sz w:val="20"/>
              </w:rPr>
              <w:t>
туризм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және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ақпараттық 
</w:t>
            </w:r>
            <w:r>
              <w:rPr>
                <w:rFonts w:ascii="Times New Roman"/>
                <w:b w:val="false"/>
                <w:i w:val="false"/>
                <w:color w:val="000000"/>
                <w:sz w:val="20"/>
              </w:rPr>
              <w:t>
</w:t>
            </w:r>
            <w:r>
              <w:rPr>
                <w:rFonts w:ascii="Times New Roman"/>
                <w:b/>
                <w:i w:val="false"/>
                <w:color w:val="000000"/>
                <w:sz w:val="20"/>
              </w:rPr>
              <w:t>
кеңістік
</w:t>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703 672
</w:t>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719 782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16 110
</w:t>
            </w:r>
            <w:r>
              <w:rPr>
                <w:rFonts w:ascii="Times New Roman"/>
                <w:b w:val="false"/>
                <w:i w:val="false"/>
                <w:color w:val="000000"/>
                <w:sz w:val="20"/>
              </w:rPr>
              <w:t>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262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басқармасы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233 759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233 759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001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басқармасының  қызметін қамтамасыз ету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13 010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13 010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003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Мәдени-демалыс жұмыстарын қолдау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33 437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33 437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48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005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маңызы бар тарихи-мәдени мұралардың сақталуын және оған қол жетімді болуын қамтамасыз ету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90 720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90 720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006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объектілерін дамыту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007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маңызы бар театр және музыка өнерін қолдау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77 419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77 419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008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кітапханалардың жұмыс істеуін қамтамасыз ету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19 173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19 173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266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Сәулет, қала құрылысы және құрылыс басқармасы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52 302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54 302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2 000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021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объектілерін дамыту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52 302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54 302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2 000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260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Дене шынықтыру және спорт басқармасы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275 771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285 941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10 170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001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Дене шынықтыру және спорт басқармасының (бөлімінің) қызметін қамтамасыз ету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11 487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11 487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003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деңгейінде спорт жарыстарын өткізу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94 324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95 624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1 300
</w:t>
            </w:r>
          </w:p>
        </w:tc>
      </w:tr>
      <w:tr>
        <w:trPr>
          <w:trHeight w:val="48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004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Әртүрлі спорт түрлері бойынша облыстық құрама командаларының мүшелерін дайындау және олардың республикалық және халықаралық  спорт жарыстарына қатысуы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169 960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178 830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8 870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259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Мұрағат және құжаттама басқармасы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28 279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28 279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001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Мұрағат және құжаттама басқармасының (бөлімінің) қызметін қамтамасыз ету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3 808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3 808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002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Мұрағат қорының  сақталауын қамтамасыз ету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24 471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24 471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263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саясат департаменті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95 523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101 463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5 940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001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саясат департаментінің (басқармасының) қызметін қамтамасыз ету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30 190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32 190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2 000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002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Бұқараттық ақпарат құралдары арқылы мемлекеттік ақпарат саясат жүргізу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48 000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51 940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3 940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003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Жастар саясаты саласында  өңірлік бағдарламаларды іске асыру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17 333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17 333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264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Тілдерді дамыту басқармасы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8 150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8 150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001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Тілдерді дамыту басқармасының қызметін қамтамасыз ету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6 150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6 150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002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2 000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265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Кәсіпкерлік және өнеркәсіп департаменті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9 888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7 888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-2 000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005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Туристік қызметті реттеу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9 888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7 888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-2 000
</w:t>
            </w:r>
          </w:p>
        </w:tc>
      </w:tr>
      <w:tr>
        <w:trPr>
          <w:trHeight w:val="12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09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Отын-энергетика кешені және жер қойнауын пайдалану
</w:t>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20 600
</w:t>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20 600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266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Сәулет, қала салу және құрылыс басқармасы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20 600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20 600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48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010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Жылу-энергетикалық жүйені дамытуға  аудандар (облыстық маңызы бар қалалар) бюджеттеріне нысаналы даму трансферттер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20 600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20 600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16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r>
      <w:tr>
        <w:trPr>
          <w:trHeight w:val="48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Ауыл
</w:t>
            </w: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r>
              <w:rPr>
                <w:rFonts w:ascii="Times New Roman"/>
                <w:b/>
                <w:i w:val="false"/>
                <w:color w:val="000000"/>
                <w:sz w:val="20"/>
              </w:rPr>
              <w:t>
су
</w:t>
            </w: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r>
              <w:rPr>
                <w:rFonts w:ascii="Times New Roman"/>
                <w:b/>
                <w:i w:val="false"/>
                <w:color w:val="000000"/>
                <w:sz w:val="20"/>
              </w:rPr>
              <w:t>
орман
</w:t>
            </w: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r>
              <w:rPr>
                <w:rFonts w:ascii="Times New Roman"/>
                <w:b/>
                <w:i w:val="false"/>
                <w:color w:val="000000"/>
                <w:sz w:val="20"/>
              </w:rPr>
              <w:t>
балық 
</w:t>
            </w:r>
            <w:r>
              <w:rPr>
                <w:rFonts w:ascii="Times New Roman"/>
                <w:b w:val="false"/>
                <w:i w:val="false"/>
                <w:color w:val="000000"/>
                <w:sz w:val="20"/>
              </w:rPr>
              <w:t>
</w:t>
            </w:r>
            <w:r>
              <w:rPr>
                <w:rFonts w:ascii="Times New Roman"/>
                <w:b/>
                <w:i w:val="false"/>
                <w:color w:val="000000"/>
                <w:sz w:val="20"/>
              </w:rPr>
              <w:t>
шаруашылығы
</w:t>
            </w: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r>
              <w:rPr>
                <w:rFonts w:ascii="Times New Roman"/>
                <w:b/>
                <w:i w:val="false"/>
                <w:color w:val="000000"/>
                <w:sz w:val="20"/>
              </w:rPr>
              <w:t>
ерекше
</w:t>
            </w:r>
            <w:r>
              <w:rPr>
                <w:rFonts w:ascii="Times New Roman"/>
                <w:b w:val="false"/>
                <w:i w:val="false"/>
                <w:color w:val="000000"/>
                <w:sz w:val="20"/>
              </w:rPr>
              <w:t>
</w:t>
            </w:r>
            <w:r>
              <w:rPr>
                <w:rFonts w:ascii="Times New Roman"/>
                <w:b/>
                <w:i w:val="false"/>
                <w:color w:val="000000"/>
                <w:sz w:val="20"/>
              </w:rPr>
              <w:t>
 қорғалатын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табиғи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аумақтар
</w:t>
            </w:r>
            <w:r>
              <w:rPr>
                <w:rFonts w:ascii="Times New Roman"/>
                <w:b w:val="false"/>
                <w:i w:val="false"/>
                <w:color w:val="000000"/>
                <w:sz w:val="20"/>
              </w:rPr>
              <w:t>
</w:t>
            </w:r>
            <w:r>
              <w:rPr>
                <w:rFonts w:ascii="Times New Roman"/>
                <w:b/>
                <w:i w:val="false"/>
                <w:color w:val="000000"/>
                <w:sz w:val="20"/>
              </w:rPr>
              <w:t>
, қоршаған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ортаны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және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жануарлар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дүниесін
</w:t>
            </w:r>
            <w:r>
              <w:rPr>
                <w:rFonts w:ascii="Times New Roman"/>
                <w:b w:val="false"/>
                <w:i w:val="false"/>
                <w:color w:val="000000"/>
                <w:sz w:val="20"/>
              </w:rPr>
              <w:t>
</w:t>
            </w:r>
            <w:r>
              <w:rPr>
                <w:rFonts w:ascii="Times New Roman"/>
                <w:b/>
                <w:i w:val="false"/>
                <w:color w:val="000000"/>
                <w:sz w:val="20"/>
              </w:rPr>
              <w:t>
 қорғау
</w:t>
            </w: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r>
              <w:rPr>
                <w:rFonts w:ascii="Times New Roman"/>
                <w:b/>
                <w:i w:val="false"/>
                <w:color w:val="000000"/>
                <w:sz w:val="20"/>
              </w:rPr>
              <w:t>
жер
</w:t>
            </w:r>
            <w:r>
              <w:rPr>
                <w:rFonts w:ascii="Times New Roman"/>
                <w:b w:val="false"/>
                <w:i w:val="false"/>
                <w:color w:val="000000"/>
                <w:sz w:val="20"/>
              </w:rPr>
              <w:t>
</w:t>
            </w:r>
            <w:r>
              <w:rPr>
                <w:rFonts w:ascii="Times New Roman"/>
                <w:b/>
                <w:i w:val="false"/>
                <w:color w:val="000000"/>
                <w:sz w:val="20"/>
              </w:rPr>
              <w:t>
 қатынастары
</w:t>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204 758
</w:t>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204 758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255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  басқармасы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16 300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16 300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001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 департаментінің (басқармасының) қызметін қамтамасыз ету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16 300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16 300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266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Сәулет, қала құрылысы және құрылыс басқармасы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16 200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16 200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024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 объектілерін дамыту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16 200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16 200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254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Табиғи ресурстар және табиғатты пайдалануды реттеу басқармасы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163 113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163 113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48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001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Табиғи ресурстар және табиғатты пайдалануды реттеу департаментінің (басқармасының) қызметін қамтамасыз ету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12 917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12 917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005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Ормандарды сақтау, қорғау, молайту және орман өсіру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16 196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16 196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008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 қорғау жөніндегі іс-шаралар өткізу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134 000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134 000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251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қатынастары басқармасы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9 145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9 145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001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қатынастары басқармасы қызметін қамтамасыз ету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9 145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9 145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9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Өнеркәсіп
</w:t>
            </w: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r>
              <w:rPr>
                <w:rFonts w:ascii="Times New Roman"/>
                <w:b/>
                <w:i w:val="false"/>
                <w:color w:val="000000"/>
                <w:sz w:val="20"/>
              </w:rPr>
              <w:t>
сәулет
</w:t>
            </w:r>
            <w:r>
              <w:rPr>
                <w:rFonts w:ascii="Times New Roman"/>
                <w:b w:val="false"/>
                <w:i w:val="false"/>
                <w:color w:val="000000"/>
                <w:sz w:val="20"/>
              </w:rPr>
              <w:t>
</w:t>
            </w:r>
            <w:r>
              <w:rPr>
                <w:rFonts w:ascii="Times New Roman"/>
                <w:b/>
                <w:i w:val="false"/>
                <w:color w:val="000000"/>
                <w:sz w:val="20"/>
              </w:rPr>
              <w:t>
, қала
</w:t>
            </w:r>
            <w:r>
              <w:rPr>
                <w:rFonts w:ascii="Times New Roman"/>
                <w:b w:val="false"/>
                <w:i w:val="false"/>
                <w:color w:val="000000"/>
                <w:sz w:val="20"/>
              </w:rPr>
              <w:t>
</w:t>
            </w:r>
            <w:r>
              <w:rPr>
                <w:rFonts w:ascii="Times New Roman"/>
                <w:b/>
                <w:i w:val="false"/>
                <w:color w:val="000000"/>
                <w:sz w:val="20"/>
              </w:rPr>
              <w:t>
құрылысы 
</w:t>
            </w:r>
            <w:r>
              <w:rPr>
                <w:rFonts w:ascii="Times New Roman"/>
                <w:b w:val="false"/>
                <w:i w:val="false"/>
                <w:color w:val="000000"/>
                <w:sz w:val="20"/>
              </w:rPr>
              <w:t>
</w:t>
            </w:r>
            <w:r>
              <w:rPr>
                <w:rFonts w:ascii="Times New Roman"/>
                <w:b/>
                <w:i w:val="false"/>
                <w:color w:val="000000"/>
                <w:sz w:val="20"/>
              </w:rPr>
              <w:t>
және
</w:t>
            </w:r>
            <w:r>
              <w:rPr>
                <w:rFonts w:ascii="Times New Roman"/>
                <w:b w:val="false"/>
                <w:i w:val="false"/>
                <w:color w:val="000000"/>
                <w:sz w:val="20"/>
              </w:rPr>
              <w:t>
</w:t>
            </w:r>
            <w:r>
              <w:rPr>
                <w:rFonts w:ascii="Times New Roman"/>
                <w:b/>
                <w:i w:val="false"/>
                <w:color w:val="000000"/>
                <w:sz w:val="20"/>
              </w:rPr>
              <w:t>
құрылыс қызметі
</w:t>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28 639
</w:t>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26 639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-2 000
</w:t>
            </w:r>
            <w:r>
              <w:rPr>
                <w:rFonts w:ascii="Times New Roman"/>
                <w:b w:val="false"/>
                <w:i w:val="false"/>
                <w:color w:val="000000"/>
                <w:sz w:val="20"/>
              </w:rPr>
              <w:t>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266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Сәулет, қала құрылысы және құрылыс басқармасы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20 690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18 690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-2 000
</w:t>
            </w:r>
          </w:p>
        </w:tc>
      </w:tr>
      <w:tr>
        <w:trPr>
          <w:trHeight w:val="48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001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Сәулет, қала құрылысы және құрылыс департаментінің (басқармасының) қызметін қамтамасыз ету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13 690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13 690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48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108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бюджеттік инвестициялық жобалардың (бағдарламалардың) технико-экономикалық негіздемелерін әзірлеу және оларға сараптама жасау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7 000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-2 000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267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сәулет-құрылыс бақылауы басқармасы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7 949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7 949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001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сәулет-құрылыс бақылауы басқармасы қызметін қамтамасыз ету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7 949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7 949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12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Көлік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және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коммуникациялар
</w:t>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216 408
</w:t>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221 708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5 300
</w:t>
            </w:r>
            <w:r>
              <w:rPr>
                <w:rFonts w:ascii="Times New Roman"/>
                <w:b w:val="false"/>
                <w:i w:val="false"/>
                <w:color w:val="000000"/>
                <w:sz w:val="20"/>
              </w:rPr>
              <w:t>
</w:t>
            </w:r>
          </w:p>
        </w:tc>
      </w:tr>
      <w:tr>
        <w:trPr>
          <w:trHeight w:val="25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268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Жолаушылар көлігі және автомобиль жолдары басқармасы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216 408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221 708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5 300
</w:t>
            </w:r>
          </w:p>
        </w:tc>
      </w:tr>
      <w:tr>
        <w:trPr>
          <w:trHeight w:val="49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001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Жолаушылар көлігі және автомобиль жолдары департаментінің (басқармасының) қызметін қамтамасыз ету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11 408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11 408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003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Автомобиль жолдарының жұмыс істеуін  қамтамасыз ету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200 000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205 300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5 300
</w:t>
            </w:r>
          </w:p>
        </w:tc>
      </w:tr>
      <w:tr>
        <w:trPr>
          <w:trHeight w:val="48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007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Көлік инфрақұрылымын дамытуға аудандар (облыстық маңызы бар қалалар) бюджеттеріне берілетін нысаналы даму трансферттері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9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Басқалар
</w:t>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597 939
</w:t>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588 320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-9 619
</w:t>
            </w:r>
            <w:r>
              <w:rPr>
                <w:rFonts w:ascii="Times New Roman"/>
                <w:b w:val="false"/>
                <w:i w:val="false"/>
                <w:color w:val="000000"/>
                <w:sz w:val="20"/>
              </w:rPr>
              <w:t>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257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 департаменті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507 195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498 126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-9 069
</w:t>
            </w:r>
          </w:p>
        </w:tc>
      </w:tr>
      <w:tr>
        <w:trPr>
          <w:trHeight w:val="25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013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Шұғыл шығындарға арналған облыстық жергілікті атқарушы органының резерві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41 789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38 020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-3 769
</w:t>
            </w:r>
          </w:p>
        </w:tc>
      </w:tr>
      <w:tr>
        <w:trPr>
          <w:trHeight w:val="48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014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Табиғи және техногендік сипаттағы төтенше жағдайларды жою үшін облыстың жергілікті атқарушы органның төтенше резерві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10 000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4 700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-5 300
</w:t>
            </w:r>
          </w:p>
        </w:tc>
      </w:tr>
      <w:tr>
        <w:trPr>
          <w:trHeight w:val="120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015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қызметшілердің, мемлекеттік қызметшілерге жатпайтын мемлекеттік мекемелердің қызметкерлерінің және қазыналық кәсіпорындар жұмысшыларының жалақысын көбейтуге аудандар (облыстық маңызы бар қалалар) бюджеттеріне берілетін ағымдағы нысаналы трансферттер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455 406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455 406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265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Кәсіпкерлік және өнеркәсіп департаменті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48 318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47 768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-550
</w:t>
            </w:r>
          </w:p>
        </w:tc>
      </w:tr>
      <w:tr>
        <w:trPr>
          <w:trHeight w:val="25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001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Кәсіпкерлік және өнеркәсіп департаментінің (басқармасының) қызметін қамтамасыз ету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34 168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34 168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003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Кәсіпкерлік қызметті қолдау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14 150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13 600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-550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266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Сәулет,қала құрылысы және құрылыс басқармасы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30 000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30 000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49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012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Экономикасы күйзеліске ұшыраған шағын қалаларды дамытуға аудандық (облыстық маңызы бар қалалар) бюджеттеріне берілетін нысаналы даму трансферттерi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30 000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30 000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5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270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Табиғи монополиялар қызметін реттеу және бәсекелестікті қорғау басқармасы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12 426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12 426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48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001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Табиғи монополиялар қызметін реттеу және бәсекелестікті қорғау департаментінің (басқармасының) қызметін қамтамасыз ету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12 426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12 426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12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15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Ресми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трансферттер
</w:t>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16177272
</w:t>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16176682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-590
</w:t>
            </w:r>
            <w:r>
              <w:rPr>
                <w:rFonts w:ascii="Times New Roman"/>
                <w:b w:val="false"/>
                <w:i w:val="false"/>
                <w:color w:val="000000"/>
                <w:sz w:val="20"/>
              </w:rPr>
              <w:t>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257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қаржы департаменті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16177272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16176682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-590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005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Ресми трансферттер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9 400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9 400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006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алулар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15989138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15989138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007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Субвенциялар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173 068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173 068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011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Нысаналы трансферттерді қайтару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5 666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5 076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-590
</w:t>
            </w:r>
          </w:p>
        </w:tc>
      </w:tr>
      <w:tr>
        <w:trPr>
          <w:trHeight w:val="12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ІІІ
</w:t>
            </w: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r>
              <w:rPr>
                <w:rFonts w:ascii="Times New Roman"/>
                <w:b/>
                <w:i w:val="false"/>
                <w:color w:val="000000"/>
                <w:sz w:val="20"/>
              </w:rPr>
              <w:t>
ОПЕРАЦИЯЛЫҚ 
</w:t>
            </w:r>
            <w:r>
              <w:rPr>
                <w:rFonts w:ascii="Times New Roman"/>
                <w:b w:val="false"/>
                <w:i w:val="false"/>
                <w:color w:val="000000"/>
                <w:sz w:val="20"/>
              </w:rPr>
              <w:t>
</w:t>
            </w:r>
            <w:r>
              <w:rPr>
                <w:rFonts w:ascii="Times New Roman"/>
                <w:b/>
                <w:i w:val="false"/>
                <w:color w:val="000000"/>
                <w:sz w:val="20"/>
              </w:rPr>
              <w:t>
САЛЬДО
</w:t>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-1587159
</w:t>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-1309289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277870
</w:t>
            </w:r>
            <w:r>
              <w:rPr>
                <w:rFonts w:ascii="Times New Roman"/>
                <w:b w:val="false"/>
                <w:i w:val="false"/>
                <w:color w:val="000000"/>
                <w:sz w:val="20"/>
              </w:rPr>
              <w:t>
</w:t>
            </w:r>
          </w:p>
        </w:tc>
      </w:tr>
      <w:tr>
        <w:trPr>
          <w:trHeight w:val="12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І
</w:t>
            </w:r>
            <w:r>
              <w:rPr>
                <w:rFonts w:ascii="Times New Roman"/>
                <w:b w:val="false"/>
                <w:i w:val="false"/>
                <w:color w:val="000000"/>
                <w:sz w:val="20"/>
              </w:rPr>
              <w:t>
</w:t>
            </w:r>
            <w:r>
              <w:rPr>
                <w:rFonts w:ascii="Times New Roman"/>
                <w:b/>
                <w:i w:val="false"/>
                <w:color w:val="000000"/>
                <w:sz w:val="20"/>
              </w:rPr>
              <w:t>
V. 
</w:t>
            </w:r>
            <w:r>
              <w:rPr>
                <w:rFonts w:ascii="Times New Roman"/>
                <w:b w:val="false"/>
                <w:i w:val="false"/>
                <w:color w:val="000000"/>
                <w:sz w:val="20"/>
              </w:rPr>
              <w:t>
</w:t>
            </w:r>
            <w:r>
              <w:rPr>
                <w:rFonts w:ascii="Times New Roman"/>
                <w:b/>
                <w:i w:val="false"/>
                <w:color w:val="000000"/>
                <w:sz w:val="20"/>
              </w:rPr>
              <w:t>
ТАЗА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БЮДЖЕТТІК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КРЕДИТ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БЕРУ
</w:t>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-75 028
</w:t>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-75 028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Бюджеттік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несиелер
</w:t>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10 000
</w:t>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10 000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Басқалар
</w:t>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10 000
</w:t>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10 000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265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Кәсіпкерлік және өнеркәсіп департаменті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10 000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10 000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004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Шағын кәсіпкерлікті дамыту үшін кредит беру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10 000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10 000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Бюджеттік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кредиттерді
</w:t>
            </w:r>
            <w:r>
              <w:rPr>
                <w:rFonts w:ascii="Times New Roman"/>
                <w:b w:val="false"/>
                <w:i w:val="false"/>
                <w:color w:val="000000"/>
                <w:sz w:val="20"/>
              </w:rPr>
              <w:t>
</w:t>
            </w:r>
            <w:r>
              <w:rPr>
                <w:rFonts w:ascii="Times New Roman"/>
                <w:b/>
                <w:i w:val="false"/>
                <w:color w:val="000000"/>
                <w:sz w:val="20"/>
              </w:rPr>
              <w:t>
 өтеу
</w:t>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85 028
</w:t>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85 028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кредиттерді өтеу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85 028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85 028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берілген бюджеттік кредиттерді өтеу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85 028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85 028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12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r>
      <w:tr>
        <w:trPr>
          <w:trHeight w:val="27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V. ҚАРЖЫ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АКТИВТЕРІМЕН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ОПЕРАЦИЯЛАР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БОЙЫНША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САЛЬДО
</w:t>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73 000
</w:t>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350 870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277870
</w:t>
            </w:r>
            <w:r>
              <w:rPr>
                <w:rFonts w:ascii="Times New Roman"/>
                <w:b w:val="false"/>
                <w:i w:val="false"/>
                <w:color w:val="000000"/>
                <w:sz w:val="20"/>
              </w:rPr>
              <w:t>
</w:t>
            </w:r>
          </w:p>
        </w:tc>
      </w:tr>
      <w:tr>
        <w:trPr>
          <w:trHeight w:val="27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Қаржы 
</w:t>
            </w:r>
            <w:r>
              <w:rPr>
                <w:rFonts w:ascii="Times New Roman"/>
                <w:b w:val="false"/>
                <w:i w:val="false"/>
                <w:color w:val="000000"/>
                <w:sz w:val="20"/>
              </w:rPr>
              <w:t>
</w:t>
            </w:r>
            <w:r>
              <w:rPr>
                <w:rFonts w:ascii="Times New Roman"/>
                <w:b/>
                <w:i w:val="false"/>
                <w:color w:val="000000"/>
                <w:sz w:val="20"/>
              </w:rPr>
              <w:t>
активтерін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сатып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алу
</w:t>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73 000
</w:t>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354 300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281300
</w:t>
            </w:r>
            <w:r>
              <w:rPr>
                <w:rFonts w:ascii="Times New Roman"/>
                <w:b w:val="false"/>
                <w:i w:val="false"/>
                <w:color w:val="000000"/>
                <w:sz w:val="20"/>
              </w:rPr>
              <w:t>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120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Әкім аппараты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23 000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41 800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18 800
</w:t>
            </w:r>
          </w:p>
        </w:tc>
      </w:tr>
      <w:tr>
        <w:trPr>
          <w:trHeight w:val="27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006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23 000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41 800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18 800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265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Кәсіпкерлік және өнеркәсіп департаменті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50 000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312 500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262500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008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Даму Банкі" АҚ жарғылық капиталын ұлғайту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50 000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312 500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262500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
</w:t>
            </w:r>
            <w:r>
              <w:rPr>
                <w:rFonts w:ascii="Times New Roman"/>
                <w:b w:val="false"/>
                <w:i w:val="false"/>
                <w:color w:val="000000"/>
                <w:sz w:val="20"/>
              </w:rPr>
              <w:t>
</w:t>
            </w:r>
            <w:r>
              <w:rPr>
                <w:rFonts w:ascii="Times New Roman"/>
                <w:b/>
                <w:i w:val="false"/>
                <w:color w:val="000000"/>
                <w:sz w:val="20"/>
              </w:rPr>
              <w:t>
млекеттің қаржы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активтерін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сатудан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түсетін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түсімдер
</w:t>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3 430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3 430
</w:t>
            </w:r>
            <w:r>
              <w:rPr>
                <w:rFonts w:ascii="Times New Roman"/>
                <w:b w:val="false"/>
                <w:i w:val="false"/>
                <w:color w:val="000000"/>
                <w:sz w:val="20"/>
              </w:rPr>
              <w:t>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Мемлекеттің қаржы активтерін сатудан түсетін түсімдер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3 430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3 430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 активтерін ел ішіндесатудан түсетін түсімдер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3 430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3 430
</w:t>
            </w:r>
          </w:p>
        </w:tc>
      </w:tr>
      <w:tr>
        <w:trPr>
          <w:trHeight w:val="10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VI. 
</w:t>
            </w:r>
            <w:r>
              <w:rPr>
                <w:rFonts w:ascii="Times New Roman"/>
                <w:b w:val="false"/>
                <w:i w:val="false"/>
                <w:color w:val="000000"/>
                <w:sz w:val="20"/>
              </w:rPr>
              <w:t>
</w:t>
            </w:r>
            <w:r>
              <w:rPr>
                <w:rFonts w:ascii="Times New Roman"/>
                <w:b/>
                <w:i w:val="false"/>
                <w:color w:val="000000"/>
                <w:sz w:val="20"/>
              </w:rPr>
              <w:t>
БЮДЖЕТ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ТАПШЫЛЫ
</w:t>
            </w:r>
            <w:r>
              <w:rPr>
                <w:rFonts w:ascii="Times New Roman"/>
                <w:b w:val="false"/>
                <w:i w:val="false"/>
                <w:color w:val="000000"/>
                <w:sz w:val="20"/>
              </w:rPr>
              <w:t>
</w:t>
            </w:r>
            <w:r>
              <w:rPr>
                <w:rFonts w:ascii="Times New Roman"/>
                <w:b/>
                <w:i w:val="false"/>
                <w:color w:val="000000"/>
                <w:sz w:val="20"/>
              </w:rPr>
              <w:t>
F
</w:t>
            </w:r>
            <w:r>
              <w:rPr>
                <w:rFonts w:ascii="Times New Roman"/>
                <w:b w:val="false"/>
                <w:i w:val="false"/>
                <w:color w:val="000000"/>
                <w:sz w:val="20"/>
              </w:rPr>
              <w:t>
</w:t>
            </w:r>
            <w:r>
              <w:rPr>
                <w:rFonts w:ascii="Times New Roman"/>
                <w:b/>
                <w:i w:val="false"/>
                <w:color w:val="000000"/>
                <w:sz w:val="20"/>
              </w:rPr>
              <w:t>
Ы
</w:t>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-1585131
</w:t>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-1585131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r>
      <w:tr>
        <w:trPr>
          <w:trHeight w:val="12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VI
</w:t>
            </w:r>
            <w:r>
              <w:rPr>
                <w:rFonts w:ascii="Times New Roman"/>
                <w:b w:val="false"/>
                <w:i w:val="false"/>
                <w:color w:val="000000"/>
                <w:sz w:val="20"/>
              </w:rPr>
              <w:t>
</w:t>
            </w:r>
            <w:r>
              <w:rPr>
                <w:rFonts w:ascii="Times New Roman"/>
                <w:b/>
                <w:i w:val="false"/>
                <w:color w:val="000000"/>
                <w:sz w:val="20"/>
              </w:rPr>
              <w:t>
І
</w:t>
            </w: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r>
              <w:rPr>
                <w:rFonts w:ascii="Times New Roman"/>
                <w:b/>
                <w:i w:val="false"/>
                <w:color w:val="000000"/>
                <w:sz w:val="20"/>
              </w:rPr>
              <w:t>
БЮДЖЕТ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ТАПШЫЛЫ
</w:t>
            </w:r>
            <w:r>
              <w:rPr>
                <w:rFonts w:ascii="Times New Roman"/>
                <w:b w:val="false"/>
                <w:i w:val="false"/>
                <w:color w:val="000000"/>
                <w:sz w:val="20"/>
              </w:rPr>
              <w:t>
</w:t>
            </w:r>
            <w:r>
              <w:rPr>
                <w:rFonts w:ascii="Times New Roman"/>
                <w:b/>
                <w:i w:val="false"/>
                <w:color w:val="000000"/>
                <w:sz w:val="20"/>
              </w:rPr>
              <w:t>
F
</w:t>
            </w:r>
            <w:r>
              <w:rPr>
                <w:rFonts w:ascii="Times New Roman"/>
                <w:b w:val="false"/>
                <w:i w:val="false"/>
                <w:color w:val="000000"/>
                <w:sz w:val="20"/>
              </w:rPr>
              <w:t>
</w:t>
            </w:r>
            <w:r>
              <w:rPr>
                <w:rFonts w:ascii="Times New Roman"/>
                <w:b/>
                <w:i w:val="false"/>
                <w:color w:val="000000"/>
                <w:sz w:val="20"/>
              </w:rPr>
              <w:t>
ЫН
</w:t>
            </w:r>
            <w:r>
              <w:rPr>
                <w:rFonts w:ascii="Times New Roman"/>
                <w:b w:val="false"/>
                <w:i w:val="false"/>
                <w:color w:val="000000"/>
                <w:sz w:val="20"/>
              </w:rPr>
              <w:t>
</w:t>
            </w:r>
            <w:r>
              <w:rPr>
                <w:rFonts w:ascii="Times New Roman"/>
                <w:b/>
                <w:i w:val="false"/>
                <w:color w:val="000000"/>
                <w:sz w:val="20"/>
              </w:rPr>
              <w:t>
 ҚАРЖЫЛАНДЫРУ
</w:t>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1585131
</w:t>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1585 131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"2005 жылға арналған облыстық бюджет туралы"
</w:t>
      </w:r>
      <w:r>
        <w:br/>
      </w:r>
      <w:r>
        <w:rPr>
          <w:rFonts w:ascii="Times New Roman"/>
          <w:b w:val="false"/>
          <w:i w:val="false"/>
          <w:color w:val="000000"/>
          <w:sz w:val="28"/>
        </w:rPr>
        <w:t>
облыстық мәслихатының 2004 жылғы 8 желтоқсандағы
</w:t>
      </w:r>
      <w:r>
        <w:br/>
      </w:r>
      <w:r>
        <w:rPr>
          <w:rFonts w:ascii="Times New Roman"/>
          <w:b w:val="false"/>
          <w:i w:val="false"/>
          <w:color w:val="000000"/>
          <w:sz w:val="28"/>
        </w:rPr>
        <w:t>
N 8/126 шешіміне 2 қосымша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2-қосымша жаңа редакцияда - Маңғыстау облыстық мәслихатының 2005 жылғы 8 ақпандағы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9/141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2005 жылғы 6 сәуірдегі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10/148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2005 жылғы 30 мамырдағы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11/194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2005 жылғы 28 қыркүйектегі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12/211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шешімдерімен.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Бюджеттік бағдарламаларға бөлінген, бюджеттік инвестициялық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жобаларды (бағдарламаларды) іске асыруға бағытталған 2005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жылға арналған облыстық бюджеттің бюджеттік даму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бағдарламасының және заңды тұлғалардың жарғылық капиталын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қалыптастыру немесе ұлғайтудың тізбесі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1053"/>
        <w:gridCol w:w="773"/>
        <w:gridCol w:w="9353"/>
      </w:tblGrid>
      <w:tr>
        <w:trPr>
          <w:trHeight w:val="27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Фтоп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Әкімші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p>
        </w:tc>
        <w:tc>
          <w:tcPr>
            <w:tcW w:w="9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r>
      <w:tr>
        <w:trPr>
          <w:trHeight w:val="25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Инвестициялық жобалар
</w:t>
            </w:r>
            <w:r>
              <w:rPr>
                <w:rFonts w:ascii="Times New Roman"/>
                <w:b w:val="false"/>
                <w:i w:val="false"/>
                <w:color w:val="000000"/>
                <w:sz w:val="20"/>
              </w:rPr>
              <w:t>
</w:t>
            </w:r>
          </w:p>
        </w:tc>
      </w:tr>
      <w:tr>
        <w:trPr>
          <w:trHeight w:val="25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w:t>
            </w:r>
          </w:p>
        </w:tc>
      </w:tr>
      <w:tr>
        <w:trPr>
          <w:trHeight w:val="25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департаменті 
</w:t>
            </w:r>
          </w:p>
        </w:tc>
      </w:tr>
      <w:tr>
        <w:trPr>
          <w:trHeight w:val="25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9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білім жүйесін ақпараттандыру
</w:t>
            </w:r>
          </w:p>
        </w:tc>
      </w:tr>
      <w:tr>
        <w:trPr>
          <w:trHeight w:val="25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266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Сәулет, қала құрылысы және құрылыс департаменті
</w:t>
            </w:r>
          </w:p>
        </w:tc>
      </w:tr>
      <w:tr>
        <w:trPr>
          <w:trHeight w:val="25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9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объектілерін дамыту
</w:t>
            </w:r>
          </w:p>
        </w:tc>
      </w:tr>
      <w:tr>
        <w:trPr>
          <w:trHeight w:val="76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9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объектілерін салуға және қайта жаңартуға аудандар (облыстық маңызы бар қалалар) бюджеттеріне берілетін нысаналы даму трансферттер 
</w:t>
            </w:r>
          </w:p>
        </w:tc>
      </w:tr>
      <w:tr>
        <w:trPr>
          <w:trHeight w:val="12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Денсаулық сақтау
</w:t>
            </w:r>
            <w:r>
              <w:rPr>
                <w:rFonts w:ascii="Times New Roman"/>
                <w:b w:val="false"/>
                <w:i w:val="false"/>
                <w:color w:val="000000"/>
                <w:sz w:val="20"/>
              </w:rPr>
              <w:t>
</w:t>
            </w:r>
          </w:p>
        </w:tc>
      </w:tr>
      <w:tr>
        <w:trPr>
          <w:trHeight w:val="25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266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Сәулет, қала құрылысы және құрылыс департаменті
</w:t>
            </w:r>
          </w:p>
        </w:tc>
      </w:tr>
      <w:tr>
        <w:trPr>
          <w:trHeight w:val="25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9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объектілерін дамыту
</w:t>
            </w:r>
          </w:p>
        </w:tc>
      </w:tr>
      <w:tr>
        <w:trPr>
          <w:trHeight w:val="12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07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Тұрғын үй-коммуналдық шаруашылық
</w:t>
            </w:r>
            <w:r>
              <w:rPr>
                <w:rFonts w:ascii="Times New Roman"/>
                <w:b w:val="false"/>
                <w:i w:val="false"/>
                <w:color w:val="000000"/>
                <w:sz w:val="20"/>
              </w:rPr>
              <w:t>
</w:t>
            </w:r>
          </w:p>
        </w:tc>
      </w:tr>
      <w:tr>
        <w:trPr>
          <w:trHeight w:val="25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266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Сәулет, қала салу және құрылыс басқармасы
</w:t>
            </w:r>
          </w:p>
        </w:tc>
      </w:tr>
      <w:tr>
        <w:trPr>
          <w:trHeight w:val="25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9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Елді мекендерді газдандыру 
</w:t>
            </w:r>
          </w:p>
        </w:tc>
      </w:tr>
      <w:tr>
        <w:trPr>
          <w:trHeight w:val="27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9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 салуға аудандар (облыстық маңызы бар қалалар) бюджеттеріне кредит беру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9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тұрғын үй қорының тұрғын үйін салуға аудандар (облыстық маңызы бар қалалар) бюджеттеріне берілетін нысаналы даму трансферттері
</w:t>
            </w:r>
          </w:p>
        </w:tc>
      </w:tr>
      <w:tr>
        <w:trPr>
          <w:trHeight w:val="51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9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Сумен жабдықтау жүйесін дамытуға аудандар (облыстық маңызы бар қалалар) бюджеттеріне берілетін нысаналы даму трансферттері
</w:t>
            </w:r>
          </w:p>
        </w:tc>
      </w:tr>
      <w:tr>
        <w:trPr>
          <w:trHeight w:val="51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9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шаруашылықты дамытуға аудандар (облыстық маңызы бар қалалар) бюджеттеріне нысаналы даму трансферттері
</w:t>
            </w:r>
          </w:p>
        </w:tc>
      </w:tr>
      <w:tr>
        <w:trPr>
          <w:trHeight w:val="76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9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Қалалар мен елді мекендерді абаттандыруды дамытуға аудандар (облыстық маңызы бар қалалар) бюджеттеріне нысаналы даму трансферттері
</w:t>
            </w:r>
          </w:p>
        </w:tc>
      </w:tr>
      <w:tr>
        <w:trPr>
          <w:trHeight w:val="10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08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Мәдениет, спорт, туризм және ақпараттық кеңістік
</w:t>
            </w:r>
            <w:r>
              <w:rPr>
                <w:rFonts w:ascii="Times New Roman"/>
                <w:b w:val="false"/>
                <w:i w:val="false"/>
                <w:color w:val="000000"/>
                <w:sz w:val="20"/>
              </w:rPr>
              <w:t>
</w:t>
            </w:r>
          </w:p>
        </w:tc>
      </w:tr>
      <w:tr>
        <w:trPr>
          <w:trHeight w:val="25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266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Сәулет, қала салу және құрылыс басқармасы
</w:t>
            </w:r>
          </w:p>
        </w:tc>
      </w:tr>
      <w:tr>
        <w:trPr>
          <w:trHeight w:val="25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021
</w:t>
            </w:r>
          </w:p>
        </w:tc>
        <w:tc>
          <w:tcPr>
            <w:tcW w:w="9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объектілерін дамыту
</w:t>
            </w:r>
          </w:p>
        </w:tc>
      </w:tr>
      <w:tr>
        <w:trPr>
          <w:trHeight w:val="12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Отын-энергетика кешені және жер қойнауын пайдалану
</w:t>
            </w:r>
            <w:r>
              <w:rPr>
                <w:rFonts w:ascii="Times New Roman"/>
                <w:b w:val="false"/>
                <w:i w:val="false"/>
                <w:color w:val="000000"/>
                <w:sz w:val="20"/>
              </w:rPr>
              <w:t>
</w:t>
            </w:r>
          </w:p>
        </w:tc>
      </w:tr>
      <w:tr>
        <w:trPr>
          <w:trHeight w:val="25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266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Сәулет, қала салу және құрылыс басқармасы
</w:t>
            </w:r>
          </w:p>
        </w:tc>
      </w:tr>
      <w:tr>
        <w:trPr>
          <w:trHeight w:val="51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9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Жылу-энергетикалық жүйені дамытуға  аудандар (облыстық маңызы бар қалалар) бюджеттеріне нысаналы даму трансферттер
</w:t>
            </w:r>
          </w:p>
        </w:tc>
      </w:tr>
      <w:tr>
        <w:trPr>
          <w:trHeight w:val="15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8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
</w:t>
            </w:r>
            <w:r>
              <w:rPr>
                <w:rFonts w:ascii="Times New Roman"/>
                <w:b w:val="false"/>
                <w:i w:val="false"/>
                <w:color w:val="000000"/>
                <w:sz w:val="20"/>
              </w:rPr>
              <w:t>
</w:t>
            </w:r>
          </w:p>
        </w:tc>
      </w:tr>
      <w:tr>
        <w:trPr>
          <w:trHeight w:val="25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266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Сәулет, қала салу және құрылыс басқармасы
</w:t>
            </w:r>
          </w:p>
        </w:tc>
      </w:tr>
      <w:tr>
        <w:trPr>
          <w:trHeight w:val="25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024
</w:t>
            </w:r>
          </w:p>
        </w:tc>
        <w:tc>
          <w:tcPr>
            <w:tcW w:w="9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 объектілерін дамыту
</w:t>
            </w:r>
          </w:p>
        </w:tc>
      </w:tr>
      <w:tr>
        <w:trPr>
          <w:trHeight w:val="12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Көлік және коммуникациялар
</w:t>
            </w:r>
            <w:r>
              <w:rPr>
                <w:rFonts w:ascii="Times New Roman"/>
                <w:b w:val="false"/>
                <w:i w:val="false"/>
                <w:color w:val="000000"/>
                <w:sz w:val="20"/>
              </w:rPr>
              <w:t>
</w:t>
            </w:r>
          </w:p>
        </w:tc>
      </w:tr>
      <w:tr>
        <w:trPr>
          <w:trHeight w:val="25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268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Жолаушылар көлігі және автомобиль жолдары басқармасы
</w:t>
            </w:r>
          </w:p>
        </w:tc>
      </w:tr>
      <w:tr>
        <w:trPr>
          <w:trHeight w:val="51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9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Көлік инфрақұрылымын дамытуға аудандар (облыстық маңызы бар қалалар) бюджеттеріне берілетін нысаналы даму трансферттері
</w:t>
            </w:r>
          </w:p>
        </w:tc>
      </w:tr>
      <w:tr>
        <w:trPr>
          <w:trHeight w:val="12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Өзгелері
</w:t>
            </w:r>
            <w:r>
              <w:rPr>
                <w:rFonts w:ascii="Times New Roman"/>
                <w:b w:val="false"/>
                <w:i w:val="false"/>
                <w:color w:val="000000"/>
                <w:sz w:val="20"/>
              </w:rPr>
              <w:t>
</w:t>
            </w:r>
          </w:p>
        </w:tc>
      </w:tr>
      <w:tr>
        <w:trPr>
          <w:trHeight w:val="25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Кәсіпкерлік және өнеркәсіп департаменті
</w:t>
            </w:r>
          </w:p>
        </w:tc>
      </w:tr>
      <w:tr>
        <w:trPr>
          <w:trHeight w:val="25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9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Шағын кәсіпкерлікті дамыту үшін несиелендіру
</w:t>
            </w:r>
          </w:p>
        </w:tc>
      </w:tr>
      <w:tr>
        <w:trPr>
          <w:trHeight w:val="25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266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Сәулет, қала салу және құрылыс басқармасы
</w:t>
            </w:r>
          </w:p>
        </w:tc>
      </w:tr>
      <w:tr>
        <w:trPr>
          <w:trHeight w:val="54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9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Экономикасы күйзеліске ұшыраған шағын қалаларды дамытуға аудандық (облыстық маңызы бар қалалар) бюджеттеріне берілетін нысаналы даму трансферттерi
</w:t>
            </w:r>
          </w:p>
        </w:tc>
      </w:tr>
      <w:tr>
        <w:trPr>
          <w:trHeight w:val="10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Инвестициялық  бағдарламалар
</w:t>
            </w:r>
            <w:r>
              <w:rPr>
                <w:rFonts w:ascii="Times New Roman"/>
                <w:b/>
                <w:i w:val="false"/>
                <w:color w:val="000000"/>
                <w:sz w:val="20"/>
              </w:rPr>
              <w:t>
</w:t>
            </w:r>
            <w:r>
              <w:rPr>
                <w:rFonts w:ascii="Times New Roman"/>
                <w:b w:val="false"/>
                <w:i w:val="false"/>
                <w:color w:val="000000"/>
                <w:sz w:val="20"/>
              </w:rPr>
              <w:t>
</w:t>
            </w:r>
          </w:p>
        </w:tc>
      </w:tr>
      <w:tr>
        <w:trPr>
          <w:trHeight w:val="12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w:t>
            </w:r>
            <w:r>
              <w:rPr>
                <w:rFonts w:ascii="Times New Roman"/>
                <w:b w:val="false"/>
                <w:i w:val="false"/>
                <w:color w:val="000000"/>
                <w:sz w:val="20"/>
              </w:rPr>
              <w:t>
</w:t>
            </w:r>
          </w:p>
        </w:tc>
      </w:tr>
      <w:tr>
        <w:trPr>
          <w:trHeight w:val="25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Білім беру
</w:t>
            </w:r>
            <w:r>
              <w:rPr>
                <w:rFonts w:ascii="Times New Roman"/>
                <w:b w:val="false"/>
                <w:i w:val="false"/>
                <w:color w:val="000000"/>
                <w:sz w:val="20"/>
              </w:rPr>
              <w:t>
</w:t>
            </w:r>
          </w:p>
        </w:tc>
      </w:tr>
      <w:tr>
        <w:trPr>
          <w:trHeight w:val="25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департаменті 
</w:t>
            </w:r>
          </w:p>
        </w:tc>
      </w:tr>
      <w:tr>
        <w:trPr>
          <w:trHeight w:val="25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9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кәсіптік білімді мамандарды даярлау
</w:t>
            </w:r>
          </w:p>
        </w:tc>
      </w:tr>
      <w:tr>
        <w:trPr>
          <w:trHeight w:val="25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денсаулық сақтау департаменті 
</w:t>
            </w:r>
          </w:p>
        </w:tc>
      </w:tr>
      <w:tr>
        <w:trPr>
          <w:trHeight w:val="25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9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деңгейде орта кәсіби білімі бар мамандарды даярлау
</w:t>
            </w:r>
          </w:p>
        </w:tc>
      </w:tr>
      <w:tr>
        <w:trPr>
          <w:trHeight w:val="12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Өзгелері
</w:t>
            </w:r>
            <w:r>
              <w:rPr>
                <w:rFonts w:ascii="Times New Roman"/>
                <w:b w:val="false"/>
                <w:i w:val="false"/>
                <w:color w:val="000000"/>
                <w:sz w:val="20"/>
              </w:rPr>
              <w:t>
</w:t>
            </w:r>
          </w:p>
        </w:tc>
      </w:tr>
      <w:tr>
        <w:trPr>
          <w:trHeight w:val="25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Әкім аппараты
</w:t>
            </w:r>
          </w:p>
        </w:tc>
      </w:tr>
      <w:tr>
        <w:trPr>
          <w:trHeight w:val="25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9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
</w:t>
            </w:r>
          </w:p>
        </w:tc>
      </w:tr>
      <w:tr>
        <w:trPr>
          <w:trHeight w:val="25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Кәсіпкерлік және өнеркәсіп департаменті
</w:t>
            </w:r>
          </w:p>
        </w:tc>
      </w:tr>
      <w:tr>
        <w:trPr>
          <w:trHeight w:val="25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9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Даму Банкі" АҚ жарғылық капиталын ұлғайту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"2005 жылға арналған облыстық бюджет туралы"
</w:t>
      </w:r>
      <w:r>
        <w:br/>
      </w:r>
      <w:r>
        <w:rPr>
          <w:rFonts w:ascii="Times New Roman"/>
          <w:b w:val="false"/>
          <w:i w:val="false"/>
          <w:color w:val="000000"/>
          <w:sz w:val="28"/>
        </w:rPr>
        <w:t>
облыстық мәслихатының 2004 жылғы 8 желтоқсандағы
</w:t>
      </w:r>
      <w:r>
        <w:br/>
      </w:r>
      <w:r>
        <w:rPr>
          <w:rFonts w:ascii="Times New Roman"/>
          <w:b w:val="false"/>
          <w:i w:val="false"/>
          <w:color w:val="000000"/>
          <w:sz w:val="28"/>
        </w:rPr>
        <w:t>
N 8/126 шешіміне 3 қосымша
</w:t>
      </w:r>
    </w:p>
    <w:p>
      <w:pPr>
        <w:spacing w:after="0"/>
        <w:ind w:left="0"/>
        <w:jc w:val="both"/>
      </w:pPr>
      <w:r>
        <w:rPr>
          <w:rFonts w:ascii="Times New Roman"/>
          <w:b w:val="false"/>
          <w:i w:val="false"/>
          <w:color w:val="000000"/>
          <w:sz w:val="28"/>
        </w:rPr>
        <w:t>
</w:t>
      </w:r>
      <w:r>
        <w:rPr>
          <w:rFonts w:ascii="Times New Roman"/>
          <w:b/>
          <w:i w:val="false"/>
          <w:color w:val="000000"/>
          <w:sz w:val="28"/>
        </w:rPr>
        <w:t>
2005 ЖЫЛFА АРНАЛFАН ОБЛЫСТЫҚ БЮДЖЕТТІҢ ОРЫНДАЛУ ПРОЦЕСІНДЕ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СЕКВЕСТРГЕ ЖАТПАЙТЫН БЮДЖЕТТІК БАFДАРЛАМАЛАР ТІЗБЕСІ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933"/>
        <w:gridCol w:w="973"/>
        <w:gridCol w:w="10153"/>
      </w:tblGrid>
      <w:tr>
        <w:trPr>
          <w:trHeight w:val="31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Фтоп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Әкімші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Бағ
</w:t>
            </w:r>
            <w:r>
              <w:rPr>
                <w:rFonts w:ascii="Times New Roman"/>
                <w:b w:val="false"/>
                <w:i w:val="false"/>
                <w:color w:val="000000"/>
                <w:sz w:val="20"/>
              </w:rPr>
              <w:t>
</w:t>
            </w:r>
          </w:p>
        </w:tc>
        <w:tc>
          <w:tcPr>
            <w:tcW w:w="10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Атауы
</w:t>
            </w:r>
            <w:r>
              <w:rPr>
                <w:rFonts w:ascii="Times New Roman"/>
                <w:b w:val="false"/>
                <w:i w:val="false"/>
                <w:color w:val="000000"/>
                <w:sz w:val="20"/>
              </w:rPr>
              <w:t>
</w:t>
            </w:r>
          </w:p>
        </w:tc>
      </w:tr>
      <w:tr>
        <w:trPr>
          <w:trHeight w:val="27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Білім
</w:t>
            </w:r>
            <w:r>
              <w:rPr>
                <w:rFonts w:ascii="Times New Roman"/>
                <w:b w:val="false"/>
                <w:i w:val="false"/>
                <w:color w:val="000000"/>
                <w:sz w:val="20"/>
              </w:rPr>
              <w:t>
</w:t>
            </w:r>
          </w:p>
        </w:tc>
      </w:tr>
      <w:tr>
        <w:trPr>
          <w:trHeight w:val="25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261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Департаменті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003
</w:t>
            </w:r>
            <w:r>
              <w:rPr>
                <w:rFonts w:ascii="Times New Roman"/>
                <w:b w:val="false"/>
                <w:i w:val="false"/>
                <w:color w:val="000000"/>
                <w:sz w:val="20"/>
              </w:rPr>
              <w:t>
</w:t>
            </w:r>
          </w:p>
        </w:tc>
        <w:tc>
          <w:tcPr>
            <w:tcW w:w="10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Арнайы білім беру бағдарламалары бойынша жалпы білім беру
</w:t>
            </w:r>
          </w:p>
        </w:tc>
      </w:tr>
      <w:tr>
        <w:trPr>
          <w:trHeight w:val="51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006
</w:t>
            </w:r>
            <w:r>
              <w:rPr>
                <w:rFonts w:ascii="Times New Roman"/>
                <w:b w:val="false"/>
                <w:i w:val="false"/>
                <w:color w:val="000000"/>
                <w:sz w:val="20"/>
              </w:rPr>
              <w:t>
</w:t>
            </w:r>
          </w:p>
        </w:tc>
        <w:tc>
          <w:tcPr>
            <w:tcW w:w="10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
</w:t>
            </w:r>
          </w:p>
        </w:tc>
      </w:tr>
      <w:tr>
        <w:trPr>
          <w:trHeight w:val="25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Денсаулық сақтау
</w:t>
            </w:r>
            <w:r>
              <w:rPr>
                <w:rFonts w:ascii="Times New Roman"/>
                <w:b w:val="false"/>
                <w:i w:val="false"/>
                <w:color w:val="000000"/>
                <w:sz w:val="20"/>
              </w:rPr>
              <w:t>
</w:t>
            </w:r>
          </w:p>
        </w:tc>
      </w:tr>
      <w:tr>
        <w:trPr>
          <w:trHeight w:val="25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253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Департаменті
</w:t>
            </w:r>
          </w:p>
        </w:tc>
      </w:tr>
      <w:tr>
        <w:trPr>
          <w:trHeight w:val="25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010
</w:t>
            </w:r>
            <w:r>
              <w:rPr>
                <w:rFonts w:ascii="Times New Roman"/>
                <w:b w:val="false"/>
                <w:i w:val="false"/>
                <w:color w:val="000000"/>
                <w:sz w:val="20"/>
              </w:rPr>
              <w:t>
</w:t>
            </w:r>
          </w:p>
        </w:tc>
        <w:tc>
          <w:tcPr>
            <w:tcW w:w="10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Халыққа бастапқы медициналық-санитарлық көмек көрсету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"2005 жылға арналған облыстық бюджет туралы"
</w:t>
      </w:r>
      <w:r>
        <w:br/>
      </w:r>
      <w:r>
        <w:rPr>
          <w:rFonts w:ascii="Times New Roman"/>
          <w:b w:val="false"/>
          <w:i w:val="false"/>
          <w:color w:val="000000"/>
          <w:sz w:val="28"/>
        </w:rPr>
        <w:t>
облыстық мәслихатының 2004 жылғы 8 желтоқсандағы
</w:t>
      </w:r>
      <w:r>
        <w:br/>
      </w:r>
      <w:r>
        <w:rPr>
          <w:rFonts w:ascii="Times New Roman"/>
          <w:b w:val="false"/>
          <w:i w:val="false"/>
          <w:color w:val="000000"/>
          <w:sz w:val="28"/>
        </w:rPr>
        <w:t>
N 8/126 шешіміне 4 қосымша
</w:t>
      </w:r>
    </w:p>
    <w:p>
      <w:pPr>
        <w:spacing w:after="0"/>
        <w:ind w:left="0"/>
        <w:jc w:val="both"/>
      </w:pPr>
      <w:r>
        <w:rPr>
          <w:rFonts w:ascii="Times New Roman"/>
          <w:b w:val="false"/>
          <w:i w:val="false"/>
          <w:color w:val="000000"/>
          <w:sz w:val="28"/>
        </w:rPr>
        <w:t>
</w:t>
      </w:r>
      <w:r>
        <w:rPr>
          <w:rFonts w:ascii="Times New Roman"/>
          <w:b/>
          <w:i w:val="false"/>
          <w:color w:val="000000"/>
          <w:sz w:val="28"/>
        </w:rPr>
        <w:t>
2005 ЖЫЛFА АРНАЛFАН АУДАНДАР МЕН ҚАЛАЛАР БЮДЖЕТТЕРІНІҢ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ОРЫНДАЛУ ПРОЦЕСІНДЕ СЕКВЕСТРГЕ ЖАТПАЙТЫН БЮДЖЕТТІК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БАFДАРЛАМАЛАР ТІЗБЕСІ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933"/>
        <w:gridCol w:w="953"/>
        <w:gridCol w:w="9933"/>
      </w:tblGrid>
      <w:tr>
        <w:trPr>
          <w:trHeight w:val="31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Фтоп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Әкімші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Бағ
</w:t>
            </w:r>
            <w:r>
              <w:rPr>
                <w:rFonts w:ascii="Times New Roman"/>
                <w:b w:val="false"/>
                <w:i w:val="false"/>
                <w:color w:val="000000"/>
                <w:sz w:val="20"/>
              </w:rPr>
              <w:t>
</w:t>
            </w:r>
          </w:p>
        </w:tc>
        <w:tc>
          <w:tcPr>
            <w:tcW w:w="9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Атауы
</w:t>
            </w:r>
            <w:r>
              <w:rPr>
                <w:rFonts w:ascii="Times New Roman"/>
                <w:b w:val="false"/>
                <w:i w:val="false"/>
                <w:color w:val="000000"/>
                <w:sz w:val="20"/>
              </w:rPr>
              <w:t>
</w:t>
            </w:r>
          </w:p>
        </w:tc>
      </w:tr>
      <w:tr>
        <w:trPr>
          <w:trHeight w:val="33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Білім
</w:t>
            </w:r>
            <w:r>
              <w:rPr>
                <w:rFonts w:ascii="Times New Roman"/>
                <w:b w:val="false"/>
                <w:i w:val="false"/>
                <w:color w:val="000000"/>
                <w:sz w:val="20"/>
              </w:rPr>
              <w:t>
</w:t>
            </w:r>
          </w:p>
        </w:tc>
      </w:tr>
      <w:tr>
        <w:trPr>
          <w:trHeight w:val="30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454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және спорт бөлімі
</w:t>
            </w:r>
          </w:p>
        </w:tc>
      </w:tr>
      <w:tr>
        <w:trPr>
          <w:trHeight w:val="30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008
</w:t>
            </w:r>
            <w:r>
              <w:rPr>
                <w:rFonts w:ascii="Times New Roman"/>
                <w:b w:val="false"/>
                <w:i w:val="false"/>
                <w:color w:val="000000"/>
                <w:sz w:val="20"/>
              </w:rPr>
              <w:t>
</w:t>
            </w:r>
          </w:p>
        </w:tc>
        <w:tc>
          <w:tcPr>
            <w:tcW w:w="9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білім беру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2005 жылға арналған облыстық бюджет туралы"
</w:t>
      </w:r>
      <w:r>
        <w:br/>
      </w:r>
      <w:r>
        <w:rPr>
          <w:rFonts w:ascii="Times New Roman"/>
          <w:b w:val="false"/>
          <w:i w:val="false"/>
          <w:color w:val="000000"/>
          <w:sz w:val="28"/>
        </w:rPr>
        <w:t>
облыстық мәслихатының 2004 жылғы 8 желтоқсандағы
</w:t>
      </w:r>
      <w:r>
        <w:br/>
      </w:r>
      <w:r>
        <w:rPr>
          <w:rFonts w:ascii="Times New Roman"/>
          <w:b w:val="false"/>
          <w:i w:val="false"/>
          <w:color w:val="000000"/>
          <w:sz w:val="28"/>
        </w:rPr>
        <w:t>
N 8/126 шешіміне 5 қосымша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5-қосымшамен толықтырылды - Маңғыстау облыстық мәслихатының 2005 жылғы 8 ақпандағы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9/141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2005 жылғы 30 мамырдағы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11/194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2005 жылғы 6 желтоқсандағы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13/230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шешімдерімен.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2005 жылға республикалық бюджеттен облыстық бюджетке,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қалалар мен аудандар бюджеттеріне берілетін ағымдағы нысаналы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трансферттердің сомаларын бөлу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(мың теңге)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2233"/>
        <w:gridCol w:w="1713"/>
        <w:gridCol w:w="1613"/>
        <w:gridCol w:w="1933"/>
        <w:gridCol w:w="1513"/>
        <w:gridCol w:w="1893"/>
        <w:gridCol w:w="1813"/>
      </w:tblGrid>
      <w:tr>
        <w:trPr>
          <w:trHeight w:val="24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
</w:t>
            </w:r>
            <w:r>
              <w:br/>
            </w:r>
            <w:r>
              <w:rPr>
                <w:rFonts w:ascii="Times New Roman"/>
                <w:b w:val="false"/>
                <w:i w:val="false"/>
                <w:color w:val="000000"/>
                <w:sz w:val="20"/>
              </w:rPr>
              <w:t>
тік
</w:t>
            </w:r>
            <w:r>
              <w:br/>
            </w:r>
            <w:r>
              <w:rPr>
                <w:rFonts w:ascii="Times New Roman"/>
                <w:b w:val="false"/>
                <w:i w:val="false"/>
                <w:color w:val="000000"/>
                <w:sz w:val="20"/>
              </w:rPr>
              <w:t>
жалпы
</w:t>
            </w:r>
            <w:r>
              <w:br/>
            </w:r>
            <w:r>
              <w:rPr>
                <w:rFonts w:ascii="Times New Roman"/>
                <w:b w:val="false"/>
                <w:i w:val="false"/>
                <w:color w:val="000000"/>
                <w:sz w:val="20"/>
              </w:rPr>
              <w:t>
орта
</w:t>
            </w:r>
            <w:r>
              <w:br/>
            </w:r>
            <w:r>
              <w:rPr>
                <w:rFonts w:ascii="Times New Roman"/>
                <w:b w:val="false"/>
                <w:i w:val="false"/>
                <w:color w:val="000000"/>
                <w:sz w:val="20"/>
              </w:rPr>
              <w:t>
білім
</w:t>
            </w:r>
            <w:r>
              <w:br/>
            </w:r>
            <w:r>
              <w:rPr>
                <w:rFonts w:ascii="Times New Roman"/>
                <w:b w:val="false"/>
                <w:i w:val="false"/>
                <w:color w:val="000000"/>
                <w:sz w:val="20"/>
              </w:rPr>
              <w:t>
беру 
</w:t>
            </w:r>
            <w:r>
              <w:br/>
            </w:r>
            <w:r>
              <w:rPr>
                <w:rFonts w:ascii="Times New Roman"/>
                <w:b w:val="false"/>
                <w:i w:val="false"/>
                <w:color w:val="000000"/>
                <w:sz w:val="20"/>
              </w:rPr>
              <w:t>
мекемелер
</w:t>
            </w:r>
            <w:r>
              <w:br/>
            </w:r>
            <w:r>
              <w:rPr>
                <w:rFonts w:ascii="Times New Roman"/>
                <w:b w:val="false"/>
                <w:i w:val="false"/>
                <w:color w:val="000000"/>
                <w:sz w:val="20"/>
              </w:rPr>
              <w:t>
інің үлгі
</w:t>
            </w:r>
            <w:r>
              <w:br/>
            </w:r>
            <w:r>
              <w:rPr>
                <w:rFonts w:ascii="Times New Roman"/>
                <w:b w:val="false"/>
                <w:i w:val="false"/>
                <w:color w:val="000000"/>
                <w:sz w:val="20"/>
              </w:rPr>
              <w:t>
штаттарын
</w:t>
            </w:r>
            <w:r>
              <w:br/>
            </w:r>
            <w:r>
              <w:rPr>
                <w:rFonts w:ascii="Times New Roman"/>
                <w:b w:val="false"/>
                <w:i w:val="false"/>
                <w:color w:val="000000"/>
                <w:sz w:val="20"/>
              </w:rPr>
              <w:t>
ұстауды
</w:t>
            </w:r>
            <w:r>
              <w:br/>
            </w:r>
            <w:r>
              <w:rPr>
                <w:rFonts w:ascii="Times New Roman"/>
                <w:b w:val="false"/>
                <w:i w:val="false"/>
                <w:color w:val="000000"/>
                <w:sz w:val="20"/>
              </w:rPr>
              <w:t>
қамтама
</w:t>
            </w:r>
            <w:r>
              <w:br/>
            </w:r>
            <w:r>
              <w:rPr>
                <w:rFonts w:ascii="Times New Roman"/>
                <w:b w:val="false"/>
                <w:i w:val="false"/>
                <w:color w:val="000000"/>
                <w:sz w:val="20"/>
              </w:rPr>
              <w:t>
сыз етуге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Жаңадан
</w:t>
            </w:r>
            <w:r>
              <w:br/>
            </w:r>
            <w:r>
              <w:rPr>
                <w:rFonts w:ascii="Times New Roman"/>
                <w:b w:val="false"/>
                <w:i w:val="false"/>
                <w:color w:val="000000"/>
                <w:sz w:val="20"/>
              </w:rPr>
              <w:t>
іске
</w:t>
            </w:r>
            <w:r>
              <w:br/>
            </w:r>
            <w:r>
              <w:rPr>
                <w:rFonts w:ascii="Times New Roman"/>
                <w:b w:val="false"/>
                <w:i w:val="false"/>
                <w:color w:val="000000"/>
                <w:sz w:val="20"/>
              </w:rPr>
              <w:t>
қосыла
</w:t>
            </w:r>
            <w:r>
              <w:br/>
            </w:r>
            <w:r>
              <w:rPr>
                <w:rFonts w:ascii="Times New Roman"/>
                <w:b w:val="false"/>
                <w:i w:val="false"/>
                <w:color w:val="000000"/>
                <w:sz w:val="20"/>
              </w:rPr>
              <w:t>
тын
</w:t>
            </w:r>
            <w:r>
              <w:br/>
            </w:r>
            <w:r>
              <w:rPr>
                <w:rFonts w:ascii="Times New Roman"/>
                <w:b w:val="false"/>
                <w:i w:val="false"/>
                <w:color w:val="000000"/>
                <w:sz w:val="20"/>
              </w:rPr>
              <w:t>
білім
</w:t>
            </w:r>
            <w:r>
              <w:br/>
            </w:r>
            <w:r>
              <w:rPr>
                <w:rFonts w:ascii="Times New Roman"/>
                <w:b w:val="false"/>
                <w:i w:val="false"/>
                <w:color w:val="000000"/>
                <w:sz w:val="20"/>
              </w:rPr>
              <w:t>
беру
</w:t>
            </w:r>
            <w:r>
              <w:br/>
            </w:r>
            <w:r>
              <w:rPr>
                <w:rFonts w:ascii="Times New Roman"/>
                <w:b w:val="false"/>
                <w:i w:val="false"/>
                <w:color w:val="000000"/>
                <w:sz w:val="20"/>
              </w:rPr>
              <w:t>
объекті
</w:t>
            </w:r>
            <w:r>
              <w:br/>
            </w:r>
            <w:r>
              <w:rPr>
                <w:rFonts w:ascii="Times New Roman"/>
                <w:b w:val="false"/>
                <w:i w:val="false"/>
                <w:color w:val="000000"/>
                <w:sz w:val="20"/>
              </w:rPr>
              <w:t>
лерін
</w:t>
            </w:r>
            <w:r>
              <w:br/>
            </w:r>
            <w:r>
              <w:rPr>
                <w:rFonts w:ascii="Times New Roman"/>
                <w:b w:val="false"/>
                <w:i w:val="false"/>
                <w:color w:val="000000"/>
                <w:sz w:val="20"/>
              </w:rPr>
              <w:t>
ұстауға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Арнаулы
</w:t>
            </w:r>
            <w:r>
              <w:br/>
            </w:r>
            <w:r>
              <w:rPr>
                <w:rFonts w:ascii="Times New Roman"/>
                <w:b w:val="false"/>
                <w:i w:val="false"/>
                <w:color w:val="000000"/>
                <w:sz w:val="20"/>
              </w:rPr>
              <w:t>
(түзету)
</w:t>
            </w:r>
            <w:r>
              <w:br/>
            </w:r>
            <w:r>
              <w:rPr>
                <w:rFonts w:ascii="Times New Roman"/>
                <w:b w:val="false"/>
                <w:i w:val="false"/>
                <w:color w:val="000000"/>
                <w:sz w:val="20"/>
              </w:rPr>
              <w:t>
білім
</w:t>
            </w:r>
            <w:r>
              <w:br/>
            </w:r>
            <w:r>
              <w:rPr>
                <w:rFonts w:ascii="Times New Roman"/>
                <w:b w:val="false"/>
                <w:i w:val="false"/>
                <w:color w:val="000000"/>
                <w:sz w:val="20"/>
              </w:rPr>
              <w:t>
беру ұйымда
</w:t>
            </w:r>
            <w:r>
              <w:br/>
            </w:r>
            <w:r>
              <w:rPr>
                <w:rFonts w:ascii="Times New Roman"/>
                <w:b w:val="false"/>
                <w:i w:val="false"/>
                <w:color w:val="000000"/>
                <w:sz w:val="20"/>
              </w:rPr>
              <w:t>
рын арнайы
</w:t>
            </w:r>
            <w:r>
              <w:br/>
            </w:r>
            <w:r>
              <w:rPr>
                <w:rFonts w:ascii="Times New Roman"/>
                <w:b w:val="false"/>
                <w:i w:val="false"/>
                <w:color w:val="000000"/>
                <w:sz w:val="20"/>
              </w:rPr>
              <w:t>
техникалық
</w:t>
            </w:r>
            <w:r>
              <w:br/>
            </w:r>
            <w:r>
              <w:rPr>
                <w:rFonts w:ascii="Times New Roman"/>
                <w:b w:val="false"/>
                <w:i w:val="false"/>
                <w:color w:val="000000"/>
                <w:sz w:val="20"/>
              </w:rPr>
              <w:t>
және орнын
</w:t>
            </w:r>
            <w:r>
              <w:br/>
            </w:r>
            <w:r>
              <w:rPr>
                <w:rFonts w:ascii="Times New Roman"/>
                <w:b w:val="false"/>
                <w:i w:val="false"/>
                <w:color w:val="000000"/>
                <w:sz w:val="20"/>
              </w:rPr>
              <w:t>
толтырушы
</w:t>
            </w:r>
            <w:r>
              <w:br/>
            </w:r>
            <w:r>
              <w:rPr>
                <w:rFonts w:ascii="Times New Roman"/>
                <w:b w:val="false"/>
                <w:i w:val="false"/>
                <w:color w:val="000000"/>
                <w:sz w:val="20"/>
              </w:rPr>
              <w:t>
құралдармен
</w:t>
            </w:r>
            <w:r>
              <w:br/>
            </w:r>
            <w:r>
              <w:rPr>
                <w:rFonts w:ascii="Times New Roman"/>
                <w:b w:val="false"/>
                <w:i w:val="false"/>
                <w:color w:val="000000"/>
                <w:sz w:val="20"/>
              </w:rPr>
              <w:t>
қамтамасыз
</w:t>
            </w:r>
            <w:r>
              <w:br/>
            </w:r>
            <w:r>
              <w:rPr>
                <w:rFonts w:ascii="Times New Roman"/>
                <w:b w:val="false"/>
                <w:i w:val="false"/>
                <w:color w:val="000000"/>
                <w:sz w:val="20"/>
              </w:rPr>
              <w:t>
етуге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Жаңадан
</w:t>
            </w:r>
            <w:r>
              <w:br/>
            </w:r>
            <w:r>
              <w:rPr>
                <w:rFonts w:ascii="Times New Roman"/>
                <w:b w:val="false"/>
                <w:i w:val="false"/>
                <w:color w:val="000000"/>
                <w:sz w:val="20"/>
              </w:rPr>
              <w:t>
іске
</w:t>
            </w:r>
            <w:r>
              <w:br/>
            </w:r>
            <w:r>
              <w:rPr>
                <w:rFonts w:ascii="Times New Roman"/>
                <w:b w:val="false"/>
                <w:i w:val="false"/>
                <w:color w:val="000000"/>
                <w:sz w:val="20"/>
              </w:rPr>
              <w:t>
қосыла
</w:t>
            </w:r>
            <w:r>
              <w:br/>
            </w:r>
            <w:r>
              <w:rPr>
                <w:rFonts w:ascii="Times New Roman"/>
                <w:b w:val="false"/>
                <w:i w:val="false"/>
                <w:color w:val="000000"/>
                <w:sz w:val="20"/>
              </w:rPr>
              <w:t>
тын
</w:t>
            </w:r>
            <w:r>
              <w:br/>
            </w:r>
            <w:r>
              <w:rPr>
                <w:rFonts w:ascii="Times New Roman"/>
                <w:b w:val="false"/>
                <w:i w:val="false"/>
                <w:color w:val="000000"/>
                <w:sz w:val="20"/>
              </w:rPr>
              <w:t>
денсау
</w:t>
            </w:r>
            <w:r>
              <w:br/>
            </w:r>
            <w:r>
              <w:rPr>
                <w:rFonts w:ascii="Times New Roman"/>
                <w:b w:val="false"/>
                <w:i w:val="false"/>
                <w:color w:val="000000"/>
                <w:sz w:val="20"/>
              </w:rPr>
              <w:t>
лық сақ
</w:t>
            </w:r>
            <w:r>
              <w:br/>
            </w:r>
            <w:r>
              <w:rPr>
                <w:rFonts w:ascii="Times New Roman"/>
                <w:b w:val="false"/>
                <w:i w:val="false"/>
                <w:color w:val="000000"/>
                <w:sz w:val="20"/>
              </w:rPr>
              <w:t>
тау
</w:t>
            </w:r>
            <w:r>
              <w:br/>
            </w:r>
            <w:r>
              <w:rPr>
                <w:rFonts w:ascii="Times New Roman"/>
                <w:b w:val="false"/>
                <w:i w:val="false"/>
                <w:color w:val="000000"/>
                <w:sz w:val="20"/>
              </w:rPr>
              <w:t>
объекті
</w:t>
            </w:r>
            <w:r>
              <w:br/>
            </w:r>
            <w:r>
              <w:rPr>
                <w:rFonts w:ascii="Times New Roman"/>
                <w:b w:val="false"/>
                <w:i w:val="false"/>
                <w:color w:val="000000"/>
                <w:sz w:val="20"/>
              </w:rPr>
              <w:t>
лерін
</w:t>
            </w:r>
            <w:r>
              <w:br/>
            </w:r>
            <w:r>
              <w:rPr>
                <w:rFonts w:ascii="Times New Roman"/>
                <w:b w:val="false"/>
                <w:i w:val="false"/>
                <w:color w:val="000000"/>
                <w:sz w:val="20"/>
              </w:rPr>
              <w:t>
ұстауға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Дәрiлiк
</w:t>
            </w:r>
            <w:r>
              <w:br/>
            </w:r>
            <w:r>
              <w:rPr>
                <w:rFonts w:ascii="Times New Roman"/>
                <w:b w:val="false"/>
                <w:i w:val="false"/>
                <w:color w:val="000000"/>
                <w:sz w:val="20"/>
              </w:rPr>
              <w:t>
заттар
</w:t>
            </w:r>
            <w:r>
              <w:br/>
            </w:r>
            <w:r>
              <w:rPr>
                <w:rFonts w:ascii="Times New Roman"/>
                <w:b w:val="false"/>
                <w:i w:val="false"/>
                <w:color w:val="000000"/>
                <w:sz w:val="20"/>
              </w:rPr>
              <w:t>
ды,
</w:t>
            </w:r>
            <w:r>
              <w:br/>
            </w:r>
            <w:r>
              <w:rPr>
                <w:rFonts w:ascii="Times New Roman"/>
                <w:b w:val="false"/>
                <w:i w:val="false"/>
                <w:color w:val="000000"/>
                <w:sz w:val="20"/>
              </w:rPr>
              <w:t>
вакцина
</w:t>
            </w:r>
            <w:r>
              <w:br/>
            </w:r>
            <w:r>
              <w:rPr>
                <w:rFonts w:ascii="Times New Roman"/>
                <w:b w:val="false"/>
                <w:i w:val="false"/>
                <w:color w:val="000000"/>
                <w:sz w:val="20"/>
              </w:rPr>
              <w:t>
ларды
</w:t>
            </w:r>
            <w:r>
              <w:br/>
            </w:r>
            <w:r>
              <w:rPr>
                <w:rFonts w:ascii="Times New Roman"/>
                <w:b w:val="false"/>
                <w:i w:val="false"/>
                <w:color w:val="000000"/>
                <w:sz w:val="20"/>
              </w:rPr>
              <w:t>
және
</w:t>
            </w:r>
            <w:r>
              <w:br/>
            </w:r>
            <w:r>
              <w:rPr>
                <w:rFonts w:ascii="Times New Roman"/>
                <w:b w:val="false"/>
                <w:i w:val="false"/>
                <w:color w:val="000000"/>
                <w:sz w:val="20"/>
              </w:rPr>
              <w:t>
басқа да
</w:t>
            </w:r>
            <w:r>
              <w:br/>
            </w:r>
            <w:r>
              <w:rPr>
                <w:rFonts w:ascii="Times New Roman"/>
                <w:b w:val="false"/>
                <w:i w:val="false"/>
                <w:color w:val="000000"/>
                <w:sz w:val="20"/>
              </w:rPr>
              <w:t>
медицина
</w:t>
            </w:r>
            <w:r>
              <w:br/>
            </w:r>
            <w:r>
              <w:rPr>
                <w:rFonts w:ascii="Times New Roman"/>
                <w:b w:val="false"/>
                <w:i w:val="false"/>
                <w:color w:val="000000"/>
                <w:sz w:val="20"/>
              </w:rPr>
              <w:t>
лық имму
</w:t>
            </w:r>
            <w:r>
              <w:br/>
            </w:r>
            <w:r>
              <w:rPr>
                <w:rFonts w:ascii="Times New Roman"/>
                <w:b w:val="false"/>
                <w:i w:val="false"/>
                <w:color w:val="000000"/>
                <w:sz w:val="20"/>
              </w:rPr>
              <w:t>
ндық-био
</w:t>
            </w:r>
            <w:r>
              <w:br/>
            </w:r>
            <w:r>
              <w:rPr>
                <w:rFonts w:ascii="Times New Roman"/>
                <w:b w:val="false"/>
                <w:i w:val="false"/>
                <w:color w:val="000000"/>
                <w:sz w:val="20"/>
              </w:rPr>
              <w:t>
логиялық
</w:t>
            </w:r>
            <w:r>
              <w:br/>
            </w:r>
            <w:r>
              <w:rPr>
                <w:rFonts w:ascii="Times New Roman"/>
                <w:b w:val="false"/>
                <w:i w:val="false"/>
                <w:color w:val="000000"/>
                <w:sz w:val="20"/>
              </w:rPr>
              <w:t>
препарат
</w:t>
            </w:r>
            <w:r>
              <w:br/>
            </w:r>
            <w:r>
              <w:rPr>
                <w:rFonts w:ascii="Times New Roman"/>
                <w:b w:val="false"/>
                <w:i w:val="false"/>
                <w:color w:val="000000"/>
                <w:sz w:val="20"/>
              </w:rPr>
              <w:t>
тарды
</w:t>
            </w:r>
            <w:r>
              <w:br/>
            </w:r>
            <w:r>
              <w:rPr>
                <w:rFonts w:ascii="Times New Roman"/>
                <w:b w:val="false"/>
                <w:i w:val="false"/>
                <w:color w:val="000000"/>
                <w:sz w:val="20"/>
              </w:rPr>
              <w:t>
сатып
</w:t>
            </w:r>
            <w:r>
              <w:br/>
            </w:r>
            <w:r>
              <w:rPr>
                <w:rFonts w:ascii="Times New Roman"/>
                <w:b w:val="false"/>
                <w:i w:val="false"/>
                <w:color w:val="000000"/>
                <w:sz w:val="20"/>
              </w:rPr>
              <w:t>
алуға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w:t>
            </w:r>
            <w:r>
              <w:br/>
            </w:r>
            <w:r>
              <w:rPr>
                <w:rFonts w:ascii="Times New Roman"/>
                <w:b w:val="false"/>
                <w:i w:val="false"/>
                <w:color w:val="000000"/>
                <w:sz w:val="20"/>
              </w:rPr>
              <w:t>
деңгейдегі
</w:t>
            </w:r>
            <w:r>
              <w:br/>
            </w:r>
            <w:r>
              <w:rPr>
                <w:rFonts w:ascii="Times New Roman"/>
                <w:b w:val="false"/>
                <w:i w:val="false"/>
                <w:color w:val="000000"/>
                <w:sz w:val="20"/>
              </w:rPr>
              <w:t>
мемлекет
</w:t>
            </w:r>
            <w:r>
              <w:br/>
            </w:r>
            <w:r>
              <w:rPr>
                <w:rFonts w:ascii="Times New Roman"/>
                <w:b w:val="false"/>
                <w:i w:val="false"/>
                <w:color w:val="000000"/>
                <w:sz w:val="20"/>
              </w:rPr>
              <w:t>
тік қан
</w:t>
            </w:r>
            <w:r>
              <w:br/>
            </w:r>
            <w:r>
              <w:rPr>
                <w:rFonts w:ascii="Times New Roman"/>
                <w:b w:val="false"/>
                <w:i w:val="false"/>
                <w:color w:val="000000"/>
                <w:sz w:val="20"/>
              </w:rPr>
              <w:t>
орталықта
</w:t>
            </w:r>
            <w:r>
              <w:br/>
            </w:r>
            <w:r>
              <w:rPr>
                <w:rFonts w:ascii="Times New Roman"/>
                <w:b w:val="false"/>
                <w:i w:val="false"/>
                <w:color w:val="000000"/>
                <w:sz w:val="20"/>
              </w:rPr>
              <w:t>
рын
</w:t>
            </w:r>
            <w:r>
              <w:br/>
            </w:r>
            <w:r>
              <w:rPr>
                <w:rFonts w:ascii="Times New Roman"/>
                <w:b w:val="false"/>
                <w:i w:val="false"/>
                <w:color w:val="000000"/>
                <w:sz w:val="20"/>
              </w:rPr>
              <w:t>
материал
</w:t>
            </w:r>
            <w:r>
              <w:br/>
            </w:r>
            <w:r>
              <w:rPr>
                <w:rFonts w:ascii="Times New Roman"/>
                <w:b w:val="false"/>
                <w:i w:val="false"/>
                <w:color w:val="000000"/>
                <w:sz w:val="20"/>
              </w:rPr>
              <w:t>
дық-
</w:t>
            </w:r>
            <w:r>
              <w:br/>
            </w:r>
            <w:r>
              <w:rPr>
                <w:rFonts w:ascii="Times New Roman"/>
                <w:b w:val="false"/>
                <w:i w:val="false"/>
                <w:color w:val="000000"/>
                <w:sz w:val="20"/>
              </w:rPr>
              <w:t>
техникалық
</w:t>
            </w:r>
            <w:r>
              <w:br/>
            </w:r>
            <w:r>
              <w:rPr>
                <w:rFonts w:ascii="Times New Roman"/>
                <w:b w:val="false"/>
                <w:i w:val="false"/>
                <w:color w:val="000000"/>
                <w:sz w:val="20"/>
              </w:rPr>
              <w:t>
жарақтан
</w:t>
            </w:r>
            <w:r>
              <w:br/>
            </w:r>
            <w:r>
              <w:rPr>
                <w:rFonts w:ascii="Times New Roman"/>
                <w:b w:val="false"/>
                <w:i w:val="false"/>
                <w:color w:val="000000"/>
                <w:sz w:val="20"/>
              </w:rPr>
              <w:t>
дыруға
</w:t>
            </w:r>
          </w:p>
        </w:tc>
      </w:tr>
      <w:tr>
        <w:trPr>
          <w:trHeight w:val="33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r>
      <w:tr>
        <w:trPr>
          <w:trHeight w:val="31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Бейнеу ауданы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8 599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11 369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Қарақия
</w:t>
            </w:r>
            <w:r>
              <w:br/>
            </w:r>
            <w:r>
              <w:rPr>
                <w:rFonts w:ascii="Times New Roman"/>
                <w:b w:val="false"/>
                <w:i w:val="false"/>
                <w:color w:val="000000"/>
                <w:sz w:val="20"/>
              </w:rPr>
              <w:t>
ауданы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3 202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w:t>
            </w:r>
            <w:r>
              <w:br/>
            </w:r>
            <w:r>
              <w:rPr>
                <w:rFonts w:ascii="Times New Roman"/>
                <w:b w:val="false"/>
                <w:i w:val="false"/>
                <w:color w:val="000000"/>
                <w:sz w:val="20"/>
              </w:rPr>
              <w:t>
ауданы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6 225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7 316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Түпқараған
</w:t>
            </w:r>
            <w:r>
              <w:br/>
            </w:r>
            <w:r>
              <w:rPr>
                <w:rFonts w:ascii="Times New Roman"/>
                <w:b w:val="false"/>
                <w:i w:val="false"/>
                <w:color w:val="000000"/>
                <w:sz w:val="20"/>
              </w:rPr>
              <w:t>
ауданы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2 965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Ақтау  қаласы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10 672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Жаңаөзен
</w:t>
            </w:r>
            <w:r>
              <w:br/>
            </w:r>
            <w:r>
              <w:rPr>
                <w:rFonts w:ascii="Times New Roman"/>
                <w:b w:val="false"/>
                <w:i w:val="false"/>
                <w:color w:val="000000"/>
                <w:sz w:val="20"/>
              </w:rPr>
              <w:t>
қаласы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6 414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7 492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5 267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89 755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8 140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 бойынша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барлығы
</w:t>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38 077
</w:t>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18 685
</w:t>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7 492
</w:t>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5 267
</w:t>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89 755
</w:t>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8 140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1653"/>
        <w:gridCol w:w="2513"/>
        <w:gridCol w:w="2613"/>
        <w:gridCol w:w="2173"/>
        <w:gridCol w:w="1993"/>
        <w:gridCol w:w="1833"/>
      </w:tblGrid>
      <w:tr>
        <w:trPr>
          <w:trHeight w:val="2475" w:hRule="atLeast"/>
        </w:trPr>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
</w:t>
            </w:r>
            <w:r>
              <w:br/>
            </w:r>
            <w:r>
              <w:rPr>
                <w:rFonts w:ascii="Times New Roman"/>
                <w:b w:val="false"/>
                <w:i w:val="false"/>
                <w:color w:val="000000"/>
                <w:sz w:val="20"/>
              </w:rPr>
              <w:t>
с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Ұлы Отан
</w:t>
            </w:r>
            <w:r>
              <w:br/>
            </w:r>
            <w:r>
              <w:rPr>
                <w:rFonts w:ascii="Times New Roman"/>
                <w:b w:val="false"/>
                <w:i w:val="false"/>
                <w:color w:val="000000"/>
                <w:sz w:val="20"/>
              </w:rPr>
              <w:t>
соғысының
</w:t>
            </w:r>
            <w:r>
              <w:br/>
            </w:r>
            <w:r>
              <w:rPr>
                <w:rFonts w:ascii="Times New Roman"/>
                <w:b w:val="false"/>
                <w:i w:val="false"/>
                <w:color w:val="000000"/>
                <w:sz w:val="20"/>
              </w:rPr>
              <w:t>
қатысушы
</w:t>
            </w:r>
            <w:r>
              <w:br/>
            </w:r>
            <w:r>
              <w:rPr>
                <w:rFonts w:ascii="Times New Roman"/>
                <w:b w:val="false"/>
                <w:i w:val="false"/>
                <w:color w:val="000000"/>
                <w:sz w:val="20"/>
              </w:rPr>
              <w:t>
лары мен
</w:t>
            </w:r>
            <w:r>
              <w:br/>
            </w:r>
            <w:r>
              <w:rPr>
                <w:rFonts w:ascii="Times New Roman"/>
                <w:b w:val="false"/>
                <w:i w:val="false"/>
                <w:color w:val="000000"/>
                <w:sz w:val="20"/>
              </w:rPr>
              <w:t>
мүгедекте
</w:t>
            </w:r>
            <w:r>
              <w:br/>
            </w:r>
            <w:r>
              <w:rPr>
                <w:rFonts w:ascii="Times New Roman"/>
                <w:b w:val="false"/>
                <w:i w:val="false"/>
                <w:color w:val="000000"/>
                <w:sz w:val="20"/>
              </w:rPr>
              <w:t>
ріне бір
</w:t>
            </w:r>
            <w:r>
              <w:br/>
            </w:r>
            <w:r>
              <w:rPr>
                <w:rFonts w:ascii="Times New Roman"/>
                <w:b w:val="false"/>
                <w:i w:val="false"/>
                <w:color w:val="000000"/>
                <w:sz w:val="20"/>
              </w:rPr>
              <w:t>
жолғы
</w:t>
            </w:r>
            <w:r>
              <w:br/>
            </w:r>
            <w:r>
              <w:rPr>
                <w:rFonts w:ascii="Times New Roman"/>
                <w:b w:val="false"/>
                <w:i w:val="false"/>
                <w:color w:val="000000"/>
                <w:sz w:val="20"/>
              </w:rPr>
              <w:t>
материал
</w:t>
            </w:r>
            <w:r>
              <w:br/>
            </w:r>
            <w:r>
              <w:rPr>
                <w:rFonts w:ascii="Times New Roman"/>
                <w:b w:val="false"/>
                <w:i w:val="false"/>
                <w:color w:val="000000"/>
                <w:sz w:val="20"/>
              </w:rPr>
              <w:t>
дық көмек
</w:t>
            </w:r>
            <w:r>
              <w:br/>
            </w:r>
            <w:r>
              <w:rPr>
                <w:rFonts w:ascii="Times New Roman"/>
                <w:b w:val="false"/>
                <w:i w:val="false"/>
                <w:color w:val="000000"/>
                <w:sz w:val="20"/>
              </w:rPr>
              <w:t>
көрсетуге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Ұлы Отан
</w:t>
            </w:r>
            <w:r>
              <w:br/>
            </w:r>
            <w:r>
              <w:rPr>
                <w:rFonts w:ascii="Times New Roman"/>
                <w:b w:val="false"/>
                <w:i w:val="false"/>
                <w:color w:val="000000"/>
                <w:sz w:val="20"/>
              </w:rPr>
              <w:t>
соғысының қа
</w:t>
            </w:r>
            <w:r>
              <w:br/>
            </w:r>
            <w:r>
              <w:rPr>
                <w:rFonts w:ascii="Times New Roman"/>
                <w:b w:val="false"/>
                <w:i w:val="false"/>
                <w:color w:val="000000"/>
                <w:sz w:val="20"/>
              </w:rPr>
              <w:t>
тысушылары
</w:t>
            </w:r>
            <w:r>
              <w:br/>
            </w:r>
            <w:r>
              <w:rPr>
                <w:rFonts w:ascii="Times New Roman"/>
                <w:b w:val="false"/>
                <w:i w:val="false"/>
                <w:color w:val="000000"/>
                <w:sz w:val="20"/>
              </w:rPr>
              <w:t>
мен
</w:t>
            </w:r>
            <w:r>
              <w:br/>
            </w:r>
            <w:r>
              <w:rPr>
                <w:rFonts w:ascii="Times New Roman"/>
                <w:b w:val="false"/>
                <w:i w:val="false"/>
                <w:color w:val="000000"/>
                <w:sz w:val="20"/>
              </w:rPr>
              <w:t>
мүгедектеріне
</w:t>
            </w:r>
            <w:r>
              <w:br/>
            </w:r>
            <w:r>
              <w:rPr>
                <w:rFonts w:ascii="Times New Roman"/>
                <w:b w:val="false"/>
                <w:i w:val="false"/>
                <w:color w:val="000000"/>
                <w:sz w:val="20"/>
              </w:rPr>
              <w:t>
жылына бір
</w:t>
            </w:r>
            <w:r>
              <w:br/>
            </w:r>
            <w:r>
              <w:rPr>
                <w:rFonts w:ascii="Times New Roman"/>
                <w:b w:val="false"/>
                <w:i w:val="false"/>
                <w:color w:val="000000"/>
                <w:sz w:val="20"/>
              </w:rPr>
              <w:t>
рет Тәуелсіз
</w:t>
            </w:r>
            <w:r>
              <w:br/>
            </w:r>
            <w:r>
              <w:rPr>
                <w:rFonts w:ascii="Times New Roman"/>
                <w:b w:val="false"/>
                <w:i w:val="false"/>
                <w:color w:val="000000"/>
                <w:sz w:val="20"/>
              </w:rPr>
              <w:t>
Мемлекеттер
</w:t>
            </w:r>
            <w:r>
              <w:br/>
            </w:r>
            <w:r>
              <w:rPr>
                <w:rFonts w:ascii="Times New Roman"/>
                <w:b w:val="false"/>
                <w:i w:val="false"/>
                <w:color w:val="000000"/>
                <w:sz w:val="20"/>
              </w:rPr>
              <w:t>
Достастығы
</w:t>
            </w:r>
            <w:r>
              <w:br/>
            </w:r>
            <w:r>
              <w:rPr>
                <w:rFonts w:ascii="Times New Roman"/>
                <w:b w:val="false"/>
                <w:i w:val="false"/>
                <w:color w:val="000000"/>
                <w:sz w:val="20"/>
              </w:rPr>
              <w:t>
елдеріне
</w:t>
            </w:r>
            <w:r>
              <w:br/>
            </w:r>
            <w:r>
              <w:rPr>
                <w:rFonts w:ascii="Times New Roman"/>
                <w:b w:val="false"/>
                <w:i w:val="false"/>
                <w:color w:val="000000"/>
                <w:sz w:val="20"/>
              </w:rPr>
              <w:t>
темір жол
</w:t>
            </w:r>
            <w:r>
              <w:br/>
            </w:r>
            <w:r>
              <w:rPr>
                <w:rFonts w:ascii="Times New Roman"/>
                <w:b w:val="false"/>
                <w:i w:val="false"/>
                <w:color w:val="000000"/>
                <w:sz w:val="20"/>
              </w:rPr>
              <w:t>
көлігімен
</w:t>
            </w:r>
            <w:r>
              <w:br/>
            </w:r>
            <w:r>
              <w:rPr>
                <w:rFonts w:ascii="Times New Roman"/>
                <w:b w:val="false"/>
                <w:i w:val="false"/>
                <w:color w:val="000000"/>
                <w:sz w:val="20"/>
              </w:rPr>
              <w:t>
жол
</w:t>
            </w:r>
            <w:r>
              <w:br/>
            </w:r>
            <w:r>
              <w:rPr>
                <w:rFonts w:ascii="Times New Roman"/>
                <w:b w:val="false"/>
                <w:i w:val="false"/>
                <w:color w:val="000000"/>
                <w:sz w:val="20"/>
              </w:rPr>
              <w:t>
жүруді қамта
</w:t>
            </w:r>
            <w:r>
              <w:br/>
            </w:r>
            <w:r>
              <w:rPr>
                <w:rFonts w:ascii="Times New Roman"/>
                <w:b w:val="false"/>
                <w:i w:val="false"/>
                <w:color w:val="000000"/>
                <w:sz w:val="20"/>
              </w:rPr>
              <w:t>
масыз етуге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w:t>
            </w:r>
            <w:r>
              <w:br/>
            </w:r>
            <w:r>
              <w:rPr>
                <w:rFonts w:ascii="Times New Roman"/>
                <w:b w:val="false"/>
                <w:i w:val="false"/>
                <w:color w:val="000000"/>
                <w:sz w:val="20"/>
              </w:rPr>
              <w:t>
мекемелер
</w:t>
            </w:r>
            <w:r>
              <w:br/>
            </w:r>
            <w:r>
              <w:rPr>
                <w:rFonts w:ascii="Times New Roman"/>
                <w:b w:val="false"/>
                <w:i w:val="false"/>
                <w:color w:val="000000"/>
                <w:sz w:val="20"/>
              </w:rPr>
              <w:t>
мен қазыналық
</w:t>
            </w:r>
            <w:r>
              <w:br/>
            </w:r>
            <w:r>
              <w:rPr>
                <w:rFonts w:ascii="Times New Roman"/>
                <w:b w:val="false"/>
                <w:i w:val="false"/>
                <w:color w:val="000000"/>
                <w:sz w:val="20"/>
              </w:rPr>
              <w:t>
кәсіпорындары
</w:t>
            </w:r>
            <w:r>
              <w:br/>
            </w:r>
            <w:r>
              <w:rPr>
                <w:rFonts w:ascii="Times New Roman"/>
                <w:b w:val="false"/>
                <w:i w:val="false"/>
                <w:color w:val="000000"/>
                <w:sz w:val="20"/>
              </w:rPr>
              <w:t>
ның бірінші
</w:t>
            </w:r>
            <w:r>
              <w:br/>
            </w:r>
            <w:r>
              <w:rPr>
                <w:rFonts w:ascii="Times New Roman"/>
                <w:b w:val="false"/>
                <w:i w:val="false"/>
                <w:color w:val="000000"/>
                <w:sz w:val="20"/>
              </w:rPr>
              <w:t>
және екінші
</w:t>
            </w:r>
            <w:r>
              <w:br/>
            </w:r>
            <w:r>
              <w:rPr>
                <w:rFonts w:ascii="Times New Roman"/>
                <w:b w:val="false"/>
                <w:i w:val="false"/>
                <w:color w:val="000000"/>
                <w:sz w:val="20"/>
              </w:rPr>
              <w:t>
разрядтағы
</w:t>
            </w:r>
            <w:r>
              <w:br/>
            </w:r>
            <w:r>
              <w:rPr>
                <w:rFonts w:ascii="Times New Roman"/>
                <w:b w:val="false"/>
                <w:i w:val="false"/>
                <w:color w:val="000000"/>
                <w:sz w:val="20"/>
              </w:rPr>
              <w:t>
жұмысшылары
</w:t>
            </w:r>
            <w:r>
              <w:br/>
            </w:r>
            <w:r>
              <w:rPr>
                <w:rFonts w:ascii="Times New Roman"/>
                <w:b w:val="false"/>
                <w:i w:val="false"/>
                <w:color w:val="000000"/>
                <w:sz w:val="20"/>
              </w:rPr>
              <w:t>
ның лауазым
</w:t>
            </w:r>
            <w:r>
              <w:br/>
            </w:r>
            <w:r>
              <w:rPr>
                <w:rFonts w:ascii="Times New Roman"/>
                <w:b w:val="false"/>
                <w:i w:val="false"/>
                <w:color w:val="000000"/>
                <w:sz w:val="20"/>
              </w:rPr>
              <w:t>
дық жалақыла
</w:t>
            </w:r>
            <w:r>
              <w:br/>
            </w:r>
            <w:r>
              <w:rPr>
                <w:rFonts w:ascii="Times New Roman"/>
                <w:b w:val="false"/>
                <w:i w:val="false"/>
                <w:color w:val="000000"/>
                <w:sz w:val="20"/>
              </w:rPr>
              <w:t>
рын есептеу
</w:t>
            </w:r>
            <w:r>
              <w:br/>
            </w:r>
            <w:r>
              <w:rPr>
                <w:rFonts w:ascii="Times New Roman"/>
                <w:b w:val="false"/>
                <w:i w:val="false"/>
                <w:color w:val="000000"/>
                <w:sz w:val="20"/>
              </w:rPr>
              <w:t>
үшін коэф-
</w:t>
            </w:r>
            <w:r>
              <w:br/>
            </w:r>
            <w:r>
              <w:rPr>
                <w:rFonts w:ascii="Times New Roman"/>
                <w:b w:val="false"/>
                <w:i w:val="false"/>
                <w:color w:val="000000"/>
                <w:sz w:val="20"/>
              </w:rPr>
              <w:t>
фициенттері-
</w:t>
            </w:r>
            <w:r>
              <w:br/>
            </w:r>
            <w:r>
              <w:rPr>
                <w:rFonts w:ascii="Times New Roman"/>
                <w:b w:val="false"/>
                <w:i w:val="false"/>
                <w:color w:val="000000"/>
                <w:sz w:val="20"/>
              </w:rPr>
              <w:t>
нің мөлшерін
</w:t>
            </w:r>
            <w:r>
              <w:br/>
            </w:r>
            <w:r>
              <w:rPr>
                <w:rFonts w:ascii="Times New Roman"/>
                <w:b w:val="false"/>
                <w:i w:val="false"/>
                <w:color w:val="000000"/>
                <w:sz w:val="20"/>
              </w:rPr>
              <w:t>
көбейтуге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Қалалық же
</w:t>
            </w:r>
            <w:r>
              <w:br/>
            </w:r>
            <w:r>
              <w:rPr>
                <w:rFonts w:ascii="Times New Roman"/>
                <w:b w:val="false"/>
                <w:i w:val="false"/>
                <w:color w:val="000000"/>
                <w:sz w:val="20"/>
              </w:rPr>
              <w:t>
лілер мен
</w:t>
            </w:r>
            <w:r>
              <w:br/>
            </w:r>
            <w:r>
              <w:rPr>
                <w:rFonts w:ascii="Times New Roman"/>
                <w:b w:val="false"/>
                <w:i w:val="false"/>
                <w:color w:val="000000"/>
                <w:sz w:val="20"/>
              </w:rPr>
              <w:t>
телекомму
</w:t>
            </w:r>
            <w:r>
              <w:br/>
            </w:r>
            <w:r>
              <w:rPr>
                <w:rFonts w:ascii="Times New Roman"/>
                <w:b w:val="false"/>
                <w:i w:val="false"/>
                <w:color w:val="000000"/>
                <w:sz w:val="20"/>
              </w:rPr>
              <w:t>
никацияның
</w:t>
            </w:r>
            <w:r>
              <w:br/>
            </w:r>
            <w:r>
              <w:rPr>
                <w:rFonts w:ascii="Times New Roman"/>
                <w:b w:val="false"/>
                <w:i w:val="false"/>
                <w:color w:val="000000"/>
                <w:sz w:val="20"/>
              </w:rPr>
              <w:t>
абонентте
</w:t>
            </w:r>
            <w:r>
              <w:br/>
            </w:r>
            <w:r>
              <w:rPr>
                <w:rFonts w:ascii="Times New Roman"/>
                <w:b w:val="false"/>
                <w:i w:val="false"/>
                <w:color w:val="000000"/>
                <w:sz w:val="20"/>
              </w:rPr>
              <w:t>
рі болып
</w:t>
            </w:r>
            <w:r>
              <w:br/>
            </w:r>
            <w:r>
              <w:rPr>
                <w:rFonts w:ascii="Times New Roman"/>
                <w:b w:val="false"/>
                <w:i w:val="false"/>
                <w:color w:val="000000"/>
                <w:sz w:val="20"/>
              </w:rPr>
              <w:t>
табылатын
</w:t>
            </w:r>
            <w:r>
              <w:br/>
            </w:r>
            <w:r>
              <w:rPr>
                <w:rFonts w:ascii="Times New Roman"/>
                <w:b w:val="false"/>
                <w:i w:val="false"/>
                <w:color w:val="000000"/>
                <w:sz w:val="20"/>
              </w:rPr>
              <w:t>
әлеуметтік
</w:t>
            </w:r>
            <w:r>
              <w:br/>
            </w:r>
            <w:r>
              <w:rPr>
                <w:rFonts w:ascii="Times New Roman"/>
                <w:b w:val="false"/>
                <w:i w:val="false"/>
                <w:color w:val="000000"/>
                <w:sz w:val="20"/>
              </w:rPr>
              <w:t>
қорғалушы
</w:t>
            </w:r>
            <w:r>
              <w:br/>
            </w:r>
            <w:r>
              <w:rPr>
                <w:rFonts w:ascii="Times New Roman"/>
                <w:b w:val="false"/>
                <w:i w:val="false"/>
                <w:color w:val="000000"/>
                <w:sz w:val="20"/>
              </w:rPr>
              <w:t>
азаматтар
</w:t>
            </w:r>
            <w:r>
              <w:br/>
            </w:r>
            <w:r>
              <w:rPr>
                <w:rFonts w:ascii="Times New Roman"/>
                <w:b w:val="false"/>
                <w:i w:val="false"/>
                <w:color w:val="000000"/>
                <w:sz w:val="20"/>
              </w:rPr>
              <w:t>
дың теле-
</w:t>
            </w:r>
            <w:r>
              <w:br/>
            </w:r>
            <w:r>
              <w:rPr>
                <w:rFonts w:ascii="Times New Roman"/>
                <w:b w:val="false"/>
                <w:i w:val="false"/>
                <w:color w:val="000000"/>
                <w:sz w:val="20"/>
              </w:rPr>
              <w:t>
фон үшін
</w:t>
            </w:r>
            <w:r>
              <w:br/>
            </w:r>
            <w:r>
              <w:rPr>
                <w:rFonts w:ascii="Times New Roman"/>
                <w:b w:val="false"/>
                <w:i w:val="false"/>
                <w:color w:val="000000"/>
                <w:sz w:val="20"/>
              </w:rPr>
              <w:t>
абоненттік
</w:t>
            </w:r>
            <w:r>
              <w:br/>
            </w:r>
            <w:r>
              <w:rPr>
                <w:rFonts w:ascii="Times New Roman"/>
                <w:b w:val="false"/>
                <w:i w:val="false"/>
                <w:color w:val="000000"/>
                <w:sz w:val="20"/>
              </w:rPr>
              <w:t>
төлемдері
</w:t>
            </w:r>
            <w:r>
              <w:br/>
            </w:r>
            <w:r>
              <w:rPr>
                <w:rFonts w:ascii="Times New Roman"/>
                <w:b w:val="false"/>
                <w:i w:val="false"/>
                <w:color w:val="000000"/>
                <w:sz w:val="20"/>
              </w:rPr>
              <w:t>
нің өтем
</w:t>
            </w:r>
            <w:r>
              <w:br/>
            </w:r>
            <w:r>
              <w:rPr>
                <w:rFonts w:ascii="Times New Roman"/>
                <w:b w:val="false"/>
                <w:i w:val="false"/>
                <w:color w:val="000000"/>
                <w:sz w:val="20"/>
              </w:rPr>
              <w:t>
ақысына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атқарушы органның мемлекеттік тапсырысы негізінде орта кәсіби оқу орындарында оқитын студенттерге стипендия көлемін ұлғайту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атқарушы органның мемлекеттік тапсырысы негізінде орта кәсіптік оқу орындарында оқитын студенттердің жолына өтемақы төлеуге
</w:t>
            </w:r>
          </w:p>
        </w:tc>
      </w:tr>
      <w:tr>
        <w:trPr>
          <w:trHeight w:val="330" w:hRule="atLeast"/>
        </w:trPr>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r>
      <w:tr>
        <w:trPr>
          <w:trHeight w:val="315" w:hRule="atLeast"/>
        </w:trPr>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787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1 149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605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652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787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925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424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494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7 446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3 075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196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2 179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1 439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1 299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2 289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30 738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9 076
</w:t>
            </w:r>
          </w:p>
        </w:tc>
      </w:tr>
      <w:tr>
        <w:trPr>
          <w:trHeight w:val="480" w:hRule="atLeast"/>
        </w:trPr>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12 228
</w:t>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1 299
</w:t>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10 023
</w:t>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231
</w:t>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30 738
</w:t>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9 076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2005 жылға арналған облыстық бюджет туралы"
</w:t>
      </w:r>
      <w:r>
        <w:br/>
      </w:r>
      <w:r>
        <w:rPr>
          <w:rFonts w:ascii="Times New Roman"/>
          <w:b w:val="false"/>
          <w:i w:val="false"/>
          <w:color w:val="000000"/>
          <w:sz w:val="28"/>
        </w:rPr>
        <w:t>
облыстық мәслихатының 2004 жылғы 8 желтоқсандағы
</w:t>
      </w:r>
      <w:r>
        <w:br/>
      </w:r>
      <w:r>
        <w:rPr>
          <w:rFonts w:ascii="Times New Roman"/>
          <w:b w:val="false"/>
          <w:i w:val="false"/>
          <w:color w:val="000000"/>
          <w:sz w:val="28"/>
        </w:rPr>
        <w:t>
N 8/126 шешіміне 6 қосымша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6-қосымшамен толықтырылды - Маңғыстау облыстық мәслихатының 2005 жылғы 8 ақпандағы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9/141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2005 жылғы 30 мамырдағы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11/194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шешімдерімен.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облыстық бюджетке, аудандар мен қалалардың бюджеттеріне Қазақстан Республикасында білім беруді дамытудың 2005-2010 жылдарға арналған Мемлекеттік бағдарламасын іске асыруға республикалық бюджеттен ағымдағы нысаналы трансферттер сомаларын бөлу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(мың теңге)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8"/>
        <w:gridCol w:w="3889"/>
        <w:gridCol w:w="2496"/>
        <w:gridCol w:w="3224"/>
        <w:gridCol w:w="2033"/>
      </w:tblGrid>
      <w:tr>
        <w:trPr>
          <w:trHeight w:val="255" w:hRule="atLeast"/>
        </w:trPr>
        <w:tc>
          <w:tcPr>
            <w:tcW w:w="14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р/с
</w:t>
            </w:r>
          </w:p>
        </w:tc>
        <w:tc>
          <w:tcPr>
            <w:tcW w:w="38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24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орта
</w:t>
            </w:r>
            <w:r>
              <w:br/>
            </w:r>
            <w:r>
              <w:rPr>
                <w:rFonts w:ascii="Times New Roman"/>
                <w:b w:val="false"/>
                <w:i w:val="false"/>
                <w:color w:val="000000"/>
                <w:sz w:val="20"/>
              </w:rPr>
              <w:t>
білім
</w:t>
            </w:r>
            <w:r>
              <w:br/>
            </w:r>
            <w:r>
              <w:rPr>
                <w:rFonts w:ascii="Times New Roman"/>
                <w:b w:val="false"/>
                <w:i w:val="false"/>
                <w:color w:val="000000"/>
                <w:sz w:val="20"/>
              </w:rPr>
              <w:t>
беретін
</w:t>
            </w:r>
            <w:r>
              <w:br/>
            </w:r>
            <w:r>
              <w:rPr>
                <w:rFonts w:ascii="Times New Roman"/>
                <w:b w:val="false"/>
                <w:i w:val="false"/>
                <w:color w:val="000000"/>
                <w:sz w:val="20"/>
              </w:rPr>
              <w:t>
мемлекеттік
</w:t>
            </w:r>
            <w:r>
              <w:br/>
            </w:r>
            <w:r>
              <w:rPr>
                <w:rFonts w:ascii="Times New Roman"/>
                <w:b w:val="false"/>
                <w:i w:val="false"/>
                <w:color w:val="000000"/>
                <w:sz w:val="20"/>
              </w:rPr>
              <w:t>
мекемелерді
</w:t>
            </w:r>
            <w:r>
              <w:br/>
            </w:r>
            <w:r>
              <w:rPr>
                <w:rFonts w:ascii="Times New Roman"/>
                <w:b w:val="false"/>
                <w:i w:val="false"/>
                <w:color w:val="000000"/>
                <w:sz w:val="20"/>
              </w:rPr>
              <w:t>
интернетке
</w:t>
            </w:r>
            <w:r>
              <w:br/>
            </w:r>
            <w:r>
              <w:rPr>
                <w:rFonts w:ascii="Times New Roman"/>
                <w:b w:val="false"/>
                <w:i w:val="false"/>
                <w:color w:val="000000"/>
                <w:sz w:val="20"/>
              </w:rPr>
              <w:t>
қосуға
</w:t>
            </w:r>
            <w:r>
              <w:br/>
            </w:r>
            <w:r>
              <w:rPr>
                <w:rFonts w:ascii="Times New Roman"/>
                <w:b w:val="false"/>
                <w:i w:val="false"/>
                <w:color w:val="000000"/>
                <w:sz w:val="20"/>
              </w:rPr>
              <w:t>
және
</w:t>
            </w:r>
            <w:r>
              <w:br/>
            </w:r>
            <w:r>
              <w:rPr>
                <w:rFonts w:ascii="Times New Roman"/>
                <w:b w:val="false"/>
                <w:i w:val="false"/>
                <w:color w:val="000000"/>
                <w:sz w:val="20"/>
              </w:rPr>
              <w:t>
олардың
</w:t>
            </w:r>
            <w:r>
              <w:br/>
            </w:r>
            <w:r>
              <w:rPr>
                <w:rFonts w:ascii="Times New Roman"/>
                <w:b w:val="false"/>
                <w:i w:val="false"/>
                <w:color w:val="000000"/>
                <w:sz w:val="20"/>
              </w:rPr>
              <w:t>
трафигін
</w:t>
            </w:r>
            <w:r>
              <w:br/>
            </w:r>
            <w:r>
              <w:rPr>
                <w:rFonts w:ascii="Times New Roman"/>
                <w:b w:val="false"/>
                <w:i w:val="false"/>
                <w:color w:val="000000"/>
                <w:sz w:val="20"/>
              </w:rPr>
              <w:t>
төлеуге
</w:t>
            </w:r>
          </w:p>
        </w:tc>
        <w:tc>
          <w:tcPr>
            <w:tcW w:w="32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орта
</w:t>
            </w:r>
            <w:r>
              <w:br/>
            </w:r>
            <w:r>
              <w:rPr>
                <w:rFonts w:ascii="Times New Roman"/>
                <w:b w:val="false"/>
                <w:i w:val="false"/>
                <w:color w:val="000000"/>
                <w:sz w:val="20"/>
              </w:rPr>
              <w:t>
білім беретін
</w:t>
            </w:r>
            <w:r>
              <w:br/>
            </w:r>
            <w:r>
              <w:rPr>
                <w:rFonts w:ascii="Times New Roman"/>
                <w:b w:val="false"/>
                <w:i w:val="false"/>
                <w:color w:val="000000"/>
                <w:sz w:val="20"/>
              </w:rPr>
              <w:t>
мемлекеттік
</w:t>
            </w:r>
            <w:r>
              <w:br/>
            </w:r>
            <w:r>
              <w:rPr>
                <w:rFonts w:ascii="Times New Roman"/>
                <w:b w:val="false"/>
                <w:i w:val="false"/>
                <w:color w:val="000000"/>
                <w:sz w:val="20"/>
              </w:rPr>
              <w:t>
мекемелердің
</w:t>
            </w:r>
            <w:r>
              <w:br/>
            </w:r>
            <w:r>
              <w:rPr>
                <w:rFonts w:ascii="Times New Roman"/>
                <w:b w:val="false"/>
                <w:i w:val="false"/>
                <w:color w:val="000000"/>
                <w:sz w:val="20"/>
              </w:rPr>
              <w:t>
кітапхана
</w:t>
            </w:r>
            <w:r>
              <w:br/>
            </w:r>
            <w:r>
              <w:rPr>
                <w:rFonts w:ascii="Times New Roman"/>
                <w:b w:val="false"/>
                <w:i w:val="false"/>
                <w:color w:val="000000"/>
                <w:sz w:val="20"/>
              </w:rPr>
              <w:t>
қорларын
</w:t>
            </w:r>
            <w:r>
              <w:br/>
            </w:r>
            <w:r>
              <w:rPr>
                <w:rFonts w:ascii="Times New Roman"/>
                <w:b w:val="false"/>
                <w:i w:val="false"/>
                <w:color w:val="000000"/>
                <w:sz w:val="20"/>
              </w:rPr>
              <w:t>
жаңарту үшін
</w:t>
            </w:r>
            <w:r>
              <w:br/>
            </w:r>
            <w:r>
              <w:rPr>
                <w:rFonts w:ascii="Times New Roman"/>
                <w:b w:val="false"/>
                <w:i w:val="false"/>
                <w:color w:val="000000"/>
                <w:sz w:val="20"/>
              </w:rPr>
              <w:t>
оқулықтар мен
</w:t>
            </w:r>
            <w:r>
              <w:br/>
            </w:r>
            <w:r>
              <w:rPr>
                <w:rFonts w:ascii="Times New Roman"/>
                <w:b w:val="false"/>
                <w:i w:val="false"/>
                <w:color w:val="000000"/>
                <w:sz w:val="20"/>
              </w:rPr>
              <w:t>
оқу-әдістемелік
</w:t>
            </w:r>
            <w:r>
              <w:br/>
            </w:r>
            <w:r>
              <w:rPr>
                <w:rFonts w:ascii="Times New Roman"/>
                <w:b w:val="false"/>
                <w:i w:val="false"/>
                <w:color w:val="000000"/>
                <w:sz w:val="20"/>
              </w:rPr>
              <w:t>
кешендерді
</w:t>
            </w:r>
            <w:r>
              <w:br/>
            </w:r>
            <w:r>
              <w:rPr>
                <w:rFonts w:ascii="Times New Roman"/>
                <w:b w:val="false"/>
                <w:i w:val="false"/>
                <w:color w:val="000000"/>
                <w:sz w:val="20"/>
              </w:rPr>
              <w:t>
сатып алуға
</w:t>
            </w:r>
            <w:r>
              <w:br/>
            </w:r>
            <w:r>
              <w:rPr>
                <w:rFonts w:ascii="Times New Roman"/>
                <w:b w:val="false"/>
                <w:i w:val="false"/>
                <w:color w:val="000000"/>
                <w:sz w:val="20"/>
              </w:rPr>
              <w:t>
және жеткізуге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w:t>
            </w:r>
            <w:r>
              <w:br/>
            </w:r>
            <w:r>
              <w:rPr>
                <w:rFonts w:ascii="Times New Roman"/>
                <w:b w:val="false"/>
                <w:i w:val="false"/>
                <w:color w:val="000000"/>
                <w:sz w:val="20"/>
              </w:rPr>
              <w:t>
орта
</w:t>
            </w:r>
            <w:r>
              <w:br/>
            </w:r>
            <w:r>
              <w:rPr>
                <w:rFonts w:ascii="Times New Roman"/>
                <w:b w:val="false"/>
                <w:i w:val="false"/>
                <w:color w:val="000000"/>
                <w:sz w:val="20"/>
              </w:rPr>
              <w:t>
білім
</w:t>
            </w:r>
            <w:r>
              <w:br/>
            </w:r>
            <w:r>
              <w:rPr>
                <w:rFonts w:ascii="Times New Roman"/>
                <w:b w:val="false"/>
                <w:i w:val="false"/>
                <w:color w:val="000000"/>
                <w:sz w:val="20"/>
              </w:rPr>
              <w:t>
беретін
</w:t>
            </w:r>
            <w:r>
              <w:br/>
            </w:r>
            <w:r>
              <w:rPr>
                <w:rFonts w:ascii="Times New Roman"/>
                <w:b w:val="false"/>
                <w:i w:val="false"/>
                <w:color w:val="000000"/>
                <w:sz w:val="20"/>
              </w:rPr>
              <w:t>
мемлекет
</w:t>
            </w:r>
            <w:r>
              <w:br/>
            </w:r>
            <w:r>
              <w:rPr>
                <w:rFonts w:ascii="Times New Roman"/>
                <w:b w:val="false"/>
                <w:i w:val="false"/>
                <w:color w:val="000000"/>
                <w:sz w:val="20"/>
              </w:rPr>
              <w:t>
тік
</w:t>
            </w:r>
            <w:r>
              <w:br/>
            </w:r>
            <w:r>
              <w:rPr>
                <w:rFonts w:ascii="Times New Roman"/>
                <w:b w:val="false"/>
                <w:i w:val="false"/>
                <w:color w:val="000000"/>
                <w:sz w:val="20"/>
              </w:rPr>
              <w:t>
мекемелер
</w:t>
            </w:r>
            <w:r>
              <w:br/>
            </w:r>
            <w:r>
              <w:rPr>
                <w:rFonts w:ascii="Times New Roman"/>
                <w:b w:val="false"/>
                <w:i w:val="false"/>
                <w:color w:val="000000"/>
                <w:sz w:val="20"/>
              </w:rPr>
              <w:t>
де
</w:t>
            </w:r>
            <w:r>
              <w:br/>
            </w:r>
            <w:r>
              <w:rPr>
                <w:rFonts w:ascii="Times New Roman"/>
                <w:b w:val="false"/>
                <w:i w:val="false"/>
                <w:color w:val="000000"/>
                <w:sz w:val="20"/>
              </w:rPr>
              <w:t>
лингафон
</w:t>
            </w:r>
            <w:r>
              <w:br/>
            </w:r>
            <w:r>
              <w:rPr>
                <w:rFonts w:ascii="Times New Roman"/>
                <w:b w:val="false"/>
                <w:i w:val="false"/>
                <w:color w:val="000000"/>
                <w:sz w:val="20"/>
              </w:rPr>
              <w:t>
дық және
</w:t>
            </w:r>
            <w:r>
              <w:br/>
            </w:r>
            <w:r>
              <w:rPr>
                <w:rFonts w:ascii="Times New Roman"/>
                <w:b w:val="false"/>
                <w:i w:val="false"/>
                <w:color w:val="000000"/>
                <w:sz w:val="20"/>
              </w:rPr>
              <w:t>
мультиме
</w:t>
            </w:r>
            <w:r>
              <w:br/>
            </w:r>
            <w:r>
              <w:rPr>
                <w:rFonts w:ascii="Times New Roman"/>
                <w:b w:val="false"/>
                <w:i w:val="false"/>
                <w:color w:val="000000"/>
                <w:sz w:val="20"/>
              </w:rPr>
              <w:t>
диялық
</w:t>
            </w:r>
            <w:r>
              <w:br/>
            </w:r>
            <w:r>
              <w:rPr>
                <w:rFonts w:ascii="Times New Roman"/>
                <w:b w:val="false"/>
                <w:i w:val="false"/>
                <w:color w:val="000000"/>
                <w:sz w:val="20"/>
              </w:rPr>
              <w:t>
кабинет
</w:t>
            </w:r>
            <w:r>
              <w:br/>
            </w:r>
            <w:r>
              <w:rPr>
                <w:rFonts w:ascii="Times New Roman"/>
                <w:b w:val="false"/>
                <w:i w:val="false"/>
                <w:color w:val="000000"/>
                <w:sz w:val="20"/>
              </w:rPr>
              <w:t>
тер
</w:t>
            </w:r>
            <w:r>
              <w:br/>
            </w:r>
            <w:r>
              <w:rPr>
                <w:rFonts w:ascii="Times New Roman"/>
                <w:b w:val="false"/>
                <w:i w:val="false"/>
                <w:color w:val="000000"/>
                <w:sz w:val="20"/>
              </w:rPr>
              <w:t>
жасауға
</w:t>
            </w:r>
          </w:p>
        </w:tc>
      </w:tr>
      <w:tr>
        <w:trPr>
          <w:trHeight w:val="300" w:hRule="atLeast"/>
        </w:trPr>
        <w:tc>
          <w:tcPr>
            <w:tcW w:w="14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
</w:t>
            </w:r>
          </w:p>
        </w:tc>
        <w:tc>
          <w:tcPr>
            <w:tcW w:w="38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
</w:t>
            </w:r>
          </w:p>
        </w:tc>
        <w:tc>
          <w:tcPr>
            <w:tcW w:w="24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2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315" w:hRule="atLeast"/>
        </w:trPr>
        <w:tc>
          <w:tcPr>
            <w:tcW w:w="14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8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Бейнеу ауданы
</w:t>
            </w:r>
          </w:p>
        </w:tc>
        <w:tc>
          <w:tcPr>
            <w:tcW w:w="24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1 279
</w:t>
            </w:r>
          </w:p>
        </w:tc>
        <w:tc>
          <w:tcPr>
            <w:tcW w:w="32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5 582
</w:t>
            </w:r>
          </w:p>
        </w:tc>
      </w:tr>
      <w:tr>
        <w:trPr>
          <w:trHeight w:val="315" w:hRule="atLeast"/>
        </w:trPr>
        <w:tc>
          <w:tcPr>
            <w:tcW w:w="14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8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Қарақия ауданы
</w:t>
            </w:r>
          </w:p>
        </w:tc>
        <w:tc>
          <w:tcPr>
            <w:tcW w:w="24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568
</w:t>
            </w:r>
          </w:p>
        </w:tc>
        <w:tc>
          <w:tcPr>
            <w:tcW w:w="32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5 582
</w:t>
            </w:r>
          </w:p>
        </w:tc>
      </w:tr>
      <w:tr>
        <w:trPr>
          <w:trHeight w:val="315" w:hRule="atLeast"/>
        </w:trPr>
        <w:tc>
          <w:tcPr>
            <w:tcW w:w="14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38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ауданы
</w:t>
            </w:r>
          </w:p>
        </w:tc>
        <w:tc>
          <w:tcPr>
            <w:tcW w:w="24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781
</w:t>
            </w:r>
          </w:p>
        </w:tc>
        <w:tc>
          <w:tcPr>
            <w:tcW w:w="32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5 582
</w:t>
            </w:r>
          </w:p>
        </w:tc>
      </w:tr>
      <w:tr>
        <w:trPr>
          <w:trHeight w:val="315" w:hRule="atLeast"/>
        </w:trPr>
        <w:tc>
          <w:tcPr>
            <w:tcW w:w="14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8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Түпқараған ауданы
</w:t>
            </w:r>
          </w:p>
        </w:tc>
        <w:tc>
          <w:tcPr>
            <w:tcW w:w="24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426
</w:t>
            </w:r>
          </w:p>
        </w:tc>
        <w:tc>
          <w:tcPr>
            <w:tcW w:w="32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11 164
</w:t>
            </w:r>
          </w:p>
        </w:tc>
      </w:tr>
      <w:tr>
        <w:trPr>
          <w:trHeight w:val="315" w:hRule="atLeast"/>
        </w:trPr>
        <w:tc>
          <w:tcPr>
            <w:tcW w:w="14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38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Ақтау қаласы
</w:t>
            </w:r>
          </w:p>
        </w:tc>
        <w:tc>
          <w:tcPr>
            <w:tcW w:w="24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2 060
</w:t>
            </w:r>
          </w:p>
        </w:tc>
        <w:tc>
          <w:tcPr>
            <w:tcW w:w="32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22 328
</w:t>
            </w:r>
          </w:p>
        </w:tc>
      </w:tr>
      <w:tr>
        <w:trPr>
          <w:trHeight w:val="315" w:hRule="atLeast"/>
        </w:trPr>
        <w:tc>
          <w:tcPr>
            <w:tcW w:w="14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38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Жаңаөзен қаласы 
</w:t>
            </w:r>
          </w:p>
        </w:tc>
        <w:tc>
          <w:tcPr>
            <w:tcW w:w="24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1 137
</w:t>
            </w:r>
          </w:p>
        </w:tc>
        <w:tc>
          <w:tcPr>
            <w:tcW w:w="32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16 746
</w:t>
            </w:r>
          </w:p>
        </w:tc>
      </w:tr>
      <w:tr>
        <w:trPr>
          <w:trHeight w:val="315" w:hRule="atLeast"/>
        </w:trPr>
        <w:tc>
          <w:tcPr>
            <w:tcW w:w="14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38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
</w:t>
            </w:r>
          </w:p>
        </w:tc>
        <w:tc>
          <w:tcPr>
            <w:tcW w:w="24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
</w:t>
            </w:r>
          </w:p>
        </w:tc>
        <w:tc>
          <w:tcPr>
            <w:tcW w:w="32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7 137
</w:t>
            </w:r>
          </w:p>
        </w:tc>
      </w:tr>
      <w:tr>
        <w:trPr>
          <w:trHeight w:val="315" w:hRule="atLeast"/>
        </w:trPr>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бойынша барлығы
</w:t>
            </w:r>
          </w:p>
        </w:tc>
        <w:tc>
          <w:tcPr>
            <w:tcW w:w="24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6 322
</w:t>
            </w:r>
            <w:r>
              <w:rPr>
                <w:rFonts w:ascii="Times New Roman"/>
                <w:b w:val="false"/>
                <w:i w:val="false"/>
                <w:color w:val="000000"/>
                <w:sz w:val="20"/>
              </w:rPr>
              <w:t>
</w:t>
            </w:r>
          </w:p>
        </w:tc>
        <w:tc>
          <w:tcPr>
            <w:tcW w:w="32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5 000
</w:t>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74 121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8"/>
        <w:gridCol w:w="3809"/>
        <w:gridCol w:w="2476"/>
        <w:gridCol w:w="3022"/>
        <w:gridCol w:w="2255"/>
      </w:tblGrid>
      <w:tr>
        <w:trPr>
          <w:trHeight w:val="255" w:hRule="atLeast"/>
        </w:trPr>
        <w:tc>
          <w:tcPr>
            <w:tcW w:w="14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р/с
</w:t>
            </w:r>
          </w:p>
        </w:tc>
        <w:tc>
          <w:tcPr>
            <w:tcW w:w="38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24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Кәсіптік
</w:t>
            </w:r>
            <w:r>
              <w:br/>
            </w:r>
            <w:r>
              <w:rPr>
                <w:rFonts w:ascii="Times New Roman"/>
                <w:b w:val="false"/>
                <w:i w:val="false"/>
                <w:color w:val="000000"/>
                <w:sz w:val="20"/>
              </w:rPr>
              <w:t>
бастауыш
</w:t>
            </w:r>
            <w:r>
              <w:br/>
            </w:r>
            <w:r>
              <w:rPr>
                <w:rFonts w:ascii="Times New Roman"/>
                <w:b w:val="false"/>
                <w:i w:val="false"/>
                <w:color w:val="000000"/>
                <w:sz w:val="20"/>
              </w:rPr>
              <w:t>
білім
</w:t>
            </w:r>
            <w:r>
              <w:br/>
            </w:r>
            <w:r>
              <w:rPr>
                <w:rFonts w:ascii="Times New Roman"/>
                <w:b w:val="false"/>
                <w:i w:val="false"/>
                <w:color w:val="000000"/>
                <w:sz w:val="20"/>
              </w:rPr>
              <w:t>
беретін
</w:t>
            </w:r>
            <w:r>
              <w:br/>
            </w:r>
            <w:r>
              <w:rPr>
                <w:rFonts w:ascii="Times New Roman"/>
                <w:b w:val="false"/>
                <w:i w:val="false"/>
                <w:color w:val="000000"/>
                <w:sz w:val="20"/>
              </w:rPr>
              <w:t>
мемлекеттік
</w:t>
            </w:r>
            <w:r>
              <w:br/>
            </w:r>
            <w:r>
              <w:rPr>
                <w:rFonts w:ascii="Times New Roman"/>
                <w:b w:val="false"/>
                <w:i w:val="false"/>
                <w:color w:val="000000"/>
                <w:sz w:val="20"/>
              </w:rPr>
              <w:t>
мекемелері
</w:t>
            </w:r>
            <w:r>
              <w:br/>
            </w:r>
            <w:r>
              <w:rPr>
                <w:rFonts w:ascii="Times New Roman"/>
                <w:b w:val="false"/>
                <w:i w:val="false"/>
                <w:color w:val="000000"/>
                <w:sz w:val="20"/>
              </w:rPr>
              <w:t>
нің 
</w:t>
            </w:r>
            <w:r>
              <w:br/>
            </w:r>
            <w:r>
              <w:rPr>
                <w:rFonts w:ascii="Times New Roman"/>
                <w:b w:val="false"/>
                <w:i w:val="false"/>
                <w:color w:val="000000"/>
                <w:sz w:val="20"/>
              </w:rPr>
              <w:t>
материалдық
</w:t>
            </w:r>
            <w:r>
              <w:br/>
            </w:r>
            <w:r>
              <w:rPr>
                <w:rFonts w:ascii="Times New Roman"/>
                <w:b w:val="false"/>
                <w:i w:val="false"/>
                <w:color w:val="000000"/>
                <w:sz w:val="20"/>
              </w:rPr>
              <w:t>
техникалық
</w:t>
            </w:r>
            <w:r>
              <w:br/>
            </w:r>
            <w:r>
              <w:rPr>
                <w:rFonts w:ascii="Times New Roman"/>
                <w:b w:val="false"/>
                <w:i w:val="false"/>
                <w:color w:val="000000"/>
                <w:sz w:val="20"/>
              </w:rPr>
              <w:t>
базасын
</w:t>
            </w:r>
            <w:r>
              <w:br/>
            </w:r>
            <w:r>
              <w:rPr>
                <w:rFonts w:ascii="Times New Roman"/>
                <w:b w:val="false"/>
                <w:i w:val="false"/>
                <w:color w:val="000000"/>
                <w:sz w:val="20"/>
              </w:rPr>
              <w:t>
нығайтуға 
</w:t>
            </w:r>
          </w:p>
        </w:tc>
        <w:tc>
          <w:tcPr>
            <w:tcW w:w="30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w:t>
            </w:r>
            <w:r>
              <w:br/>
            </w:r>
            <w:r>
              <w:rPr>
                <w:rFonts w:ascii="Times New Roman"/>
                <w:b w:val="false"/>
                <w:i w:val="false"/>
                <w:color w:val="000000"/>
                <w:sz w:val="20"/>
              </w:rPr>
              <w:t>
педагог
</w:t>
            </w:r>
            <w:r>
              <w:br/>
            </w:r>
            <w:r>
              <w:rPr>
                <w:rFonts w:ascii="Times New Roman"/>
                <w:b w:val="false"/>
                <w:i w:val="false"/>
                <w:color w:val="000000"/>
                <w:sz w:val="20"/>
              </w:rPr>
              <w:t>
кадрлардың
</w:t>
            </w:r>
            <w:r>
              <w:br/>
            </w:r>
            <w:r>
              <w:rPr>
                <w:rFonts w:ascii="Times New Roman"/>
                <w:b w:val="false"/>
                <w:i w:val="false"/>
                <w:color w:val="000000"/>
                <w:sz w:val="20"/>
              </w:rPr>
              <w:t>
біліктілігін
</w:t>
            </w:r>
            <w:r>
              <w:br/>
            </w:r>
            <w:r>
              <w:rPr>
                <w:rFonts w:ascii="Times New Roman"/>
                <w:b w:val="false"/>
                <w:i w:val="false"/>
                <w:color w:val="000000"/>
                <w:sz w:val="20"/>
              </w:rPr>
              <w:t>
арттыру
</w:t>
            </w:r>
            <w:r>
              <w:br/>
            </w:r>
            <w:r>
              <w:rPr>
                <w:rFonts w:ascii="Times New Roman"/>
                <w:b w:val="false"/>
                <w:i w:val="false"/>
                <w:color w:val="000000"/>
                <w:sz w:val="20"/>
              </w:rPr>
              <w:t>
институтына
</w:t>
            </w:r>
            <w:r>
              <w:br/>
            </w:r>
            <w:r>
              <w:rPr>
                <w:rFonts w:ascii="Times New Roman"/>
                <w:b w:val="false"/>
                <w:i w:val="false"/>
                <w:color w:val="000000"/>
                <w:sz w:val="20"/>
              </w:rPr>
              <w:t>
педагог
</w:t>
            </w:r>
            <w:r>
              <w:br/>
            </w:r>
            <w:r>
              <w:rPr>
                <w:rFonts w:ascii="Times New Roman"/>
                <w:b w:val="false"/>
                <w:i w:val="false"/>
                <w:color w:val="000000"/>
                <w:sz w:val="20"/>
              </w:rPr>
              <w:t>
қызметкерлер
</w:t>
            </w:r>
            <w:r>
              <w:br/>
            </w:r>
            <w:r>
              <w:rPr>
                <w:rFonts w:ascii="Times New Roman"/>
                <w:b w:val="false"/>
                <w:i w:val="false"/>
                <w:color w:val="000000"/>
                <w:sz w:val="20"/>
              </w:rPr>
              <w:t>
ді қайта
</w:t>
            </w:r>
            <w:r>
              <w:br/>
            </w:r>
            <w:r>
              <w:rPr>
                <w:rFonts w:ascii="Times New Roman"/>
                <w:b w:val="false"/>
                <w:i w:val="false"/>
                <w:color w:val="000000"/>
                <w:sz w:val="20"/>
              </w:rPr>
              <w:t>
даярлауға
</w:t>
            </w:r>
            <w:r>
              <w:br/>
            </w:r>
            <w:r>
              <w:rPr>
                <w:rFonts w:ascii="Times New Roman"/>
                <w:b w:val="false"/>
                <w:i w:val="false"/>
                <w:color w:val="000000"/>
                <w:sz w:val="20"/>
              </w:rPr>
              <w:t>
және
</w:t>
            </w:r>
            <w:r>
              <w:br/>
            </w:r>
            <w:r>
              <w:rPr>
                <w:rFonts w:ascii="Times New Roman"/>
                <w:b w:val="false"/>
                <w:i w:val="false"/>
                <w:color w:val="000000"/>
                <w:sz w:val="20"/>
              </w:rPr>
              <w:t>
біліктілігін
</w:t>
            </w:r>
            <w:r>
              <w:br/>
            </w:r>
            <w:r>
              <w:rPr>
                <w:rFonts w:ascii="Times New Roman"/>
                <w:b w:val="false"/>
                <w:i w:val="false"/>
                <w:color w:val="000000"/>
                <w:sz w:val="20"/>
              </w:rPr>
              <w:t>
арттыруға
</w:t>
            </w:r>
          </w:p>
        </w:tc>
        <w:tc>
          <w:tcPr>
            <w:tcW w:w="22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w:t>
            </w:r>
            <w:r>
              <w:br/>
            </w:r>
            <w:r>
              <w:rPr>
                <w:rFonts w:ascii="Times New Roman"/>
                <w:b w:val="false"/>
                <w:i w:val="false"/>
                <w:color w:val="000000"/>
                <w:sz w:val="20"/>
              </w:rPr>
              <w:t>
педагогика
</w:t>
            </w:r>
            <w:r>
              <w:br/>
            </w:r>
            <w:r>
              <w:rPr>
                <w:rFonts w:ascii="Times New Roman"/>
                <w:b w:val="false"/>
                <w:i w:val="false"/>
                <w:color w:val="000000"/>
                <w:sz w:val="20"/>
              </w:rPr>
              <w:t>
лық кадрлар
</w:t>
            </w:r>
            <w:r>
              <w:br/>
            </w:r>
            <w:r>
              <w:rPr>
                <w:rFonts w:ascii="Times New Roman"/>
                <w:b w:val="false"/>
                <w:i w:val="false"/>
                <w:color w:val="000000"/>
                <w:sz w:val="20"/>
              </w:rPr>
              <w:t>
біліктілі
</w:t>
            </w:r>
            <w:r>
              <w:br/>
            </w:r>
            <w:r>
              <w:rPr>
                <w:rFonts w:ascii="Times New Roman"/>
                <w:b w:val="false"/>
                <w:i w:val="false"/>
                <w:color w:val="000000"/>
                <w:sz w:val="20"/>
              </w:rPr>
              <w:t>
гін
</w:t>
            </w:r>
            <w:r>
              <w:br/>
            </w:r>
            <w:r>
              <w:rPr>
                <w:rFonts w:ascii="Times New Roman"/>
                <w:b w:val="false"/>
                <w:i w:val="false"/>
                <w:color w:val="000000"/>
                <w:sz w:val="20"/>
              </w:rPr>
              <w:t>
арттыру
</w:t>
            </w:r>
            <w:r>
              <w:br/>
            </w:r>
            <w:r>
              <w:rPr>
                <w:rFonts w:ascii="Times New Roman"/>
                <w:b w:val="false"/>
                <w:i w:val="false"/>
                <w:color w:val="000000"/>
                <w:sz w:val="20"/>
              </w:rPr>
              <w:t>
институты
</w:t>
            </w:r>
            <w:r>
              <w:br/>
            </w:r>
            <w:r>
              <w:rPr>
                <w:rFonts w:ascii="Times New Roman"/>
                <w:b w:val="false"/>
                <w:i w:val="false"/>
                <w:color w:val="000000"/>
                <w:sz w:val="20"/>
              </w:rPr>
              <w:t>
ның
</w:t>
            </w:r>
            <w:r>
              <w:br/>
            </w:r>
            <w:r>
              <w:rPr>
                <w:rFonts w:ascii="Times New Roman"/>
                <w:b w:val="false"/>
                <w:i w:val="false"/>
                <w:color w:val="000000"/>
                <w:sz w:val="20"/>
              </w:rPr>
              <w:t>
материал
</w:t>
            </w:r>
            <w:r>
              <w:br/>
            </w:r>
            <w:r>
              <w:rPr>
                <w:rFonts w:ascii="Times New Roman"/>
                <w:b w:val="false"/>
                <w:i w:val="false"/>
                <w:color w:val="000000"/>
                <w:sz w:val="20"/>
              </w:rPr>
              <w:t>
дық-техни
</w:t>
            </w:r>
            <w:r>
              <w:br/>
            </w:r>
            <w:r>
              <w:rPr>
                <w:rFonts w:ascii="Times New Roman"/>
                <w:b w:val="false"/>
                <w:i w:val="false"/>
                <w:color w:val="000000"/>
                <w:sz w:val="20"/>
              </w:rPr>
              <w:t>
калық
</w:t>
            </w:r>
            <w:r>
              <w:br/>
            </w:r>
            <w:r>
              <w:rPr>
                <w:rFonts w:ascii="Times New Roman"/>
                <w:b w:val="false"/>
                <w:i w:val="false"/>
                <w:color w:val="000000"/>
                <w:sz w:val="20"/>
              </w:rPr>
              <w:t>
базасын
</w:t>
            </w:r>
            <w:r>
              <w:br/>
            </w:r>
            <w:r>
              <w:rPr>
                <w:rFonts w:ascii="Times New Roman"/>
                <w:b w:val="false"/>
                <w:i w:val="false"/>
                <w:color w:val="000000"/>
                <w:sz w:val="20"/>
              </w:rPr>
              <w:t>
нығайтуға
</w:t>
            </w:r>
          </w:p>
        </w:tc>
      </w:tr>
      <w:tr>
        <w:trPr>
          <w:trHeight w:val="300" w:hRule="atLeast"/>
        </w:trPr>
        <w:tc>
          <w:tcPr>
            <w:tcW w:w="14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
</w:t>
            </w:r>
          </w:p>
        </w:tc>
        <w:tc>
          <w:tcPr>
            <w:tcW w:w="38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
</w:t>
            </w:r>
          </w:p>
        </w:tc>
        <w:tc>
          <w:tcPr>
            <w:tcW w:w="24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0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2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r>
      <w:tr>
        <w:trPr>
          <w:trHeight w:val="315" w:hRule="atLeast"/>
        </w:trPr>
        <w:tc>
          <w:tcPr>
            <w:tcW w:w="14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8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Бейнеу ауданы
</w:t>
            </w:r>
          </w:p>
        </w:tc>
        <w:tc>
          <w:tcPr>
            <w:tcW w:w="24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14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8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Қарақия ауданы
</w:t>
            </w:r>
          </w:p>
        </w:tc>
        <w:tc>
          <w:tcPr>
            <w:tcW w:w="24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14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38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ауданы
</w:t>
            </w:r>
          </w:p>
        </w:tc>
        <w:tc>
          <w:tcPr>
            <w:tcW w:w="24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14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8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Түпқараған ауданы
</w:t>
            </w:r>
          </w:p>
        </w:tc>
        <w:tc>
          <w:tcPr>
            <w:tcW w:w="24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14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38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Ақтау қаласы
</w:t>
            </w:r>
          </w:p>
        </w:tc>
        <w:tc>
          <w:tcPr>
            <w:tcW w:w="24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14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38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Жаңаөзен қаласы 
</w:t>
            </w:r>
          </w:p>
        </w:tc>
        <w:tc>
          <w:tcPr>
            <w:tcW w:w="24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14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38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
</w:t>
            </w:r>
          </w:p>
        </w:tc>
        <w:tc>
          <w:tcPr>
            <w:tcW w:w="24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17 881
</w:t>
            </w:r>
          </w:p>
        </w:tc>
        <w:tc>
          <w:tcPr>
            <w:tcW w:w="30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3 345
</w:t>
            </w:r>
          </w:p>
        </w:tc>
        <w:tc>
          <w:tcPr>
            <w:tcW w:w="22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4 000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бойынша барлығы
</w:t>
            </w:r>
          </w:p>
        </w:tc>
        <w:tc>
          <w:tcPr>
            <w:tcW w:w="24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17 881
</w:t>
            </w:r>
            <w:r>
              <w:rPr>
                <w:rFonts w:ascii="Times New Roman"/>
                <w:b w:val="false"/>
                <w:i w:val="false"/>
                <w:color w:val="000000"/>
                <w:sz w:val="20"/>
              </w:rPr>
              <w:t>
</w:t>
            </w:r>
          </w:p>
        </w:tc>
        <w:tc>
          <w:tcPr>
            <w:tcW w:w="30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3 345
</w:t>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4 000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2005 жылға арналған облыстық бюджет туралы"
</w:t>
      </w:r>
      <w:r>
        <w:br/>
      </w:r>
      <w:r>
        <w:rPr>
          <w:rFonts w:ascii="Times New Roman"/>
          <w:b w:val="false"/>
          <w:i w:val="false"/>
          <w:color w:val="000000"/>
          <w:sz w:val="28"/>
        </w:rPr>
        <w:t>
облыстық мәслихатының 2004 жылғы 8 желтоқсандағы
</w:t>
      </w:r>
      <w:r>
        <w:br/>
      </w:r>
      <w:r>
        <w:rPr>
          <w:rFonts w:ascii="Times New Roman"/>
          <w:b w:val="false"/>
          <w:i w:val="false"/>
          <w:color w:val="000000"/>
          <w:sz w:val="28"/>
        </w:rPr>
        <w:t>
N 8/126 шешіміне 7 қосымша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7-қосымшамен толықтырылды - Маңғыстау облыстық мәслихатының 2005 жылғы 8 ақпандағы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9/141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аудандар мен қалалардың бюджеттеріне Қазақстан Республикасындағы экономикасы күйзеліске ұшыраған шағын қалаларды дамытудың 2004-2006 жылдарға арналған Мемлекеттік бағдарламасын іске асыруға республикалық бюджеттен нысаналы даму трансферттерінің сомаларын бөлу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(мың теңге)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5"/>
        <w:gridCol w:w="7524"/>
        <w:gridCol w:w="2625"/>
      </w:tblGrid>
      <w:tr>
        <w:trPr>
          <w:trHeight w:val="1215" w:hRule="atLeast"/>
        </w:trPr>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р/с
</w:t>
            </w:r>
          </w:p>
        </w:tc>
        <w:tc>
          <w:tcPr>
            <w:tcW w:w="75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26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Экономикасы
</w:t>
            </w:r>
            <w:r>
              <w:br/>
            </w:r>
            <w:r>
              <w:rPr>
                <w:rFonts w:ascii="Times New Roman"/>
                <w:b w:val="false"/>
                <w:i w:val="false"/>
                <w:color w:val="000000"/>
                <w:sz w:val="20"/>
              </w:rPr>
              <w:t>
күйзелген
</w:t>
            </w:r>
            <w:r>
              <w:br/>
            </w:r>
            <w:r>
              <w:rPr>
                <w:rFonts w:ascii="Times New Roman"/>
                <w:b w:val="false"/>
                <w:i w:val="false"/>
                <w:color w:val="000000"/>
                <w:sz w:val="20"/>
              </w:rPr>
              <w:t>
шағын
</w:t>
            </w:r>
            <w:r>
              <w:br/>
            </w:r>
            <w:r>
              <w:rPr>
                <w:rFonts w:ascii="Times New Roman"/>
                <w:b w:val="false"/>
                <w:i w:val="false"/>
                <w:color w:val="000000"/>
                <w:sz w:val="20"/>
              </w:rPr>
              <w:t>
қалаларды
</w:t>
            </w:r>
            <w:r>
              <w:br/>
            </w:r>
            <w:r>
              <w:rPr>
                <w:rFonts w:ascii="Times New Roman"/>
                <w:b w:val="false"/>
                <w:i w:val="false"/>
                <w:color w:val="000000"/>
                <w:sz w:val="20"/>
              </w:rPr>
              <w:t>
дамытуға
</w:t>
            </w:r>
          </w:p>
        </w:tc>
      </w:tr>
      <w:tr>
        <w:trPr>
          <w:trHeight w:val="270" w:hRule="atLeast"/>
        </w:trPr>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
</w:t>
            </w:r>
            <w:r>
              <w:rPr>
                <w:rFonts w:ascii="Times New Roman"/>
                <w:b w:val="false"/>
                <w:i w:val="false"/>
                <w:color w:val="000000"/>
                <w:sz w:val="20"/>
              </w:rPr>
              <w:t>
</w:t>
            </w:r>
          </w:p>
        </w:tc>
        <w:tc>
          <w:tcPr>
            <w:tcW w:w="75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
</w:t>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r>
      <w:tr>
        <w:trPr>
          <w:trHeight w:val="315" w:hRule="atLeast"/>
        </w:trPr>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5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Түпқараған ауданы, оның ішінде:
</w:t>
            </w:r>
          </w:p>
        </w:tc>
        <w:tc>
          <w:tcPr>
            <w:tcW w:w="26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30 000
</w:t>
            </w:r>
          </w:p>
        </w:tc>
      </w:tr>
      <w:tr>
        <w:trPr>
          <w:trHeight w:val="660" w:hRule="atLeast"/>
        </w:trPr>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Кетік - Форт-Шевченко магистралды
</w:t>
            </w:r>
            <w:r>
              <w:br/>
            </w:r>
            <w:r>
              <w:rPr>
                <w:rFonts w:ascii="Times New Roman"/>
                <w:b w:val="false"/>
                <w:i w:val="false"/>
                <w:color w:val="000000"/>
                <w:sz w:val="20"/>
              </w:rPr>
              <w:t>
су желісінің құрылысы (5,7 км)
</w:t>
            </w:r>
          </w:p>
        </w:tc>
        <w:tc>
          <w:tcPr>
            <w:tcW w:w="26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30 000
</w:t>
            </w:r>
          </w:p>
        </w:tc>
      </w:tr>
      <w:tr>
        <w:trPr>
          <w:trHeight w:val="315" w:hRule="atLeast"/>
        </w:trPr>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бойынша барлығы
</w:t>
            </w:r>
          </w:p>
        </w:tc>
        <w:tc>
          <w:tcPr>
            <w:tcW w:w="26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30 000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2005 жылға арналған облыстық бюджет туралы"
</w:t>
      </w:r>
      <w:r>
        <w:br/>
      </w:r>
      <w:r>
        <w:rPr>
          <w:rFonts w:ascii="Times New Roman"/>
          <w:b w:val="false"/>
          <w:i w:val="false"/>
          <w:color w:val="000000"/>
          <w:sz w:val="28"/>
        </w:rPr>
        <w:t>
облыстық мәслихатының 2004 жылғы 8 желтоқсандағы
</w:t>
      </w:r>
      <w:r>
        <w:br/>
      </w:r>
      <w:r>
        <w:rPr>
          <w:rFonts w:ascii="Times New Roman"/>
          <w:b w:val="false"/>
          <w:i w:val="false"/>
          <w:color w:val="000000"/>
          <w:sz w:val="28"/>
        </w:rPr>
        <w:t>
N 8/126 шешіміне 8 қосымша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8-қосымшамен толықтырылды - Маңғыстау облыстық мәслихатының 2005 жылғы 8 ақпандағы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9/141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2005 жылғы 6 желтоқсандағы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13/230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шешімдерімен.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облыстық бюджетке, аудандар мен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қалалардың бюджеттеріне Қазақстан Республикасының ауылдық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аумақтарын дамытудың 2004-2010 жылдарға арналған Мемлекеттік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бағдарламасын іске асыру үшін республикалық бюджеттен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нысаналы даму трансферттерінің  сомаларын бөлу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(мың теңге)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5153"/>
        <w:gridCol w:w="2713"/>
        <w:gridCol w:w="2573"/>
        <w:gridCol w:w="1713"/>
      </w:tblGrid>
      <w:tr>
        <w:trPr>
          <w:trHeight w:val="175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п/п
</w:t>
            </w:r>
          </w:p>
        </w:tc>
        <w:tc>
          <w:tcPr>
            <w:tcW w:w="5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Ауылдық
</w:t>
            </w:r>
            <w:r>
              <w:br/>
            </w:r>
            <w:r>
              <w:rPr>
                <w:rFonts w:ascii="Times New Roman"/>
                <w:b w:val="false"/>
                <w:i w:val="false"/>
                <w:color w:val="000000"/>
                <w:sz w:val="20"/>
              </w:rPr>
              <w:t>
(селолық)
</w:t>
            </w:r>
            <w:r>
              <w:br/>
            </w:r>
            <w:r>
              <w:rPr>
                <w:rFonts w:ascii="Times New Roman"/>
                <w:b w:val="false"/>
                <w:i w:val="false"/>
                <w:color w:val="000000"/>
                <w:sz w:val="20"/>
              </w:rPr>
              <w:t>
жерлердегі
</w:t>
            </w:r>
            <w:r>
              <w:br/>
            </w:r>
            <w:r>
              <w:rPr>
                <w:rFonts w:ascii="Times New Roman"/>
                <w:b w:val="false"/>
                <w:i w:val="false"/>
                <w:color w:val="000000"/>
                <w:sz w:val="20"/>
              </w:rPr>
              <w:t>
білім беру
</w:t>
            </w:r>
            <w:r>
              <w:br/>
            </w:r>
            <w:r>
              <w:rPr>
                <w:rFonts w:ascii="Times New Roman"/>
                <w:b w:val="false"/>
                <w:i w:val="false"/>
                <w:color w:val="000000"/>
                <w:sz w:val="20"/>
              </w:rPr>
              <w:t>
объектілерін
</w:t>
            </w:r>
            <w:r>
              <w:br/>
            </w:r>
            <w:r>
              <w:rPr>
                <w:rFonts w:ascii="Times New Roman"/>
                <w:b w:val="false"/>
                <w:i w:val="false"/>
                <w:color w:val="000000"/>
                <w:sz w:val="20"/>
              </w:rPr>
              <w:t>
салу және
</w:t>
            </w:r>
            <w:r>
              <w:br/>
            </w:r>
            <w:r>
              <w:rPr>
                <w:rFonts w:ascii="Times New Roman"/>
                <w:b w:val="false"/>
                <w:i w:val="false"/>
                <w:color w:val="000000"/>
                <w:sz w:val="20"/>
              </w:rPr>
              <w:t>
қайта
</w:t>
            </w:r>
            <w:r>
              <w:br/>
            </w:r>
            <w:r>
              <w:rPr>
                <w:rFonts w:ascii="Times New Roman"/>
                <w:b w:val="false"/>
                <w:i w:val="false"/>
                <w:color w:val="000000"/>
                <w:sz w:val="20"/>
              </w:rPr>
              <w:t>
жаңартуға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Ауылдық
</w:t>
            </w:r>
            <w:r>
              <w:br/>
            </w:r>
            <w:r>
              <w:rPr>
                <w:rFonts w:ascii="Times New Roman"/>
                <w:b w:val="false"/>
                <w:i w:val="false"/>
                <w:color w:val="000000"/>
                <w:sz w:val="20"/>
              </w:rPr>
              <w:t>
(селолық)
</w:t>
            </w:r>
            <w:r>
              <w:br/>
            </w:r>
            <w:r>
              <w:rPr>
                <w:rFonts w:ascii="Times New Roman"/>
                <w:b w:val="false"/>
                <w:i w:val="false"/>
                <w:color w:val="000000"/>
                <w:sz w:val="20"/>
              </w:rPr>
              <w:t>
жерлердегі
</w:t>
            </w:r>
            <w:r>
              <w:br/>
            </w:r>
            <w:r>
              <w:rPr>
                <w:rFonts w:ascii="Times New Roman"/>
                <w:b w:val="false"/>
                <w:i w:val="false"/>
                <w:color w:val="000000"/>
                <w:sz w:val="20"/>
              </w:rPr>
              <w:t>
денсаулық
</w:t>
            </w:r>
            <w:r>
              <w:br/>
            </w:r>
            <w:r>
              <w:rPr>
                <w:rFonts w:ascii="Times New Roman"/>
                <w:b w:val="false"/>
                <w:i w:val="false"/>
                <w:color w:val="000000"/>
                <w:sz w:val="20"/>
              </w:rPr>
              <w:t>
сақтау
</w:t>
            </w:r>
            <w:r>
              <w:br/>
            </w:r>
            <w:r>
              <w:rPr>
                <w:rFonts w:ascii="Times New Roman"/>
                <w:b w:val="false"/>
                <w:i w:val="false"/>
                <w:color w:val="000000"/>
                <w:sz w:val="20"/>
              </w:rPr>
              <w:t>
объектілерін
</w:t>
            </w:r>
            <w:r>
              <w:br/>
            </w:r>
            <w:r>
              <w:rPr>
                <w:rFonts w:ascii="Times New Roman"/>
                <w:b w:val="false"/>
                <w:i w:val="false"/>
                <w:color w:val="000000"/>
                <w:sz w:val="20"/>
              </w:rPr>
              <w:t>
салу және
</w:t>
            </w:r>
            <w:r>
              <w:br/>
            </w:r>
            <w:r>
              <w:rPr>
                <w:rFonts w:ascii="Times New Roman"/>
                <w:b w:val="false"/>
                <w:i w:val="false"/>
                <w:color w:val="000000"/>
                <w:sz w:val="20"/>
              </w:rPr>
              <w:t>
қайта
</w:t>
            </w:r>
            <w:r>
              <w:br/>
            </w:r>
            <w:r>
              <w:rPr>
                <w:rFonts w:ascii="Times New Roman"/>
                <w:b w:val="false"/>
                <w:i w:val="false"/>
                <w:color w:val="000000"/>
                <w:sz w:val="20"/>
              </w:rPr>
              <w:t>
жаңартуға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Сумен
</w:t>
            </w:r>
            <w:r>
              <w:br/>
            </w:r>
            <w:r>
              <w:rPr>
                <w:rFonts w:ascii="Times New Roman"/>
                <w:b w:val="false"/>
                <w:i w:val="false"/>
                <w:color w:val="000000"/>
                <w:sz w:val="20"/>
              </w:rPr>
              <w:t>
жабдық
</w:t>
            </w:r>
            <w:r>
              <w:br/>
            </w:r>
            <w:r>
              <w:rPr>
                <w:rFonts w:ascii="Times New Roman"/>
                <w:b w:val="false"/>
                <w:i w:val="false"/>
                <w:color w:val="000000"/>
                <w:sz w:val="20"/>
              </w:rPr>
              <w:t>
тау
</w:t>
            </w:r>
            <w:r>
              <w:br/>
            </w:r>
            <w:r>
              <w:rPr>
                <w:rFonts w:ascii="Times New Roman"/>
                <w:b w:val="false"/>
                <w:i w:val="false"/>
                <w:color w:val="000000"/>
                <w:sz w:val="20"/>
              </w:rPr>
              <w:t>
жүйесін
</w:t>
            </w:r>
            <w:r>
              <w:br/>
            </w:r>
            <w:r>
              <w:rPr>
                <w:rFonts w:ascii="Times New Roman"/>
                <w:b w:val="false"/>
                <w:i w:val="false"/>
                <w:color w:val="000000"/>
                <w:sz w:val="20"/>
              </w:rPr>
              <w:t>
дамыту
</w:t>
            </w:r>
            <w:r>
              <w:br/>
            </w:r>
            <w:r>
              <w:rPr>
                <w:rFonts w:ascii="Times New Roman"/>
                <w:b w:val="false"/>
                <w:i w:val="false"/>
                <w:color w:val="000000"/>
                <w:sz w:val="20"/>
              </w:rPr>
              <w:t>
ға
</w:t>
            </w:r>
          </w:p>
        </w:tc>
      </w:tr>
      <w:tr>
        <w:trPr>
          <w:trHeight w:val="27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
</w:t>
            </w:r>
          </w:p>
        </w:tc>
        <w:tc>
          <w:tcPr>
            <w:tcW w:w="5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Қарақия ауданы, оның
</w:t>
            </w:r>
            <w:r>
              <w:br/>
            </w:r>
            <w:r>
              <w:rPr>
                <w:rFonts w:ascii="Times New Roman"/>
                <w:b w:val="false"/>
                <w:i w:val="false"/>
                <w:color w:val="000000"/>
                <w:sz w:val="20"/>
              </w:rPr>
              <w:t>
ішінде: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73 192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Жетібай кентінде
</w:t>
            </w:r>
            <w:r>
              <w:br/>
            </w:r>
            <w:r>
              <w:rPr>
                <w:rFonts w:ascii="Times New Roman"/>
                <w:b w:val="false"/>
                <w:i w:val="false"/>
                <w:color w:val="000000"/>
                <w:sz w:val="20"/>
              </w:rPr>
              <w:t>
ұзындығы 9,5 км жерасты
</w:t>
            </w:r>
            <w:r>
              <w:br/>
            </w:r>
            <w:r>
              <w:rPr>
                <w:rFonts w:ascii="Times New Roman"/>
                <w:b w:val="false"/>
                <w:i w:val="false"/>
                <w:color w:val="000000"/>
                <w:sz w:val="20"/>
              </w:rPr>
              <w:t>
су тартқышын салу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73 192
</w:t>
            </w:r>
          </w:p>
        </w:tc>
      </w:tr>
      <w:tr>
        <w:trPr>
          <w:trHeight w:val="37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 оның
</w:t>
            </w:r>
            <w:r>
              <w:br/>
            </w:r>
            <w:r>
              <w:rPr>
                <w:rFonts w:ascii="Times New Roman"/>
                <w:b w:val="false"/>
                <w:i w:val="false"/>
                <w:color w:val="000000"/>
                <w:sz w:val="20"/>
              </w:rPr>
              <w:t>
ішінде: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468 020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163 770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66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Қарақия ауданының
</w:t>
            </w:r>
            <w:r>
              <w:br/>
            </w:r>
            <w:r>
              <w:rPr>
                <w:rFonts w:ascii="Times New Roman"/>
                <w:b w:val="false"/>
                <w:i w:val="false"/>
                <w:color w:val="000000"/>
                <w:sz w:val="20"/>
              </w:rPr>
              <w:t>
Жетібай кентінде 624
</w:t>
            </w:r>
            <w:r>
              <w:br/>
            </w:r>
            <w:r>
              <w:rPr>
                <w:rFonts w:ascii="Times New Roman"/>
                <w:b w:val="false"/>
                <w:i w:val="false"/>
                <w:color w:val="000000"/>
                <w:sz w:val="20"/>
              </w:rPr>
              <w:t>
орындық орта мектеп салу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184 020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4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ауданының
</w:t>
            </w:r>
            <w:r>
              <w:br/>
            </w:r>
            <w:r>
              <w:rPr>
                <w:rFonts w:ascii="Times New Roman"/>
                <w:b w:val="false"/>
                <w:i w:val="false"/>
                <w:color w:val="000000"/>
                <w:sz w:val="20"/>
              </w:rPr>
              <w:t>
Ұштаған ауылында 550
</w:t>
            </w:r>
            <w:r>
              <w:br/>
            </w:r>
            <w:r>
              <w:rPr>
                <w:rFonts w:ascii="Times New Roman"/>
                <w:b w:val="false"/>
                <w:i w:val="false"/>
                <w:color w:val="000000"/>
                <w:sz w:val="20"/>
              </w:rPr>
              <w:t>
орындық орта мектеп салу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284 000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4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ауданының
</w:t>
            </w:r>
            <w:r>
              <w:br/>
            </w:r>
            <w:r>
              <w:rPr>
                <w:rFonts w:ascii="Times New Roman"/>
                <w:b w:val="false"/>
                <w:i w:val="false"/>
                <w:color w:val="000000"/>
                <w:sz w:val="20"/>
              </w:rPr>
              <w:t>
Шетпе ауылында 50
</w:t>
            </w:r>
            <w:r>
              <w:br/>
            </w:r>
            <w:r>
              <w:rPr>
                <w:rFonts w:ascii="Times New Roman"/>
                <w:b w:val="false"/>
                <w:i w:val="false"/>
                <w:color w:val="000000"/>
                <w:sz w:val="20"/>
              </w:rPr>
              <w:t>
төсектік туберкулез
</w:t>
            </w:r>
            <w:r>
              <w:br/>
            </w:r>
            <w:r>
              <w:rPr>
                <w:rFonts w:ascii="Times New Roman"/>
                <w:b w:val="false"/>
                <w:i w:val="false"/>
                <w:color w:val="000000"/>
                <w:sz w:val="20"/>
              </w:rPr>
              <w:t>
ауруханасын салу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163 770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бойынша барлығы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468 020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163 770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73 192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2005 жылға арналған облыстық бюджет туралы"
</w:t>
      </w:r>
      <w:r>
        <w:br/>
      </w:r>
      <w:r>
        <w:rPr>
          <w:rFonts w:ascii="Times New Roman"/>
          <w:b w:val="false"/>
          <w:i w:val="false"/>
          <w:color w:val="000000"/>
          <w:sz w:val="28"/>
        </w:rPr>
        <w:t>
облыстық мәслихатының 2004 жылғы 8 желтоқсандағы
</w:t>
      </w:r>
      <w:r>
        <w:br/>
      </w:r>
      <w:r>
        <w:rPr>
          <w:rFonts w:ascii="Times New Roman"/>
          <w:b w:val="false"/>
          <w:i w:val="false"/>
          <w:color w:val="000000"/>
          <w:sz w:val="28"/>
        </w:rPr>
        <w:t>
N 8/126 шешіміне 9 қосымша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9-қосымшамен толықтырылды - Маңғыстау облыстық мәслихатының 2005 жылғы 8 ақпандағы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9/141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аудандар мен қалалар бюджеттеріне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мемлекеттік коммуналдық тұрғын үй қорының тұрғын үйлерін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салуға республикалық бюджеттен нысаналы даму трансферттерінің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сомаларын бөлу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(мың теңге)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3"/>
        <w:gridCol w:w="5513"/>
        <w:gridCol w:w="4753"/>
      </w:tblGrid>
      <w:tr>
        <w:trPr>
          <w:trHeight w:val="405" w:hRule="atLeast"/>
        </w:trPr>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р/с
</w:t>
            </w:r>
          </w:p>
        </w:tc>
        <w:tc>
          <w:tcPr>
            <w:tcW w:w="5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4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p>
        </w:tc>
      </w:tr>
      <w:tr>
        <w:trPr>
          <w:trHeight w:val="270" w:hRule="atLeast"/>
        </w:trPr>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
</w:t>
            </w:r>
          </w:p>
        </w:tc>
        <w:tc>
          <w:tcPr>
            <w:tcW w:w="5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
</w:t>
            </w:r>
          </w:p>
        </w:tc>
        <w:tc>
          <w:tcPr>
            <w:tcW w:w="4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r>
      <w:tr>
        <w:trPr>
          <w:trHeight w:val="315" w:hRule="atLeast"/>
        </w:trPr>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Ақтау қаласы
</w:t>
            </w:r>
          </w:p>
        </w:tc>
        <w:tc>
          <w:tcPr>
            <w:tcW w:w="4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228 750
</w:t>
            </w:r>
          </w:p>
        </w:tc>
      </w:tr>
      <w:tr>
        <w:trPr>
          <w:trHeight w:val="315" w:hRule="atLeast"/>
        </w:trPr>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Жаңаөзен қаласы
</w:t>
            </w:r>
          </w:p>
        </w:tc>
        <w:tc>
          <w:tcPr>
            <w:tcW w:w="4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165 000
</w:t>
            </w:r>
          </w:p>
        </w:tc>
      </w:tr>
      <w:tr>
        <w:trPr>
          <w:trHeight w:val="315" w:hRule="atLeast"/>
        </w:trPr>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 бойынша барлығы
</w:t>
            </w:r>
            <w:r>
              <w:rPr>
                <w:rFonts w:ascii="Times New Roman"/>
                <w:b w:val="false"/>
                <w:i w:val="false"/>
                <w:color w:val="000000"/>
                <w:sz w:val="20"/>
              </w:rPr>
              <w:t>
</w:t>
            </w:r>
          </w:p>
        </w:tc>
        <w:tc>
          <w:tcPr>
            <w:tcW w:w="4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393 750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2005 жылға арналған облыстық бюджет туралы"
</w:t>
      </w:r>
      <w:r>
        <w:br/>
      </w:r>
      <w:r>
        <w:rPr>
          <w:rFonts w:ascii="Times New Roman"/>
          <w:b w:val="false"/>
          <w:i w:val="false"/>
          <w:color w:val="000000"/>
          <w:sz w:val="28"/>
        </w:rPr>
        <w:t>
облыстық мәслихатының 2004 жылғы 8 желтоқсандағы
</w:t>
      </w:r>
      <w:r>
        <w:br/>
      </w:r>
      <w:r>
        <w:rPr>
          <w:rFonts w:ascii="Times New Roman"/>
          <w:b w:val="false"/>
          <w:i w:val="false"/>
          <w:color w:val="000000"/>
          <w:sz w:val="28"/>
        </w:rPr>
        <w:t>
N 8/126 шешіміне 10 қосымша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10-қосымшамен толықтырылды - Маңғыстау облыстық мәслихатының 2005 жылғы 8 ақпандағы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9/141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аудандар мен қалалар бюджеттеріне тұрғын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үй құрылысын кредиттеуге республикалық бюджеттен нысаналы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даму трансферттерінің сомаларын бөлу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5493"/>
        <w:gridCol w:w="3553"/>
      </w:tblGrid>
      <w:tr>
        <w:trPr>
          <w:trHeight w:val="720" w:hRule="atLeast"/>
        </w:trPr>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№р/с
</w:t>
            </w:r>
          </w:p>
        </w:tc>
        <w:tc>
          <w:tcPr>
            <w:tcW w:w="5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p>
        </w:tc>
      </w:tr>
      <w:tr>
        <w:trPr>
          <w:trHeight w:val="270" w:hRule="atLeast"/>
        </w:trPr>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
</w:t>
            </w:r>
          </w:p>
        </w:tc>
        <w:tc>
          <w:tcPr>
            <w:tcW w:w="5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
</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r>
      <w:tr>
        <w:trPr>
          <w:trHeight w:val="315" w:hRule="atLeast"/>
        </w:trPr>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Ақтау қаласы
</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500 000
</w:t>
            </w:r>
          </w:p>
        </w:tc>
      </w:tr>
      <w:tr>
        <w:trPr>
          <w:trHeight w:val="315" w:hRule="atLeast"/>
        </w:trPr>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 бойынша барлығы
</w:t>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500 000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2005 жылға арналған облыстық бюджет туралы"
</w:t>
      </w:r>
      <w:r>
        <w:br/>
      </w:r>
      <w:r>
        <w:rPr>
          <w:rFonts w:ascii="Times New Roman"/>
          <w:b w:val="false"/>
          <w:i w:val="false"/>
          <w:color w:val="000000"/>
          <w:sz w:val="28"/>
        </w:rPr>
        <w:t>
облыстық мәслихатының 2004 жылғы 8 желтоқсандағы
</w:t>
      </w:r>
      <w:r>
        <w:br/>
      </w:r>
      <w:r>
        <w:rPr>
          <w:rFonts w:ascii="Times New Roman"/>
          <w:b w:val="false"/>
          <w:i w:val="false"/>
          <w:color w:val="000000"/>
          <w:sz w:val="28"/>
        </w:rPr>
        <w:t>
N 8/126 шешіміне 11 қосымша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11-қосымшамен толықтырылды - Маңғыстау облыстық мәслихатының 2005 жылғы 8 ақпандағы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9/141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2005 жылғы 6 сәуірдегі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10/148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2005 жылғы 30 мамырдағы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11/194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2005 жылғы 28 қыркүйектегі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12/211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шешімдерімен.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Облыстық бюджеттен аудандар мен қалалардың 2005 жылға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арналған бюджеттеріне ағымдағы нысаналы трансферттер мен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нысаналы даму трансферттер сомаларын бөлу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2253"/>
        <w:gridCol w:w="2593"/>
        <w:gridCol w:w="2173"/>
        <w:gridCol w:w="2833"/>
        <w:gridCol w:w="2833"/>
      </w:tblGrid>
      <w:tr>
        <w:trPr>
          <w:trHeight w:val="192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р/с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w:t>
            </w:r>
            <w:r>
              <w:br/>
            </w:r>
            <w:r>
              <w:rPr>
                <w:rFonts w:ascii="Times New Roman"/>
                <w:b w:val="false"/>
                <w:i w:val="false"/>
                <w:color w:val="000000"/>
                <w:sz w:val="20"/>
              </w:rPr>
              <w:t>
объектілерін
</w:t>
            </w:r>
            <w:r>
              <w:br/>
            </w:r>
            <w:r>
              <w:rPr>
                <w:rFonts w:ascii="Times New Roman"/>
                <w:b w:val="false"/>
                <w:i w:val="false"/>
                <w:color w:val="000000"/>
                <w:sz w:val="20"/>
              </w:rPr>
              <w:t>
салуға және
</w:t>
            </w:r>
            <w:r>
              <w:br/>
            </w:r>
            <w:r>
              <w:rPr>
                <w:rFonts w:ascii="Times New Roman"/>
                <w:b w:val="false"/>
                <w:i w:val="false"/>
                <w:color w:val="000000"/>
                <w:sz w:val="20"/>
              </w:rPr>
              <w:t>
қайта жаңартуға
</w:t>
            </w:r>
            <w:r>
              <w:br/>
            </w:r>
            <w:r>
              <w:rPr>
                <w:rFonts w:ascii="Times New Roman"/>
                <w:b w:val="false"/>
                <w:i w:val="false"/>
                <w:color w:val="000000"/>
                <w:sz w:val="20"/>
              </w:rPr>
              <w:t>
аудандар
</w:t>
            </w:r>
            <w:r>
              <w:br/>
            </w:r>
            <w:r>
              <w:rPr>
                <w:rFonts w:ascii="Times New Roman"/>
                <w:b w:val="false"/>
                <w:i w:val="false"/>
                <w:color w:val="000000"/>
                <w:sz w:val="20"/>
              </w:rPr>
              <w:t>
(облыстық
</w:t>
            </w:r>
            <w:r>
              <w:br/>
            </w:r>
            <w:r>
              <w:rPr>
                <w:rFonts w:ascii="Times New Roman"/>
                <w:b w:val="false"/>
                <w:i w:val="false"/>
                <w:color w:val="000000"/>
                <w:sz w:val="20"/>
              </w:rPr>
              <w:t>
маңызы бар
</w:t>
            </w:r>
            <w:r>
              <w:br/>
            </w:r>
            <w:r>
              <w:rPr>
                <w:rFonts w:ascii="Times New Roman"/>
                <w:b w:val="false"/>
                <w:i w:val="false"/>
                <w:color w:val="000000"/>
                <w:sz w:val="20"/>
              </w:rPr>
              <w:t>
 қалалар)
</w:t>
            </w:r>
            <w:r>
              <w:br/>
            </w:r>
            <w:r>
              <w:rPr>
                <w:rFonts w:ascii="Times New Roman"/>
                <w:b w:val="false"/>
                <w:i w:val="false"/>
                <w:color w:val="000000"/>
                <w:sz w:val="20"/>
              </w:rPr>
              <w:t>
бюджеттеріне
</w:t>
            </w:r>
            <w:r>
              <w:br/>
            </w:r>
            <w:r>
              <w:rPr>
                <w:rFonts w:ascii="Times New Roman"/>
                <w:b w:val="false"/>
                <w:i w:val="false"/>
                <w:color w:val="000000"/>
                <w:sz w:val="20"/>
              </w:rPr>
              <w:t>
берілетін
</w:t>
            </w:r>
            <w:r>
              <w:br/>
            </w:r>
            <w:r>
              <w:rPr>
                <w:rFonts w:ascii="Times New Roman"/>
                <w:b w:val="false"/>
                <w:i w:val="false"/>
                <w:color w:val="000000"/>
                <w:sz w:val="20"/>
              </w:rPr>
              <w:t>
нысаналы даму
</w:t>
            </w:r>
            <w:r>
              <w:br/>
            </w:r>
            <w:r>
              <w:rPr>
                <w:rFonts w:ascii="Times New Roman"/>
                <w:b w:val="false"/>
                <w:i w:val="false"/>
                <w:color w:val="000000"/>
                <w:sz w:val="20"/>
              </w:rPr>
              <w:t>
трансферттер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Сумен
</w:t>
            </w:r>
            <w:r>
              <w:br/>
            </w:r>
            <w:r>
              <w:rPr>
                <w:rFonts w:ascii="Times New Roman"/>
                <w:b w:val="false"/>
                <w:i w:val="false"/>
                <w:color w:val="000000"/>
                <w:sz w:val="20"/>
              </w:rPr>
              <w:t>
жабдықтау
</w:t>
            </w:r>
            <w:r>
              <w:br/>
            </w:r>
            <w:r>
              <w:rPr>
                <w:rFonts w:ascii="Times New Roman"/>
                <w:b w:val="false"/>
                <w:i w:val="false"/>
                <w:color w:val="000000"/>
                <w:sz w:val="20"/>
              </w:rPr>
              <w:t>
жүйесін
</w:t>
            </w:r>
            <w:r>
              <w:br/>
            </w:r>
            <w:r>
              <w:rPr>
                <w:rFonts w:ascii="Times New Roman"/>
                <w:b w:val="false"/>
                <w:i w:val="false"/>
                <w:color w:val="000000"/>
                <w:sz w:val="20"/>
              </w:rPr>
              <w:t>
дамытуға
</w:t>
            </w:r>
            <w:r>
              <w:br/>
            </w:r>
            <w:r>
              <w:rPr>
                <w:rFonts w:ascii="Times New Roman"/>
                <w:b w:val="false"/>
                <w:i w:val="false"/>
                <w:color w:val="000000"/>
                <w:sz w:val="20"/>
              </w:rPr>
              <w:t>
аудандар
</w:t>
            </w:r>
            <w:r>
              <w:br/>
            </w:r>
            <w:r>
              <w:rPr>
                <w:rFonts w:ascii="Times New Roman"/>
                <w:b w:val="false"/>
                <w:i w:val="false"/>
                <w:color w:val="000000"/>
                <w:sz w:val="20"/>
              </w:rPr>
              <w:t>
(облыстық
</w:t>
            </w:r>
            <w:r>
              <w:br/>
            </w:r>
            <w:r>
              <w:rPr>
                <w:rFonts w:ascii="Times New Roman"/>
                <w:b w:val="false"/>
                <w:i w:val="false"/>
                <w:color w:val="000000"/>
                <w:sz w:val="20"/>
              </w:rPr>
              <w:t>
маңызы бар
</w:t>
            </w:r>
            <w:r>
              <w:br/>
            </w:r>
            <w:r>
              <w:rPr>
                <w:rFonts w:ascii="Times New Roman"/>
                <w:b w:val="false"/>
                <w:i w:val="false"/>
                <w:color w:val="000000"/>
                <w:sz w:val="20"/>
              </w:rPr>
              <w:t>
қалалар)
</w:t>
            </w:r>
            <w:r>
              <w:br/>
            </w:r>
            <w:r>
              <w:rPr>
                <w:rFonts w:ascii="Times New Roman"/>
                <w:b w:val="false"/>
                <w:i w:val="false"/>
                <w:color w:val="000000"/>
                <w:sz w:val="20"/>
              </w:rPr>
              <w:t>
бюджеттеріне
</w:t>
            </w:r>
            <w:r>
              <w:br/>
            </w:r>
            <w:r>
              <w:rPr>
                <w:rFonts w:ascii="Times New Roman"/>
                <w:b w:val="false"/>
                <w:i w:val="false"/>
                <w:color w:val="000000"/>
                <w:sz w:val="20"/>
              </w:rPr>
              <w:t>
берілетін
</w:t>
            </w:r>
            <w:r>
              <w:br/>
            </w:r>
            <w:r>
              <w:rPr>
                <w:rFonts w:ascii="Times New Roman"/>
                <w:b w:val="false"/>
                <w:i w:val="false"/>
                <w:color w:val="000000"/>
                <w:sz w:val="20"/>
              </w:rPr>
              <w:t>
нысаналы даму
</w:t>
            </w:r>
            <w:r>
              <w:br/>
            </w:r>
            <w:r>
              <w:rPr>
                <w:rFonts w:ascii="Times New Roman"/>
                <w:b w:val="false"/>
                <w:i w:val="false"/>
                <w:color w:val="000000"/>
                <w:sz w:val="20"/>
              </w:rPr>
              <w:t>
трансферттер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Қалалар
</w:t>
            </w:r>
            <w:r>
              <w:br/>
            </w:r>
            <w:r>
              <w:rPr>
                <w:rFonts w:ascii="Times New Roman"/>
                <w:b w:val="false"/>
                <w:i w:val="false"/>
                <w:color w:val="000000"/>
                <w:sz w:val="20"/>
              </w:rPr>
              <w:t>
мен елді
</w:t>
            </w:r>
            <w:r>
              <w:br/>
            </w:r>
            <w:r>
              <w:rPr>
                <w:rFonts w:ascii="Times New Roman"/>
                <w:b w:val="false"/>
                <w:i w:val="false"/>
                <w:color w:val="000000"/>
                <w:sz w:val="20"/>
              </w:rPr>
              <w:t>
мекендерді
</w:t>
            </w:r>
            <w:r>
              <w:br/>
            </w:r>
            <w:r>
              <w:rPr>
                <w:rFonts w:ascii="Times New Roman"/>
                <w:b w:val="false"/>
                <w:i w:val="false"/>
                <w:color w:val="000000"/>
                <w:sz w:val="20"/>
              </w:rPr>
              <w:t>
абаттандыруды
</w:t>
            </w:r>
            <w:r>
              <w:br/>
            </w:r>
            <w:r>
              <w:rPr>
                <w:rFonts w:ascii="Times New Roman"/>
                <w:b w:val="false"/>
                <w:i w:val="false"/>
                <w:color w:val="000000"/>
                <w:sz w:val="20"/>
              </w:rPr>
              <w:t>
дамытуға
</w:t>
            </w:r>
            <w:r>
              <w:br/>
            </w:r>
            <w:r>
              <w:rPr>
                <w:rFonts w:ascii="Times New Roman"/>
                <w:b w:val="false"/>
                <w:i w:val="false"/>
                <w:color w:val="000000"/>
                <w:sz w:val="20"/>
              </w:rPr>
              <w:t>
аудандар
</w:t>
            </w:r>
            <w:r>
              <w:br/>
            </w:r>
            <w:r>
              <w:rPr>
                <w:rFonts w:ascii="Times New Roman"/>
                <w:b w:val="false"/>
                <w:i w:val="false"/>
                <w:color w:val="000000"/>
                <w:sz w:val="20"/>
              </w:rPr>
              <w:t>
(облыстық
</w:t>
            </w:r>
            <w:r>
              <w:br/>
            </w:r>
            <w:r>
              <w:rPr>
                <w:rFonts w:ascii="Times New Roman"/>
                <w:b w:val="false"/>
                <w:i w:val="false"/>
                <w:color w:val="000000"/>
                <w:sz w:val="20"/>
              </w:rPr>
              <w:t>
маңызы бар
</w:t>
            </w:r>
            <w:r>
              <w:br/>
            </w:r>
            <w:r>
              <w:rPr>
                <w:rFonts w:ascii="Times New Roman"/>
                <w:b w:val="false"/>
                <w:i w:val="false"/>
                <w:color w:val="000000"/>
                <w:sz w:val="20"/>
              </w:rPr>
              <w:t>
қалалар)
</w:t>
            </w:r>
            <w:r>
              <w:br/>
            </w:r>
            <w:r>
              <w:rPr>
                <w:rFonts w:ascii="Times New Roman"/>
                <w:b w:val="false"/>
                <w:i w:val="false"/>
                <w:color w:val="000000"/>
                <w:sz w:val="20"/>
              </w:rPr>
              <w:t>
бюджеттеріне
</w:t>
            </w:r>
            <w:r>
              <w:br/>
            </w:r>
            <w:r>
              <w:rPr>
                <w:rFonts w:ascii="Times New Roman"/>
                <w:b w:val="false"/>
                <w:i w:val="false"/>
                <w:color w:val="000000"/>
                <w:sz w:val="20"/>
              </w:rPr>
              <w:t>
нысаналы
</w:t>
            </w:r>
            <w:r>
              <w:br/>
            </w:r>
            <w:r>
              <w:rPr>
                <w:rFonts w:ascii="Times New Roman"/>
                <w:b w:val="false"/>
                <w:i w:val="false"/>
                <w:color w:val="000000"/>
                <w:sz w:val="20"/>
              </w:rPr>
              <w:t>
даму
</w:t>
            </w:r>
            <w:r>
              <w:br/>
            </w:r>
            <w:r>
              <w:rPr>
                <w:rFonts w:ascii="Times New Roman"/>
                <w:b w:val="false"/>
                <w:i w:val="false"/>
                <w:color w:val="000000"/>
                <w:sz w:val="20"/>
              </w:rPr>
              <w:t>
трансферт
</w:t>
            </w:r>
            <w:r>
              <w:br/>
            </w:r>
            <w:r>
              <w:rPr>
                <w:rFonts w:ascii="Times New Roman"/>
                <w:b w:val="false"/>
                <w:i w:val="false"/>
                <w:color w:val="000000"/>
                <w:sz w:val="20"/>
              </w:rPr>
              <w:t>
тер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w:t>
            </w:r>
            <w:r>
              <w:br/>
            </w:r>
            <w:r>
              <w:rPr>
                <w:rFonts w:ascii="Times New Roman"/>
                <w:b w:val="false"/>
                <w:i w:val="false"/>
                <w:color w:val="000000"/>
                <w:sz w:val="20"/>
              </w:rPr>
              <w:t>
шаруашылықты
</w:t>
            </w:r>
            <w:r>
              <w:br/>
            </w:r>
            <w:r>
              <w:rPr>
                <w:rFonts w:ascii="Times New Roman"/>
                <w:b w:val="false"/>
                <w:i w:val="false"/>
                <w:color w:val="000000"/>
                <w:sz w:val="20"/>
              </w:rPr>
              <w:t>
дамытуға
</w:t>
            </w:r>
            <w:r>
              <w:br/>
            </w:r>
            <w:r>
              <w:rPr>
                <w:rFonts w:ascii="Times New Roman"/>
                <w:b w:val="false"/>
                <w:i w:val="false"/>
                <w:color w:val="000000"/>
                <w:sz w:val="20"/>
              </w:rPr>
              <w:t>
аудандар
</w:t>
            </w:r>
            <w:r>
              <w:br/>
            </w:r>
            <w:r>
              <w:rPr>
                <w:rFonts w:ascii="Times New Roman"/>
                <w:b w:val="false"/>
                <w:i w:val="false"/>
                <w:color w:val="000000"/>
                <w:sz w:val="20"/>
              </w:rPr>
              <w:t>
(облыстық
</w:t>
            </w:r>
            <w:r>
              <w:br/>
            </w:r>
            <w:r>
              <w:rPr>
                <w:rFonts w:ascii="Times New Roman"/>
                <w:b w:val="false"/>
                <w:i w:val="false"/>
                <w:color w:val="000000"/>
                <w:sz w:val="20"/>
              </w:rPr>
              <w:t>
маңызы бар
</w:t>
            </w:r>
            <w:r>
              <w:br/>
            </w:r>
            <w:r>
              <w:rPr>
                <w:rFonts w:ascii="Times New Roman"/>
                <w:b w:val="false"/>
                <w:i w:val="false"/>
                <w:color w:val="000000"/>
                <w:sz w:val="20"/>
              </w:rPr>
              <w:t>
қалалар)
</w:t>
            </w:r>
            <w:r>
              <w:br/>
            </w:r>
            <w:r>
              <w:rPr>
                <w:rFonts w:ascii="Times New Roman"/>
                <w:b w:val="false"/>
                <w:i w:val="false"/>
                <w:color w:val="000000"/>
                <w:sz w:val="20"/>
              </w:rPr>
              <w:t>
бюджеттеріне
</w:t>
            </w:r>
            <w:r>
              <w:br/>
            </w:r>
            <w:r>
              <w:rPr>
                <w:rFonts w:ascii="Times New Roman"/>
                <w:b w:val="false"/>
                <w:i w:val="false"/>
                <w:color w:val="000000"/>
                <w:sz w:val="20"/>
              </w:rPr>
              <w:t>
нысаналы
</w:t>
            </w:r>
            <w:r>
              <w:br/>
            </w:r>
            <w:r>
              <w:rPr>
                <w:rFonts w:ascii="Times New Roman"/>
                <w:b w:val="false"/>
                <w:i w:val="false"/>
                <w:color w:val="000000"/>
                <w:sz w:val="20"/>
              </w:rPr>
              <w:t>
даму
</w:t>
            </w:r>
            <w:r>
              <w:br/>
            </w:r>
            <w:r>
              <w:rPr>
                <w:rFonts w:ascii="Times New Roman"/>
                <w:b w:val="false"/>
                <w:i w:val="false"/>
                <w:color w:val="000000"/>
                <w:sz w:val="20"/>
              </w:rPr>
              <w:t>
трансферттер
</w:t>
            </w:r>
          </w:p>
        </w:tc>
      </w:tr>
      <w:tr>
        <w:trPr>
          <w:trHeight w:val="345"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r>
      <w:tr>
        <w:trPr>
          <w:trHeight w:val="255"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Бейнеу ауданы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145 000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15 000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3 900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Қарақия ауданы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14 000 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ауданы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31 110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7 000
</w:t>
            </w:r>
          </w:p>
        </w:tc>
      </w:tr>
      <w:tr>
        <w:trPr>
          <w:trHeight w:val="255"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Түпқараған ауданы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Ақтау қаласы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Жаңаөзен қаласы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15 00
</w:t>
            </w:r>
          </w:p>
        </w:tc>
      </w:tr>
      <w:tr>
        <w:trPr>
          <w:trHeight w:val="30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бойынша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145 000
</w:t>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60 110
</w:t>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5 000
</w:t>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22 000 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1933"/>
        <w:gridCol w:w="2133"/>
        <w:gridCol w:w="1613"/>
        <w:gridCol w:w="2633"/>
        <w:gridCol w:w="2833"/>
        <w:gridCol w:w="1533"/>
      </w:tblGrid>
      <w:tr>
        <w:trPr>
          <w:trHeight w:val="1920"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р/с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w:t>
            </w:r>
            <w:r>
              <w:br/>
            </w:r>
            <w:r>
              <w:rPr>
                <w:rFonts w:ascii="Times New Roman"/>
                <w:b w:val="false"/>
                <w:i w:val="false"/>
                <w:color w:val="000000"/>
                <w:sz w:val="20"/>
              </w:rPr>
              <w:t>
коммуналдық
</w:t>
            </w:r>
            <w:r>
              <w:br/>
            </w:r>
            <w:r>
              <w:rPr>
                <w:rFonts w:ascii="Times New Roman"/>
                <w:b w:val="false"/>
                <w:i w:val="false"/>
                <w:color w:val="000000"/>
                <w:sz w:val="20"/>
              </w:rPr>
              <w:t>
тұрғын үй
</w:t>
            </w:r>
            <w:r>
              <w:br/>
            </w:r>
            <w:r>
              <w:rPr>
                <w:rFonts w:ascii="Times New Roman"/>
                <w:b w:val="false"/>
                <w:i w:val="false"/>
                <w:color w:val="000000"/>
                <w:sz w:val="20"/>
              </w:rPr>
              <w:t>
қорының
</w:t>
            </w:r>
            <w:r>
              <w:br/>
            </w:r>
            <w:r>
              <w:rPr>
                <w:rFonts w:ascii="Times New Roman"/>
                <w:b w:val="false"/>
                <w:i w:val="false"/>
                <w:color w:val="000000"/>
                <w:sz w:val="20"/>
              </w:rPr>
              <w:t>
тұрғын үйін
</w:t>
            </w:r>
            <w:r>
              <w:br/>
            </w:r>
            <w:r>
              <w:rPr>
                <w:rFonts w:ascii="Times New Roman"/>
                <w:b w:val="false"/>
                <w:i w:val="false"/>
                <w:color w:val="000000"/>
                <w:sz w:val="20"/>
              </w:rPr>
              <w:t>
салуға
</w:t>
            </w:r>
            <w:r>
              <w:br/>
            </w:r>
            <w:r>
              <w:rPr>
                <w:rFonts w:ascii="Times New Roman"/>
                <w:b w:val="false"/>
                <w:i w:val="false"/>
                <w:color w:val="000000"/>
                <w:sz w:val="20"/>
              </w:rPr>
              <w:t>
аудандар
</w:t>
            </w:r>
            <w:r>
              <w:br/>
            </w:r>
            <w:r>
              <w:rPr>
                <w:rFonts w:ascii="Times New Roman"/>
                <w:b w:val="false"/>
                <w:i w:val="false"/>
                <w:color w:val="000000"/>
                <w:sz w:val="20"/>
              </w:rPr>
              <w:t>
(облыстық
</w:t>
            </w:r>
            <w:r>
              <w:br/>
            </w:r>
            <w:r>
              <w:rPr>
                <w:rFonts w:ascii="Times New Roman"/>
                <w:b w:val="false"/>
                <w:i w:val="false"/>
                <w:color w:val="000000"/>
                <w:sz w:val="20"/>
              </w:rPr>
              <w:t>
маңызы бар
</w:t>
            </w:r>
            <w:r>
              <w:br/>
            </w:r>
            <w:r>
              <w:rPr>
                <w:rFonts w:ascii="Times New Roman"/>
                <w:b w:val="false"/>
                <w:i w:val="false"/>
                <w:color w:val="000000"/>
                <w:sz w:val="20"/>
              </w:rPr>
              <w:t>
қалалар)
</w:t>
            </w:r>
            <w:r>
              <w:br/>
            </w:r>
            <w:r>
              <w:rPr>
                <w:rFonts w:ascii="Times New Roman"/>
                <w:b w:val="false"/>
                <w:i w:val="false"/>
                <w:color w:val="000000"/>
                <w:sz w:val="20"/>
              </w:rPr>
              <w:t>
бюджеттеріне
</w:t>
            </w:r>
            <w:r>
              <w:br/>
            </w:r>
            <w:r>
              <w:rPr>
                <w:rFonts w:ascii="Times New Roman"/>
                <w:b w:val="false"/>
                <w:i w:val="false"/>
                <w:color w:val="000000"/>
                <w:sz w:val="20"/>
              </w:rPr>
              <w:t>
берілетін
</w:t>
            </w:r>
            <w:r>
              <w:br/>
            </w:r>
            <w:r>
              <w:rPr>
                <w:rFonts w:ascii="Times New Roman"/>
                <w:b w:val="false"/>
                <w:i w:val="false"/>
                <w:color w:val="000000"/>
                <w:sz w:val="20"/>
              </w:rPr>
              <w:t>
нысаналы даму
</w:t>
            </w:r>
            <w:r>
              <w:br/>
            </w:r>
            <w:r>
              <w:rPr>
                <w:rFonts w:ascii="Times New Roman"/>
                <w:b w:val="false"/>
                <w:i w:val="false"/>
                <w:color w:val="000000"/>
                <w:sz w:val="20"/>
              </w:rPr>
              <w:t>
трансферттер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Ұлы Отан
</w:t>
            </w:r>
            <w:r>
              <w:br/>
            </w:r>
            <w:r>
              <w:rPr>
                <w:rFonts w:ascii="Times New Roman"/>
                <w:b w:val="false"/>
                <w:i w:val="false"/>
                <w:color w:val="000000"/>
                <w:sz w:val="20"/>
              </w:rPr>
              <w:t>
соғысының
</w:t>
            </w:r>
            <w:r>
              <w:br/>
            </w:r>
            <w:r>
              <w:rPr>
                <w:rFonts w:ascii="Times New Roman"/>
                <w:b w:val="false"/>
                <w:i w:val="false"/>
                <w:color w:val="000000"/>
                <w:sz w:val="20"/>
              </w:rPr>
              <w:t>
мүгедектерi мен
</w:t>
            </w:r>
            <w:r>
              <w:br/>
            </w:r>
            <w:r>
              <w:rPr>
                <w:rFonts w:ascii="Times New Roman"/>
                <w:b w:val="false"/>
                <w:i w:val="false"/>
                <w:color w:val="000000"/>
                <w:sz w:val="20"/>
              </w:rPr>
              <w:t>
қатысушыларына
</w:t>
            </w:r>
            <w:r>
              <w:br/>
            </w:r>
            <w:r>
              <w:rPr>
                <w:rFonts w:ascii="Times New Roman"/>
                <w:b w:val="false"/>
                <w:i w:val="false"/>
                <w:color w:val="000000"/>
                <w:sz w:val="20"/>
              </w:rPr>
              <w:t>
бiржолғы
</w:t>
            </w:r>
            <w:r>
              <w:br/>
            </w:r>
            <w:r>
              <w:rPr>
                <w:rFonts w:ascii="Times New Roman"/>
                <w:b w:val="false"/>
                <w:i w:val="false"/>
                <w:color w:val="000000"/>
                <w:sz w:val="20"/>
              </w:rPr>
              <w:t>
материалдық
</w:t>
            </w:r>
            <w:r>
              <w:br/>
            </w:r>
            <w:r>
              <w:rPr>
                <w:rFonts w:ascii="Times New Roman"/>
                <w:b w:val="false"/>
                <w:i w:val="false"/>
                <w:color w:val="000000"/>
                <w:sz w:val="20"/>
              </w:rPr>
              <w:t>
көмек көрсету
</w:t>
            </w:r>
            <w:r>
              <w:br/>
            </w:r>
            <w:r>
              <w:rPr>
                <w:rFonts w:ascii="Times New Roman"/>
                <w:b w:val="false"/>
                <w:i w:val="false"/>
                <w:color w:val="000000"/>
                <w:sz w:val="20"/>
              </w:rPr>
              <w:t>
үшін аудандар
</w:t>
            </w:r>
            <w:r>
              <w:br/>
            </w:r>
            <w:r>
              <w:rPr>
                <w:rFonts w:ascii="Times New Roman"/>
                <w:b w:val="false"/>
                <w:i w:val="false"/>
                <w:color w:val="000000"/>
                <w:sz w:val="20"/>
              </w:rPr>
              <w:t>
(облыстық
</w:t>
            </w:r>
            <w:r>
              <w:br/>
            </w:r>
            <w:r>
              <w:rPr>
                <w:rFonts w:ascii="Times New Roman"/>
                <w:b w:val="false"/>
                <w:i w:val="false"/>
                <w:color w:val="000000"/>
                <w:sz w:val="20"/>
              </w:rPr>
              <w:t>
маңызы бар
</w:t>
            </w:r>
            <w:r>
              <w:br/>
            </w:r>
            <w:r>
              <w:rPr>
                <w:rFonts w:ascii="Times New Roman"/>
                <w:b w:val="false"/>
                <w:i w:val="false"/>
                <w:color w:val="000000"/>
                <w:sz w:val="20"/>
              </w:rPr>
              <w:t>
қалалар)
</w:t>
            </w:r>
            <w:r>
              <w:br/>
            </w:r>
            <w:r>
              <w:rPr>
                <w:rFonts w:ascii="Times New Roman"/>
                <w:b w:val="false"/>
                <w:i w:val="false"/>
                <w:color w:val="000000"/>
                <w:sz w:val="20"/>
              </w:rPr>
              <w:t>
бюджеттеріне
</w:t>
            </w:r>
            <w:r>
              <w:br/>
            </w:r>
            <w:r>
              <w:rPr>
                <w:rFonts w:ascii="Times New Roman"/>
                <w:b w:val="false"/>
                <w:i w:val="false"/>
                <w:color w:val="000000"/>
                <w:sz w:val="20"/>
              </w:rPr>
              <w:t>
ағымдағы
</w:t>
            </w:r>
            <w:r>
              <w:br/>
            </w:r>
            <w:r>
              <w:rPr>
                <w:rFonts w:ascii="Times New Roman"/>
                <w:b w:val="false"/>
                <w:i w:val="false"/>
                <w:color w:val="000000"/>
                <w:sz w:val="20"/>
              </w:rPr>
              <w:t>
нысаналы
</w:t>
            </w:r>
            <w:r>
              <w:br/>
            </w:r>
            <w:r>
              <w:rPr>
                <w:rFonts w:ascii="Times New Roman"/>
                <w:b w:val="false"/>
                <w:i w:val="false"/>
                <w:color w:val="000000"/>
                <w:sz w:val="20"/>
              </w:rPr>
              <w:t>
трансферттер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Көлік инфрақұрылымын дамытуға аудандар (облыстық маңызы бар қалалар) бюджеттеріне берілетін нысаналы даму трансферттері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Жеңілдіктер мен кепілдіктер бойынша Ұлы Отан соғысының қатысушыларына  теңестірілген адамдарға біржолғы көмек төлеу үшін аудандар (облыстық маңызы бар қалалар) бюджеттеріне нысаналы ағымдағы трансферттер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білім беретін мемлекеттік мекемелердің кітапхана қорларын жаңарту үшін оқулықтар мен оқу-әдістемелік кешендерді сатып алуға және жеткізуге аудандар (облыстық маңызы бар қалалар) бюджеттеріне ағымдағы трансферттер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Жылуэнергетикалық жүйені дамытуға аудандар (облыстық маңызы бар қалалар) бюджеттеріне нысаналы даму трансферттер
</w:t>
            </w:r>
          </w:p>
        </w:tc>
      </w:tr>
      <w:tr>
        <w:trPr>
          <w:trHeight w:val="345"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r>
      <w:tr>
        <w:trPr>
          <w:trHeight w:val="255"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829 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432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644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3 500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701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1 299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2 300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402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1 042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20600
</w:t>
            </w:r>
          </w:p>
        </w:tc>
      </w:tr>
      <w:tr>
        <w:trPr>
          <w:trHeight w:val="255"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8 250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2 675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3 220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652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3 500
</w:t>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14 046
</w:t>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5 000
</w:t>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6 800
</w:t>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2 300
</w:t>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20600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Облыстық мәслихатының   
</w:t>
      </w:r>
      <w:r>
        <w:br/>
      </w:r>
      <w:r>
        <w:rPr>
          <w:rFonts w:ascii="Times New Roman"/>
          <w:b w:val="false"/>
          <w:i w:val="false"/>
          <w:color w:val="000000"/>
          <w:sz w:val="28"/>
        </w:rPr>
        <w:t>
2005 жылғы 30 мамырдағы  
</w:t>
      </w:r>
      <w:r>
        <w:br/>
      </w:r>
      <w:r>
        <w:rPr>
          <w:rFonts w:ascii="Times New Roman"/>
          <w:b w:val="false"/>
          <w:i w:val="false"/>
          <w:color w:val="000000"/>
          <w:sz w:val="28"/>
        </w:rPr>
        <w:t>
N 11/194 шешіміне 12 қосымша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12-қосымшамен толықтырылды - Маңғыстау облыстық мәслихатының 2005 жылғы 30 мамырдағы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11/194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Мемлекеттік қызметкерлердің, мемлекеттік қызметшілердің мемлекеттік қызметшілерге жатпайтын қызметкерлерінің және қазыналық кәсіпорындар қызметкерлерінің жалақысын көбейтуге республикалық бюджеттен берілетін ағымдағы нысаналы трансферттер сомасын 2005 жылға облыстық бюджетке, аудандар мен қалалардың бюджеттеріне бөлу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Бейнеу ауданы                                   63 359
</w:t>
      </w:r>
    </w:p>
    <w:p>
      <w:pPr>
        <w:spacing w:after="0"/>
        <w:ind w:left="0"/>
        <w:jc w:val="both"/>
      </w:pPr>
      <w:r>
        <w:rPr>
          <w:rFonts w:ascii="Times New Roman"/>
          <w:b w:val="false"/>
          <w:i w:val="false"/>
          <w:color w:val="000000"/>
          <w:sz w:val="28"/>
        </w:rPr>
        <w:t>
 2.      Қарақия ауданы                                  40 014
</w:t>
      </w:r>
    </w:p>
    <w:p>
      <w:pPr>
        <w:spacing w:after="0"/>
        <w:ind w:left="0"/>
        <w:jc w:val="both"/>
      </w:pPr>
      <w:r>
        <w:rPr>
          <w:rFonts w:ascii="Times New Roman"/>
          <w:b w:val="false"/>
          <w:i w:val="false"/>
          <w:color w:val="000000"/>
          <w:sz w:val="28"/>
        </w:rPr>
        <w:t>
 3.      Маңғыстау ауданы                                59 312
</w:t>
      </w:r>
    </w:p>
    <w:p>
      <w:pPr>
        <w:spacing w:after="0"/>
        <w:ind w:left="0"/>
        <w:jc w:val="both"/>
      </w:pPr>
      <w:r>
        <w:rPr>
          <w:rFonts w:ascii="Times New Roman"/>
          <w:b w:val="false"/>
          <w:i w:val="false"/>
          <w:color w:val="000000"/>
          <w:sz w:val="28"/>
        </w:rPr>
        <w:t>
 4.      Түпқараған ауданы                               26 383
</w:t>
      </w:r>
    </w:p>
    <w:p>
      <w:pPr>
        <w:spacing w:after="0"/>
        <w:ind w:left="0"/>
        <w:jc w:val="both"/>
      </w:pPr>
      <w:r>
        <w:rPr>
          <w:rFonts w:ascii="Times New Roman"/>
          <w:b w:val="false"/>
          <w:i w:val="false"/>
          <w:color w:val="000000"/>
          <w:sz w:val="28"/>
        </w:rPr>
        <w:t>
 5.      Ақтау қаласы                                   178 214
</w:t>
      </w:r>
    </w:p>
    <w:p>
      <w:pPr>
        <w:spacing w:after="0"/>
        <w:ind w:left="0"/>
        <w:jc w:val="both"/>
      </w:pPr>
      <w:r>
        <w:rPr>
          <w:rFonts w:ascii="Times New Roman"/>
          <w:b w:val="false"/>
          <w:i w:val="false"/>
          <w:color w:val="000000"/>
          <w:sz w:val="28"/>
        </w:rPr>
        <w:t>
 6.      Жаңаөзен қаласы                                 86 124
</w:t>
      </w:r>
    </w:p>
    <w:p>
      <w:pPr>
        <w:spacing w:after="0"/>
        <w:ind w:left="0"/>
        <w:jc w:val="both"/>
      </w:pPr>
      <w:r>
        <w:rPr>
          <w:rFonts w:ascii="Times New Roman"/>
          <w:b w:val="false"/>
          <w:i w:val="false"/>
          <w:color w:val="000000"/>
          <w:sz w:val="28"/>
        </w:rPr>
        <w:t>
 7.      Облыстық бюджет                                391 253
</w:t>
      </w:r>
    </w:p>
    <w:p>
      <w:pPr>
        <w:spacing w:after="0"/>
        <w:ind w:left="0"/>
        <w:jc w:val="both"/>
      </w:pPr>
      <w:r>
        <w:rPr>
          <w:rFonts w:ascii="Times New Roman"/>
          <w:b w:val="false"/>
          <w:i w:val="false"/>
          <w:color w:val="000000"/>
          <w:sz w:val="28"/>
        </w:rPr>
        <w:t>
</w:t>
      </w:r>
      <w:r>
        <w:rPr>
          <w:rFonts w:ascii="Times New Roman"/>
          <w:b/>
          <w:i w:val="false"/>
          <w:color w:val="000000"/>
          <w:sz w:val="28"/>
        </w:rPr>
        <w:t>
Облыс бойынша барлығы                      846 659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