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9cbf" w14:textId="7b59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қаласындағы аумақты көріктендіру, санитарлық тазалау, жасыл желектерді күтіп ұстау, қорғау және шығрып тастау ережелері мен Қостанай қаласын көріктендіру мәселелері жөніндегі комиссияның дербес құрамын бекіту туралы" Қостанай қалалық мәслихатының 2003 жылғы 13 маусымдағы № 254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қалалық мәслихатының 2004 жылғы 17 ақпандағы № 33 шешімі. Қостанай облысының Әділет департаментінде 2004 жылғы 1 наурызда № 2784 тіркелді. Күші жойылды - Қостанай облысы Қостанай қаласы мәслихатының 2012 жылғы 23 ақпандағы № 27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2012.02.23 № 27 шешімімен.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Қостанай қалалық мәслихатының 2003 жылғы 13 маусымдағы № 254 </w:t>
      </w:r>
      <w:r>
        <w:rPr>
          <w:rFonts w:ascii="Times New Roman"/>
          <w:b w:val="false"/>
          <w:i w:val="false"/>
          <w:color w:val="000000"/>
          <w:sz w:val="28"/>
        </w:rPr>
        <w:t>шешіміне</w:t>
      </w:r>
      <w:r>
        <w:rPr>
          <w:rFonts w:ascii="Times New Roman"/>
          <w:b w:val="false"/>
          <w:i w:val="false"/>
          <w:color w:val="000000"/>
          <w:sz w:val="28"/>
        </w:rPr>
        <w:t xml:space="preserve"> (тіркеу нөмірі 2344, 2003 жылғы 31 шілдедегі № 86 "Қостанай" газеті) өзгерістер енгізілсін: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1-қосымшасына</w:t>
      </w:r>
      <w:r>
        <w:rPr>
          <w:rFonts w:ascii="Times New Roman"/>
          <w:b w:val="false"/>
          <w:i w:val="false"/>
          <w:color w:val="000000"/>
          <w:sz w:val="28"/>
        </w:rPr>
        <w:t xml:space="preserve"> комиссия құрамына енгізілсін:</w:t>
      </w:r>
      <w:r>
        <w:br/>
      </w:r>
      <w:r>
        <w:rPr>
          <w:rFonts w:ascii="Times New Roman"/>
          <w:b w:val="false"/>
          <w:i w:val="false"/>
          <w:color w:val="000000"/>
          <w:sz w:val="28"/>
        </w:rPr>
        <w:t>
      Ерунович Евгений Владимирович, қала әкімінің орынбасары, комиссия төрағасы;</w:t>
      </w:r>
      <w:r>
        <w:br/>
      </w:r>
      <w:r>
        <w:rPr>
          <w:rFonts w:ascii="Times New Roman"/>
          <w:b w:val="false"/>
          <w:i w:val="false"/>
          <w:color w:val="000000"/>
          <w:sz w:val="28"/>
        </w:rPr>
        <w:t>
      Ким Владимир Арсентьевич, "Қостанай қаласы бойынша мемлекеттік санитарлық-эпидемиологиялық қадағалау басқармасы" мемлекеттік мекемесі бастығының орынбасары;</w:t>
      </w:r>
      <w:r>
        <w:br/>
      </w:r>
      <w:r>
        <w:rPr>
          <w:rFonts w:ascii="Times New Roman"/>
          <w:b w:val="false"/>
          <w:i w:val="false"/>
          <w:color w:val="000000"/>
          <w:sz w:val="28"/>
        </w:rPr>
        <w:t>
      Комиссия құрамынан шығарылсын:</w:t>
      </w:r>
      <w:r>
        <w:br/>
      </w:r>
      <w:r>
        <w:rPr>
          <w:rFonts w:ascii="Times New Roman"/>
          <w:b w:val="false"/>
          <w:i w:val="false"/>
          <w:color w:val="000000"/>
          <w:sz w:val="28"/>
        </w:rPr>
        <w:t>
      Полешко Валерий Афанасьевич, Қитаров Болат Аяпбергенұлы.</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тіркелген күннен бастап күшіне енеді.</w:t>
      </w:r>
    </w:p>
    <w:bookmarkEnd w:id="1"/>
    <w:p>
      <w:pPr>
        <w:spacing w:after="0"/>
        <w:ind w:left="0"/>
        <w:jc w:val="both"/>
      </w:pPr>
      <w:r>
        <w:rPr>
          <w:rFonts w:ascii="Times New Roman"/>
          <w:b w:val="false"/>
          <w:i/>
          <w:color w:val="000000"/>
          <w:sz w:val="28"/>
        </w:rPr>
        <w:t>      Сессия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