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dc0c" w14:textId="e98d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 әкімияты резервінің қаражаттарын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әкімиятының 2004 жылғы 14 маусымдағы № 86 қаулысы. Қостанай облысының Әділет департаментінде 2004 жылғы 15 маусымда № 2988 тіркелді. Күші жойылды - Қостанай облысы Таран ауданы әкімдігінің 2018 жылғы 29 қаңтардағы № 33 қаулысымен</w:t>
      </w:r>
    </w:p>
    <w:p>
      <w:pPr>
        <w:spacing w:after="0"/>
        <w:ind w:left="0"/>
        <w:jc w:val="both"/>
      </w:pPr>
      <w:bookmarkStart w:name="z2" w:id="0"/>
      <w:r>
        <w:rPr>
          <w:rFonts w:ascii="Times New Roman"/>
          <w:b w:val="false"/>
          <w:i w:val="false"/>
          <w:color w:val="ff0000"/>
          <w:sz w:val="28"/>
        </w:rPr>
        <w:t xml:space="preserve">
      Ескерту. Күші жойылды – Қостанай облысы Таран ауданы әкімдігінің 29.01.2018 </w:t>
      </w:r>
      <w:r>
        <w:rPr>
          <w:rFonts w:ascii="Times New Roman"/>
          <w:b w:val="false"/>
          <w:i w:val="false"/>
          <w:color w:val="ff0000"/>
          <w:sz w:val="28"/>
        </w:rPr>
        <w:t>№ 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1999 жылғы 1 сәуірдегі № 357-I "Бюджет жүйесі туралы" Қазақстан Республикасы Заңын </w:t>
      </w:r>
      <w:r>
        <w:rPr>
          <w:rFonts w:ascii="Times New Roman"/>
          <w:b w:val="false"/>
          <w:i w:val="false"/>
          <w:color w:val="000000"/>
          <w:sz w:val="28"/>
        </w:rPr>
        <w:t>13-бабына</w:t>
      </w:r>
      <w:r>
        <w:rPr>
          <w:rFonts w:ascii="Times New Roman"/>
          <w:b w:val="false"/>
          <w:i w:val="false"/>
          <w:color w:val="000000"/>
          <w:sz w:val="28"/>
        </w:rPr>
        <w:t xml:space="preserve"> және Қостанай облысы әкімиятының 2001 жылғы 27 қыркүйектегі № 137 қаулысымен бекітілген, Қостанай облысы әкімияты резервінің қаражатын пайдаланудың сәйкес Таран ауданының әкімияты </w:t>
      </w:r>
      <w:r>
        <w:rPr>
          <w:rFonts w:ascii="Times New Roman"/>
          <w:b/>
          <w:i w:val="false"/>
          <w:color w:val="000000"/>
          <w:sz w:val="28"/>
        </w:rPr>
        <w:t>ҚАУЛЫ ЕТЕДІ</w:t>
      </w:r>
      <w:r>
        <w:rPr>
          <w:rFonts w:ascii="Times New Roman"/>
          <w:b w:val="false"/>
          <w:i w:val="false"/>
          <w:color w:val="000000"/>
          <w:sz w:val="28"/>
        </w:rPr>
        <w:t>:</w:t>
      </w:r>
    </w:p>
    <w:bookmarkStart w:name="z1" w:id="1"/>
    <w:p>
      <w:pPr>
        <w:spacing w:after="0"/>
        <w:ind w:left="0"/>
        <w:jc w:val="both"/>
      </w:pPr>
      <w:r>
        <w:rPr>
          <w:rFonts w:ascii="Times New Roman"/>
          <w:b w:val="false"/>
          <w:i w:val="false"/>
          <w:color w:val="000000"/>
          <w:sz w:val="28"/>
        </w:rPr>
        <w:t>
      1. Таран ауданы әкімияты резервінің қаражатын пайдаланудың ұсынылып отырған тәртібі, қосымшаға сәйкес, бекітілсін.</w:t>
      </w:r>
    </w:p>
    <w:bookmarkEnd w:id="1"/>
    <w:bookmarkStart w:name="z3" w:id="2"/>
    <w:p>
      <w:pPr>
        <w:spacing w:after="0"/>
        <w:ind w:left="0"/>
        <w:jc w:val="both"/>
      </w:pPr>
      <w:r>
        <w:rPr>
          <w:rFonts w:ascii="Times New Roman"/>
          <w:b w:val="false"/>
          <w:i w:val="false"/>
          <w:color w:val="000000"/>
          <w:sz w:val="28"/>
        </w:rPr>
        <w:t>
      2. 2004 жылғы 22 сәуірдегі № 61 "Таран ауданы әкімияты резервінің қаражатын пайдаланудың тәртібін бекіту туралы" Таран ауданы әкімияты қаулысының күші жойылған деп есептелсін.</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Қостанай облысы</w:t>
            </w:r>
            <w:r>
              <w:br/>
            </w:r>
            <w:r>
              <w:rPr>
                <w:rFonts w:ascii="Times New Roman"/>
                <w:b w:val="false"/>
                <w:i w:val="false"/>
                <w:color w:val="000000"/>
                <w:sz w:val="20"/>
              </w:rPr>
              <w:t>Таран ауданының әкімиятының</w:t>
            </w:r>
            <w:r>
              <w:br/>
            </w:r>
            <w:r>
              <w:rPr>
                <w:rFonts w:ascii="Times New Roman"/>
                <w:b w:val="false"/>
                <w:i w:val="false"/>
                <w:color w:val="000000"/>
                <w:sz w:val="20"/>
              </w:rPr>
              <w:t xml:space="preserve">2004 жылғы 14 маусымдағы № 86 </w:t>
            </w:r>
            <w:r>
              <w:br/>
            </w:r>
            <w:r>
              <w:rPr>
                <w:rFonts w:ascii="Times New Roman"/>
                <w:b w:val="false"/>
                <w:i w:val="false"/>
                <w:color w:val="000000"/>
                <w:sz w:val="20"/>
              </w:rPr>
              <w:t>"Таран ауданы әкімияты</w:t>
            </w:r>
            <w:r>
              <w:br/>
            </w:r>
            <w:r>
              <w:rPr>
                <w:rFonts w:ascii="Times New Roman"/>
                <w:b w:val="false"/>
                <w:i w:val="false"/>
                <w:color w:val="000000"/>
                <w:sz w:val="20"/>
              </w:rPr>
              <w:t>резервінің қаражатын</w:t>
            </w:r>
            <w:r>
              <w:br/>
            </w:r>
            <w:r>
              <w:rPr>
                <w:rFonts w:ascii="Times New Roman"/>
                <w:b w:val="false"/>
                <w:i w:val="false"/>
                <w:color w:val="000000"/>
                <w:sz w:val="20"/>
              </w:rPr>
              <w:t>пайдаланудың тәртібін бекіту</w:t>
            </w:r>
            <w:r>
              <w:br/>
            </w:r>
            <w:r>
              <w:rPr>
                <w:rFonts w:ascii="Times New Roman"/>
                <w:b w:val="false"/>
                <w:i w:val="false"/>
                <w:color w:val="000000"/>
                <w:sz w:val="20"/>
              </w:rPr>
              <w:t>туралы" қаулысына қосымша</w:t>
            </w:r>
          </w:p>
        </w:tc>
      </w:tr>
    </w:tbl>
    <w:bookmarkStart w:name="z13" w:id="3"/>
    <w:p>
      <w:pPr>
        <w:spacing w:after="0"/>
        <w:ind w:left="0"/>
        <w:jc w:val="left"/>
      </w:pPr>
      <w:r>
        <w:rPr>
          <w:rFonts w:ascii="Times New Roman"/>
          <w:b/>
          <w:i w:val="false"/>
          <w:color w:val="000000"/>
        </w:rPr>
        <w:t xml:space="preserve"> Таран ауданы әкімияты</w:t>
      </w:r>
      <w:r>
        <w:br/>
      </w:r>
      <w:r>
        <w:rPr>
          <w:rFonts w:ascii="Times New Roman"/>
          <w:b/>
          <w:i w:val="false"/>
          <w:color w:val="000000"/>
        </w:rPr>
        <w:t>резервінің қаражатын пайдаланудың</w:t>
      </w:r>
      <w:r>
        <w:br/>
      </w:r>
      <w:r>
        <w:rPr>
          <w:rFonts w:ascii="Times New Roman"/>
          <w:b/>
          <w:i w:val="false"/>
          <w:color w:val="000000"/>
        </w:rPr>
        <w:t>Ережелері</w:t>
      </w:r>
    </w:p>
    <w:bookmarkEnd w:id="3"/>
    <w:bookmarkStart w:name="z14" w:id="4"/>
    <w:p>
      <w:pPr>
        <w:spacing w:after="0"/>
        <w:ind w:left="0"/>
        <w:jc w:val="both"/>
      </w:pPr>
      <w:r>
        <w:rPr>
          <w:rFonts w:ascii="Times New Roman"/>
          <w:b w:val="false"/>
          <w:i w:val="false"/>
          <w:color w:val="000000"/>
          <w:sz w:val="28"/>
        </w:rPr>
        <w:t>
      Таран ауданы әкімияты резервінің қаражатын пайдаланудың осы Ережелері (бұдан әрі Ережелер) Таран ауданы әкімияты резервінің қаражатын бөлу және пайдаланудың тәртібін белгілейді.</w:t>
      </w:r>
    </w:p>
    <w:bookmarkEnd w:id="4"/>
    <w:bookmarkStart w:name="z5"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Ережелерде келесі түсініктер қолданылады: </w:t>
      </w:r>
    </w:p>
    <w:bookmarkEnd w:id="6"/>
    <w:bookmarkStart w:name="z16" w:id="7"/>
    <w:p>
      <w:pPr>
        <w:spacing w:after="0"/>
        <w:ind w:left="0"/>
        <w:jc w:val="both"/>
      </w:pPr>
      <w:r>
        <w:rPr>
          <w:rFonts w:ascii="Times New Roman"/>
          <w:b w:val="false"/>
          <w:i w:val="false"/>
          <w:color w:val="000000"/>
          <w:sz w:val="28"/>
        </w:rPr>
        <w:t>
      Таран ауданының әкімияты резерві - тиісті қаржы жылына аудандағы бюджетте көзделген және бір жолғы сипаттағы көзделмеген шығыстарды қаржыландыру үшін Таран ауданы әкімиятының қаулысы бойынша бөлінетін қаражат;</w:t>
      </w:r>
    </w:p>
    <w:bookmarkEnd w:id="7"/>
    <w:bookmarkStart w:name="z17" w:id="8"/>
    <w:p>
      <w:pPr>
        <w:spacing w:after="0"/>
        <w:ind w:left="0"/>
        <w:jc w:val="both"/>
      </w:pPr>
      <w:r>
        <w:rPr>
          <w:rFonts w:ascii="Times New Roman"/>
          <w:b w:val="false"/>
          <w:i w:val="false"/>
          <w:color w:val="000000"/>
          <w:sz w:val="28"/>
        </w:rPr>
        <w:t>
      көзделмеген шығыстар - ағымдағы қаржы жылына аудандық бюджетті құрау уақытында алдын-ала жоспарлау мүмкіндігі болмаған және ағымдағы қаржы жылына кідіріссіз қаржыландыруды талап ететін шығыстар;</w:t>
      </w:r>
    </w:p>
    <w:bookmarkEnd w:id="8"/>
    <w:bookmarkStart w:name="z18" w:id="9"/>
    <w:p>
      <w:pPr>
        <w:spacing w:after="0"/>
        <w:ind w:left="0"/>
        <w:jc w:val="both"/>
      </w:pPr>
      <w:r>
        <w:rPr>
          <w:rFonts w:ascii="Times New Roman"/>
          <w:b w:val="false"/>
          <w:i w:val="false"/>
          <w:color w:val="000000"/>
          <w:sz w:val="28"/>
        </w:rPr>
        <w:t>
      Таран ауданы әкімиятының және атқарушы органдардың міндеттемелерін өтеу үшін Таран ауданының әкімияты резерві құрамындағы қаражат - Таран ауданы әкімиятының және сот шешімдері бойынша атқарушы органдардың міндеттемелерін өтеу үшін жергілікті бюджеттік бағдарламаларының әкімгерлеріне бөлінетін және Таран ауданының әкімияты резерві құрамында көзделген қаражат.</w:t>
      </w:r>
    </w:p>
    <w:bookmarkEnd w:id="9"/>
    <w:bookmarkStart w:name="z19" w:id="10"/>
    <w:p>
      <w:pPr>
        <w:spacing w:after="0"/>
        <w:ind w:left="0"/>
        <w:jc w:val="both"/>
      </w:pPr>
      <w:r>
        <w:rPr>
          <w:rFonts w:ascii="Times New Roman"/>
          <w:b w:val="false"/>
          <w:i w:val="false"/>
          <w:color w:val="000000"/>
          <w:sz w:val="28"/>
        </w:rPr>
        <w:t>
      Таран ауданының әкімияты резервінің қаражатын алушы - аудандық бюджеттік бағдарламаларының әкімгері немесе аудан әкімияты.</w:t>
      </w:r>
    </w:p>
    <w:bookmarkEnd w:id="10"/>
    <w:bookmarkStart w:name="z20" w:id="11"/>
    <w:p>
      <w:pPr>
        <w:spacing w:after="0"/>
        <w:ind w:left="0"/>
        <w:jc w:val="both"/>
      </w:pPr>
      <w:r>
        <w:rPr>
          <w:rFonts w:ascii="Times New Roman"/>
          <w:b w:val="false"/>
          <w:i w:val="false"/>
          <w:color w:val="000000"/>
          <w:sz w:val="28"/>
        </w:rPr>
        <w:t>
      2. Таран ауданының әкімияты резервінің қаражаты есебінен қаржыландырылатын бір жолғы сипаттағы көзделмеген шығыстарға келесі шаралар жатады:</w:t>
      </w:r>
    </w:p>
    <w:bookmarkEnd w:id="11"/>
    <w:bookmarkStart w:name="z21" w:id="12"/>
    <w:p>
      <w:pPr>
        <w:spacing w:after="0"/>
        <w:ind w:left="0"/>
        <w:jc w:val="both"/>
      </w:pPr>
      <w:r>
        <w:rPr>
          <w:rFonts w:ascii="Times New Roman"/>
          <w:b w:val="false"/>
          <w:i w:val="false"/>
          <w:color w:val="000000"/>
          <w:sz w:val="28"/>
        </w:rPr>
        <w:t>
      1) табиғи және техногендік сипаттағы төтенше жағдайларды жою:</w:t>
      </w:r>
    </w:p>
    <w:bookmarkEnd w:id="12"/>
    <w:bookmarkStart w:name="z22" w:id="13"/>
    <w:p>
      <w:pPr>
        <w:spacing w:after="0"/>
        <w:ind w:left="0"/>
        <w:jc w:val="both"/>
      </w:pPr>
      <w:r>
        <w:rPr>
          <w:rFonts w:ascii="Times New Roman"/>
          <w:b w:val="false"/>
          <w:i w:val="false"/>
          <w:color w:val="000000"/>
          <w:sz w:val="28"/>
        </w:rPr>
        <w:t>
      төтенше жағдай туындау нәтижесінде зардап шеккендерге материалдық көмек көрсету;</w:t>
      </w:r>
    </w:p>
    <w:bookmarkEnd w:id="13"/>
    <w:bookmarkStart w:name="z23" w:id="14"/>
    <w:p>
      <w:pPr>
        <w:spacing w:after="0"/>
        <w:ind w:left="0"/>
        <w:jc w:val="both"/>
      </w:pPr>
      <w:r>
        <w:rPr>
          <w:rFonts w:ascii="Times New Roman"/>
          <w:b w:val="false"/>
          <w:i w:val="false"/>
          <w:color w:val="000000"/>
          <w:sz w:val="28"/>
        </w:rPr>
        <w:t>
      зардап шеккендер үшін тұратын және ауқаттану уақытша орындарын өрістену және ұстау;</w:t>
      </w:r>
    </w:p>
    <w:bookmarkEnd w:id="14"/>
    <w:bookmarkStart w:name="z24" w:id="15"/>
    <w:p>
      <w:pPr>
        <w:spacing w:after="0"/>
        <w:ind w:left="0"/>
        <w:jc w:val="both"/>
      </w:pPr>
      <w:r>
        <w:rPr>
          <w:rFonts w:ascii="Times New Roman"/>
          <w:b w:val="false"/>
          <w:i w:val="false"/>
          <w:color w:val="000000"/>
          <w:sz w:val="28"/>
        </w:rPr>
        <w:t>
      жедел көмек көрсету апатты-құтқару және апатты-қайта құру бөлімшелерін техникалық құтқару құралдарымен, жабдықтармен және саймандармен қосымша жабдықтау;</w:t>
      </w:r>
    </w:p>
    <w:bookmarkEnd w:id="15"/>
    <w:bookmarkStart w:name="z25" w:id="16"/>
    <w:p>
      <w:pPr>
        <w:spacing w:after="0"/>
        <w:ind w:left="0"/>
        <w:jc w:val="both"/>
      </w:pPr>
      <w:r>
        <w:rPr>
          <w:rFonts w:ascii="Times New Roman"/>
          <w:b w:val="false"/>
          <w:i w:val="false"/>
          <w:color w:val="000000"/>
          <w:sz w:val="28"/>
        </w:rPr>
        <w:t>
      төтенше жағдай аумағына тасымалдар, күштер мен құралдарды тасымалдауды қамтамасыз ету;</w:t>
      </w:r>
    </w:p>
    <w:bookmarkEnd w:id="16"/>
    <w:bookmarkStart w:name="z26" w:id="17"/>
    <w:p>
      <w:pPr>
        <w:spacing w:after="0"/>
        <w:ind w:left="0"/>
        <w:jc w:val="both"/>
      </w:pPr>
      <w:r>
        <w:rPr>
          <w:rFonts w:ascii="Times New Roman"/>
          <w:b w:val="false"/>
          <w:i w:val="false"/>
          <w:color w:val="000000"/>
          <w:sz w:val="28"/>
        </w:rPr>
        <w:t>
      2) сот шешімдері бойынша Таран ауданы әкімиятының атқарушы органдардың міндеттемелерін өтеу.</w:t>
      </w:r>
    </w:p>
    <w:bookmarkEnd w:id="17"/>
    <w:bookmarkStart w:name="z27" w:id="18"/>
    <w:p>
      <w:pPr>
        <w:spacing w:after="0"/>
        <w:ind w:left="0"/>
        <w:jc w:val="both"/>
      </w:pPr>
      <w:r>
        <w:rPr>
          <w:rFonts w:ascii="Times New Roman"/>
          <w:b w:val="false"/>
          <w:i w:val="false"/>
          <w:color w:val="000000"/>
          <w:sz w:val="28"/>
        </w:rPr>
        <w:t>
      3) Таран ауданы әкімиятының қаулысымен белгіленетін басқа көзделмеген шығыстар.</w:t>
      </w:r>
    </w:p>
    <w:bookmarkEnd w:id="18"/>
    <w:bookmarkStart w:name="z6" w:id="19"/>
    <w:p>
      <w:pPr>
        <w:spacing w:after="0"/>
        <w:ind w:left="0"/>
        <w:jc w:val="left"/>
      </w:pPr>
      <w:r>
        <w:rPr>
          <w:rFonts w:ascii="Times New Roman"/>
          <w:b/>
          <w:i w:val="false"/>
          <w:color w:val="000000"/>
        </w:rPr>
        <w:t xml:space="preserve"> 2. Таран ауданы әкімияты резервінің</w:t>
      </w:r>
      <w:r>
        <w:br/>
      </w:r>
      <w:r>
        <w:rPr>
          <w:rFonts w:ascii="Times New Roman"/>
          <w:b/>
          <w:i w:val="false"/>
          <w:color w:val="000000"/>
        </w:rPr>
        <w:t>қаражатын бөлу және пайдалану тәртібі</w:t>
      </w:r>
    </w:p>
    <w:bookmarkEnd w:id="19"/>
    <w:bookmarkStart w:name="z28" w:id="20"/>
    <w:p>
      <w:pPr>
        <w:spacing w:after="0"/>
        <w:ind w:left="0"/>
        <w:jc w:val="both"/>
      </w:pPr>
      <w:r>
        <w:rPr>
          <w:rFonts w:ascii="Times New Roman"/>
          <w:b w:val="false"/>
          <w:i w:val="false"/>
          <w:color w:val="000000"/>
          <w:sz w:val="28"/>
        </w:rPr>
        <w:t>
      3. Таран ауданы әкімияты резервінен қаражат бөлуді, бөлінетін қаражаттың көлемі және оларды пайдалану мақсаты, сондай-ақ қаражатты қайтару негізде бөлу жағдайында оларды ұсыну және қайтару мерзімінің шарттары көрсетілген, Таран ауданы әкімиятының қаулысы негізінде, заңнамамен белгіленген тәртіпте, бұл мақсаттарға қаржыландыруды ашу әдісімен тиісті қаржы жылына аудандық бюджет шығыстары мен несиелеу құрамында бекітілген шегінде "Таран аудандық қаржы басқармасы" мемлекеттік мекеме жүзеге асырады.</w:t>
      </w:r>
    </w:p>
    <w:bookmarkEnd w:id="20"/>
    <w:bookmarkStart w:name="z29" w:id="21"/>
    <w:p>
      <w:pPr>
        <w:spacing w:after="0"/>
        <w:ind w:left="0"/>
        <w:jc w:val="both"/>
      </w:pPr>
      <w:r>
        <w:rPr>
          <w:rFonts w:ascii="Times New Roman"/>
          <w:b w:val="false"/>
          <w:i w:val="false"/>
          <w:color w:val="000000"/>
          <w:sz w:val="28"/>
        </w:rPr>
        <w:t>
      4. Таран ауданының әкімияты резервінің қаражаты қатаң мақсатта белгіленеді және осы Ережелермен және резервтен қаражат бөлу туралы Таран ауданы әкімиятының қаулысында көзделмеген қажеттіліктерге пайдаланылмайды.</w:t>
      </w:r>
    </w:p>
    <w:bookmarkEnd w:id="21"/>
    <w:bookmarkStart w:name="z30" w:id="22"/>
    <w:p>
      <w:pPr>
        <w:spacing w:after="0"/>
        <w:ind w:left="0"/>
        <w:jc w:val="both"/>
      </w:pPr>
      <w:r>
        <w:rPr>
          <w:rFonts w:ascii="Times New Roman"/>
          <w:b w:val="false"/>
          <w:i w:val="false"/>
          <w:color w:val="000000"/>
          <w:sz w:val="28"/>
        </w:rPr>
        <w:t>
      5. Таран ауданының әкімияты резервінен қаражат бөлу туралы Таран ауданы әкімиятының қаулысының дайындауда келесі шарттар ескеріледі:</w:t>
      </w:r>
    </w:p>
    <w:bookmarkEnd w:id="22"/>
    <w:bookmarkStart w:name="z31" w:id="23"/>
    <w:p>
      <w:pPr>
        <w:spacing w:after="0"/>
        <w:ind w:left="0"/>
        <w:jc w:val="both"/>
      </w:pPr>
      <w:r>
        <w:rPr>
          <w:rFonts w:ascii="Times New Roman"/>
          <w:b w:val="false"/>
          <w:i w:val="false"/>
          <w:color w:val="000000"/>
          <w:sz w:val="28"/>
        </w:rPr>
        <w:t>
      1) ағымдағы қаржы жылына арналған аудандық бюджетте қаржының жоқтығы;</w:t>
      </w:r>
    </w:p>
    <w:bookmarkEnd w:id="23"/>
    <w:bookmarkStart w:name="z32" w:id="24"/>
    <w:p>
      <w:pPr>
        <w:spacing w:after="0"/>
        <w:ind w:left="0"/>
        <w:jc w:val="both"/>
      </w:pPr>
      <w:r>
        <w:rPr>
          <w:rFonts w:ascii="Times New Roman"/>
          <w:b w:val="false"/>
          <w:i w:val="false"/>
          <w:color w:val="000000"/>
          <w:sz w:val="28"/>
        </w:rPr>
        <w:t>
      2) Таран ауданының әкімияты резерві қаражатының қажеттілігі ағымдағы қаржы жылында туды және олардағы қажеттілік соттардың шешімдері бойынша Таран ауданы әкімиятының және атқарушы органдардың міндеттемелерін өтеу жағдайларынан басқа алушының бұрынғы міндеттемелеріне байланысты емес.</w:t>
      </w:r>
    </w:p>
    <w:bookmarkEnd w:id="24"/>
    <w:bookmarkStart w:name="z33" w:id="25"/>
    <w:p>
      <w:pPr>
        <w:spacing w:after="0"/>
        <w:ind w:left="0"/>
        <w:jc w:val="both"/>
      </w:pPr>
      <w:r>
        <w:rPr>
          <w:rFonts w:ascii="Times New Roman"/>
          <w:b w:val="false"/>
          <w:i w:val="false"/>
          <w:color w:val="000000"/>
          <w:sz w:val="28"/>
        </w:rPr>
        <w:t>
      6. Таран ауданының әкімияты резервінен қаражат туралы Таран ауданы әкімияты қаулыларының, бір жыл өткенге дейін, Таран ауданы әкімиятының тиісті қаулылары негізінде күші жойылады.</w:t>
      </w:r>
    </w:p>
    <w:bookmarkEnd w:id="25"/>
    <w:bookmarkStart w:name="z7" w:id="26"/>
    <w:p>
      <w:pPr>
        <w:spacing w:after="0"/>
        <w:ind w:left="0"/>
        <w:jc w:val="left"/>
      </w:pPr>
      <w:r>
        <w:rPr>
          <w:rFonts w:ascii="Times New Roman"/>
          <w:b/>
          <w:i w:val="false"/>
          <w:color w:val="000000"/>
        </w:rPr>
        <w:t xml:space="preserve"> 3. Табиғи және техногендік сипаттағы</w:t>
      </w:r>
      <w:r>
        <w:br/>
      </w:r>
      <w:r>
        <w:rPr>
          <w:rFonts w:ascii="Times New Roman"/>
          <w:b/>
          <w:i w:val="false"/>
          <w:color w:val="000000"/>
        </w:rPr>
        <w:t>төтенше жағдайларды жоюға қаражат бөлу</w:t>
      </w:r>
    </w:p>
    <w:bookmarkEnd w:id="26"/>
    <w:bookmarkStart w:name="z34" w:id="27"/>
    <w:p>
      <w:pPr>
        <w:spacing w:after="0"/>
        <w:ind w:left="0"/>
        <w:jc w:val="both"/>
      </w:pPr>
      <w:r>
        <w:rPr>
          <w:rFonts w:ascii="Times New Roman"/>
          <w:b w:val="false"/>
          <w:i w:val="false"/>
          <w:color w:val="000000"/>
          <w:sz w:val="28"/>
        </w:rPr>
        <w:t>
      7. Табиғи және техногендік сипаттағы төтенше жағдайлар болған жағдайда, Таран ауданының әкімияты резервінен қаражат бөлу туралы өтінішті жағдайлар аудандық комиссиясы қарастырады.</w:t>
      </w:r>
    </w:p>
    <w:bookmarkEnd w:id="27"/>
    <w:bookmarkStart w:name="z35" w:id="28"/>
    <w:p>
      <w:pPr>
        <w:spacing w:after="0"/>
        <w:ind w:left="0"/>
        <w:jc w:val="both"/>
      </w:pPr>
      <w:r>
        <w:rPr>
          <w:rFonts w:ascii="Times New Roman"/>
          <w:b w:val="false"/>
          <w:i w:val="false"/>
          <w:color w:val="000000"/>
          <w:sz w:val="28"/>
        </w:rPr>
        <w:t>
      8. Негіздейтін материалдарды ұсыну тәртібі және оларды тізбесін төтенше жағдайлар жөніндегі аудандық комиссиясы белгілейді.</w:t>
      </w:r>
    </w:p>
    <w:bookmarkEnd w:id="28"/>
    <w:bookmarkStart w:name="z36" w:id="29"/>
    <w:p>
      <w:pPr>
        <w:spacing w:after="0"/>
        <w:ind w:left="0"/>
        <w:jc w:val="both"/>
      </w:pPr>
      <w:r>
        <w:rPr>
          <w:rFonts w:ascii="Times New Roman"/>
          <w:b w:val="false"/>
          <w:i w:val="false"/>
          <w:color w:val="000000"/>
          <w:sz w:val="28"/>
        </w:rPr>
        <w:t>
      9. Аумақтық және ғаламдық ауқымдағы табиғи және техногендік сипаттағы төтенше жағдайларды жою қажет болғанда байланысты аудан бойынша төтенше жағдайлар жөніндегі аудандық комиссиясы, заңнамамен белгіленген тәртіп бойынша, Таран ауданы әкімиятының қарауына табиғи және техногенді сипаттағы төтенше жағдайларды жоюға қаражат бөлу туралы қаулы жобасын енгізеді.</w:t>
      </w:r>
    </w:p>
    <w:bookmarkEnd w:id="29"/>
    <w:bookmarkStart w:name="z37" w:id="30"/>
    <w:p>
      <w:pPr>
        <w:spacing w:after="0"/>
        <w:ind w:left="0"/>
        <w:jc w:val="both"/>
      </w:pPr>
      <w:r>
        <w:rPr>
          <w:rFonts w:ascii="Times New Roman"/>
          <w:b w:val="false"/>
          <w:i w:val="false"/>
          <w:color w:val="000000"/>
          <w:sz w:val="28"/>
        </w:rPr>
        <w:t>
      10. Жергілікті ауқымдағы табиғи және техногендік сипаттағы төтенше жағдайларды жою жергілікті атқарушы органдардың резерві есебінен қаржыландырылады.</w:t>
      </w:r>
    </w:p>
    <w:bookmarkEnd w:id="30"/>
    <w:bookmarkStart w:name="z8" w:id="31"/>
    <w:p>
      <w:pPr>
        <w:spacing w:after="0"/>
        <w:ind w:left="0"/>
        <w:jc w:val="left"/>
      </w:pPr>
      <w:r>
        <w:rPr>
          <w:rFonts w:ascii="Times New Roman"/>
          <w:b/>
          <w:i w:val="false"/>
          <w:color w:val="000000"/>
        </w:rPr>
        <w:t xml:space="preserve"> 4. Сот шешімдері бойынша Таран ауданы әкімінің, </w:t>
      </w:r>
      <w:r>
        <w:br/>
      </w:r>
      <w:r>
        <w:rPr>
          <w:rFonts w:ascii="Times New Roman"/>
          <w:b/>
          <w:i w:val="false"/>
          <w:color w:val="000000"/>
        </w:rPr>
        <w:t>әкімиятының және атқарушы органдардың міндеттемелерін</w:t>
      </w:r>
      <w:r>
        <w:br/>
      </w:r>
      <w:r>
        <w:rPr>
          <w:rFonts w:ascii="Times New Roman"/>
          <w:b/>
          <w:i w:val="false"/>
          <w:color w:val="000000"/>
        </w:rPr>
        <w:t>өтеуге қаржы бөлу</w:t>
      </w:r>
    </w:p>
    <w:bookmarkEnd w:id="31"/>
    <w:bookmarkStart w:name="z38" w:id="32"/>
    <w:p>
      <w:pPr>
        <w:spacing w:after="0"/>
        <w:ind w:left="0"/>
        <w:jc w:val="both"/>
      </w:pPr>
      <w:r>
        <w:rPr>
          <w:rFonts w:ascii="Times New Roman"/>
          <w:b w:val="false"/>
          <w:i w:val="false"/>
          <w:color w:val="000000"/>
          <w:sz w:val="28"/>
        </w:rPr>
        <w:t>
      11. Сот шешімдері бойынша Таран ауданы әкімиятының және атқарушы органдардың міндеттемелерін өтеу, сот атқару құжаттары болған жағдайда, Таран ауданы әкімияты резерві есебінен қамтамасыз етіледі.</w:t>
      </w:r>
    </w:p>
    <w:bookmarkEnd w:id="32"/>
    <w:bookmarkStart w:name="z39" w:id="33"/>
    <w:p>
      <w:pPr>
        <w:spacing w:after="0"/>
        <w:ind w:left="0"/>
        <w:jc w:val="both"/>
      </w:pPr>
      <w:r>
        <w:rPr>
          <w:rFonts w:ascii="Times New Roman"/>
          <w:b w:val="false"/>
          <w:i w:val="false"/>
          <w:color w:val="000000"/>
          <w:sz w:val="28"/>
        </w:rPr>
        <w:t>
      12. Таран ауданы әкімиятының міндеттемелерін өтеуге Таран ауданы әкімияты резервінен қаражат бөлу туралы Таран ауданы әкімиятының қаулы жобасын "Таран аудандық қаржы басқармасы" мемлекеттік мекеме, заңнамамен белгіленген тәртіп бойынша, әзірлейді.</w:t>
      </w:r>
    </w:p>
    <w:bookmarkEnd w:id="33"/>
    <w:bookmarkStart w:name="z40" w:id="34"/>
    <w:p>
      <w:pPr>
        <w:spacing w:after="0"/>
        <w:ind w:left="0"/>
        <w:jc w:val="both"/>
      </w:pPr>
      <w:r>
        <w:rPr>
          <w:rFonts w:ascii="Times New Roman"/>
          <w:b w:val="false"/>
          <w:i w:val="false"/>
          <w:color w:val="000000"/>
          <w:sz w:val="28"/>
        </w:rPr>
        <w:t>
      13. Жергілікті атқарушы органдардың міндеттемелерін өтеуге, Таран ауданының әкімияты резервінен қаражат бөлу туралы Таран ауданы әкімиятының қаулы жобасын жергілікті атқарушы орган заңнамамен белгіленген тәртіп бойынша, әзірлейді.</w:t>
      </w:r>
    </w:p>
    <w:bookmarkEnd w:id="34"/>
    <w:bookmarkStart w:name="z9" w:id="35"/>
    <w:p>
      <w:pPr>
        <w:spacing w:after="0"/>
        <w:ind w:left="0"/>
        <w:jc w:val="left"/>
      </w:pPr>
      <w:r>
        <w:rPr>
          <w:rFonts w:ascii="Times New Roman"/>
          <w:b/>
          <w:i w:val="false"/>
          <w:color w:val="000000"/>
        </w:rPr>
        <w:t xml:space="preserve"> 5. Бақылау және есеп беру</w:t>
      </w:r>
    </w:p>
    <w:bookmarkEnd w:id="35"/>
    <w:bookmarkStart w:name="z41" w:id="36"/>
    <w:p>
      <w:pPr>
        <w:spacing w:after="0"/>
        <w:ind w:left="0"/>
        <w:jc w:val="both"/>
      </w:pPr>
      <w:r>
        <w:rPr>
          <w:rFonts w:ascii="Times New Roman"/>
          <w:b w:val="false"/>
          <w:i w:val="false"/>
          <w:color w:val="000000"/>
          <w:sz w:val="28"/>
        </w:rPr>
        <w:t>
      14. Таран ауданы әкімияты резервінен бөлінген қаражаты алушылар "Таран аудандық қаржы басқармасы" мемлекеттік мекеме белгілеген тәртіппен және мерзімде олардың пайдалануы, орындалған жұмыстардың көлемі мен құны туралы есеп беруі керек.</w:t>
      </w:r>
    </w:p>
    <w:bookmarkEnd w:id="36"/>
    <w:bookmarkStart w:name="z42" w:id="37"/>
    <w:p>
      <w:pPr>
        <w:spacing w:after="0"/>
        <w:ind w:left="0"/>
        <w:jc w:val="both"/>
      </w:pPr>
      <w:r>
        <w:rPr>
          <w:rFonts w:ascii="Times New Roman"/>
          <w:b w:val="false"/>
          <w:i w:val="false"/>
          <w:color w:val="000000"/>
          <w:sz w:val="28"/>
        </w:rPr>
        <w:t>
      15. "Таран аудандық қаржы басқармасы" мемлекеттік мекеме ай сайын Таран ауданының әкіміне, Таран ауданының әкімияты резерві қаражатының пайдаланылуы және оның тиісті кезеңдегі қалдықтары туралы, ақпарат береді.</w:t>
      </w:r>
    </w:p>
    <w:bookmarkEnd w:id="37"/>
    <w:bookmarkStart w:name="z43" w:id="38"/>
    <w:p>
      <w:pPr>
        <w:spacing w:after="0"/>
        <w:ind w:left="0"/>
        <w:jc w:val="both"/>
      </w:pPr>
      <w:r>
        <w:rPr>
          <w:rFonts w:ascii="Times New Roman"/>
          <w:b w:val="false"/>
          <w:i w:val="false"/>
          <w:color w:val="000000"/>
          <w:sz w:val="28"/>
        </w:rPr>
        <w:t>
      16. Алушы, Таран ауданының әкiмияты резервiнен бөлiнетін қаражатты мақсатсыз пайдаланғаны үшін, Қазақстан Республикасының заңнамасымен белгіленген тәртiп бойынша, жауап береді.</w:t>
      </w:r>
    </w:p>
    <w:bookmarkEnd w:id="38"/>
    <w:bookmarkStart w:name="z44" w:id="39"/>
    <w:p>
      <w:pPr>
        <w:spacing w:after="0"/>
        <w:ind w:left="0"/>
        <w:jc w:val="both"/>
      </w:pPr>
      <w:r>
        <w:rPr>
          <w:rFonts w:ascii="Times New Roman"/>
          <w:b w:val="false"/>
          <w:i w:val="false"/>
          <w:color w:val="000000"/>
          <w:sz w:val="28"/>
        </w:rPr>
        <w:t>
      17. Таран ауданы әкімиятының резервінен бөлінген қаражатты мақсатты пайдалануына бақылау жасауды "Таран аудандық қаржы басқармасы" мемлекеттік мекеме жүзеге асырады.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