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3df5" w14:textId="0ee3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жерлерде суарылмайтын және суармалы жерлерде жеке қосалқы шаруашылығын (үй маңындағы және егiстiк телiмдердi қоса алғанда), сондай-ақ бағбандық және жеке тұрғын үй мен саяжай құрылысын жүргiзу үшiн азаматтардың жеке меншiгiнде болуы мүмкiн жер учаскелерiнiң шектi (ең жоғары) мөлшерлерi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Мәслихатының 2004 жылғы 10 ақпандағы N 5/3 шешімі. Павлодар облысының Әділет Департаментінде 2004 жылғы 28 ақпанда N 2319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Жер Кодексiнiң 50 
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сәйкес,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ШЕШIМ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ауылдық жерлерде суарылмайтын және суармалы жерлерде жеке қосалқы шаруашылығын (үй маңындағы және егiстiк телiмдердi қоса алғанда), сондай-ақ бағбандық және жеке тұрғын үй мен саяжай құрылысын жүргiзу үшiн  азаматтардың жеке меншiгiнде болуы мүмкiн жер учаскелерiнiң шектi (ең жоғары) мөлшерлерi  белгiленсiн.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  аграрлық мәселелерi жөнiндегi комиссиясына жүктелсiн.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әкiмi Қ.Нұрпейiсов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Сессия төрағасы В.Руди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 Р.Гафуров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10 ақпандағы "Ауылдық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жерлерде суарылмайтын және суармалы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жерлерде жеке қосалқы шаруашылығын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(үй маңындағы және егiстiк телiмдердi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қоса алғанда), сондай-ақ бағбандық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жеке тұрғын  үй мен саяжай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құрылысын жүргiзу үшiн азаматтардың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меншiгiнде болуы мүмкiн жер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учаскелерiнiң шектi (ең жоғары)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мөлшерлерi туралы" N 5/6 шешiмiне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Ауылдық жерлерде суарылмайтын және суармалы жерлерде жеке қосалқы шаруашылығын (үй маңындағы және егiстiк телiмдердi қоса алғанда), сондай-ақ бағбандық және жеке тұрғын  үй мен саяжай құрылысын жүргiзу үшiн азаматтардың жеке меншiгiнде болуы мүмкiн жер учаскелерiнiң шектi (ең жоғары) мөлшерлерi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га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1493"/>
        <w:gridCol w:w="1853"/>
        <w:gridCol w:w="1873"/>
        <w:gridCol w:w="2113"/>
      </w:tblGrid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Учаскелердi пайдалану мақсаты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Қалаларда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 орталықтары мен кенттерде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Ауылдықокруг-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тердiң орталықтарында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ауылдарда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Суарылмайтын жерлерде (үй маңындағы және егiстiк телiмдердi қоса алғанда) жеке қосалқы шаруашылығын жүргiзуге арналған учаскелер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0, 30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0, 40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0, 60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1, 0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  жерлерде (үй маңындағы және егiстiк телiмдердi қоса алғанда) жеке қосалқы шаруашылығын жүргiзуге арналған  учаскелер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0, 25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 үшiн учаскелер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мен саяжай құрылысын жүргiзуге арналған учаскелер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0,2 0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0, 20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