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a5ea" w14:textId="e10a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14 маусымдағы N 169/5 қаулысы. Павлодар облысының әділет департаментінде 2004 жылғы 18 маусымда N 2621 тіркелді. Күші жойылды - Павлодар облыстық әкімдігінің 2009 жылғы 25 желтоқсандағы N 236/18 қаулысымен</w:t>
      </w:r>
    </w:p>
    <w:p>
      <w:pPr>
        <w:spacing w:after="0"/>
        <w:ind w:left="0"/>
        <w:jc w:val="both"/>
      </w:pPr>
      <w:r>
        <w:rPr>
          <w:rFonts w:ascii="Times New Roman"/>
          <w:b w:val="false"/>
          <w:i/>
          <w:color w:val="800000"/>
          <w:sz w:val="28"/>
        </w:rPr>
        <w:t xml:space="preserve">      Ескерту. Күші жойылды - Павлодар облыстық әкімдігінің 2009.12.25 </w:t>
      </w:r>
      <w:r>
        <w:rPr>
          <w:rFonts w:ascii="Times New Roman"/>
          <w:b w:val="false"/>
          <w:i w:val="false"/>
          <w:color w:val="000000"/>
          <w:sz w:val="28"/>
        </w:rPr>
        <w:t>N 236/18</w:t>
      </w:r>
      <w:r>
        <w:rPr>
          <w:rFonts w:ascii="Times New Roman"/>
          <w:b w:val="false"/>
          <w:i/>
          <w:color w:val="800000"/>
          <w:sz w:val="28"/>
        </w:rPr>
        <w:t xml:space="preserve"> қаулысымен.</w:t>
      </w:r>
    </w:p>
    <w:p>
      <w:pPr>
        <w:spacing w:after="0"/>
        <w:ind w:left="0"/>
        <w:jc w:val="both"/>
      </w:pPr>
      <w:r>
        <w:rPr>
          <w:rFonts w:ascii="Times New Roman"/>
          <w:b w:val="false"/>
          <w:i/>
          <w:color w:val="800000"/>
          <w:sz w:val="28"/>
        </w:rPr>
        <w:t>      Ескерту. Қаулының атауында және барлық мәтіні бойынша</w:t>
      </w:r>
      <w:r>
        <w:br/>
      </w:r>
      <w:r>
        <w:rPr>
          <w:rFonts w:ascii="Times New Roman"/>
          <w:b w:val="false"/>
          <w:i w:val="false"/>
          <w:color w:val="000000"/>
          <w:sz w:val="28"/>
        </w:rPr>
        <w:t>
</w:t>
      </w:r>
      <w:r>
        <w:rPr>
          <w:rFonts w:ascii="Times New Roman"/>
          <w:b w:val="false"/>
          <w:i/>
          <w:color w:val="800000"/>
          <w:sz w:val="28"/>
        </w:rPr>
        <w:t xml:space="preserve">      "түлектеріне" деген сөзден кейінгі "облыстың" деген сөзі алынып тасталды - Павлодар облыстық әкімідгінің 2009.08.19 </w:t>
      </w:r>
      <w:r>
        <w:rPr>
          <w:rFonts w:ascii="Times New Roman"/>
          <w:b w:val="false"/>
          <w:i w:val="false"/>
          <w:color w:val="000000"/>
          <w:sz w:val="28"/>
        </w:rPr>
        <w:t>N 167/12</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color w:val="800000"/>
          <w:sz w:val="28"/>
        </w:rPr>
        <w:t xml:space="preserve">      Ескерту. Қаулының атауында және барлық мәтіні бойынша "тағайындау ережесі", "тағайындау ережесінде", "тағайындау  ережесіне" деген сөздер тиісінше "тағайындау жөніндегі нұсқаулық", "тағайындау жөніндегі нұсқаулықта", "тағайындау жөніндегі нұсқаулыққа" деген сөздермен ауыстырылды - Павлодар облыстық әкімідгінің 2009.08.19 </w:t>
      </w:r>
      <w:r>
        <w:rPr>
          <w:rFonts w:ascii="Times New Roman"/>
          <w:b w:val="false"/>
          <w:i w:val="false"/>
          <w:color w:val="000000"/>
          <w:sz w:val="28"/>
        </w:rPr>
        <w:t>N 167/12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азаматтарының жекелеген санаттарына атаулы әлеуметтiк көмек көрсету мақсатында облыс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Осы Нұсқаулық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тәртібін нақтылайды.</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Павлодар облыстық әкімдігінің 2009.08.19 </w:t>
      </w:r>
      <w:r>
        <w:rPr>
          <w:rFonts w:ascii="Times New Roman"/>
          <w:b w:val="false"/>
          <w:i w:val="false"/>
          <w:color w:val="000000"/>
          <w:sz w:val="28"/>
        </w:rPr>
        <w:t>N 167/12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Жоғары оқу орындары жанындағы қабылдау Комиссиялары (келiсiм бойынша) бiрыңғай ұлттық тестiлеу кезiнде жиыны 45 және одан артық балл жинаған, мемлекеттiк оқыту гранты немесе мемлекеттiк оқыту кредитiн ала алмаған абитуриенттер тiзiмiн тиісті жылдың 10 тамызына дейін облыс жұмыспен қамтуды үйлестіру және әлеуметтік бағдарламалар басқармасы беретiн болсын (бұдан әрi - Тiзiмдер).</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2006.08.09 </w:t>
      </w:r>
      <w:r>
        <w:rPr>
          <w:rFonts w:ascii="Times New Roman"/>
          <w:b w:val="false"/>
          <w:i w:val="false"/>
          <w:color w:val="000000"/>
          <w:sz w:val="28"/>
        </w:rPr>
        <w:t>N 226/8</w:t>
      </w:r>
      <w:r>
        <w:rPr>
          <w:rFonts w:ascii="Times New Roman"/>
          <w:b w:val="false"/>
          <w:i/>
          <w:color w:val="800000"/>
          <w:sz w:val="28"/>
        </w:rPr>
        <w:t xml:space="preserve">; 2007.08.10 </w:t>
      </w:r>
      <w:r>
        <w:rPr>
          <w:rFonts w:ascii="Times New Roman"/>
          <w:b w:val="false"/>
          <w:i w:val="false"/>
          <w:color w:val="000000"/>
          <w:sz w:val="28"/>
        </w:rPr>
        <w:t>N 213/7</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br/>
      </w:r>
      <w:r>
        <w:rPr>
          <w:rFonts w:ascii="Times New Roman"/>
          <w:b w:val="false"/>
          <w:i w:val="false"/>
          <w:color w:val="000000"/>
          <w:sz w:val="28"/>
        </w:rPr>
        <w:t xml:space="preserve">
      3. </w:t>
      </w:r>
      <w:r>
        <w:rPr>
          <w:rFonts w:ascii="Times New Roman"/>
          <w:b w:val="false"/>
          <w:i/>
          <w:color w:val="800000"/>
          <w:sz w:val="28"/>
        </w:rPr>
        <w:t xml:space="preserve">Алынып тасталды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қаулысымен</w:t>
      </w:r>
      <w:r>
        <w:rPr>
          <w:rFonts w:ascii="Times New Roman"/>
          <w:b w:val="false"/>
          <w:i/>
          <w:color w:val="800000"/>
          <w:sz w:val="28"/>
        </w:rPr>
        <w:t>.</w:t>
      </w:r>
      <w:r>
        <w:br/>
      </w:r>
      <w:r>
        <w:rPr>
          <w:rFonts w:ascii="Times New Roman"/>
          <w:b w:val="false"/>
          <w:i w:val="false"/>
          <w:color w:val="000000"/>
          <w:sz w:val="28"/>
        </w:rPr>
        <w:t>
      4. Қалалар мен аудандар әкiмдерiне:</w:t>
      </w:r>
      <w:r>
        <w:br/>
      </w:r>
      <w:r>
        <w:rPr>
          <w:rFonts w:ascii="Times New Roman"/>
          <w:b w:val="false"/>
          <w:i w:val="false"/>
          <w:color w:val="000000"/>
          <w:sz w:val="28"/>
        </w:rPr>
        <w:t>
      жергілікті жерлерде еңбек нарығындағы қажеттiлiкке сәйкес  жоғары оқу орындарында оқуға арналған әлеуметтiк көмектi алуға үмiткерлерге iрiктеу жүргiзу жөнiндегi комиссиялар (бұдан әрi - үмiткерлердi iрiктеу жөнiндегi комиссиялар)құрылсын;</w:t>
      </w:r>
      <w:r>
        <w:br/>
      </w:r>
      <w:r>
        <w:rPr>
          <w:rFonts w:ascii="Times New Roman"/>
          <w:b w:val="false"/>
          <w:i w:val="false"/>
          <w:color w:val="000000"/>
          <w:sz w:val="28"/>
        </w:rPr>
        <w:t>
      Жоғары оқу орындарында оқытуға арналған әлеуметтiк көмектi алуға iрiктеуден өткен үмiткерлер тiзiмiн, олардың әлеуметтiк-тұрмыстық жағдайларын тексеру кесiмдерiн, сондай-ақ қағидада қарастырылған қажеттi құжаттарды облыс жұмыспен қамтуды үйлестіру және әлеуметтік бағдарламалар басқармасына тиісті жылдың 15 тамызына дейiн ұсынсын.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2006.08.09 </w:t>
      </w:r>
      <w:r>
        <w:rPr>
          <w:rFonts w:ascii="Times New Roman"/>
          <w:b w:val="false"/>
          <w:i w:val="false"/>
          <w:color w:val="000000"/>
          <w:sz w:val="28"/>
        </w:rPr>
        <w:t>N 226/8</w:t>
      </w:r>
      <w:r>
        <w:rPr>
          <w:rFonts w:ascii="Times New Roman"/>
          <w:b w:val="false"/>
          <w:i/>
          <w:color w:val="800000"/>
          <w:sz w:val="28"/>
        </w:rPr>
        <w:t xml:space="preserve">; 2008.08.20 тамыздағы </w:t>
      </w:r>
      <w:r>
        <w:rPr>
          <w:rFonts w:ascii="Times New Roman"/>
          <w:b w:val="false"/>
          <w:i w:val="false"/>
          <w:color w:val="000000"/>
          <w:sz w:val="28"/>
        </w:rPr>
        <w:t>N 220/8</w:t>
      </w:r>
      <w:r>
        <w:rPr>
          <w:rFonts w:ascii="Times New Roman"/>
          <w:b w:val="false"/>
          <w:i/>
          <w:color w:val="800000"/>
          <w:sz w:val="28"/>
        </w:rPr>
        <w:t xml:space="preserve"> қаулыларымен.</w:t>
      </w:r>
      <w:r>
        <w:br/>
      </w:r>
      <w:r>
        <w:rPr>
          <w:rFonts w:ascii="Times New Roman"/>
          <w:b w:val="false"/>
          <w:i w:val="false"/>
          <w:color w:val="000000"/>
          <w:sz w:val="28"/>
        </w:rPr>
        <w:t>
      5. Облыс жұмыспен қамтуды үйлестіру және әлеуметтік бағдарламалар басқармасына тиісті жылдың 19 тамызына дейiн қағидада қарастырылған қажеттi құжаттарды жоғары оқу орындарына оқуына ақы төлеу үшiн әлеуметтiк көмек тағайындау үшiн Комиссияның қарауына ұсынсын.</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2006.08.09 </w:t>
      </w:r>
      <w:r>
        <w:rPr>
          <w:rFonts w:ascii="Times New Roman"/>
          <w:b w:val="false"/>
          <w:i w:val="false"/>
          <w:color w:val="000000"/>
          <w:sz w:val="28"/>
        </w:rPr>
        <w:t>N 226/8</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br/>
      </w:r>
      <w:r>
        <w:rPr>
          <w:rFonts w:ascii="Times New Roman"/>
          <w:b w:val="false"/>
          <w:i w:val="false"/>
          <w:color w:val="000000"/>
          <w:sz w:val="28"/>
        </w:rPr>
        <w:t>
      6. Комиссия тиісті жылдың 23 тамызына дейiн аталған әлеуметтiк көмектi алушылардың қорытынды тiзiмiн сәйкес тиiстi жоғары оқу орындарына дайындасын және жiберсiн.</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қаулысымен</w:t>
      </w:r>
      <w:r>
        <w:rPr>
          <w:rFonts w:ascii="Times New Roman"/>
          <w:b w:val="false"/>
          <w:i/>
          <w:color w:val="800000"/>
          <w:sz w:val="28"/>
        </w:rPr>
        <w:t>.</w:t>
      </w:r>
      <w:r>
        <w:br/>
      </w:r>
      <w:r>
        <w:rPr>
          <w:rFonts w:ascii="Times New Roman"/>
          <w:b w:val="false"/>
          <w:i w:val="false"/>
          <w:color w:val="000000"/>
          <w:sz w:val="28"/>
        </w:rPr>
        <w:t>
      7. Облыс әкiмдiгiнiң 2003 жылғы 1 сәуiрдегi "Аз қамтамасыз етiлген отбасыларындағы және ата-анасының қамқорлығынсыз қалған жалпы бiлiм беретiн мектеп түлектерiне жоғары оқу орындарындағы оқуды төлеуге арналған әлеуметтiк көмек тағайындау туралы" (2003 жылғы 15 сәуiрдегi МТН 1724) N 70/4 қаулысының күшi жойылды деп танылсын.</w:t>
      </w:r>
      <w:r>
        <w:br/>
      </w:r>
      <w:r>
        <w:rPr>
          <w:rFonts w:ascii="Times New Roman"/>
          <w:b w:val="false"/>
          <w:i w:val="false"/>
          <w:color w:val="000000"/>
          <w:sz w:val="28"/>
        </w:rPr>
        <w:t>
      8. Осы қаулының орындалуын бақылау облыс әкiмiнiң орынбасары Р.М. Жұмабековаға жүктелсiн.</w:t>
      </w:r>
    </w:p>
    <w:p>
      <w:pPr>
        <w:spacing w:after="0"/>
        <w:ind w:left="0"/>
        <w:jc w:val="both"/>
      </w:pPr>
      <w:r>
        <w:rPr>
          <w:rFonts w:ascii="Times New Roman"/>
          <w:b w:val="false"/>
          <w:i/>
          <w:color w:val="000000"/>
          <w:sz w:val="28"/>
        </w:rPr>
        <w:t>      Облыс әкiмi                                Қ. Нұрпейiсов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2004 жылғы 14 маусымдағы      </w:t>
      </w:r>
      <w:r>
        <w:br/>
      </w:r>
      <w:r>
        <w:rPr>
          <w:rFonts w:ascii="Times New Roman"/>
          <w:b w:val="false"/>
          <w:i w:val="false"/>
          <w:color w:val="000000"/>
          <w:sz w:val="28"/>
        </w:rPr>
        <w:t>
"Аз қамтамасыз етiлген отбасыларындағы</w:t>
      </w:r>
      <w:r>
        <w:br/>
      </w:r>
      <w:r>
        <w:rPr>
          <w:rFonts w:ascii="Times New Roman"/>
          <w:b w:val="false"/>
          <w:i w:val="false"/>
          <w:color w:val="000000"/>
          <w:sz w:val="28"/>
        </w:rPr>
        <w:t xml:space="preserve">
және ата-анасының қамқорлығынсыз  </w:t>
      </w:r>
      <w:r>
        <w:br/>
      </w:r>
      <w:r>
        <w:rPr>
          <w:rFonts w:ascii="Times New Roman"/>
          <w:b w:val="false"/>
          <w:i w:val="false"/>
          <w:color w:val="000000"/>
          <w:sz w:val="28"/>
        </w:rPr>
        <w:t xml:space="preserve">
қалған жалпы бiлiм беретiн мектеп   </w:t>
      </w:r>
      <w:r>
        <w:br/>
      </w:r>
      <w:r>
        <w:rPr>
          <w:rFonts w:ascii="Times New Roman"/>
          <w:b w:val="false"/>
          <w:i w:val="false"/>
          <w:color w:val="000000"/>
          <w:sz w:val="28"/>
        </w:rPr>
        <w:t>
түлектерiне жоғары оқу орындарындағы</w:t>
      </w:r>
      <w:r>
        <w:br/>
      </w:r>
      <w:r>
        <w:rPr>
          <w:rFonts w:ascii="Times New Roman"/>
          <w:b w:val="false"/>
          <w:i w:val="false"/>
          <w:color w:val="000000"/>
          <w:sz w:val="28"/>
        </w:rPr>
        <w:t xml:space="preserve">
оқуына ақы төлеу үшiн әлеуметтiк  </w:t>
      </w:r>
      <w:r>
        <w:br/>
      </w:r>
      <w:r>
        <w:rPr>
          <w:rFonts w:ascii="Times New Roman"/>
          <w:b w:val="false"/>
          <w:i w:val="false"/>
          <w:color w:val="000000"/>
          <w:sz w:val="28"/>
        </w:rPr>
        <w:t xml:space="preserve">
көмек тағайындау туралы"      </w:t>
      </w:r>
      <w:r>
        <w:br/>
      </w:r>
      <w:r>
        <w:rPr>
          <w:rFonts w:ascii="Times New Roman"/>
          <w:b w:val="false"/>
          <w:i w:val="false"/>
          <w:color w:val="000000"/>
          <w:sz w:val="28"/>
        </w:rPr>
        <w:t xml:space="preserve">
N 169/5 қаулысымен бекiтiлдi    </w:t>
      </w:r>
    </w:p>
    <w:p>
      <w:pPr>
        <w:spacing w:after="0"/>
        <w:ind w:left="0"/>
        <w:jc w:val="both"/>
      </w:pPr>
      <w:r>
        <w:rPr>
          <w:rFonts w:ascii="Times New Roman"/>
          <w:b/>
          <w:i w:val="false"/>
          <w:color w:val="000080"/>
          <w:sz w:val="28"/>
        </w:rPr>
        <w:t xml:space="preserve">Аз қамтамасыз етiлген отбасыларындағы және </w:t>
      </w:r>
      <w:r>
        <w:rPr>
          <w:rFonts w:ascii="Times New Roman"/>
          <w:b/>
          <w:i w:val="false"/>
          <w:color w:val="000080"/>
          <w:sz w:val="28"/>
        </w:rPr>
        <w:t>ата-анасының</w:t>
      </w:r>
      <w:r>
        <w:br/>
      </w:r>
      <w:r>
        <w:rPr>
          <w:rFonts w:ascii="Times New Roman"/>
          <w:b w:val="false"/>
          <w:i w:val="false"/>
          <w:color w:val="000000"/>
          <w:sz w:val="28"/>
        </w:rPr>
        <w:t>
</w:t>
      </w:r>
      <w:r>
        <w:rPr>
          <w:rFonts w:ascii="Times New Roman"/>
          <w:b/>
          <w:i w:val="false"/>
          <w:color w:val="000080"/>
          <w:sz w:val="28"/>
        </w:rPr>
        <w:t xml:space="preserve">қамқорлығынсыз қалған жалпы бiлiм </w:t>
      </w:r>
      <w:r>
        <w:rPr>
          <w:rFonts w:ascii="Times New Roman"/>
          <w:b/>
          <w:i w:val="false"/>
          <w:color w:val="000080"/>
          <w:sz w:val="28"/>
        </w:rPr>
        <w:t>беретiн мектеп түлектерiне</w:t>
      </w:r>
      <w:r>
        <w:br/>
      </w:r>
      <w:r>
        <w:rPr>
          <w:rFonts w:ascii="Times New Roman"/>
          <w:b w:val="false"/>
          <w:i w:val="false"/>
          <w:color w:val="000000"/>
          <w:sz w:val="28"/>
        </w:rPr>
        <w:t>
</w:t>
      </w:r>
      <w:r>
        <w:rPr>
          <w:rFonts w:ascii="Times New Roman"/>
          <w:b/>
          <w:i w:val="false"/>
          <w:color w:val="000080"/>
          <w:sz w:val="28"/>
        </w:rPr>
        <w:t xml:space="preserve">жоғары оқу </w:t>
      </w:r>
      <w:r>
        <w:rPr>
          <w:rFonts w:ascii="Times New Roman"/>
          <w:b/>
          <w:i w:val="false"/>
          <w:color w:val="000080"/>
          <w:sz w:val="28"/>
        </w:rPr>
        <w:t>орындарындағы оқу ақысын төлеу үшiн</w:t>
      </w:r>
      <w:r>
        <w:br/>
      </w:r>
      <w:r>
        <w:rPr>
          <w:rFonts w:ascii="Times New Roman"/>
          <w:b w:val="false"/>
          <w:i w:val="false"/>
          <w:color w:val="000000"/>
          <w:sz w:val="28"/>
        </w:rPr>
        <w:t>
</w:t>
      </w:r>
      <w:r>
        <w:rPr>
          <w:rFonts w:ascii="Times New Roman"/>
          <w:b/>
          <w:i w:val="false"/>
          <w:color w:val="000080"/>
          <w:sz w:val="28"/>
        </w:rPr>
        <w:t>әлеуметтiк көмек тағайындау</w:t>
      </w:r>
      <w:r>
        <w:br/>
      </w:r>
      <w:r>
        <w:rPr>
          <w:rFonts w:ascii="Times New Roman"/>
          <w:b w:val="false"/>
          <w:i w:val="false"/>
          <w:color w:val="000000"/>
          <w:sz w:val="28"/>
        </w:rPr>
        <w:t>
</w:t>
      </w:r>
      <w:r>
        <w:rPr>
          <w:rFonts w:ascii="Times New Roman"/>
          <w:b/>
          <w:i w:val="false"/>
          <w:color w:val="000080"/>
          <w:sz w:val="28"/>
        </w:rPr>
        <w:t>қағидалары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Нұсқаулық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тәртібін нақтылайды.</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Павлодар облыстық әкімдігінің 2009.08.19 </w:t>
      </w:r>
      <w:r>
        <w:rPr>
          <w:rFonts w:ascii="Times New Roman"/>
          <w:b w:val="false"/>
          <w:i w:val="false"/>
          <w:color w:val="000000"/>
          <w:sz w:val="28"/>
        </w:rPr>
        <w:t>N 167/12</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Әлеуметтiк көмектi тағайындау шарты</w:t>
      </w:r>
    </w:p>
    <w:p>
      <w:pPr>
        <w:spacing w:after="0"/>
        <w:ind w:left="0"/>
        <w:jc w:val="both"/>
      </w:pPr>
      <w:r>
        <w:rPr>
          <w:rFonts w:ascii="Times New Roman"/>
          <w:b w:val="false"/>
          <w:i/>
          <w:color w:val="800000"/>
          <w:sz w:val="28"/>
        </w:rPr>
        <w:t xml:space="preserve">      Ескерту. 2-тарауға өзгерту енгізілді - Павлодар облыстық әкімдігінің 2009.08.19 </w:t>
      </w:r>
      <w:r>
        <w:rPr>
          <w:rFonts w:ascii="Times New Roman"/>
          <w:b w:val="false"/>
          <w:i w:val="false"/>
          <w:color w:val="000000"/>
          <w:sz w:val="28"/>
        </w:rPr>
        <w:t>N 167/12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2. Жан басына шаққандағы табыс облыс бойынша (тиiстi жылдың 2-тоқсаны) белгiленген күн көрiс минимумының мөлшерiнен аспайтын, аз қамтамасыз етiлген отбасыларындағы және ата-анасының қамқорлығынсыз қалған жалпы орта бiлiм беретiн мектеп түлектерiне жоғары оқу орындарындағы оқу ақысын төлеу үшiн әлеуметтiк көмек (бұдан әрi - әлеуметтiк көмек) конкурстық негiзде Комиссия шешiмi бойынша тағайындалады. Олардың тұратын жерлерiн әлеуметтiк - тұрмыстық жағдайларын тексеру актiлерi бiлiмi туралы диплом алғанға дейiн жоғары оқу орнында оқыған барлық кезең үшiн әлеуметтiк көмек тағайындағанда бiр рет жасалады.</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Павлодар облыстық әкімдігінің 2005.09.12 </w:t>
      </w:r>
      <w:r>
        <w:rPr>
          <w:rFonts w:ascii="Times New Roman"/>
          <w:b w:val="false"/>
          <w:i w:val="false"/>
          <w:color w:val="000000"/>
          <w:sz w:val="28"/>
        </w:rPr>
        <w:t>N 284/7</w:t>
      </w:r>
      <w:r>
        <w:rPr>
          <w:rFonts w:ascii="Times New Roman"/>
          <w:b w:val="false"/>
          <w:i/>
          <w:color w:val="800000"/>
          <w:sz w:val="28"/>
        </w:rPr>
        <w:t xml:space="preserve"> қаулысымен.</w:t>
      </w:r>
      <w:r>
        <w:br/>
      </w:r>
      <w:r>
        <w:rPr>
          <w:rFonts w:ascii="Times New Roman"/>
          <w:b w:val="false"/>
          <w:i w:val="false"/>
          <w:color w:val="000000"/>
          <w:sz w:val="28"/>
        </w:rPr>
        <w:t>
      3. Кешендi тестiлеуде 45 ұпайдан кем жинаған аз қамтамасыз етiлген отбасыларындағы және ата-анасының қамқорлығынсыз қалған түлектерге жоғары оқу орындарындағы оқу ақысын төлеу үшiн әлеуметтiк көмек тағайындалмайды.</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2007.08.10 </w:t>
      </w:r>
      <w:r>
        <w:rPr>
          <w:rFonts w:ascii="Times New Roman"/>
          <w:b w:val="false"/>
          <w:i w:val="false"/>
          <w:color w:val="000000"/>
          <w:sz w:val="28"/>
        </w:rPr>
        <w:t>N 213/7</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Жоғары оқу орындарындағы</w:t>
      </w:r>
      <w:r>
        <w:rPr>
          <w:rFonts w:ascii="Times New Roman"/>
          <w:b w:val="false"/>
          <w:i w:val="false"/>
          <w:color w:val="000000"/>
          <w:sz w:val="28"/>
        </w:rPr>
        <w:t xml:space="preserve"> оқу ақысын төлеу үшiн әлеуметтiк көмектi алуға үмiткерлердiң iрiктелуi жинаған ұпайдың ең жоғары саны бойынша жүргiзiледi. Ұпайлары тең болғанда жалпы бiлiм беру мектебiн бiтiргенi туралы үздiк аттестатын иеленушi басымды құқылы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көмектiң мөлшерi</w:t>
      </w:r>
    </w:p>
    <w:p>
      <w:pPr>
        <w:spacing w:after="0"/>
        <w:ind w:left="0"/>
        <w:jc w:val="both"/>
      </w:pPr>
      <w:r>
        <w:rPr>
          <w:rFonts w:ascii="Times New Roman"/>
          <w:b w:val="false"/>
          <w:i w:val="false"/>
          <w:color w:val="000000"/>
          <w:sz w:val="28"/>
        </w:rPr>
        <w:t>      4. Әлеуметтiк көмек облыстың тиiстi оқу орнындағы нақты оқу құны мөлшерiнде көрсетiледi.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көмектi тағайындау үшiн</w:t>
      </w:r>
      <w:r>
        <w:br/>
      </w:r>
      <w:r>
        <w:rPr>
          <w:rFonts w:ascii="Times New Roman"/>
          <w:b w:val="false"/>
          <w:i w:val="false"/>
          <w:color w:val="000000"/>
          <w:sz w:val="28"/>
        </w:rPr>
        <w:t>
</w:t>
      </w:r>
      <w:r>
        <w:rPr>
          <w:rFonts w:ascii="Times New Roman"/>
          <w:b/>
          <w:i w:val="false"/>
          <w:color w:val="000080"/>
          <w:sz w:val="28"/>
        </w:rPr>
        <w:t>қажеттi құжаттар тiзiлiмi</w:t>
      </w:r>
    </w:p>
    <w:p>
      <w:pPr>
        <w:spacing w:after="0"/>
        <w:ind w:left="0"/>
        <w:jc w:val="both"/>
      </w:pPr>
      <w:r>
        <w:rPr>
          <w:rFonts w:ascii="Times New Roman"/>
          <w:b w:val="false"/>
          <w:i w:val="false"/>
          <w:color w:val="000000"/>
          <w:sz w:val="28"/>
        </w:rPr>
        <w:t>      5. Әлеуметтiк көмектi алуға үмiткер тұлға қалалық және аудандық жұмыспен қамту және әлеуметтік бағдарламалар бөлімдері келесi құжаттарды ұсынады:</w:t>
      </w:r>
      <w:r>
        <w:br/>
      </w:r>
      <w:r>
        <w:rPr>
          <w:rFonts w:ascii="Times New Roman"/>
          <w:b w:val="false"/>
          <w:i w:val="false"/>
          <w:color w:val="000000"/>
          <w:sz w:val="28"/>
        </w:rPr>
        <w:t>
      1) Қағиданың 1-қосымшасына сәйкес нысаны бойынша өтiнiш;</w:t>
      </w:r>
      <w:r>
        <w:br/>
      </w:r>
      <w:r>
        <w:rPr>
          <w:rFonts w:ascii="Times New Roman"/>
          <w:b w:val="false"/>
          <w:i w:val="false"/>
          <w:color w:val="000000"/>
          <w:sz w:val="28"/>
        </w:rPr>
        <w:t>
      2) Қағиданың 2-қосымшасына сәйкес нысаны бойынша түлек отбасының әлеуметтiк-тұрмыстық жағдайын тексеру актiсi;</w:t>
      </w:r>
      <w:r>
        <w:br/>
      </w:r>
      <w:r>
        <w:rPr>
          <w:rFonts w:ascii="Times New Roman"/>
          <w:b w:val="false"/>
          <w:i w:val="false"/>
          <w:color w:val="000000"/>
          <w:sz w:val="28"/>
        </w:rPr>
        <w:t>
      3) тұрғылықты жерiнен анықтама;</w:t>
      </w:r>
      <w:r>
        <w:br/>
      </w:r>
      <w:r>
        <w:rPr>
          <w:rFonts w:ascii="Times New Roman"/>
          <w:b w:val="false"/>
          <w:i w:val="false"/>
          <w:color w:val="000000"/>
          <w:sz w:val="28"/>
        </w:rPr>
        <w:t>
      4) жұмысқа қабiлеттi (жұмыс iстеушi) отбасы мүшелерiнiң жұмыс ақысы туралы анықтама немесе жұмыс iстемейтiндердiң еңбек кiтапшаларының көшiрмесi (аз қамтамасыз етiлген отбасыларындағы жалпы бiлiм беру мектеп түлектерi үшiн);</w:t>
      </w:r>
      <w:r>
        <w:br/>
      </w:r>
      <w:r>
        <w:rPr>
          <w:rFonts w:ascii="Times New Roman"/>
          <w:b w:val="false"/>
          <w:i w:val="false"/>
          <w:color w:val="000000"/>
          <w:sz w:val="28"/>
        </w:rPr>
        <w:t>
      5) ата-аналарының қайтыс болғаны туралы куәлiктiң көшiрмесi (ата - анасының қамқорлығынсыз қалған жалпы бiлiм беру мектеп түлектерi үшiн);</w:t>
      </w:r>
      <w:r>
        <w:br/>
      </w:r>
      <w:r>
        <w:rPr>
          <w:rFonts w:ascii="Times New Roman"/>
          <w:b w:val="false"/>
          <w:i w:val="false"/>
          <w:color w:val="000000"/>
          <w:sz w:val="28"/>
        </w:rPr>
        <w:t>
      6) қамқоршы тағайындау туралы шешiм (ата-анасының қамқорлығынсыз қалған жалпы бiлiм беру мектеп түлектерi үшiн);</w:t>
      </w:r>
      <w:r>
        <w:br/>
      </w:r>
      <w:r>
        <w:rPr>
          <w:rFonts w:ascii="Times New Roman"/>
          <w:b w:val="false"/>
          <w:i w:val="false"/>
          <w:color w:val="000000"/>
          <w:sz w:val="28"/>
        </w:rPr>
        <w:t>
      7) Қағиданың 3-қосымшасына сәйкес нысаны бойынша қала немесе аудан әкiмi, студент және жоғары оқу орнының басшысы қол қойған бiлiм беру қызметтерiн көрсету үш жақты шарты;</w:t>
      </w:r>
      <w:r>
        <w:br/>
      </w:r>
      <w:r>
        <w:rPr>
          <w:rFonts w:ascii="Times New Roman"/>
          <w:b w:val="false"/>
          <w:i w:val="false"/>
          <w:color w:val="000000"/>
          <w:sz w:val="28"/>
        </w:rPr>
        <w:t>
      8) Қағиданың 4-қосымшасына сәйкес өңiр үшiн осы санаттағы маманды даярлау қажеттiлiгi туралы, оны жұмысқа орналастыру кепiлдiгiмен қала немесе аудан әкiмiнiң қолдау хаты;</w:t>
      </w:r>
      <w:r>
        <w:br/>
      </w:r>
      <w:r>
        <w:rPr>
          <w:rFonts w:ascii="Times New Roman"/>
          <w:b w:val="false"/>
          <w:i w:val="false"/>
          <w:color w:val="000000"/>
          <w:sz w:val="28"/>
        </w:rPr>
        <w:t>
      9) СТТН.</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қаулысымен</w:t>
      </w:r>
      <w:r>
        <w:rPr>
          <w:rFonts w:ascii="Times New Roman"/>
          <w:b w:val="false"/>
          <w:i/>
          <w:color w:val="800000"/>
          <w:sz w:val="28"/>
        </w:rPr>
        <w:t>.</w:t>
      </w:r>
      <w:r>
        <w:br/>
      </w:r>
      <w:r>
        <w:rPr>
          <w:rFonts w:ascii="Times New Roman"/>
          <w:b w:val="false"/>
          <w:i w:val="false"/>
          <w:color w:val="000000"/>
          <w:sz w:val="28"/>
        </w:rPr>
        <w:t>
      6. Осы әлеуметтiк көмекке үмiткер отбасының әлеуметтiк - тұрмыстық жағдайын тексеру актiлерiн қалалық және аудандық жұмыспен қамту және әлеуметтік бағдарламалар бөлімдері жасайды.</w:t>
      </w:r>
      <w:r>
        <w:br/>
      </w:r>
      <w:r>
        <w:rPr>
          <w:rFonts w:ascii="Times New Roman"/>
          <w:b w:val="false"/>
          <w:i w:val="false"/>
          <w:color w:val="000000"/>
          <w:sz w:val="28"/>
        </w:rPr>
        <w:t>
      Әлеуметтiк көмектi алған тұлға Комиссия шешiмi негiзiнде халықты әлеуметтiк қорғау қалалық басқармалары, аудандық бөлiмдерiне қосымша мәлiметтер:</w:t>
      </w:r>
      <w:r>
        <w:br/>
      </w:r>
      <w:r>
        <w:rPr>
          <w:rFonts w:ascii="Times New Roman"/>
          <w:b w:val="false"/>
          <w:i w:val="false"/>
          <w:color w:val="000000"/>
          <w:sz w:val="28"/>
        </w:rPr>
        <w:t>
      тұрғылықты жерi бойынша Халықтық банк филиалынан ашылған жеке есеп шотының нөмiрiн;</w:t>
      </w:r>
      <w:r>
        <w:br/>
      </w:r>
      <w:r>
        <w:rPr>
          <w:rFonts w:ascii="Times New Roman"/>
          <w:b w:val="false"/>
          <w:i w:val="false"/>
          <w:color w:val="000000"/>
          <w:sz w:val="28"/>
        </w:rPr>
        <w:t>
      үш тарап қол қойған, бiлiм беру қызметтерiн көрсетуге үш жақты шартты ұсынады.</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Есеп жүргiзу мен есеп беру</w:t>
      </w:r>
    </w:p>
    <w:p>
      <w:pPr>
        <w:spacing w:after="0"/>
        <w:ind w:left="0"/>
        <w:jc w:val="both"/>
      </w:pPr>
      <w:r>
        <w:rPr>
          <w:rFonts w:ascii="Times New Roman"/>
          <w:b w:val="false"/>
          <w:i w:val="false"/>
          <w:color w:val="000000"/>
          <w:sz w:val="28"/>
        </w:rPr>
        <w:t>      7. Әлеуметтiк көмектi алған тұлғалар ақшалай қаражаттың жеке есеп шоттарына түскеннен кейiн, алған сомасын оқуды төлеу үшiн жоғары оқу орнына өткiзуге және әлеуметтiк қорғау қалалық басқармасы немесе аудандық бөлiмiне төлеу туралы анықтама тапсыруға мiндеттi.</w:t>
      </w:r>
      <w:r>
        <w:br/>
      </w:r>
      <w:r>
        <w:rPr>
          <w:rFonts w:ascii="Times New Roman"/>
          <w:b w:val="false"/>
          <w:i w:val="false"/>
          <w:color w:val="000000"/>
          <w:sz w:val="28"/>
        </w:rPr>
        <w:t>
      8. Жыл сайын жоғары оқу орындары аз қамтамасыз етiлген отбасыларындағы және ата-анасының қамқорынсыз қалған әлеуметтiк көмек алушы студенттердiң, келесi курсқа көшкенi және шығарып жіберуі туралы бұйрықтардың көшiрмелерiн жұмыспен қамтуды үйлестіру және әлеуметтік бағдарламалар басқармасына ұсынады.</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rPr>
          <w:rFonts w:ascii="Times New Roman"/>
          <w:b w:val="false"/>
          <w:i/>
          <w:color w:val="800000"/>
          <w:sz w:val="28"/>
        </w:rPr>
        <w:t>.</w:t>
      </w:r>
      <w:r>
        <w:br/>
      </w:r>
      <w:r>
        <w:rPr>
          <w:rFonts w:ascii="Times New Roman"/>
          <w:b w:val="false"/>
          <w:i w:val="false"/>
          <w:color w:val="000000"/>
          <w:sz w:val="28"/>
        </w:rPr>
        <w:t>
      9. Әлеуметтiк көмек алушыны жоғары оқу орнынан шығарып жiберген жағдайда төленген әлеуметтiк көмек сомасын өндiрiп алынбайды, сессияның нәтижелерi бойынша жылына екi рет Комиссияның шешiмiмен шығарып жiберiлген студенттiң орнына ректоратпен ұсынылған аз қамтамасыз етiлген отбасындағы және ата-анасының қамқорлығынсыз қалған сол оқу орында "жақсы" және "үздiк" оқып жүрген студентке оқу құқығы берiледi, көрсетiлген студенттiң оқуына ақы төлеу белгiленген тәртiпте жүргiзiледi.</w:t>
      </w:r>
      <w:r>
        <w:br/>
      </w:r>
      <w:r>
        <w:rPr>
          <w:rFonts w:ascii="Times New Roman"/>
          <w:b w:val="false"/>
          <w:i w:val="false"/>
          <w:color w:val="000000"/>
          <w:sz w:val="28"/>
        </w:rPr>
        <w:t>
</w:t>
      </w:r>
      <w:r>
        <w:rPr>
          <w:rFonts w:ascii="Times New Roman"/>
          <w:b w:val="false"/>
          <w:i/>
          <w:color w:val="800000"/>
          <w:sz w:val="28"/>
        </w:rPr>
        <w:t xml:space="preserve">      Ескерту. Қаулы 9-тармақпен толықтырылды - Павлодар облыстық әкімдігінің 2005.08.01 </w:t>
      </w:r>
      <w:r>
        <w:rPr>
          <w:rFonts w:ascii="Times New Roman"/>
          <w:b w:val="false"/>
          <w:i w:val="false"/>
          <w:color w:val="000000"/>
          <w:sz w:val="28"/>
        </w:rPr>
        <w:t>N 249/6</w:t>
      </w:r>
      <w:r>
        <w:rPr>
          <w:rFonts w:ascii="Times New Roman"/>
          <w:b w:val="false"/>
          <w:i/>
          <w:color w:val="800000"/>
          <w:sz w:val="28"/>
        </w:rPr>
        <w:t xml:space="preserve"> қаулысымен; өзгерту енгізілді - 2006.10.19 </w:t>
      </w:r>
      <w:r>
        <w:rPr>
          <w:rFonts w:ascii="Times New Roman"/>
          <w:b w:val="false"/>
          <w:i w:val="false"/>
          <w:color w:val="000000"/>
          <w:sz w:val="28"/>
        </w:rPr>
        <w:t>N 283/11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Аз қамтамасыз етiлген отбасыларындағы</w:t>
      </w:r>
      <w:r>
        <w:br/>
      </w:r>
      <w:r>
        <w:rPr>
          <w:rFonts w:ascii="Times New Roman"/>
          <w:b w:val="false"/>
          <w:i w:val="false"/>
          <w:color w:val="000000"/>
          <w:sz w:val="28"/>
        </w:rPr>
        <w:t xml:space="preserve">
және ата-анасының қамқорлығынсыз   </w:t>
      </w:r>
      <w:r>
        <w:br/>
      </w:r>
      <w:r>
        <w:rPr>
          <w:rFonts w:ascii="Times New Roman"/>
          <w:b w:val="false"/>
          <w:i w:val="false"/>
          <w:color w:val="000000"/>
          <w:sz w:val="28"/>
        </w:rPr>
        <w:t xml:space="preserve">
қалған жалпы бiлiм беретiн мектеп  </w:t>
      </w:r>
      <w:r>
        <w:br/>
      </w:r>
      <w:r>
        <w:rPr>
          <w:rFonts w:ascii="Times New Roman"/>
          <w:b w:val="false"/>
          <w:i w:val="false"/>
          <w:color w:val="000000"/>
          <w:sz w:val="28"/>
        </w:rPr>
        <w:t>
түлектерiне жоғары оқу орындарындағы</w:t>
      </w:r>
      <w:r>
        <w:br/>
      </w:r>
      <w:r>
        <w:rPr>
          <w:rFonts w:ascii="Times New Roman"/>
          <w:b w:val="false"/>
          <w:i w:val="false"/>
          <w:color w:val="000000"/>
          <w:sz w:val="28"/>
        </w:rPr>
        <w:t xml:space="preserve">
оқуына ақы төлеу үшiн әлеуметтiк  </w:t>
      </w:r>
      <w:r>
        <w:br/>
      </w:r>
      <w:r>
        <w:rPr>
          <w:rFonts w:ascii="Times New Roman"/>
          <w:b w:val="false"/>
          <w:i w:val="false"/>
          <w:color w:val="000000"/>
          <w:sz w:val="28"/>
        </w:rPr>
        <w:t>
көмек тағайындау жөніндегі нұсқаулыққа</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(Қаланың, ауданның) әкiмiне</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аты, әкесiнiң аты, тегi  </w:t>
      </w:r>
    </w:p>
    <w:p>
      <w:pPr>
        <w:spacing w:after="0"/>
        <w:ind w:left="0"/>
        <w:jc w:val="both"/>
      </w:pPr>
      <w:r>
        <w:rPr>
          <w:rFonts w:ascii="Times New Roman"/>
          <w:b/>
          <w:i w:val="false"/>
          <w:color w:val="000000"/>
          <w:sz w:val="28"/>
        </w:rPr>
        <w:t>      ӨТIНIШ</w:t>
      </w:r>
    </w:p>
    <w:p>
      <w:pPr>
        <w:spacing w:after="0"/>
        <w:ind w:left="0"/>
        <w:jc w:val="both"/>
      </w:pPr>
      <w:r>
        <w:rPr>
          <w:rFonts w:ascii="Times New Roman"/>
          <w:b w:val="false"/>
          <w:i w:val="false"/>
          <w:color w:val="000000"/>
          <w:sz w:val="28"/>
        </w:rPr>
        <w:t>     Маған ___________________________________________________</w:t>
      </w:r>
      <w:r>
        <w:br/>
      </w:r>
      <w:r>
        <w:rPr>
          <w:rFonts w:ascii="Times New Roman"/>
          <w:b w:val="false"/>
          <w:i w:val="false"/>
          <w:color w:val="000000"/>
          <w:sz w:val="28"/>
        </w:rPr>
        <w:t>
                     жоғары оқу орнының атауы)</w:t>
      </w:r>
      <w:r>
        <w:br/>
      </w:r>
      <w:r>
        <w:rPr>
          <w:rFonts w:ascii="Times New Roman"/>
          <w:b w:val="false"/>
          <w:i w:val="false"/>
          <w:color w:val="000000"/>
          <w:sz w:val="28"/>
        </w:rPr>
        <w:t>
______________________________________________мамандығы бойынша</w:t>
      </w:r>
      <w:r>
        <w:br/>
      </w:r>
      <w:r>
        <w:rPr>
          <w:rFonts w:ascii="Times New Roman"/>
          <w:b w:val="false"/>
          <w:i w:val="false"/>
          <w:color w:val="000000"/>
          <w:sz w:val="28"/>
        </w:rPr>
        <w:t>
оқу ақысын төлеу үшiн аз қамтамасыз етiлген отбасылары және жетiм-студенттерге бөлiнетiн әлеуметтiк көмектi тағайындауыңызды өтiнемiн.</w:t>
      </w:r>
      <w:r>
        <w:br/>
      </w:r>
      <w:r>
        <w:rPr>
          <w:rFonts w:ascii="Times New Roman"/>
          <w:b w:val="false"/>
          <w:i w:val="false"/>
          <w:color w:val="000000"/>
          <w:sz w:val="28"/>
        </w:rPr>
        <w:t>
      Осы әлеуметтiк көмектi алу үшiн қажеттi құжаттарды қоса берiп отырмын.</w:t>
      </w:r>
    </w:p>
    <w:p>
      <w:pPr>
        <w:spacing w:after="0"/>
        <w:ind w:left="0"/>
        <w:jc w:val="both"/>
      </w:pPr>
      <w:r>
        <w:rPr>
          <w:rFonts w:ascii="Times New Roman"/>
          <w:b w:val="false"/>
          <w:i w:val="false"/>
          <w:color w:val="000000"/>
          <w:sz w:val="28"/>
        </w:rPr>
        <w:t>      Өтiнiш иесiнiң қолы:</w:t>
      </w:r>
      <w:r>
        <w:br/>
      </w:r>
      <w:r>
        <w:rPr>
          <w:rFonts w:ascii="Times New Roman"/>
          <w:b w:val="false"/>
          <w:i w:val="false"/>
          <w:color w:val="000000"/>
          <w:sz w:val="28"/>
        </w:rPr>
        <w:t>
      Күнi:</w:t>
      </w:r>
    </w:p>
    <w:p>
      <w:pPr>
        <w:spacing w:after="0"/>
        <w:ind w:left="0"/>
        <w:jc w:val="both"/>
      </w:pPr>
      <w:r>
        <w:rPr>
          <w:rFonts w:ascii="Times New Roman"/>
          <w:b w:val="false"/>
          <w:i w:val="false"/>
          <w:color w:val="000000"/>
          <w:sz w:val="28"/>
        </w:rPr>
        <w:t>
</w:t>
      </w:r>
      <w:r>
        <w:rPr>
          <w:rFonts w:ascii="Times New Roman"/>
          <w:b w:val="false"/>
          <w:i w:val="false"/>
          <w:color w:val="000000"/>
          <w:sz w:val="28"/>
        </w:rPr>
        <w:t>
Аз қамтамасыз етiлген отбасыларындағы</w:t>
      </w:r>
      <w:r>
        <w:br/>
      </w:r>
      <w:r>
        <w:rPr>
          <w:rFonts w:ascii="Times New Roman"/>
          <w:b w:val="false"/>
          <w:i w:val="false"/>
          <w:color w:val="000000"/>
          <w:sz w:val="28"/>
        </w:rPr>
        <w:t xml:space="preserve">
және ата-анасының қамқорлығынсыз   </w:t>
      </w:r>
      <w:r>
        <w:br/>
      </w:r>
      <w:r>
        <w:rPr>
          <w:rFonts w:ascii="Times New Roman"/>
          <w:b w:val="false"/>
          <w:i w:val="false"/>
          <w:color w:val="000000"/>
          <w:sz w:val="28"/>
        </w:rPr>
        <w:t xml:space="preserve">
қалған жалпы бiлiм беретiн мектеп   </w:t>
      </w:r>
      <w:r>
        <w:br/>
      </w:r>
      <w:r>
        <w:rPr>
          <w:rFonts w:ascii="Times New Roman"/>
          <w:b w:val="false"/>
          <w:i w:val="false"/>
          <w:color w:val="000000"/>
          <w:sz w:val="28"/>
        </w:rPr>
        <w:t xml:space="preserve">
түлектерiне жоғары оқу орындарындағы </w:t>
      </w:r>
      <w:r>
        <w:br/>
      </w:r>
      <w:r>
        <w:rPr>
          <w:rFonts w:ascii="Times New Roman"/>
          <w:b w:val="false"/>
          <w:i w:val="false"/>
          <w:color w:val="000000"/>
          <w:sz w:val="28"/>
        </w:rPr>
        <w:t xml:space="preserve">
оқуына ақы төлеу үшiн әлеуметтiк   </w:t>
      </w:r>
      <w:r>
        <w:br/>
      </w:r>
      <w:r>
        <w:rPr>
          <w:rFonts w:ascii="Times New Roman"/>
          <w:b w:val="false"/>
          <w:i w:val="false"/>
          <w:color w:val="000000"/>
          <w:sz w:val="28"/>
        </w:rPr>
        <w:t>
көмек тағайындау жөніндегі нұсқаулыққа</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Аз қамтамасыз етiлген отбасыларындағы немесе ата-анасының</w:t>
      </w:r>
      <w:r>
        <w:br/>
      </w:r>
      <w:r>
        <w:rPr>
          <w:rFonts w:ascii="Times New Roman"/>
          <w:b w:val="false"/>
          <w:i w:val="false"/>
          <w:color w:val="000000"/>
          <w:sz w:val="28"/>
        </w:rPr>
        <w:t>
</w:t>
      </w:r>
      <w:r>
        <w:rPr>
          <w:rFonts w:ascii="Times New Roman"/>
          <w:b/>
          <w:i w:val="false"/>
          <w:color w:val="000080"/>
          <w:sz w:val="28"/>
        </w:rPr>
        <w:t>қамқорлығынсыз қалған жалпы бiлiм беретiн мектеп</w:t>
      </w:r>
      <w:r>
        <w:br/>
      </w:r>
      <w:r>
        <w:rPr>
          <w:rFonts w:ascii="Times New Roman"/>
          <w:b w:val="false"/>
          <w:i w:val="false"/>
          <w:color w:val="000000"/>
          <w:sz w:val="28"/>
        </w:rPr>
        <w:t>
</w:t>
      </w:r>
      <w:r>
        <w:rPr>
          <w:rFonts w:ascii="Times New Roman"/>
          <w:b/>
          <w:i w:val="false"/>
          <w:color w:val="000080"/>
          <w:sz w:val="28"/>
        </w:rPr>
        <w:t>түлектерiнiң әлеуметтiк-тұрмыстық тұру жағдайын</w:t>
      </w:r>
      <w:r>
        <w:br/>
      </w:r>
      <w:r>
        <w:rPr>
          <w:rFonts w:ascii="Times New Roman"/>
          <w:b w:val="false"/>
          <w:i w:val="false"/>
          <w:color w:val="000000"/>
          <w:sz w:val="28"/>
        </w:rPr>
        <w:t>
</w:t>
      </w:r>
      <w:r>
        <w:rPr>
          <w:rFonts w:ascii="Times New Roman"/>
          <w:b/>
          <w:i w:val="false"/>
          <w:color w:val="000080"/>
          <w:sz w:val="28"/>
        </w:rPr>
        <w:t>зерттеу актiсi</w:t>
      </w:r>
    </w:p>
    <w:p>
      <w:pPr>
        <w:spacing w:after="0"/>
        <w:ind w:left="0"/>
        <w:jc w:val="both"/>
      </w:pPr>
      <w:r>
        <w:rPr>
          <w:rFonts w:ascii="Times New Roman"/>
          <w:b/>
          <w:i w:val="false"/>
          <w:color w:val="000000"/>
          <w:sz w:val="28"/>
        </w:rPr>
        <w:t>200__ жылғы "____" ________</w:t>
      </w:r>
    </w:p>
    <w:p>
      <w:pPr>
        <w:spacing w:after="0"/>
        <w:ind w:left="0"/>
        <w:jc w:val="both"/>
      </w:pPr>
      <w:r>
        <w:rPr>
          <w:rFonts w:ascii="Times New Roman"/>
          <w:b w:val="false"/>
          <w:i w:val="false"/>
          <w:color w:val="000000"/>
          <w:sz w:val="28"/>
        </w:rPr>
        <w:t>1. Аты, әкесiнiң аты, тегi ____________________________________</w:t>
      </w:r>
      <w:r>
        <w:br/>
      </w:r>
      <w:r>
        <w:rPr>
          <w:rFonts w:ascii="Times New Roman"/>
          <w:b w:val="false"/>
          <w:i w:val="false"/>
          <w:color w:val="000000"/>
          <w:sz w:val="28"/>
        </w:rPr>
        <w:t>
2. Туған жылы__________________________________________________</w:t>
      </w:r>
      <w:r>
        <w:br/>
      </w:r>
      <w:r>
        <w:rPr>
          <w:rFonts w:ascii="Times New Roman"/>
          <w:b w:val="false"/>
          <w:i w:val="false"/>
          <w:color w:val="000000"/>
          <w:sz w:val="28"/>
        </w:rPr>
        <w:t>
3. Мекенжайы, тел. ____________________________________________</w:t>
      </w:r>
      <w:r>
        <w:br/>
      </w:r>
      <w:r>
        <w:rPr>
          <w:rFonts w:ascii="Times New Roman"/>
          <w:b w:val="false"/>
          <w:i w:val="false"/>
          <w:color w:val="000000"/>
          <w:sz w:val="28"/>
        </w:rPr>
        <w:t>
4. Отбасы құрамы: 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5. Отбасы мүшелерiнiң жұмысақысы, жәрдемақысы, зейнетақылары: ______________________________________________________________</w:t>
      </w:r>
      <w:r>
        <w:br/>
      </w: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6. Ата-аналарының, қамқоршыларының жеке иелiктерiнде не бар:</w:t>
      </w:r>
      <w:r>
        <w:br/>
      </w:r>
      <w:r>
        <w:rPr>
          <w:rFonts w:ascii="Times New Roman"/>
          <w:b w:val="false"/>
          <w:i w:val="false"/>
          <w:color w:val="000000"/>
          <w:sz w:val="28"/>
        </w:rPr>
        <w:t>
(жылжымалы, жылжымайтын мүлiк, қосалқы шаруашылық) 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7. Отбасының жиынтық табысы (әр адамның табысы көрсетiлсiн): 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8. Тұрғын үй-тұрмыстық жағдайының жай-күйi: 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9. Коммуналдық қызметтер үшiн төлем сомалары: _________________</w:t>
      </w:r>
      <w:r>
        <w:br/>
      </w:r>
      <w:r>
        <w:rPr>
          <w:rFonts w:ascii="Times New Roman"/>
          <w:b w:val="false"/>
          <w:i w:val="false"/>
          <w:color w:val="000000"/>
          <w:sz w:val="28"/>
        </w:rPr>
        <w:t>
10. Қандай жеңiлдiктердi пайдаланады: 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11. Жеке төлқұжат мәлiметтерi: ________________________________</w:t>
      </w:r>
      <w:r>
        <w:br/>
      </w:r>
      <w:r>
        <w:rPr>
          <w:rFonts w:ascii="Times New Roman"/>
          <w:b w:val="false"/>
          <w:i w:val="false"/>
          <w:color w:val="000000"/>
          <w:sz w:val="28"/>
        </w:rPr>
        <w:t>
12. Қосымша мәлiметтер: 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13.Тексеру актiсi жөнiндегi қорытындысы: 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Тексерушiнiң қолы: ____________________________________________</w:t>
      </w:r>
      <w:r>
        <w:br/>
      </w:r>
      <w:r>
        <w:rPr>
          <w:rFonts w:ascii="Times New Roman"/>
          <w:b w:val="false"/>
          <w:i w:val="false"/>
          <w:color w:val="000000"/>
          <w:sz w:val="28"/>
        </w:rPr>
        <w:t>
Ескерту: 5-7 тармақтар тек қана аз қамтамасыз етiлген отбасылары</w:t>
      </w:r>
      <w:r>
        <w:br/>
      </w:r>
      <w:r>
        <w:rPr>
          <w:rFonts w:ascii="Times New Roman"/>
          <w:b w:val="false"/>
          <w:i w:val="false"/>
          <w:color w:val="000000"/>
          <w:sz w:val="28"/>
        </w:rPr>
        <w:t>
түлектерi үшiн толтырылады.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Аз қамтамасыз етiлген отбасыларындағы </w:t>
      </w:r>
      <w:r>
        <w:br/>
      </w:r>
      <w:r>
        <w:rPr>
          <w:rFonts w:ascii="Times New Roman"/>
          <w:b w:val="false"/>
          <w:i w:val="false"/>
          <w:color w:val="000000"/>
          <w:sz w:val="28"/>
        </w:rPr>
        <w:t>
және ата-анасының қамқорлығынсыз қалған,</w:t>
      </w:r>
      <w:r>
        <w:br/>
      </w:r>
      <w:r>
        <w:rPr>
          <w:rFonts w:ascii="Times New Roman"/>
          <w:b w:val="false"/>
          <w:i w:val="false"/>
          <w:color w:val="000000"/>
          <w:sz w:val="28"/>
        </w:rPr>
        <w:t xml:space="preserve">
жалпы бiлiм беретiн мектеп түлектерiне </w:t>
      </w:r>
      <w:r>
        <w:br/>
      </w:r>
      <w:r>
        <w:rPr>
          <w:rFonts w:ascii="Times New Roman"/>
          <w:b w:val="false"/>
          <w:i w:val="false"/>
          <w:color w:val="000000"/>
          <w:sz w:val="28"/>
        </w:rPr>
        <w:t xml:space="preserve">
жоғары оқу орындарындағы оқуына     </w:t>
      </w:r>
      <w:r>
        <w:br/>
      </w:r>
      <w:r>
        <w:rPr>
          <w:rFonts w:ascii="Times New Roman"/>
          <w:b w:val="false"/>
          <w:i w:val="false"/>
          <w:color w:val="000000"/>
          <w:sz w:val="28"/>
        </w:rPr>
        <w:t xml:space="preserve">
ақы төлеу үшiн әлеуметтiк көмек     </w:t>
      </w:r>
      <w:r>
        <w:br/>
      </w:r>
      <w:r>
        <w:rPr>
          <w:rFonts w:ascii="Times New Roman"/>
          <w:b w:val="false"/>
          <w:i w:val="false"/>
          <w:color w:val="000000"/>
          <w:sz w:val="28"/>
        </w:rPr>
        <w:t xml:space="preserve">
тағайындау жөніндегі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Бiлiм беру қызметтерiн көрсетуге арналған</w:t>
      </w:r>
      <w:r>
        <w:br/>
      </w:r>
      <w:r>
        <w:rPr>
          <w:rFonts w:ascii="Times New Roman"/>
          <w:b w:val="false"/>
          <w:i w:val="false"/>
          <w:color w:val="000000"/>
          <w:sz w:val="28"/>
        </w:rPr>
        <w:t>
</w:t>
      </w:r>
      <w:r>
        <w:rPr>
          <w:rFonts w:ascii="Times New Roman"/>
          <w:b/>
          <w:i w:val="false"/>
          <w:color w:val="000080"/>
          <w:sz w:val="28"/>
        </w:rPr>
        <w:t>ШАРТ</w:t>
      </w:r>
    </w:p>
    <w:p>
      <w:pPr>
        <w:spacing w:after="0"/>
        <w:ind w:left="0"/>
        <w:jc w:val="both"/>
      </w:pPr>
      <w:r>
        <w:rPr>
          <w:rFonts w:ascii="Times New Roman"/>
          <w:b w:val="false"/>
          <w:i w:val="false"/>
          <w:color w:val="000000"/>
          <w:sz w:val="28"/>
        </w:rPr>
        <w:t>     Павлодар қаласы                  2004 жыл "___"  _________</w:t>
      </w:r>
    </w:p>
    <w:p>
      <w:pPr>
        <w:spacing w:after="0"/>
        <w:ind w:left="0"/>
        <w:jc w:val="both"/>
      </w:pPr>
      <w:r>
        <w:rPr>
          <w:rFonts w:ascii="Times New Roman"/>
          <w:b w:val="false"/>
          <w:i w:val="false"/>
          <w:color w:val="000000"/>
          <w:sz w:val="28"/>
        </w:rPr>
        <w:t>Бiр жағынан, бұдан әрi "Орындаушы" деп аталатын, Жарғы негiзiнде</w:t>
      </w:r>
      <w:r>
        <w:br/>
      </w:r>
      <w:r>
        <w:rPr>
          <w:rFonts w:ascii="Times New Roman"/>
          <w:b w:val="false"/>
          <w:i w:val="false"/>
          <w:color w:val="000000"/>
          <w:sz w:val="28"/>
        </w:rPr>
        <w:t>
қызмет атқаратын, ректордың атынан __________________</w:t>
      </w:r>
      <w:r>
        <w:br/>
      </w:r>
      <w:r>
        <w:rPr>
          <w:rFonts w:ascii="Times New Roman"/>
          <w:b w:val="false"/>
          <w:i w:val="false"/>
          <w:color w:val="000000"/>
          <w:sz w:val="28"/>
        </w:rPr>
        <w:t>
_________________________________________ және екіншi жағынан,</w:t>
      </w:r>
      <w:r>
        <w:br/>
      </w:r>
      <w:r>
        <w:rPr>
          <w:rFonts w:ascii="Times New Roman"/>
          <w:b w:val="false"/>
          <w:i w:val="false"/>
          <w:color w:val="000000"/>
          <w:sz w:val="28"/>
        </w:rPr>
        <w:t>
____________________________________________________ бұдан әрi</w:t>
      </w:r>
      <w:r>
        <w:br/>
      </w:r>
      <w:r>
        <w:rPr>
          <w:rFonts w:ascii="Times New Roman"/>
          <w:b w:val="false"/>
          <w:i w:val="false"/>
          <w:color w:val="000000"/>
          <w:sz w:val="28"/>
        </w:rPr>
        <w:t>
"Тапсырыс берушi" деп аталатын, Қазақстан Республикасының 2001</w:t>
      </w:r>
      <w:r>
        <w:br/>
      </w:r>
      <w:r>
        <w:rPr>
          <w:rFonts w:ascii="Times New Roman"/>
          <w:b w:val="false"/>
          <w:i w:val="false"/>
          <w:color w:val="000000"/>
          <w:sz w:val="28"/>
        </w:rPr>
        <w:t>
жылғы 23 қаңтардағы "Қазақстан Республикасындағы жергiлiктi</w:t>
      </w:r>
      <w:r>
        <w:br/>
      </w:r>
      <w:r>
        <w:rPr>
          <w:rFonts w:ascii="Times New Roman"/>
          <w:b w:val="false"/>
          <w:i w:val="false"/>
          <w:color w:val="000000"/>
          <w:sz w:val="28"/>
        </w:rPr>
        <w:t>
мемлекеттiк басқару туралы" Заңы негiзiнде iс-қимыл жасайтын қала</w:t>
      </w:r>
      <w:r>
        <w:br/>
      </w:r>
      <w:r>
        <w:rPr>
          <w:rFonts w:ascii="Times New Roman"/>
          <w:b w:val="false"/>
          <w:i w:val="false"/>
          <w:color w:val="000000"/>
          <w:sz w:val="28"/>
        </w:rPr>
        <w:t>
немесе аудан әкiмi _____________________________________, бұдан әрi</w:t>
      </w:r>
      <w:r>
        <w:br/>
      </w:r>
      <w:r>
        <w:rPr>
          <w:rFonts w:ascii="Times New Roman"/>
          <w:b w:val="false"/>
          <w:i w:val="false"/>
          <w:color w:val="000000"/>
          <w:sz w:val="28"/>
        </w:rPr>
        <w:t>
"Студент" деп аталатын ______________________бiлiм беру қызметтерiн</w:t>
      </w:r>
      <w:r>
        <w:br/>
      </w:r>
      <w:r>
        <w:rPr>
          <w:rFonts w:ascii="Times New Roman"/>
          <w:b w:val="false"/>
          <w:i w:val="false"/>
          <w:color w:val="000000"/>
          <w:sz w:val="28"/>
        </w:rPr>
        <w:t>
көрсетуге арналған осы шартты жасасты.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Шарттың мәнi</w:t>
      </w:r>
    </w:p>
    <w:p>
      <w:pPr>
        <w:spacing w:after="0"/>
        <w:ind w:left="0"/>
        <w:jc w:val="both"/>
      </w:pPr>
      <w:r>
        <w:rPr>
          <w:rFonts w:ascii="Times New Roman"/>
          <w:b w:val="false"/>
          <w:i w:val="false"/>
          <w:color w:val="000000"/>
          <w:sz w:val="28"/>
        </w:rPr>
        <w:t>      1. Бiлiм саласында орталық атқарушы орган бекiткен мемлекеттiк жалпы бiлiм беру стандартына сәйкес, күндiзгi оқу нысанында оқудың толық курсын бiтiрген соң, мемлекеттiк емтихан тапсыру, бiлiктiлiгiне сәйкес дипломдық жобаны (жұмысты) қорғау және белгiленген үлгiдегi жоғары кәсiптiк бiлiм туралы диплом беруге "Орындаушы" өзiне "Студенттi" ____________________ мамандығы бойынша оқытуға мiндеттеме алады.</w:t>
      </w:r>
      <w:r>
        <w:br/>
      </w:r>
      <w:r>
        <w:rPr>
          <w:rFonts w:ascii="Times New Roman"/>
          <w:b w:val="false"/>
          <w:i w:val="false"/>
          <w:color w:val="000000"/>
          <w:sz w:val="28"/>
        </w:rPr>
        <w:t>
      2. "Тапсырыс берушi" жоғары кәсiптiк бiлiм алу үшiн осы шартқа сәйкес бiлiм беру қызметтерiн көрсеткен үшiн "Студенттiң" оқуын қаржыландыруды жүзеге асыруға мiндеттенедi.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Тараптардың құқықтары мен мiндеттерi</w:t>
      </w:r>
    </w:p>
    <w:p>
      <w:pPr>
        <w:spacing w:after="0"/>
        <w:ind w:left="0"/>
        <w:jc w:val="both"/>
      </w:pPr>
      <w:r>
        <w:rPr>
          <w:rFonts w:ascii="Times New Roman"/>
          <w:b w:val="false"/>
          <w:i w:val="false"/>
          <w:color w:val="000000"/>
          <w:sz w:val="28"/>
        </w:rPr>
        <w:t>      3. "Орындаушының" мiндеттерi:</w:t>
      </w:r>
      <w:r>
        <w:br/>
      </w:r>
      <w:r>
        <w:rPr>
          <w:rFonts w:ascii="Times New Roman"/>
          <w:b w:val="false"/>
          <w:i w:val="false"/>
          <w:color w:val="000000"/>
          <w:sz w:val="28"/>
        </w:rPr>
        <w:t>
      1) Қазақстан Республикасының жоғары оқу орнына қабылдаудың үлгi тәртiптерiне сәйкес, аз қамтамасыз етiлген отбасыларындағы студенттер және жетiм-студенттерге жоғары оқу орындарындағы оқуларына ақы төлеу үшiн әлеуметтiк көмектi тағайындау жөнiндегi облыстық комиссиясының шешiмi негiзiнде жоғары оқу орнының студенттерi қатарына конкурстық негiзде азамат ______________________________________________ қабылдау;</w:t>
      </w:r>
      <w:r>
        <w:br/>
      </w:r>
      <w:r>
        <w:rPr>
          <w:rFonts w:ascii="Times New Roman"/>
          <w:b w:val="false"/>
          <w:i w:val="false"/>
          <w:color w:val="000000"/>
          <w:sz w:val="28"/>
        </w:rPr>
        <w:t>
      2) "Студенттi" бiлiм беру қызметiн жүргiзу құқығына арналған лицензиясымен, жоғары оқу орны жарғысымен, iшкi тәртiп ережелерiмен, сондай-ақ жоғары оқу орнының қабылдау тәртiбiн реттейтiн және тәрбиелiк-оқу үрдiсiн ұйымдастырудың басқа құжаттарымен таныстыру;</w:t>
      </w:r>
      <w:r>
        <w:br/>
      </w:r>
      <w:r>
        <w:rPr>
          <w:rFonts w:ascii="Times New Roman"/>
          <w:b w:val="false"/>
          <w:i w:val="false"/>
          <w:color w:val="000000"/>
          <w:sz w:val="28"/>
        </w:rPr>
        <w:t>
      3) "Студенттiң" оқуын мемлекеттiк жалпы бiлiм беру стандарты талаптарына сәйкес қамтамасыз ету;</w:t>
      </w:r>
      <w:r>
        <w:br/>
      </w:r>
      <w:r>
        <w:rPr>
          <w:rFonts w:ascii="Times New Roman"/>
          <w:b w:val="false"/>
          <w:i w:val="false"/>
          <w:color w:val="000000"/>
          <w:sz w:val="28"/>
        </w:rPr>
        <w:t>
      4) оқуды ойдағыдай бiтiрiп шыққан жағдайда, "Студентке" Қазақстан Республикасының Бiлiм және ғылым министрлiгi белгiлеген, мемлекеттiк үлгiдегi диплом беру;</w:t>
      </w:r>
      <w:r>
        <w:br/>
      </w:r>
      <w:r>
        <w:rPr>
          <w:rFonts w:ascii="Times New Roman"/>
          <w:b w:val="false"/>
          <w:i w:val="false"/>
          <w:color w:val="000000"/>
          <w:sz w:val="28"/>
        </w:rPr>
        <w:t>
      5) жыл сайын студенттiң келесi курсқа көшкенi туралы немесе оның шығып қалғаны туралы бұйрықтың көшiрмесiн жұмыспен қамтуды үйлестіру және әлеуметтік бағдарламалар басқармасына ұсыну.</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rPr>
          <w:rFonts w:ascii="Times New Roman"/>
          <w:b w:val="false"/>
          <w:i/>
          <w:color w:val="800000"/>
          <w:sz w:val="28"/>
        </w:rPr>
        <w:t>.</w:t>
      </w:r>
      <w:r>
        <w:br/>
      </w:r>
      <w:r>
        <w:rPr>
          <w:rFonts w:ascii="Times New Roman"/>
          <w:b w:val="false"/>
          <w:i w:val="false"/>
          <w:color w:val="000000"/>
          <w:sz w:val="28"/>
        </w:rPr>
        <w:t>
      4. "Орындаушының" мiндеттерi:</w:t>
      </w:r>
      <w:r>
        <w:br/>
      </w:r>
      <w:r>
        <w:rPr>
          <w:rFonts w:ascii="Times New Roman"/>
          <w:b w:val="false"/>
          <w:i w:val="false"/>
          <w:color w:val="000000"/>
          <w:sz w:val="28"/>
        </w:rPr>
        <w:t>
      1) "Орындаушы" осы шартқа сәйкес "Тапсырыс берушi" мен "Студенттiң" алған мiндеттемелерiнiң адал және тиiстi орындалуына талап қоюға құқылы;</w:t>
      </w:r>
      <w:r>
        <w:br/>
      </w:r>
      <w:r>
        <w:rPr>
          <w:rFonts w:ascii="Times New Roman"/>
          <w:b w:val="false"/>
          <w:i w:val="false"/>
          <w:color w:val="000000"/>
          <w:sz w:val="28"/>
        </w:rPr>
        <w:t>
      2) "Орындаушы" жоғары оқу орны жарғысымен, iшкi тәртiп ережелерiмен және осы шартпен қарастырылған мiндеттердi орындамағаны үшiн "Студентке" тәртiптiк жаза шараларын қолдануға құқылы.</w:t>
      </w:r>
      <w:r>
        <w:br/>
      </w:r>
      <w:r>
        <w:rPr>
          <w:rFonts w:ascii="Times New Roman"/>
          <w:b w:val="false"/>
          <w:i w:val="false"/>
          <w:color w:val="000000"/>
          <w:sz w:val="28"/>
        </w:rPr>
        <w:t>
      5. "Тапсырыс берушiнiң" мiндеттерi:</w:t>
      </w:r>
      <w:r>
        <w:br/>
      </w:r>
      <w:r>
        <w:rPr>
          <w:rFonts w:ascii="Times New Roman"/>
          <w:b w:val="false"/>
          <w:i w:val="false"/>
          <w:color w:val="000000"/>
          <w:sz w:val="28"/>
        </w:rPr>
        <w:t>
      1) "Тапсырыс берушi" жыл сайын қаржыландыруына қарай  "Студенттiң" барлық оқу кезеңiнде оқыту құнын оның есеп шотына бюджет қаражатын аудару жолымен төлеуге мiндеттi;</w:t>
      </w:r>
      <w:r>
        <w:br/>
      </w:r>
      <w:r>
        <w:rPr>
          <w:rFonts w:ascii="Times New Roman"/>
          <w:b w:val="false"/>
          <w:i w:val="false"/>
          <w:color w:val="000000"/>
          <w:sz w:val="28"/>
        </w:rPr>
        <w:t>
      2) "Тапсырыс берушi" "Орындаушымен" келiсе отырып, "Студенттiң" практика өтуi үшiн орын беруi және жоғары оқу орнын бiтірген соң "Студенттi" жұмысқа орналастыруға мiндеттi.</w:t>
      </w:r>
      <w:r>
        <w:br/>
      </w:r>
      <w:r>
        <w:rPr>
          <w:rFonts w:ascii="Times New Roman"/>
          <w:b w:val="false"/>
          <w:i w:val="false"/>
          <w:color w:val="000000"/>
          <w:sz w:val="28"/>
        </w:rPr>
        <w:t>
      6. "Тапсырыс берушiнiң" құқығы:</w:t>
      </w:r>
      <w:r>
        <w:br/>
      </w:r>
      <w:r>
        <w:rPr>
          <w:rFonts w:ascii="Times New Roman"/>
          <w:b w:val="false"/>
          <w:i w:val="false"/>
          <w:color w:val="000000"/>
          <w:sz w:val="28"/>
        </w:rPr>
        <w:t>
      "Тапсырыс берушi" осы шартқа сәйкес "Орындаушы" мен "Студенттiң" алған мiндеттерiнiң адал және тиiстi орындалуына талап қоюға құқылы.</w:t>
      </w:r>
      <w:r>
        <w:br/>
      </w:r>
      <w:r>
        <w:rPr>
          <w:rFonts w:ascii="Times New Roman"/>
          <w:b w:val="false"/>
          <w:i w:val="false"/>
          <w:color w:val="000000"/>
          <w:sz w:val="28"/>
        </w:rPr>
        <w:t>
      7. "Студенттiң" мiндеттерi:</w:t>
      </w:r>
      <w:r>
        <w:br/>
      </w:r>
      <w:r>
        <w:rPr>
          <w:rFonts w:ascii="Times New Roman"/>
          <w:b w:val="false"/>
          <w:i w:val="false"/>
          <w:color w:val="000000"/>
          <w:sz w:val="28"/>
        </w:rPr>
        <w:t>
      1) мемлекеттiк жалпы бiлiм беру оқу стандартының толық көлемiндегi бiлiм, машық және практикалық дағдыларды меңгеру;</w:t>
      </w:r>
      <w:r>
        <w:br/>
      </w:r>
      <w:r>
        <w:rPr>
          <w:rFonts w:ascii="Times New Roman"/>
          <w:b w:val="false"/>
          <w:i w:val="false"/>
          <w:color w:val="000000"/>
          <w:sz w:val="28"/>
        </w:rPr>
        <w:t>
      2) жоғары оқу орнының оқу жоспары мен кестесiне сәйкес оқу бағдарламасын орындау;</w:t>
      </w:r>
      <w:r>
        <w:br/>
      </w:r>
      <w:r>
        <w:rPr>
          <w:rFonts w:ascii="Times New Roman"/>
          <w:b w:val="false"/>
          <w:i w:val="false"/>
          <w:color w:val="000000"/>
          <w:sz w:val="28"/>
        </w:rPr>
        <w:t>
      3) iшкi тәртiп ережелерiн, жоғары оқу орнының жарғысында қарастырылған басқа да талаптарды орындау;</w:t>
      </w:r>
      <w:r>
        <w:br/>
      </w:r>
      <w:r>
        <w:rPr>
          <w:rFonts w:ascii="Times New Roman"/>
          <w:b w:val="false"/>
          <w:i w:val="false"/>
          <w:color w:val="000000"/>
          <w:sz w:val="28"/>
        </w:rPr>
        <w:t>
      4) жоғары оқу орнының оқу құрал-жабдықтары мен ақпараттық ресурстарына ұқыпты қарау;</w:t>
      </w:r>
      <w:r>
        <w:br/>
      </w:r>
      <w:r>
        <w:rPr>
          <w:rFonts w:ascii="Times New Roman"/>
          <w:b w:val="false"/>
          <w:i w:val="false"/>
          <w:color w:val="000000"/>
          <w:sz w:val="28"/>
        </w:rPr>
        <w:t>
      5) жоғары оқу орнының оқытушыларына, қызметкерлерi мен студенттерiне құрметпен және сыпайылықпен қарау;</w:t>
      </w:r>
      <w:r>
        <w:br/>
      </w:r>
      <w:r>
        <w:rPr>
          <w:rFonts w:ascii="Times New Roman"/>
          <w:b w:val="false"/>
          <w:i w:val="false"/>
          <w:color w:val="000000"/>
          <w:sz w:val="28"/>
        </w:rPr>
        <w:t>
      6) ауырғаны немесе басқа дәлелдi себептермен мiндеттi сабақты босатқан жағдайда, жоғары оқу орнына ресми ақтау құжаттарын тапсыру;</w:t>
      </w:r>
      <w:r>
        <w:br/>
      </w:r>
      <w:r>
        <w:rPr>
          <w:rFonts w:ascii="Times New Roman"/>
          <w:b w:val="false"/>
          <w:i w:val="false"/>
          <w:color w:val="000000"/>
          <w:sz w:val="28"/>
        </w:rPr>
        <w:t>
      7) жоғары оқу орнын бiтiргеннен соң алған бiлiктiлiгi бойынша арнайы бөлiнген жерiнде кем дегенде үш жыл жұмыс iстеу;</w:t>
      </w:r>
      <w:r>
        <w:br/>
      </w:r>
      <w:r>
        <w:rPr>
          <w:rFonts w:ascii="Times New Roman"/>
          <w:b w:val="false"/>
          <w:i w:val="false"/>
          <w:color w:val="000000"/>
          <w:sz w:val="28"/>
        </w:rPr>
        <w:t>
      8) Осы шарттың 7-тармағында көрсетiлген мiндеттемелерiн орындамаған жағдайда, "Студенттi" даярлауға жұмсалған барлық ақшалай қаражатты қала (аудан) бюджетiне бiр ай iшiнде қайтару.</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Павлодар облыстық әкімідгінің 2009.08.19 </w:t>
      </w:r>
      <w:r>
        <w:rPr>
          <w:rFonts w:ascii="Times New Roman"/>
          <w:b w:val="false"/>
          <w:i w:val="false"/>
          <w:color w:val="000000"/>
          <w:sz w:val="28"/>
        </w:rPr>
        <w:t>N 167/12</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"Студенттiң" құқығы:</w:t>
      </w:r>
      <w:r>
        <w:br/>
      </w:r>
      <w:r>
        <w:rPr>
          <w:rFonts w:ascii="Times New Roman"/>
          <w:b w:val="false"/>
          <w:i w:val="false"/>
          <w:color w:val="000000"/>
          <w:sz w:val="28"/>
        </w:rPr>
        <w:t>
      1) қосымша ақы төлеп, қосымша қызметтер алу;</w:t>
      </w:r>
      <w:r>
        <w:br/>
      </w:r>
      <w:r>
        <w:rPr>
          <w:rFonts w:ascii="Times New Roman"/>
          <w:b w:val="false"/>
          <w:i w:val="false"/>
          <w:color w:val="000000"/>
          <w:sz w:val="28"/>
        </w:rPr>
        <w:t>
      2) жоғары оқу орнының жарғысында қарастырылған, тәртiпте жоғары оқу орнының кiтапханасы мен оқу залы базасында оқу, әдiстемелiк оқу және ғылыми әдебиет қорымен тегiн пайдалану;</w:t>
      </w:r>
      <w:r>
        <w:br/>
      </w:r>
      <w:r>
        <w:rPr>
          <w:rFonts w:ascii="Times New Roman"/>
          <w:b w:val="false"/>
          <w:i w:val="false"/>
          <w:color w:val="000000"/>
          <w:sz w:val="28"/>
        </w:rPr>
        <w:t>
      3) жеке пiкiрлерi мен сендiрулерiн еркiн айту;</w:t>
      </w:r>
      <w:r>
        <w:br/>
      </w:r>
      <w:r>
        <w:rPr>
          <w:rFonts w:ascii="Times New Roman"/>
          <w:b w:val="false"/>
          <w:i w:val="false"/>
          <w:color w:val="000000"/>
          <w:sz w:val="28"/>
        </w:rPr>
        <w:t>
      4) өзiне құрметпен қарауды талап ету;</w:t>
      </w:r>
      <w:r>
        <w:br/>
      </w:r>
      <w:r>
        <w:rPr>
          <w:rFonts w:ascii="Times New Roman"/>
          <w:b w:val="false"/>
          <w:i w:val="false"/>
          <w:color w:val="000000"/>
          <w:sz w:val="28"/>
        </w:rPr>
        <w:t>
      5) осы шартқа сәйкес "Орындаушының" өзiне алған мiндеттерiнiң адал және тиiстi орындалуын талап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Қызметтiң құны және есеп айырысу тәртiбi</w:t>
      </w:r>
    </w:p>
    <w:p>
      <w:pPr>
        <w:spacing w:after="0"/>
        <w:ind w:left="0"/>
        <w:jc w:val="both"/>
      </w:pPr>
      <w:r>
        <w:rPr>
          <w:rFonts w:ascii="Times New Roman"/>
          <w:b w:val="false"/>
          <w:i w:val="false"/>
          <w:color w:val="000000"/>
          <w:sz w:val="28"/>
        </w:rPr>
        <w:t>      9. Келiсiм баға оқу жылына жеке тағайындалады, жұмсалған жоспарлық шығынға бағаның индекстелуiне, Қазақстан Республикасының салық заңнамасына, мамандарды даярлау жағдайының өзгеруiне байланысты болады.</w:t>
      </w:r>
      <w:r>
        <w:br/>
      </w:r>
      <w:r>
        <w:rPr>
          <w:rFonts w:ascii="Times New Roman"/>
          <w:b w:val="false"/>
          <w:i w:val="false"/>
          <w:color w:val="000000"/>
          <w:sz w:val="28"/>
        </w:rPr>
        <w:t>
      10. 2004/2005 оқу жылына _____________________________ теңге мөлшерiнде тағайындалды.</w:t>
      </w:r>
      <w:r>
        <w:br/>
      </w:r>
      <w:r>
        <w:rPr>
          <w:rFonts w:ascii="Times New Roman"/>
          <w:b w:val="false"/>
          <w:i w:val="false"/>
          <w:color w:val="000000"/>
          <w:sz w:val="28"/>
        </w:rPr>
        <w:t>
      11. Келесi жылдардағы жыл сайын көрсетiлетiн бiлiм беру ақысының мөлшерiн "Орындаушы" тағайындайды және ол туралы "Тапсырыс берушiге" сол жылдың 1-тамызына дейiн хабарлайды.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Таластарды шешу тәртiбi</w:t>
      </w:r>
    </w:p>
    <w:p>
      <w:pPr>
        <w:spacing w:after="0"/>
        <w:ind w:left="0"/>
        <w:jc w:val="both"/>
      </w:pPr>
      <w:r>
        <w:rPr>
          <w:rFonts w:ascii="Times New Roman"/>
          <w:b w:val="false"/>
          <w:i w:val="false"/>
          <w:color w:val="000000"/>
          <w:sz w:val="28"/>
        </w:rPr>
        <w:t>      12. Осы шарттан немесе осы шартқа байланысты пайда болған барлық таластар тараптар келiсiмiмен шешiледi.</w:t>
      </w:r>
      <w:r>
        <w:br/>
      </w:r>
      <w:r>
        <w:rPr>
          <w:rFonts w:ascii="Times New Roman"/>
          <w:b w:val="false"/>
          <w:i w:val="false"/>
          <w:color w:val="000000"/>
          <w:sz w:val="28"/>
        </w:rPr>
        <w:t>
      13. Егер тараптар өзара келiсiмге келе алмаған жағдайда, талас Қазақстан Республикасының заңнамасы негiзiнде шешiледi.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Кездейсоқ жағдайлар</w:t>
      </w:r>
    </w:p>
    <w:p>
      <w:pPr>
        <w:spacing w:after="0"/>
        <w:ind w:left="0"/>
        <w:jc w:val="both"/>
      </w:pPr>
      <w:r>
        <w:rPr>
          <w:rFonts w:ascii="Times New Roman"/>
          <w:b w:val="false"/>
          <w:i w:val="false"/>
          <w:color w:val="000000"/>
          <w:sz w:val="28"/>
        </w:rPr>
        <w:t>      14. Егер бұл шарт жасасқаннан кейiн пайда болған төтенше сипатты оқиғалар нәтижесiнде тежеусiз жағдайлар салдарынан болғанда, тараптардың алдын ала бiлмеген немесе парасатты iс-шаралармен оның алдын ала алмағанда осы шарт бойынша мiндеттердi жартылай немесе толық орындамағаны үшiн тараптар жауапкершiлiктен босатылады. Бұл жағдайда осы шарт бойынша мiндеттемелердiң орындалу мерзiмi ұқсас жағдайлар болған уақытқа сәйкес кейiн жылжытылады.</w:t>
      </w:r>
      <w:r>
        <w:br/>
      </w:r>
      <w:r>
        <w:rPr>
          <w:rFonts w:ascii="Times New Roman"/>
          <w:b w:val="false"/>
          <w:i w:val="false"/>
          <w:color w:val="000000"/>
          <w:sz w:val="28"/>
        </w:rPr>
        <w:t>
      15. Осы шарт талаптарының орындалуына кедергi келтiретiн тежеусiз күштер жағдайларына өрт, жер сiлкiнiсi, су тасқыны, апат ахуалдар оқиғалары, сондай-ақ ереуiлдер, барлық сипаттағы әскери iс-қимылдар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Шарттың iс-әрекет мерзiмi</w:t>
      </w:r>
    </w:p>
    <w:p>
      <w:pPr>
        <w:spacing w:after="0"/>
        <w:ind w:left="0"/>
        <w:jc w:val="both"/>
      </w:pPr>
      <w:r>
        <w:rPr>
          <w:rFonts w:ascii="Times New Roman"/>
          <w:b w:val="false"/>
          <w:i w:val="false"/>
          <w:color w:val="000000"/>
          <w:sz w:val="28"/>
        </w:rPr>
        <w:t>      16. Осы Шарт оған тараптардың қол қойған кезiнен бастап күшiне енедi және тараптардың өз мiндеттерiн орындау кезiне дейiн қызмет етедi.</w:t>
      </w:r>
      <w:r>
        <w:br/>
      </w:r>
      <w:r>
        <w:rPr>
          <w:rFonts w:ascii="Times New Roman"/>
          <w:b w:val="false"/>
          <w:i w:val="false"/>
          <w:color w:val="000000"/>
          <w:sz w:val="28"/>
        </w:rPr>
        <w:t>
      Шарт әрекетiнiң басы 200___ жылғы 1 қыркүйек</w:t>
      </w:r>
      <w:r>
        <w:br/>
      </w:r>
      <w:r>
        <w:rPr>
          <w:rFonts w:ascii="Times New Roman"/>
          <w:b w:val="false"/>
          <w:i w:val="false"/>
          <w:color w:val="000000"/>
          <w:sz w:val="28"/>
        </w:rPr>
        <w:t>
      Шарт әрекетiнiң аяқталуы 200___ жылғы 31 тамыз.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Тараптардың заңды мекенжайлары</w:t>
      </w:r>
      <w:r>
        <w:br/>
      </w:r>
      <w:r>
        <w:rPr>
          <w:rFonts w:ascii="Times New Roman"/>
          <w:b w:val="false"/>
          <w:i w:val="false"/>
          <w:color w:val="000000"/>
          <w:sz w:val="28"/>
        </w:rPr>
        <w:t>
</w:t>
      </w:r>
      <w:r>
        <w:rPr>
          <w:rFonts w:ascii="Times New Roman"/>
          <w:b/>
          <w:i w:val="false"/>
          <w:color w:val="000080"/>
          <w:sz w:val="28"/>
        </w:rPr>
        <w:t>және банктiк деректемелерi</w:t>
      </w:r>
    </w:p>
    <w:p>
      <w:pPr>
        <w:spacing w:after="0"/>
        <w:ind w:left="0"/>
        <w:jc w:val="both"/>
      </w:pPr>
      <w:r>
        <w:rPr>
          <w:rFonts w:ascii="Times New Roman"/>
          <w:b w:val="false"/>
          <w:i w:val="false"/>
          <w:color w:val="000000"/>
          <w:sz w:val="28"/>
        </w:rPr>
        <w:t>"Орындаушы": ___________________________________________</w:t>
      </w:r>
      <w:r>
        <w:br/>
      </w:r>
      <w:r>
        <w:rPr>
          <w:rFonts w:ascii="Times New Roman"/>
          <w:b w:val="false"/>
          <w:i w:val="false"/>
          <w:color w:val="000000"/>
          <w:sz w:val="28"/>
        </w:rPr>
        <w:t>
Ректор _________________________________________________</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"Тапсырыс берушi": _____________________________________</w:t>
      </w:r>
      <w:r>
        <w:br/>
      </w:r>
      <w:r>
        <w:rPr>
          <w:rFonts w:ascii="Times New Roman"/>
          <w:b w:val="false"/>
          <w:i w:val="false"/>
          <w:color w:val="000000"/>
          <w:sz w:val="28"/>
        </w:rPr>
        <w:t>
Қала немесе аудан әкiмi ________________________________</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"Студент"_______________________________________________</w:t>
      </w:r>
      <w:r>
        <w:br/>
      </w:r>
      <w:r>
        <w:rPr>
          <w:rFonts w:ascii="Times New Roman"/>
          <w:b w:val="false"/>
          <w:i w:val="false"/>
          <w:color w:val="000000"/>
          <w:sz w:val="28"/>
        </w:rPr>
        <w:t>
             (Студенттiң аты-жөнi, мекенжайы)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Аз қамтамасыз етiлген отбасыларындағы    </w:t>
      </w:r>
      <w:r>
        <w:br/>
      </w:r>
      <w:r>
        <w:rPr>
          <w:rFonts w:ascii="Times New Roman"/>
          <w:b w:val="false"/>
          <w:i w:val="false"/>
          <w:color w:val="000000"/>
          <w:sz w:val="28"/>
        </w:rPr>
        <w:t>
және ата-анасының қамқорлығынсыз қалған жалпы</w:t>
      </w:r>
      <w:r>
        <w:br/>
      </w:r>
      <w:r>
        <w:rPr>
          <w:rFonts w:ascii="Times New Roman"/>
          <w:b w:val="false"/>
          <w:i w:val="false"/>
          <w:color w:val="000000"/>
          <w:sz w:val="28"/>
        </w:rPr>
        <w:t xml:space="preserve">
бiлiм беретiн мектеп түлектерiне жоғары   </w:t>
      </w:r>
      <w:r>
        <w:br/>
      </w:r>
      <w:r>
        <w:rPr>
          <w:rFonts w:ascii="Times New Roman"/>
          <w:b w:val="false"/>
          <w:i w:val="false"/>
          <w:color w:val="000000"/>
          <w:sz w:val="28"/>
        </w:rPr>
        <w:t xml:space="preserve">
оқу орындарындағы оқуына ақы төлеу    </w:t>
      </w:r>
      <w:r>
        <w:br/>
      </w:r>
      <w:r>
        <w:rPr>
          <w:rFonts w:ascii="Times New Roman"/>
          <w:b w:val="false"/>
          <w:i w:val="false"/>
          <w:color w:val="000000"/>
          <w:sz w:val="28"/>
        </w:rPr>
        <w:t xml:space="preserve">
үшiн әлеуметтiк көмек тағайындау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Аз қамтамасыз етiлген отбасыларындағы   </w:t>
      </w:r>
      <w:r>
        <w:br/>
      </w:r>
      <w:r>
        <w:rPr>
          <w:rFonts w:ascii="Times New Roman"/>
          <w:b w:val="false"/>
          <w:i w:val="false"/>
          <w:color w:val="000000"/>
          <w:sz w:val="28"/>
        </w:rPr>
        <w:t xml:space="preserve">
және ата-анасының қамқорлығынсыз қалған, </w:t>
      </w:r>
      <w:r>
        <w:br/>
      </w:r>
      <w:r>
        <w:rPr>
          <w:rFonts w:ascii="Times New Roman"/>
          <w:b w:val="false"/>
          <w:i w:val="false"/>
          <w:color w:val="000000"/>
          <w:sz w:val="28"/>
        </w:rPr>
        <w:t>
жалпы орта бiлiм беретiн мектеп түлектерiне</w:t>
      </w:r>
      <w:r>
        <w:br/>
      </w:r>
      <w:r>
        <w:rPr>
          <w:rFonts w:ascii="Times New Roman"/>
          <w:b w:val="false"/>
          <w:i w:val="false"/>
          <w:color w:val="000000"/>
          <w:sz w:val="28"/>
        </w:rPr>
        <w:t xml:space="preserve">
жоғары оқу орындарындағы оқуына ақы    </w:t>
      </w:r>
      <w:r>
        <w:br/>
      </w:r>
      <w:r>
        <w:rPr>
          <w:rFonts w:ascii="Times New Roman"/>
          <w:b w:val="false"/>
          <w:i w:val="false"/>
          <w:color w:val="000000"/>
          <w:sz w:val="28"/>
        </w:rPr>
        <w:t xml:space="preserve">
төлеу үшiн әлеуметтiк көмектi тағайындау  </w:t>
      </w:r>
      <w:r>
        <w:br/>
      </w:r>
      <w:r>
        <w:rPr>
          <w:rFonts w:ascii="Times New Roman"/>
          <w:b w:val="false"/>
          <w:i w:val="false"/>
          <w:color w:val="000000"/>
          <w:sz w:val="28"/>
        </w:rPr>
        <w:t xml:space="preserve">
жөнiндегi облыстық комиссияның      </w:t>
      </w:r>
      <w:r>
        <w:br/>
      </w:r>
      <w:r>
        <w:rPr>
          <w:rFonts w:ascii="Times New Roman"/>
          <w:b w:val="false"/>
          <w:i w:val="false"/>
          <w:color w:val="000000"/>
          <w:sz w:val="28"/>
        </w:rPr>
        <w:t xml:space="preserve">
төрағасына                 </w:t>
      </w:r>
    </w:p>
    <w:p>
      <w:pPr>
        <w:spacing w:after="0"/>
        <w:ind w:left="0"/>
        <w:jc w:val="both"/>
      </w:pPr>
      <w:r>
        <w:rPr>
          <w:rFonts w:ascii="Times New Roman"/>
          <w:b/>
          <w:i w:val="false"/>
          <w:color w:val="000000"/>
          <w:sz w:val="28"/>
        </w:rPr>
        <w:t>ҚОЛДАУ ЖАСАУ</w:t>
      </w:r>
    </w:p>
    <w:p>
      <w:pPr>
        <w:spacing w:after="0"/>
        <w:ind w:left="0"/>
        <w:jc w:val="both"/>
      </w:pPr>
      <w:r>
        <w:rPr>
          <w:rFonts w:ascii="Times New Roman"/>
          <w:b w:val="false"/>
          <w:i w:val="false"/>
          <w:color w:val="000000"/>
          <w:sz w:val="28"/>
        </w:rPr>
        <w:t>     ______________________ әкiмi өңiр үшiн осы сала мамандарының</w:t>
      </w:r>
      <w:r>
        <w:br/>
      </w:r>
      <w:r>
        <w:rPr>
          <w:rFonts w:ascii="Times New Roman"/>
          <w:b w:val="false"/>
          <w:i w:val="false"/>
          <w:color w:val="000000"/>
          <w:sz w:val="28"/>
        </w:rPr>
        <w:t>
қала немесе аудан қажеттiлiгiне байланысты _____________________</w:t>
      </w:r>
      <w:r>
        <w:br/>
      </w:r>
      <w:r>
        <w:rPr>
          <w:rFonts w:ascii="Times New Roman"/>
          <w:b w:val="false"/>
          <w:i w:val="false"/>
          <w:color w:val="000000"/>
          <w:sz w:val="28"/>
        </w:rPr>
        <w:t>
____________________________________ жоғары оқу орындарындағы</w:t>
      </w:r>
      <w:r>
        <w:br/>
      </w:r>
      <w:r>
        <w:rPr>
          <w:rFonts w:ascii="Times New Roman"/>
          <w:b w:val="false"/>
          <w:i w:val="false"/>
          <w:color w:val="000000"/>
          <w:sz w:val="28"/>
        </w:rPr>
        <w:t>
___________________________________________  мамандығы бойынша</w:t>
      </w:r>
      <w:r>
        <w:br/>
      </w:r>
      <w:r>
        <w:rPr>
          <w:rFonts w:ascii="Times New Roman"/>
          <w:b w:val="false"/>
          <w:i w:val="false"/>
          <w:color w:val="000000"/>
          <w:sz w:val="28"/>
        </w:rPr>
        <w:t>
_____________________________________________________тұратын,</w:t>
      </w:r>
      <w:r>
        <w:br/>
      </w:r>
      <w:r>
        <w:rPr>
          <w:rFonts w:ascii="Times New Roman"/>
          <w:b w:val="false"/>
          <w:i w:val="false"/>
          <w:color w:val="000000"/>
          <w:sz w:val="28"/>
        </w:rPr>
        <w:t>
                 (мекен-жайда)</w:t>
      </w:r>
      <w:r>
        <w:br/>
      </w:r>
      <w:r>
        <w:rPr>
          <w:rFonts w:ascii="Times New Roman"/>
          <w:b w:val="false"/>
          <w:i w:val="false"/>
          <w:color w:val="000000"/>
          <w:sz w:val="28"/>
        </w:rPr>
        <w:t>
_____________________________________________ санатына жататын</w:t>
      </w:r>
      <w:r>
        <w:br/>
      </w:r>
      <w:r>
        <w:rPr>
          <w:rFonts w:ascii="Times New Roman"/>
          <w:b w:val="false"/>
          <w:i w:val="false"/>
          <w:color w:val="000000"/>
          <w:sz w:val="28"/>
        </w:rPr>
        <w:t>
    (жетiм, аз қамтамасыз етiлген отбасы)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(аты, әкесiнiң аты, тегi)</w:t>
      </w:r>
      <w:r>
        <w:br/>
      </w:r>
      <w:r>
        <w:rPr>
          <w:rFonts w:ascii="Times New Roman"/>
          <w:b w:val="false"/>
          <w:i w:val="false"/>
          <w:color w:val="000000"/>
          <w:sz w:val="28"/>
        </w:rPr>
        <w:t>
әлеуметтiк көмек бөлу қажеттiгi туралы өтiнiш жасайды.</w:t>
      </w:r>
      <w:r>
        <w:br/>
      </w:r>
      <w:r>
        <w:rPr>
          <w:rFonts w:ascii="Times New Roman"/>
          <w:b w:val="false"/>
          <w:i w:val="false"/>
          <w:color w:val="000000"/>
          <w:sz w:val="28"/>
        </w:rPr>
        <w:t>
      Кейiннен жұмысқа орналастыруға кепiлдiк беремiн.</w:t>
      </w:r>
    </w:p>
    <w:p>
      <w:pPr>
        <w:spacing w:after="0"/>
        <w:ind w:left="0"/>
        <w:jc w:val="both"/>
      </w:pPr>
      <w:r>
        <w:rPr>
          <w:rFonts w:ascii="Times New Roman"/>
          <w:b w:val="false"/>
          <w:i w:val="false"/>
          <w:color w:val="000000"/>
          <w:sz w:val="28"/>
        </w:rPr>
        <w:t>      Қала (аудан) әкiмi____________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2004 жылғы 14 маусымдағы      </w:t>
      </w:r>
      <w:r>
        <w:br/>
      </w:r>
      <w:r>
        <w:rPr>
          <w:rFonts w:ascii="Times New Roman"/>
          <w:b w:val="false"/>
          <w:i w:val="false"/>
          <w:color w:val="000000"/>
          <w:sz w:val="28"/>
        </w:rPr>
        <w:t>
"Аз қамтамасыз етiлген отбасыларындағы</w:t>
      </w:r>
      <w:r>
        <w:br/>
      </w:r>
      <w:r>
        <w:rPr>
          <w:rFonts w:ascii="Times New Roman"/>
          <w:b w:val="false"/>
          <w:i w:val="false"/>
          <w:color w:val="000000"/>
          <w:sz w:val="28"/>
        </w:rPr>
        <w:t xml:space="preserve">
және ата-анасының қамқорлығынсыз  </w:t>
      </w:r>
      <w:r>
        <w:br/>
      </w:r>
      <w:r>
        <w:rPr>
          <w:rFonts w:ascii="Times New Roman"/>
          <w:b w:val="false"/>
          <w:i w:val="false"/>
          <w:color w:val="000000"/>
          <w:sz w:val="28"/>
        </w:rPr>
        <w:t xml:space="preserve">
қалған жалпы бiлiм беретiн мектеп </w:t>
      </w:r>
      <w:r>
        <w:br/>
      </w:r>
      <w:r>
        <w:rPr>
          <w:rFonts w:ascii="Times New Roman"/>
          <w:b w:val="false"/>
          <w:i w:val="false"/>
          <w:color w:val="000000"/>
          <w:sz w:val="28"/>
        </w:rPr>
        <w:t>
түлектерiне жоғары оқу орындарындағы</w:t>
      </w:r>
      <w:r>
        <w:br/>
      </w:r>
      <w:r>
        <w:rPr>
          <w:rFonts w:ascii="Times New Roman"/>
          <w:b w:val="false"/>
          <w:i w:val="false"/>
          <w:color w:val="000000"/>
          <w:sz w:val="28"/>
        </w:rPr>
        <w:t>
оқуына ақы төлеу үшiн  әлеуметтiк</w:t>
      </w:r>
      <w:r>
        <w:br/>
      </w:r>
      <w:r>
        <w:rPr>
          <w:rFonts w:ascii="Times New Roman"/>
          <w:b w:val="false"/>
          <w:i w:val="false"/>
          <w:color w:val="000000"/>
          <w:sz w:val="28"/>
        </w:rPr>
        <w:t xml:space="preserve">
көмек тағайындау туралы"    </w:t>
      </w:r>
      <w:r>
        <w:br/>
      </w:r>
      <w:r>
        <w:rPr>
          <w:rFonts w:ascii="Times New Roman"/>
          <w:b w:val="false"/>
          <w:i w:val="false"/>
          <w:color w:val="000000"/>
          <w:sz w:val="28"/>
        </w:rPr>
        <w:t xml:space="preserve">
N 169/5 қаулысымен         </w:t>
      </w:r>
      <w:r>
        <w:br/>
      </w:r>
      <w:r>
        <w:rPr>
          <w:rFonts w:ascii="Times New Roman"/>
          <w:b w:val="false"/>
          <w:i w:val="false"/>
          <w:color w:val="000000"/>
          <w:sz w:val="28"/>
        </w:rPr>
        <w:t xml:space="preserve">
бекiтiлдi             </w:t>
      </w:r>
    </w:p>
    <w:p>
      <w:pPr>
        <w:spacing w:after="0"/>
        <w:ind w:left="0"/>
        <w:jc w:val="both"/>
      </w:pPr>
      <w:r>
        <w:rPr>
          <w:rFonts w:ascii="Times New Roman"/>
          <w:b/>
          <w:i w:val="false"/>
          <w:color w:val="000080"/>
          <w:sz w:val="28"/>
        </w:rPr>
        <w:t>Аз қамтамасыз етiлген отбасыларындағы ж</w:t>
      </w:r>
      <w:r>
        <w:rPr>
          <w:rFonts w:ascii="Times New Roman"/>
          <w:b/>
          <w:i w:val="false"/>
          <w:color w:val="000080"/>
          <w:sz w:val="28"/>
        </w:rPr>
        <w:t>әне ата-анасының</w:t>
      </w:r>
      <w:r>
        <w:br/>
      </w:r>
      <w:r>
        <w:rPr>
          <w:rFonts w:ascii="Times New Roman"/>
          <w:b w:val="false"/>
          <w:i w:val="false"/>
          <w:color w:val="000000"/>
          <w:sz w:val="28"/>
        </w:rPr>
        <w:t>
</w:t>
      </w:r>
      <w:r>
        <w:rPr>
          <w:rFonts w:ascii="Times New Roman"/>
          <w:b/>
          <w:i w:val="false"/>
          <w:color w:val="000080"/>
          <w:sz w:val="28"/>
        </w:rPr>
        <w:t>қамқорлығынсыз қалған</w:t>
      </w:r>
      <w:r>
        <w:rPr>
          <w:rFonts w:ascii="Times New Roman"/>
          <w:b/>
          <w:i w:val="false"/>
          <w:color w:val="000080"/>
          <w:sz w:val="28"/>
        </w:rPr>
        <w:t>жалпы бiлiм беретiн мектеп түлектерiне</w:t>
      </w:r>
      <w:r>
        <w:br/>
      </w:r>
      <w:r>
        <w:rPr>
          <w:rFonts w:ascii="Times New Roman"/>
          <w:b w:val="false"/>
          <w:i w:val="false"/>
          <w:color w:val="000000"/>
          <w:sz w:val="28"/>
        </w:rPr>
        <w:t>
</w:t>
      </w:r>
      <w:r>
        <w:rPr>
          <w:rFonts w:ascii="Times New Roman"/>
          <w:b/>
          <w:i w:val="false"/>
          <w:color w:val="000080"/>
          <w:sz w:val="28"/>
        </w:rPr>
        <w:t xml:space="preserve">жоғары оқу орындарындағы оқуына ақы төлеу </w:t>
      </w:r>
      <w:r>
        <w:rPr>
          <w:rFonts w:ascii="Times New Roman"/>
          <w:b/>
          <w:i w:val="false"/>
          <w:color w:val="000080"/>
          <w:sz w:val="28"/>
        </w:rPr>
        <w:t>үшiн әлеуметтiк көмек</w:t>
      </w:r>
      <w:r>
        <w:br/>
      </w:r>
      <w:r>
        <w:rPr>
          <w:rFonts w:ascii="Times New Roman"/>
          <w:b w:val="false"/>
          <w:i w:val="false"/>
          <w:color w:val="000000"/>
          <w:sz w:val="28"/>
        </w:rPr>
        <w:t>
</w:t>
      </w:r>
      <w:r>
        <w:rPr>
          <w:rFonts w:ascii="Times New Roman"/>
          <w:b/>
          <w:i w:val="false"/>
          <w:color w:val="000080"/>
          <w:sz w:val="28"/>
        </w:rPr>
        <w:t xml:space="preserve">тағайындау </w:t>
      </w:r>
      <w:r>
        <w:rPr>
          <w:rFonts w:ascii="Times New Roman"/>
          <w:b/>
          <w:i w:val="false"/>
          <w:color w:val="000080"/>
          <w:sz w:val="28"/>
        </w:rPr>
        <w:t>жөнiндегi облыстық комиссиясының</w:t>
      </w:r>
      <w:r>
        <w:br/>
      </w:r>
      <w:r>
        <w:rPr>
          <w:rFonts w:ascii="Times New Roman"/>
          <w:b w:val="false"/>
          <w:i w:val="false"/>
          <w:color w:val="000000"/>
          <w:sz w:val="28"/>
        </w:rPr>
        <w:t>
</w:t>
      </w:r>
      <w:r>
        <w:rPr>
          <w:rFonts w:ascii="Times New Roman"/>
          <w:b/>
          <w:i w:val="false"/>
          <w:color w:val="000080"/>
          <w:sz w:val="28"/>
        </w:rPr>
        <w:t>Ережесi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Комиссия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Президентi мен Үкiметiнiң актiлерiне, облыс әкiмдiгi мен әкiмiнiң актiлерiне, Қазақстан Республикасының басқа да нормативтiк құқықтық актiлерiне, сондай-ақ осы Ережеге сәйкес жүзеге асырады.</w:t>
      </w:r>
      <w:r>
        <w:br/>
      </w:r>
      <w:r>
        <w:rPr>
          <w:rFonts w:ascii="Times New Roman"/>
          <w:b w:val="false"/>
          <w:i w:val="false"/>
          <w:color w:val="000000"/>
          <w:sz w:val="28"/>
        </w:rPr>
        <w:t>
      2. Комиссия тұрақты қызмет ететiн орган болып табылады және жоғары оқу орындарындағы оқу ақысын төлеу үшiн әлеуметтiк көмектi аз қамтамасыз етiлген отбасыларындағы және ата - анасының қамқорлығынсыз қалған мектеп түлектерiне конкурс және iрiктеу жүргiзу үшiн құрылған.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мiндеттерi мен функциялары</w:t>
      </w:r>
    </w:p>
    <w:p>
      <w:pPr>
        <w:spacing w:after="0"/>
        <w:ind w:left="0"/>
        <w:jc w:val="both"/>
      </w:pPr>
      <w:r>
        <w:rPr>
          <w:rFonts w:ascii="Times New Roman"/>
          <w:b w:val="false"/>
          <w:i w:val="false"/>
          <w:color w:val="000000"/>
          <w:sz w:val="28"/>
        </w:rPr>
        <w:t>      3. Мыналар:</w:t>
      </w:r>
      <w:r>
        <w:br/>
      </w:r>
      <w:r>
        <w:rPr>
          <w:rFonts w:ascii="Times New Roman"/>
          <w:b w:val="false"/>
          <w:i w:val="false"/>
          <w:color w:val="000000"/>
          <w:sz w:val="28"/>
        </w:rPr>
        <w:t>
      1) жоғары оқу орындарындағы оқу ақысын төлеуге арналған әлеуметтiк көмектi алуға үмiттенушi аз қамтамасыз етiлген отбасыларындағы және ата-анасының қамқорлығынсыз қалған мектеп түлектерiнiң құжаттарын қарау;</w:t>
      </w:r>
      <w:r>
        <w:br/>
      </w:r>
      <w:r>
        <w:rPr>
          <w:rFonts w:ascii="Times New Roman"/>
          <w:b w:val="false"/>
          <w:i w:val="false"/>
          <w:color w:val="000000"/>
          <w:sz w:val="28"/>
        </w:rPr>
        <w:t>
      2) облыс жұмыспен қамтуды үйлестіру және әлеуметтік бағдарламалар басқармасы ұсынған құжаттар бойынша жоғары оқу орындарындағы оқу ақысын төлеу үшiн әлеуметтiк көмек тағайындау үшiн аз қамтамасыз етiлген отбасыларындағы және ата-анасының қамқорлығынсыз қалған мектеп түлектерiне iрiктеу жүргiзу Комиссияның негiзгi мiндеттерi болып табылады.</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br/>
      </w:r>
      <w:r>
        <w:rPr>
          <w:rFonts w:ascii="Times New Roman"/>
          <w:b w:val="false"/>
          <w:i w:val="false"/>
          <w:color w:val="000000"/>
          <w:sz w:val="28"/>
        </w:rPr>
        <w:t>
      4. Комиссия жүргiзiлген конкурс нәтижесi бойынша аз қамтамасыз етiлген отбасыларындағы және ата-анасының қамқорлығынсыз қалған мектеп түлектерiне жоғары оқу орындарындағы оқу ақысын төлеуге арналған әлеуметтiк көмек тағайындау үшiн құжаттарды қалалық және аудандық жұмыспен қамту және әлеуметтік бағдарламалар бөлімдеріне жолдайды.</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қаулысымен</w:t>
      </w:r>
      <w:r>
        <w:rPr>
          <w:rFonts w:ascii="Times New Roman"/>
          <w:b w:val="false"/>
          <w:i/>
          <w:color w:val="800000"/>
          <w:sz w:val="28"/>
        </w:rPr>
        <w:t>.</w:t>
      </w:r>
      <w:r>
        <w:br/>
      </w:r>
      <w:r>
        <w:rPr>
          <w:rFonts w:ascii="Times New Roman"/>
          <w:b w:val="false"/>
          <w:i w:val="false"/>
          <w:color w:val="000000"/>
          <w:sz w:val="28"/>
        </w:rPr>
        <w:t>
      5. Комиссия негiзгi мiндеттерiне сәйкес мынадай функцияларды атқарады:</w:t>
      </w:r>
      <w:r>
        <w:br/>
      </w:r>
      <w:r>
        <w:rPr>
          <w:rFonts w:ascii="Times New Roman"/>
          <w:b w:val="false"/>
          <w:i w:val="false"/>
          <w:color w:val="000000"/>
          <w:sz w:val="28"/>
        </w:rPr>
        <w:t>
      1) қарауға ұсынылған құжаттардың дұрыстығын тексередi;</w:t>
      </w:r>
      <w:r>
        <w:br/>
      </w:r>
      <w:r>
        <w:rPr>
          <w:rFonts w:ascii="Times New Roman"/>
          <w:b w:val="false"/>
          <w:i w:val="false"/>
          <w:color w:val="000000"/>
          <w:sz w:val="28"/>
        </w:rPr>
        <w:t>
      2) жоғары оқу орындарындағы оқу ақысын төлеуге арналған әлеуметтiк көмектi алатын аз қамтамасыз етiлген отбасыларындағы және ата-анасының қамқорлығынсыз қалған жалпы орта бiлiм беретiн мектеп түлектерiне анықтайды;</w:t>
      </w:r>
      <w:r>
        <w:br/>
      </w:r>
      <w:r>
        <w:rPr>
          <w:rFonts w:ascii="Times New Roman"/>
          <w:b w:val="false"/>
          <w:i w:val="false"/>
          <w:color w:val="000000"/>
          <w:sz w:val="28"/>
        </w:rPr>
        <w:t>
      3) аз қамтамасыз етiлген отбасыларындағы және ата-анасының қамқорлығынсыз қалған жалпы орта бiлiм беретiн мектеп түлектерiне жоғары оқу орындарындағы оқуына ақы төлеуге арналған әлеуметтiк көмектi төлеуге ақшалай қаражат көлемiн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құқықтары</w:t>
      </w:r>
    </w:p>
    <w:p>
      <w:pPr>
        <w:spacing w:after="0"/>
        <w:ind w:left="0"/>
        <w:jc w:val="both"/>
      </w:pPr>
      <w:r>
        <w:rPr>
          <w:rFonts w:ascii="Times New Roman"/>
          <w:b w:val="false"/>
          <w:i w:val="false"/>
          <w:color w:val="000000"/>
          <w:sz w:val="28"/>
        </w:rPr>
        <w:t>      6. Комиссия студенттен оқуға ынталы түрде қатысуын, сессияларын уақытында тапсыруын талап етуге құқылы.</w:t>
      </w:r>
      <w:r>
        <w:br/>
      </w:r>
      <w:r>
        <w:rPr>
          <w:rFonts w:ascii="Times New Roman"/>
          <w:b w:val="false"/>
          <w:i w:val="false"/>
          <w:color w:val="000000"/>
          <w:sz w:val="28"/>
        </w:rPr>
        <w:t>
      7. Осы талаптарды ынтасыз орындағанда растайтын құжаттар болған жағдайда Комиссия студенттен осы әлеуметтiк көмектi алып қоюға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 қызметiн ұйымдастыру</w:t>
      </w:r>
    </w:p>
    <w:p>
      <w:pPr>
        <w:spacing w:after="0"/>
        <w:ind w:left="0"/>
        <w:jc w:val="both"/>
      </w:pPr>
      <w:r>
        <w:rPr>
          <w:rFonts w:ascii="Times New Roman"/>
          <w:b w:val="false"/>
          <w:i w:val="false"/>
          <w:color w:val="000000"/>
          <w:sz w:val="28"/>
        </w:rPr>
        <w:t>      8. Комиссия қажетiне қарай өткiзiлетiн мәжiлiстерiнде өз мiндеттерi мен функцияларына сәйкес мәселелер қарайды және шешiмдер қабылдайды.</w:t>
      </w:r>
      <w:r>
        <w:br/>
      </w:r>
      <w:r>
        <w:rPr>
          <w:rFonts w:ascii="Times New Roman"/>
          <w:b w:val="false"/>
          <w:i w:val="false"/>
          <w:color w:val="000000"/>
          <w:sz w:val="28"/>
        </w:rPr>
        <w:t>
      9. Комиссия шешiмi көпшiлiк дауыспен, ашық түрде дауыс беру жолымен қабылданады және егер Комиссия мүшелерiнiң жалпы санының жартысынан астамы дауыс берсе, онда ол қабылданды деп есептеледi.</w:t>
      </w:r>
      <w:r>
        <w:br/>
      </w:r>
      <w:r>
        <w:rPr>
          <w:rFonts w:ascii="Times New Roman"/>
          <w:b w:val="false"/>
          <w:i w:val="false"/>
          <w:color w:val="000000"/>
          <w:sz w:val="28"/>
        </w:rPr>
        <w:t>
      Дауыс саны тең болған жағдайда, төрағаның дауысы шешушi дауыс болып табылады.</w:t>
      </w:r>
      <w:r>
        <w:br/>
      </w:r>
      <w:r>
        <w:rPr>
          <w:rFonts w:ascii="Times New Roman"/>
          <w:b w:val="false"/>
          <w:i w:val="false"/>
          <w:color w:val="000000"/>
          <w:sz w:val="28"/>
        </w:rPr>
        <w:t>
      10. Комиссия шешiмдерiне облыстық комиссия мүшелерiнiң барлығы қол қояды.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2004 жылғы 14 маусымдағы     </w:t>
      </w:r>
      <w:r>
        <w:br/>
      </w:r>
      <w:r>
        <w:rPr>
          <w:rFonts w:ascii="Times New Roman"/>
          <w:b w:val="false"/>
          <w:i w:val="false"/>
          <w:color w:val="000000"/>
          <w:sz w:val="28"/>
        </w:rPr>
        <w:t>
"Аз қамтамасыз етiлген отбасыларындағы</w:t>
      </w:r>
      <w:r>
        <w:br/>
      </w:r>
      <w:r>
        <w:rPr>
          <w:rFonts w:ascii="Times New Roman"/>
          <w:b w:val="false"/>
          <w:i w:val="false"/>
          <w:color w:val="000000"/>
          <w:sz w:val="28"/>
        </w:rPr>
        <w:t xml:space="preserve">
және ата-анасының қамқорлығынсыз  </w:t>
      </w:r>
      <w:r>
        <w:br/>
      </w:r>
      <w:r>
        <w:rPr>
          <w:rFonts w:ascii="Times New Roman"/>
          <w:b w:val="false"/>
          <w:i w:val="false"/>
          <w:color w:val="000000"/>
          <w:sz w:val="28"/>
        </w:rPr>
        <w:t xml:space="preserve">
қалған жалпы бiлiм беретiн мектеп  </w:t>
      </w:r>
      <w:r>
        <w:br/>
      </w:r>
      <w:r>
        <w:rPr>
          <w:rFonts w:ascii="Times New Roman"/>
          <w:b w:val="false"/>
          <w:i w:val="false"/>
          <w:color w:val="000000"/>
          <w:sz w:val="28"/>
        </w:rPr>
        <w:t>
түлектерiне жоғары оқу орындарындағы</w:t>
      </w:r>
      <w:r>
        <w:br/>
      </w:r>
      <w:r>
        <w:rPr>
          <w:rFonts w:ascii="Times New Roman"/>
          <w:b w:val="false"/>
          <w:i w:val="false"/>
          <w:color w:val="000000"/>
          <w:sz w:val="28"/>
        </w:rPr>
        <w:t>
оқуына ақы төлеу үшiн әлеуметтiк</w:t>
      </w:r>
      <w:r>
        <w:br/>
      </w:r>
      <w:r>
        <w:rPr>
          <w:rFonts w:ascii="Times New Roman"/>
          <w:b w:val="false"/>
          <w:i w:val="false"/>
          <w:color w:val="000000"/>
          <w:sz w:val="28"/>
        </w:rPr>
        <w:t xml:space="preserve">
көмек тағайындау туралы"    </w:t>
      </w:r>
      <w:r>
        <w:br/>
      </w:r>
      <w:r>
        <w:rPr>
          <w:rFonts w:ascii="Times New Roman"/>
          <w:b w:val="false"/>
          <w:i w:val="false"/>
          <w:color w:val="000000"/>
          <w:sz w:val="28"/>
        </w:rPr>
        <w:t xml:space="preserve">
N 169/5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Аз қамтамасыз етiлген отбасыларындағы және ата-анасының</w:t>
      </w:r>
      <w:r>
        <w:br/>
      </w:r>
      <w:r>
        <w:rPr>
          <w:rFonts w:ascii="Times New Roman"/>
          <w:b w:val="false"/>
          <w:i w:val="false"/>
          <w:color w:val="000000"/>
          <w:sz w:val="28"/>
        </w:rPr>
        <w:t>
</w:t>
      </w:r>
      <w:r>
        <w:rPr>
          <w:rFonts w:ascii="Times New Roman"/>
          <w:b/>
          <w:i w:val="false"/>
          <w:color w:val="000080"/>
          <w:sz w:val="28"/>
        </w:rPr>
        <w:t>қамқорлығынсыз қалған жалпы бiлiм беретiн мектеп түлектерiне</w:t>
      </w:r>
      <w:r>
        <w:br/>
      </w:r>
      <w:r>
        <w:rPr>
          <w:rFonts w:ascii="Times New Roman"/>
          <w:b w:val="false"/>
          <w:i w:val="false"/>
          <w:color w:val="000000"/>
          <w:sz w:val="28"/>
        </w:rPr>
        <w:t>
</w:t>
      </w:r>
      <w:r>
        <w:rPr>
          <w:rFonts w:ascii="Times New Roman"/>
          <w:b/>
          <w:i w:val="false"/>
          <w:color w:val="000080"/>
          <w:sz w:val="28"/>
        </w:rPr>
        <w:t>жоғары оқу орындарындағы оқуына ақы төлеу үшiн</w:t>
      </w:r>
      <w:r>
        <w:br/>
      </w:r>
      <w:r>
        <w:rPr>
          <w:rFonts w:ascii="Times New Roman"/>
          <w:b w:val="false"/>
          <w:i w:val="false"/>
          <w:color w:val="000000"/>
          <w:sz w:val="28"/>
        </w:rPr>
        <w:t>
</w:t>
      </w:r>
      <w:r>
        <w:rPr>
          <w:rFonts w:ascii="Times New Roman"/>
          <w:b/>
          <w:i w:val="false"/>
          <w:color w:val="000080"/>
          <w:sz w:val="28"/>
        </w:rPr>
        <w:t>әлеуметтiк көмек тағайындау жөнiндегi облыстық</w:t>
      </w:r>
      <w:r>
        <w:br/>
      </w:r>
      <w:r>
        <w:rPr>
          <w:rFonts w:ascii="Times New Roman"/>
          <w:b w:val="false"/>
          <w:i w:val="false"/>
          <w:color w:val="000000"/>
          <w:sz w:val="28"/>
        </w:rPr>
        <w:t>
</w:t>
      </w:r>
      <w:r>
        <w:rPr>
          <w:rFonts w:ascii="Times New Roman"/>
          <w:b/>
          <w:i w:val="false"/>
          <w:color w:val="000080"/>
          <w:sz w:val="28"/>
        </w:rPr>
        <w:t>комиссияның құрамы</w:t>
      </w:r>
    </w:p>
    <w:p>
      <w:pPr>
        <w:spacing w:after="0"/>
        <w:ind w:left="0"/>
        <w:jc w:val="both"/>
      </w:pPr>
      <w:r>
        <w:rPr>
          <w:rFonts w:ascii="Times New Roman"/>
          <w:b w:val="false"/>
          <w:i/>
          <w:color w:val="800000"/>
          <w:sz w:val="28"/>
        </w:rPr>
        <w:t xml:space="preserve">      Ескерту. 1-қосымшаға өзгерту енгізілді - Павлодар облыстық әкімдігінің 2006.08.09 </w:t>
      </w:r>
      <w:r>
        <w:rPr>
          <w:rFonts w:ascii="Times New Roman"/>
          <w:b w:val="false"/>
          <w:i w:val="false"/>
          <w:color w:val="000000"/>
          <w:sz w:val="28"/>
        </w:rPr>
        <w:t>N 226/8</w:t>
      </w:r>
      <w:r>
        <w:rPr>
          <w:rFonts w:ascii="Times New Roman"/>
          <w:b w:val="false"/>
          <w:i/>
          <w:color w:val="800000"/>
          <w:sz w:val="28"/>
        </w:rPr>
        <w:t xml:space="preserve">; 2008.08.20 </w:t>
      </w:r>
      <w:r>
        <w:rPr>
          <w:rFonts w:ascii="Times New Roman"/>
          <w:b w:val="false"/>
          <w:i w:val="false"/>
          <w:color w:val="000000"/>
          <w:sz w:val="28"/>
        </w:rPr>
        <w:t>N 220/8</w:t>
      </w:r>
      <w:r>
        <w:rPr>
          <w:rFonts w:ascii="Times New Roman"/>
          <w:b w:val="false"/>
          <w:i/>
          <w:color w:val="800000"/>
          <w:sz w:val="28"/>
        </w:rPr>
        <w:t xml:space="preserve"> қаулыларымен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6193"/>
      </w:tblGrid>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Жұмабекова Рысты Мағауияқызы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орынбасары, төраға</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Комиссия мүшелерi:</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Баймұхамбетова Зиннат Қозыбайқызы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 депутаты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Давдрикова Галина Семеновна </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бастығының орынбасары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Жасылғұсова Шолпан Әусағитқызы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 депутаты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Казакова Людмила Федоровна</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бастығының орынбасары</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Марданова Айгүл Қамзақызы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директорының міндетін атқарушысы, Комиссия мүшесі</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Пфейфер Нелли Эмилевна</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Торайғыров атындағы Павлодар мемлекеттiк университетiнiң ғылыми жұмыс және халық арасындағы байланыс жөнiндегi проректоры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Стрелковский Владимир Анатольевич</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кәсiподақ кеңесiнiң төрағасы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Тапбергенов Тимур Салауатұлы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медициналық академиясы филиалының директоры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Берковский Владимир Александрович</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үйлестіру және әлеуметтік бағдарламалар басқармасының бастығы, Комиссия мүшесі</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Шеломенцева Валентина Павловна</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мемлекеттiк педагогикалық институтының оқу жұмысы жөнiндегi проректоры (келiсiм бойынша)</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Проказова Татьяна Викторовна</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үйлестіру және әлеуметтік бағдарламалар басқармасы бөлімінің бастығы, Комиссия хатшысы болып енгізілсін;</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Тышымханова Дыбыс Сартайқызы</w:t>
            </w:r>
          </w:p>
        </w:tc>
        <w:tc>
          <w:tcPr>
            <w:tcW w:w="6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мемлекеттік педагогикалық институтының оқу-әдістемелік жұмысы жөніндегі проректоры (келісім бойынша), Комиссия мүшесі.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