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9d9f" w14:textId="aca9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2003 жылғы 26 желтоқсандағы (III сайланған, II сессия) "2004-2006 жылдарға арналған облыстың индустриалды-инновациялық дамуының бағдарламасы" N 166/2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21 қазандағы N 69/8 шешімі. Павлодар облысының әділет департаментінде 2004 жылғы 7 қарашада N 2788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</w:t>
      </w:r>
      <w:r>
        <w:rPr>
          <w:rFonts w:ascii="Times New Roman"/>
          <w:b w:val="false"/>
          <w:i w:val="false"/>
          <w:color w:val="000000"/>
          <w:sz w:val="28"/>
        </w:rPr>
        <w:t>
 1 тармағының 1) тармақшасына сәйкес облыстық мәслихат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облыстық мәслихатының 2003 жылғы 26 желтоқсандағы (III сайланған, II сессия) "2004-2006 жылдарға арналған облыстың индустриалды- инновациялық дамуының бағдарламасы туралы" N 166/2  шешiмiне (облыс әдiлет департаментiнде 2004 жылғы 20 қаңтарда 2214 нөмiр арқылы тiркелген, "Сарыарқа Самалы" газетiнiң 2004 жылғы 10 ақпандағы 17 нөмiрiнде, "Звезда Приртышья" газетiнiң 2004 жылғы 7 ақпандағы 16 нөмiрiнде жарияланған)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2004-2006 жылдарға арналған облыстың индустриалды- инновациялық дамуының бағдарламасын iске асыру жөнiндегi iс-шаралар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"Инвестициялық қызметтi дамыту" 1 тарауы реттiк саны 15-1 мынадай мазмұндағы жолмен  толықтырылсын: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2"/>
        <w:gridCol w:w="3010"/>
        <w:gridCol w:w="2199"/>
        <w:gridCol w:w="2594"/>
        <w:gridCol w:w="1729"/>
        <w:gridCol w:w="2516"/>
      </w:tblGrid>
      <w:tr>
        <w:trPr>
          <w:trHeight w:val="450" w:hRule="atLeast"/>
        </w:trPr>
        <w:tc>
          <w:tcPr>
            <w:tcW w:w="1032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1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Кластерлердi ұйымдастыру мүмкiндiктердi айқындау бойынша ұсыныстарды даярлау
</w:t>
            </w:r>
          </w:p>
        </w:tc>
        <w:tc>
          <w:tcPr>
            <w:tcW w:w="2199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 беру
</w:t>
            </w:r>
          </w:p>
        </w:tc>
        <w:tc>
          <w:tcPr>
            <w:tcW w:w="259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экономика,  индустрия  мен сауда, ауыл шаруашылық департаменттерi
</w:t>
            </w:r>
          </w:p>
        </w:tc>
        <w:tc>
          <w:tcPr>
            <w:tcW w:w="1729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ж.  IV тоқсан
</w:t>
            </w:r>
          </w:p>
        </w:tc>
        <w:tc>
          <w:tcPr>
            <w:tcW w:w="251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етiлмейдi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Павлодар облыстық мәслихатының экономика және бюджет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