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3786" w14:textId="2a337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2004 жылғы 24 желтоқсандағы N 72/9 шешімі. Павлодар облысының әділет департаментінде 2004 жылғы 29 желтоқсанда N 2832 тіркелді. Мерзімінің өтуіне байланысты күші жойылды - Павлодар облыстық Әділет департаментінің 2009 жылғы 18 наурыздағы N 4-06/1966 хатымен.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Мерзімінің өтуіне байланысты күші жойылды - Павлодар облыстық Әділет департаментінің 2009 жылғы 18 наурыздағы N 4-06/1966 хатымен.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6 бабы 1 тармағының 1) тармақшасына облыстық Мәслихат ШЕШIМ ЕТЕДI:
</w:t>
      </w:r>
      <w:r>
        <w:br/>
      </w:r>
      <w:r>
        <w:rPr>
          <w:rFonts w:ascii="Times New Roman"/>
          <w:b w:val="false"/>
          <w:i w:val="false"/>
          <w:color w:val="000000"/>
          <w:sz w:val="28"/>
        </w:rPr>
        <w:t>
      1. 2005 жылға арналған бюджет 1-қосымшаға сәйкес мына көлемдерде бекiтiлсiн: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 кiрiстер - 23297068 мың теңге, соның iшiнде, мыналар бойынша:
</w:t>
      </w:r>
      <w:r>
        <w:br/>
      </w:r>
      <w:r>
        <w:rPr>
          <w:rFonts w:ascii="Times New Roman"/>
          <w:b w:val="false"/>
          <w:i w:val="false"/>
          <w:color w:val="000000"/>
          <w:sz w:val="28"/>
        </w:rPr>
        <w:t>
      салық түсiмдерi - 10247272 мың теңге;
</w:t>
      </w:r>
      <w:r>
        <w:br/>
      </w:r>
      <w:r>
        <w:rPr>
          <w:rFonts w:ascii="Times New Roman"/>
          <w:b w:val="false"/>
          <w:i w:val="false"/>
          <w:color w:val="000000"/>
          <w:sz w:val="28"/>
        </w:rPr>
        <w:t>
      салыққа жатпайтын түсiмдер - 34097 мың теңге;
</w:t>
      </w:r>
      <w:r>
        <w:br/>
      </w:r>
      <w:r>
        <w:rPr>
          <w:rFonts w:ascii="Times New Roman"/>
          <w:b w:val="false"/>
          <w:i w:val="false"/>
          <w:color w:val="000000"/>
          <w:sz w:val="28"/>
        </w:rPr>
        <w:t>
      ресми трансферттерден түсетiн түсiмдер - 13015699 мың теңге;
</w:t>
      </w:r>
      <w:r>
        <w:br/>
      </w:r>
      <w:r>
        <w:rPr>
          <w:rFonts w:ascii="Times New Roman"/>
          <w:b w:val="false"/>
          <w:i w:val="false"/>
          <w:color w:val="000000"/>
          <w:sz w:val="28"/>
        </w:rPr>
        <w:t>
      2) шығындар - 22490751 мың теңге;
</w:t>
      </w:r>
      <w:r>
        <w:br/>
      </w:r>
      <w:r>
        <w:rPr>
          <w:rFonts w:ascii="Times New Roman"/>
          <w:b w:val="false"/>
          <w:i w:val="false"/>
          <w:color w:val="000000"/>
          <w:sz w:val="28"/>
        </w:rPr>
        <w:t>
      3) операциялық сальдо - 806317 мың теңге;
</w:t>
      </w:r>
      <w:r>
        <w:br/>
      </w:r>
      <w:r>
        <w:rPr>
          <w:rFonts w:ascii="Times New Roman"/>
          <w:b w:val="false"/>
          <w:i w:val="false"/>
          <w:color w:val="000000"/>
          <w:sz w:val="28"/>
        </w:rPr>
        <w:t>
      4) таза бюджеттiк кредиттеу - 1816111 мың теңге, соның iшiнде:
</w:t>
      </w:r>
      <w:r>
        <w:br/>
      </w:r>
      <w:r>
        <w:rPr>
          <w:rFonts w:ascii="Times New Roman"/>
          <w:b w:val="false"/>
          <w:i w:val="false"/>
          <w:color w:val="000000"/>
          <w:sz w:val="28"/>
        </w:rPr>
        <w:t>
      бюджеттiк кредиттер - 2026000 мың теңге;
</w:t>
      </w:r>
      <w:r>
        <w:br/>
      </w:r>
      <w:r>
        <w:rPr>
          <w:rFonts w:ascii="Times New Roman"/>
          <w:b w:val="false"/>
          <w:i w:val="false"/>
          <w:color w:val="000000"/>
          <w:sz w:val="28"/>
        </w:rPr>
        <w:t>
      бюджеттiк кредиттердi өтеу - 209889 мың теңге;
</w:t>
      </w:r>
      <w:r>
        <w:br/>
      </w:r>
      <w:r>
        <w:rPr>
          <w:rFonts w:ascii="Times New Roman"/>
          <w:b w:val="false"/>
          <w:i w:val="false"/>
          <w:color w:val="000000"/>
          <w:sz w:val="28"/>
        </w:rPr>
        <w:t>
      5) қаржы активтерiмен операциялар жөнiндегi сальдо - 48920 мың теңге, соның iшiнде:
</w:t>
      </w:r>
      <w:r>
        <w:br/>
      </w:r>
      <w:r>
        <w:rPr>
          <w:rFonts w:ascii="Times New Roman"/>
          <w:b w:val="false"/>
          <w:i w:val="false"/>
          <w:color w:val="000000"/>
          <w:sz w:val="28"/>
        </w:rPr>
        <w:t>
      қаржы активтерiн сатып алу - 48920 мың теңге;
</w:t>
      </w:r>
      <w:r>
        <w:br/>
      </w:r>
      <w:r>
        <w:rPr>
          <w:rFonts w:ascii="Times New Roman"/>
          <w:b w:val="false"/>
          <w:i w:val="false"/>
          <w:color w:val="000000"/>
          <w:sz w:val="28"/>
        </w:rPr>
        <w:t>
      6) бюджеттiң тапшылығы - 1058714 мың теңге;
</w:t>
      </w:r>
      <w:r>
        <w:br/>
      </w:r>
      <w:r>
        <w:rPr>
          <w:rFonts w:ascii="Times New Roman"/>
          <w:b w:val="false"/>
          <w:i w:val="false"/>
          <w:color w:val="000000"/>
          <w:sz w:val="28"/>
        </w:rPr>
        <w:t>
      7) бюджеттiң тапшылығын қаржыландыру - 1058714 мың теңге, соның iшiнде:
</w:t>
      </w:r>
      <w:r>
        <w:br/>
      </w:r>
      <w:r>
        <w:rPr>
          <w:rFonts w:ascii="Times New Roman"/>
          <w:b w:val="false"/>
          <w:i w:val="false"/>
          <w:color w:val="000000"/>
          <w:sz w:val="28"/>
        </w:rPr>
        <w:t>
      қарыздардың түсуi - 1804000 мың теңге;
</w:t>
      </w:r>
      <w:r>
        <w:br/>
      </w:r>
      <w:r>
        <w:rPr>
          <w:rFonts w:ascii="Times New Roman"/>
          <w:b w:val="false"/>
          <w:i w:val="false"/>
          <w:color w:val="000000"/>
          <w:sz w:val="28"/>
        </w:rPr>
        <w:t>
      қарыздарды өтеу - 800812 мың теңге;
</w:t>
      </w:r>
      <w:r>
        <w:br/>
      </w:r>
      <w:r>
        <w:rPr>
          <w:rFonts w:ascii="Times New Roman"/>
          <w:b w:val="false"/>
          <w:i w:val="false"/>
          <w:color w:val="000000"/>
          <w:sz w:val="28"/>
        </w:rPr>
        <w:t>
      бюджет қаражаты қалдықтарының қозғалысы - 55526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Павлодар облыстық мәслихатының 2005 жылғы 4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- 2005 жылғы 15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Облыс бюджетiнiң кiрiсi Қазақстан Республикасының 2004 жылғы 24 сәуiрдегi 548-II Бюджет 
</w:t>
      </w:r>
      <w:r>
        <w:rPr>
          <w:rFonts w:ascii="Times New Roman"/>
          <w:b w:val="false"/>
          <w:i w:val="false"/>
          <w:color w:val="000000"/>
          <w:sz w:val="28"/>
        </w:rPr>
        <w:t xml:space="preserve"> кодексiне </w:t>
      </w:r>
      <w:r>
        <w:rPr>
          <w:rFonts w:ascii="Times New Roman"/>
          <w:b w:val="false"/>
          <w:i w:val="false"/>
          <w:color w:val="000000"/>
          <w:sz w:val="28"/>
        </w:rPr>
        <w:t>
 және оның өзгерiстерiне сәйкес құрылады.
</w:t>
      </w:r>
      <w:r>
        <w:br/>
      </w:r>
      <w:r>
        <w:rPr>
          <w:rFonts w:ascii="Times New Roman"/>
          <w:b w:val="false"/>
          <w:i w:val="false"/>
          <w:color w:val="000000"/>
          <w:sz w:val="28"/>
        </w:rPr>
        <w:t>
      3. Облыстың аудандар мен қалалар бюджеттерiне салықтардан түсетiн түсiмдерiнiң жалпы сомаларының 2004 жылы бөлiнуi мына мөлшерлерде бекiтiлсiн:
</w:t>
      </w:r>
      <w:r>
        <w:br/>
      </w:r>
      <w:r>
        <w:rPr>
          <w:rFonts w:ascii="Times New Roman"/>
          <w:b w:val="false"/>
          <w:i w:val="false"/>
          <w:color w:val="000000"/>
          <w:sz w:val="28"/>
        </w:rPr>
        <w:t>
      жеке табыс салығы бойынша:
</w:t>
      </w:r>
      <w:r>
        <w:br/>
      </w:r>
      <w:r>
        <w:rPr>
          <w:rFonts w:ascii="Times New Roman"/>
          <w:b w:val="false"/>
          <w:i w:val="false"/>
          <w:color w:val="000000"/>
          <w:sz w:val="28"/>
        </w:rPr>
        <w:t>
      Ақтоғай, Баянауыл, Железинка, Ертiс, Качиры, Лебяжi, Май, Павлодар, Успен, Шарбақты аудандарға, Павлодар, Екiбастұз, Ақсу қалаларына - 100 пайыз; 
</w:t>
      </w:r>
      <w:r>
        <w:br/>
      </w:r>
      <w:r>
        <w:rPr>
          <w:rFonts w:ascii="Times New Roman"/>
          <w:b w:val="false"/>
          <w:i w:val="false"/>
          <w:color w:val="000000"/>
          <w:sz w:val="28"/>
        </w:rPr>
        <w:t>
      әлеуметтiк салық бойынша: 
</w:t>
      </w:r>
      <w:r>
        <w:br/>
      </w:r>
      <w:r>
        <w:rPr>
          <w:rFonts w:ascii="Times New Roman"/>
          <w:b w:val="false"/>
          <w:i w:val="false"/>
          <w:color w:val="000000"/>
          <w:sz w:val="28"/>
        </w:rPr>
        <w:t>
      Ақтоғай, Баянауыл, Железинка, Ертiс, Качиры, Лебяжi, Май, Павлодар, Успен, Шарбақты аудандарға - 100 пайыз.
</w:t>
      </w:r>
      <w:r>
        <w:br/>
      </w:r>
      <w:r>
        <w:rPr>
          <w:rFonts w:ascii="Times New Roman"/>
          <w:b w:val="false"/>
          <w:i w:val="false"/>
          <w:color w:val="000000"/>
          <w:sz w:val="28"/>
        </w:rPr>
        <w:t>
      4. Облыстық бюджеттен аудандық бюджетке берiлетiн 2005 жылға арналған субвенциялар 3006689 мың теңге жалпы мөлшерiнде бекiтiлсiн, оның iшiнде:
</w:t>
      </w:r>
      <w:r>
        <w:br/>
      </w:r>
      <w:r>
        <w:rPr>
          <w:rFonts w:ascii="Times New Roman"/>
          <w:b w:val="false"/>
          <w:i w:val="false"/>
          <w:color w:val="000000"/>
          <w:sz w:val="28"/>
        </w:rPr>
        <w:t>
      Ақтоғай - 331063 мың теңге
</w:t>
      </w:r>
      <w:r>
        <w:br/>
      </w:r>
      <w:r>
        <w:rPr>
          <w:rFonts w:ascii="Times New Roman"/>
          <w:b w:val="false"/>
          <w:i w:val="false"/>
          <w:color w:val="000000"/>
          <w:sz w:val="28"/>
        </w:rPr>
        <w:t>
      Баянауыл - 230322 мың теңге
</w:t>
      </w:r>
      <w:r>
        <w:br/>
      </w:r>
      <w:r>
        <w:rPr>
          <w:rFonts w:ascii="Times New Roman"/>
          <w:b w:val="false"/>
          <w:i w:val="false"/>
          <w:color w:val="000000"/>
          <w:sz w:val="28"/>
        </w:rPr>
        <w:t>
      Железин - 331867 мың теңге
</w:t>
      </w:r>
      <w:r>
        <w:br/>
      </w:r>
      <w:r>
        <w:rPr>
          <w:rFonts w:ascii="Times New Roman"/>
          <w:b w:val="false"/>
          <w:i w:val="false"/>
          <w:color w:val="000000"/>
          <w:sz w:val="28"/>
        </w:rPr>
        <w:t>
      Ертiс - 387697 мың теңге
</w:t>
      </w:r>
      <w:r>
        <w:br/>
      </w:r>
      <w:r>
        <w:rPr>
          <w:rFonts w:ascii="Times New Roman"/>
          <w:b w:val="false"/>
          <w:i w:val="false"/>
          <w:color w:val="000000"/>
          <w:sz w:val="28"/>
        </w:rPr>
        <w:t>
      Качиры - 361466 мың теңге 
</w:t>
      </w:r>
      <w:r>
        <w:br/>
      </w:r>
      <w:r>
        <w:rPr>
          <w:rFonts w:ascii="Times New Roman"/>
          <w:b w:val="false"/>
          <w:i w:val="false"/>
          <w:color w:val="000000"/>
          <w:sz w:val="28"/>
        </w:rPr>
        <w:t>
      Лебяжi - 290841 мың теңге 
</w:t>
      </w:r>
      <w:r>
        <w:br/>
      </w:r>
      <w:r>
        <w:rPr>
          <w:rFonts w:ascii="Times New Roman"/>
          <w:b w:val="false"/>
          <w:i w:val="false"/>
          <w:color w:val="000000"/>
          <w:sz w:val="28"/>
        </w:rPr>
        <w:t>
      Май - 144913 мың теңге
</w:t>
      </w:r>
      <w:r>
        <w:br/>
      </w:r>
      <w:r>
        <w:rPr>
          <w:rFonts w:ascii="Times New Roman"/>
          <w:b w:val="false"/>
          <w:i w:val="false"/>
          <w:color w:val="000000"/>
          <w:sz w:val="28"/>
        </w:rPr>
        <w:t>
      Павлодар - 287279 мың теңге
</w:t>
      </w:r>
      <w:r>
        <w:br/>
      </w:r>
      <w:r>
        <w:rPr>
          <w:rFonts w:ascii="Times New Roman"/>
          <w:b w:val="false"/>
          <w:i w:val="false"/>
          <w:color w:val="000000"/>
          <w:sz w:val="28"/>
        </w:rPr>
        <w:t>
      Успен - 306813 мың теңге 
</w:t>
      </w:r>
      <w:r>
        <w:br/>
      </w:r>
      <w:r>
        <w:rPr>
          <w:rFonts w:ascii="Times New Roman"/>
          <w:b w:val="false"/>
          <w:i w:val="false"/>
          <w:color w:val="000000"/>
          <w:sz w:val="28"/>
        </w:rPr>
        <w:t>
      Шарбақты - 334428 мың теңге.
</w:t>
      </w:r>
      <w:r>
        <w:br/>
      </w:r>
      <w:r>
        <w:rPr>
          <w:rFonts w:ascii="Times New Roman"/>
          <w:b w:val="false"/>
          <w:i w:val="false"/>
          <w:color w:val="000000"/>
          <w:sz w:val="28"/>
        </w:rPr>
        <w:t>
      4-1. Лебяжi ауданының бюджетiне облыстық бюджеттен 2005 жылға бөлiнген трансферттер көлемi Ямышев ауылындағы мектеп құрылысының кредитi бойынша берешектi өтеу үшiн 13660 мың теңге мөлшерiнде бекiтiлсiн.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 тармақпен толықтырылды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Қалалар мен аудандардың бюджеттерiне (1941 жылдың 22 маусымынан 1945 жылдың 9 мамырына дейiнгi мерзiмде) кемiнде 6 ай жұмыс iстеген азаматтарға материалдық көмек төлеу үшiн облыстық бюджеттен 2005 жылға бөлiнетiн трансферттер көлемiнiң жалпы сомасы 73780 мың теңге болып бекiтiлсiн, соның iшiнде: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400"/>
        <w:gridCol w:w="4080"/>
      </w:tblGrid>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34155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1710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2430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2245 мың теңге
</w:t>
            </w:r>
          </w:p>
        </w:tc>
      </w:tr>
      <w:tr>
        <w:trPr>
          <w:trHeight w:val="90" w:hRule="atLeast"/>
        </w:trPr>
        <w:tc>
          <w:tcPr>
            <w:tcW w:w="74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ауданының
</w:t>
            </w:r>
          </w:p>
        </w:tc>
        <w:tc>
          <w:tcPr>
            <w:tcW w:w="40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2860 мың теңге";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4-2 тармақпен толықтырылды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4-3. Қалалар мен аудандардың  бюджеттерiне мемлекеттiк қызметшiлердiң, мемлекеттiк мекемелердiң мемлекеттiк қызметшiлерi болып табылмайтын қызметкерлерiнiң және қазыналық кәсiпорындар қызметкерлерiнiң еңбекақысын көбейту үшiн облыстық бюджеттен 2005 жылға арналып бөлiнетiн ағымдағы мақсатты трансферттер көлемiнiң жалпы сомасы 800226 мың теңге болып бекiтiлсiн, соның iшiнде: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40"/>
        <w:gridCol w:w="5160"/>
      </w:tblGrid>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91053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140220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125902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40414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42063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57985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55421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56725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35551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38303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36230 мың теңге
</w:t>
            </w:r>
          </w:p>
        </w:tc>
      </w:tr>
      <w:tr>
        <w:trPr>
          <w:trHeight w:val="90"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34611 мың теңге
</w:t>
            </w:r>
          </w:p>
        </w:tc>
      </w:tr>
      <w:tr>
        <w:trPr>
          <w:trHeight w:val="255" w:hRule="atLeast"/>
        </w:trPr>
        <w:tc>
          <w:tcPr>
            <w:tcW w:w="504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ауданының
</w:t>
            </w:r>
          </w:p>
        </w:tc>
        <w:tc>
          <w:tcPr>
            <w:tcW w:w="516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45748 мың теңге;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 тармағымен толықтырылды - Павлодар облыстық мәслихатының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өзгерістер енгізілді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4-4. 2005 жылға облыстық бюджеттен аудандардың бюджеттерiне берiлетiн ағымдағы мақсатты трансферттер көлемiнiң жалпы сомасы 239336 мың теңге болып бекiтiлсiн, соның iшiнде: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Баянауыл ауданындағы Машхүр-Жүсiп Көпеев мазарына кiреберiс жолды жөндеуге 10000 мың теңге;
</w:t>
      </w:r>
      <w:r>
        <w:br/>
      </w:r>
      <w:r>
        <w:rPr>
          <w:rFonts w:ascii="Times New Roman"/>
          <w:b w:val="false"/>
          <w:i w:val="false"/>
          <w:color w:val="000000"/>
          <w:sz w:val="28"/>
        </w:rPr>
        <w:t>
      Успен ауданындағы Галицкое ауылының аудандық маңызы бар жолдарын жөндеуге 10000 мың теңге;
</w:t>
      </w:r>
      <w:r>
        <w:br/>
      </w:r>
      <w:r>
        <w:rPr>
          <w:rFonts w:ascii="Times New Roman"/>
          <w:b w:val="false"/>
          <w:i w:val="false"/>
          <w:color w:val="000000"/>
          <w:sz w:val="28"/>
        </w:rPr>
        <w:t>
      Успен ауданының материалдық-техникалық базасын нығайтуға және әлеуметтiк сала ұйымдарын күрделi жөндеуге, елдi мекендерiн көрiктендiруге 20000 мың теңге;
</w:t>
      </w:r>
      <w:r>
        <w:br/>
      </w:r>
      <w:r>
        <w:rPr>
          <w:rFonts w:ascii="Times New Roman"/>
          <w:b w:val="false"/>
          <w:i w:val="false"/>
          <w:color w:val="000000"/>
          <w:sz w:val="28"/>
        </w:rPr>
        <w:t>
      Железин ауданында 2005 жылы ашылатын мектепке дейiнгi балалар мекемесiн күрделi жөндеуге 3000 мың теңге;
</w:t>
      </w:r>
      <w:r>
        <w:br/>
      </w:r>
      <w:r>
        <w:rPr>
          <w:rFonts w:ascii="Times New Roman"/>
          <w:b w:val="false"/>
          <w:i w:val="false"/>
          <w:color w:val="000000"/>
          <w:sz w:val="28"/>
        </w:rPr>
        <w:t>
      Ақтоғай ауданының аз қамтамасыз етiлген азаматтарына мемлекеттiк атаулы әлеуметтiк көмек төлеуге 5000 мың теңге;
</w:t>
      </w:r>
      <w:r>
        <w:br/>
      </w:r>
      <w:r>
        <w:rPr>
          <w:rFonts w:ascii="Times New Roman"/>
          <w:b w:val="false"/>
          <w:i w:val="false"/>
          <w:color w:val="000000"/>
          <w:sz w:val="28"/>
        </w:rPr>
        <w:t>
      Павлодар қаласының бюджет саласы қызметкерлерiне еңбекақы төлеуге - 191336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4-4 тармағымен толықтырылды - Павлодар облыстық мәслихатының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өзгертулер енгізілді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4-5. 2005 жылға облыстық бюджеттен аудандардың бюджеттерiне қатты отын сатып алуға берiлетiн ағымдағы нысаналы трансферттер көлемiнiң жалпы сомасы 90634 мың теңге болып бекiтiлсiн, соның iшiнде: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Ақтоғай ауданының       10800 мың теңге
</w:t>
      </w:r>
      <w:r>
        <w:br/>
      </w:r>
      <w:r>
        <w:rPr>
          <w:rFonts w:ascii="Times New Roman"/>
          <w:b w:val="false"/>
          <w:i w:val="false"/>
          <w:color w:val="000000"/>
          <w:sz w:val="28"/>
        </w:rPr>
        <w:t>
      Баянауыл ауданының      9400 мың теңге
</w:t>
      </w:r>
      <w:r>
        <w:br/>
      </w:r>
      <w:r>
        <w:rPr>
          <w:rFonts w:ascii="Times New Roman"/>
          <w:b w:val="false"/>
          <w:i w:val="false"/>
          <w:color w:val="000000"/>
          <w:sz w:val="28"/>
        </w:rPr>
        <w:t>
      Железин ауданының       1043 мың теңге
</w:t>
      </w:r>
      <w:r>
        <w:br/>
      </w:r>
      <w:r>
        <w:rPr>
          <w:rFonts w:ascii="Times New Roman"/>
          <w:b w:val="false"/>
          <w:i w:val="false"/>
          <w:color w:val="000000"/>
          <w:sz w:val="28"/>
        </w:rPr>
        <w:t>
      Ертiс ауданының         32505 мың теңге
</w:t>
      </w:r>
      <w:r>
        <w:br/>
      </w:r>
      <w:r>
        <w:rPr>
          <w:rFonts w:ascii="Times New Roman"/>
          <w:b w:val="false"/>
          <w:i w:val="false"/>
          <w:color w:val="000000"/>
          <w:sz w:val="28"/>
        </w:rPr>
        <w:t>
      Качиры ауданының        10000 мың теңге
</w:t>
      </w:r>
      <w:r>
        <w:br/>
      </w:r>
      <w:r>
        <w:rPr>
          <w:rFonts w:ascii="Times New Roman"/>
          <w:b w:val="false"/>
          <w:i w:val="false"/>
          <w:color w:val="000000"/>
          <w:sz w:val="28"/>
        </w:rPr>
        <w:t>
      Лебяжi ауданының        4703 мың теңге
</w:t>
      </w:r>
      <w:r>
        <w:br/>
      </w:r>
      <w:r>
        <w:rPr>
          <w:rFonts w:ascii="Times New Roman"/>
          <w:b w:val="false"/>
          <w:i w:val="false"/>
          <w:color w:val="000000"/>
          <w:sz w:val="28"/>
        </w:rPr>
        <w:t>
      Май ауданының           4500 мың теңге
</w:t>
      </w:r>
      <w:r>
        <w:br/>
      </w:r>
      <w:r>
        <w:rPr>
          <w:rFonts w:ascii="Times New Roman"/>
          <w:b w:val="false"/>
          <w:i w:val="false"/>
          <w:color w:val="000000"/>
          <w:sz w:val="28"/>
        </w:rPr>
        <w:t>
      Павлодар ауданының      1000 мың теңге
</w:t>
      </w:r>
      <w:r>
        <w:br/>
      </w:r>
      <w:r>
        <w:rPr>
          <w:rFonts w:ascii="Times New Roman"/>
          <w:b w:val="false"/>
          <w:i w:val="false"/>
          <w:color w:val="000000"/>
          <w:sz w:val="28"/>
        </w:rPr>
        <w:t>
      Успен ауданының         14600 мың теңге
</w:t>
      </w:r>
      <w:r>
        <w:br/>
      </w:r>
      <w:r>
        <w:rPr>
          <w:rFonts w:ascii="Times New Roman"/>
          <w:b w:val="false"/>
          <w:i w:val="false"/>
          <w:color w:val="000000"/>
          <w:sz w:val="28"/>
        </w:rPr>
        <w:t>
      Шарбақты ауданының      2083 мың теңге.";
</w:t>
      </w:r>
      <w:r>
        <w:br/>
      </w:r>
      <w:r>
        <w:rPr>
          <w:rFonts w:ascii="Times New Roman"/>
          <w:b w:val="false"/>
          <w:i w:val="false"/>
          <w:color w:val="000000"/>
          <w:sz w:val="28"/>
        </w:rPr>
        <w:t>
      4-6. 2005 жылға облыстық бюджеттен қалалар мен аудандардың бюджеттерiне аз қамтамасыз етiлген отбасыларынан шыққан мектеп бiтiрушiлердi жоғары оқу орындарында оқытуға берiлетiн ағымдағы нысаналы трансферттер көлемiнiң жалпы сомасы 7216 мың теңге болып бекiтiлсiн, соның iшiнде: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Павлодар қаласының      1168 мың теңге
</w:t>
      </w:r>
      <w:r>
        <w:br/>
      </w:r>
      <w:r>
        <w:rPr>
          <w:rFonts w:ascii="Times New Roman"/>
          <w:b w:val="false"/>
          <w:i w:val="false"/>
          <w:color w:val="000000"/>
          <w:sz w:val="28"/>
        </w:rPr>
        <w:t>
      Екiбастұз қаласының     208 мың теңге
</w:t>
      </w:r>
      <w:r>
        <w:br/>
      </w:r>
      <w:r>
        <w:rPr>
          <w:rFonts w:ascii="Times New Roman"/>
          <w:b w:val="false"/>
          <w:i w:val="false"/>
          <w:color w:val="000000"/>
          <w:sz w:val="28"/>
        </w:rPr>
        <w:t>
      Ақтоғай ауданының       876 мың теңге
</w:t>
      </w:r>
      <w:r>
        <w:br/>
      </w:r>
      <w:r>
        <w:rPr>
          <w:rFonts w:ascii="Times New Roman"/>
          <w:b w:val="false"/>
          <w:i w:val="false"/>
          <w:color w:val="000000"/>
          <w:sz w:val="28"/>
        </w:rPr>
        <w:t>
      Баянауыл ауданының      876 мың теңге
</w:t>
      </w:r>
      <w:r>
        <w:br/>
      </w:r>
      <w:r>
        <w:rPr>
          <w:rFonts w:ascii="Times New Roman"/>
          <w:b w:val="false"/>
          <w:i w:val="false"/>
          <w:color w:val="000000"/>
          <w:sz w:val="28"/>
        </w:rPr>
        <w:t>
      Качиры ауданының        876 мың теңге
</w:t>
      </w:r>
      <w:r>
        <w:br/>
      </w:r>
      <w:r>
        <w:rPr>
          <w:rFonts w:ascii="Times New Roman"/>
          <w:b w:val="false"/>
          <w:i w:val="false"/>
          <w:color w:val="000000"/>
          <w:sz w:val="28"/>
        </w:rPr>
        <w:t>
      Лебяжi ауданының        584 мың теңге
</w:t>
      </w:r>
      <w:r>
        <w:br/>
      </w:r>
      <w:r>
        <w:rPr>
          <w:rFonts w:ascii="Times New Roman"/>
          <w:b w:val="false"/>
          <w:i w:val="false"/>
          <w:color w:val="000000"/>
          <w:sz w:val="28"/>
        </w:rPr>
        <w:t>
      Май ауданының           876 мың теңге
</w:t>
      </w:r>
      <w:r>
        <w:br/>
      </w:r>
      <w:r>
        <w:rPr>
          <w:rFonts w:ascii="Times New Roman"/>
          <w:b w:val="false"/>
          <w:i w:val="false"/>
          <w:color w:val="000000"/>
          <w:sz w:val="28"/>
        </w:rPr>
        <w:t>
      Павлодар ауданының      876 мың теңге
</w:t>
      </w:r>
      <w:r>
        <w:br/>
      </w:r>
      <w:r>
        <w:rPr>
          <w:rFonts w:ascii="Times New Roman"/>
          <w:b w:val="false"/>
          <w:i w:val="false"/>
          <w:color w:val="000000"/>
          <w:sz w:val="28"/>
        </w:rPr>
        <w:t>
      Успен ауданының         876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4-5, 4-6 тармақтарымен толықтырылды -  Павлодар облыстық мәслихатының 2005 жылғы 26 тамыздағы N 56/13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4-7. Облыс әкiмiнiң гранты бойынша жоғары оқу орындарында оқитын аз қамтамасыз етiлген отбасыларының студенттерiне ай сайынғы көмек төлеуге қалалар мен аудандардың бюджеттерiне облыстық бюджеттен 2005 жылға берiлетiн ағымдағы нысаналы трансферттер көлемiнiң жалпы сомасы 9200 мың теңге болып бекiтiлсiн, соның iшiнде: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5253"/>
      </w:tblGrid>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қаласының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қаласының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Екiбастұз қаласының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Ақтоғай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Баянауыл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Железин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Ертiс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Качиры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Лебяжi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Успен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мың теңге
</w:t>
            </w:r>
          </w:p>
        </w:tc>
      </w:tr>
      <w:tr>
        <w:trPr>
          <w:trHeight w:val="450" w:hRule="atLeast"/>
        </w:trPr>
        <w:tc>
          <w:tcPr>
            <w:tcW w:w="5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Шарбақты ауданының
</w:t>
            </w:r>
          </w:p>
        </w:tc>
        <w:tc>
          <w:tcPr>
            <w:tcW w:w="5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мың теңге.";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 тармағымен толықтырылды - Павлодар облыстық мәслихатының 2005 жылғы 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Аудандар (облыстық маңызы бар қалалар) бюджеттерінен облыстық бюджетке берiлетiн 2005 жылға арналған бюджеттік алымдар 6523513 мың теңге мөлшерiнде бекiтiлсiн, оның iшiнде:
</w:t>
      </w:r>
      <w:r>
        <w:br/>
      </w:r>
      <w:r>
        <w:rPr>
          <w:rFonts w:ascii="Times New Roman"/>
          <w:b w:val="false"/>
          <w:i w:val="false"/>
          <w:color w:val="000000"/>
          <w:sz w:val="28"/>
        </w:rPr>
        <w:t>
      Ақсу қаласының - 292212 мың теңге
</w:t>
      </w:r>
      <w:r>
        <w:br/>
      </w:r>
      <w:r>
        <w:rPr>
          <w:rFonts w:ascii="Times New Roman"/>
          <w:b w:val="false"/>
          <w:i w:val="false"/>
          <w:color w:val="000000"/>
          <w:sz w:val="28"/>
        </w:rPr>
        <w:t>
      Павлодар қаласының - 5736591 мың теңге 
</w:t>
      </w:r>
      <w:r>
        <w:br/>
      </w:r>
      <w:r>
        <w:rPr>
          <w:rFonts w:ascii="Times New Roman"/>
          <w:b w:val="false"/>
          <w:i w:val="false"/>
          <w:color w:val="000000"/>
          <w:sz w:val="28"/>
        </w:rPr>
        <w:t>
      Екiбастұз қаласының - 494710 мың теңге.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өзгерістер енгізілді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Ауылдық жерлерде жұмыс iстейтiн және қызметтiң осы түрiмен қалалық жағдайда айналысатын мамандармен салыстырғанда мемлекеттiк қызметшiлер болып саналмайтын денсаулық сақтау, әлеуметтiк қызмет, бiлiм беру, мәдениет және спорт саласы мамандарының айлықақылары мен тарифтiк мөлшерлемесiн 25 пайызға көбейту сақталсын.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 тармақпен толықтырылды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Облыс жергiлiктi атқарушы органының табиғи және техногендiк төтенше жағдайларды жоюға және басқа да көлденең шығыстарға төтенше резервi - 151110 мың теңге сомасында бекiтiлсiн.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өзгертулер енгізілді - Павлодар облыстық мәслихатының 2005 жылғы 4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Шұғыл шығындарға арналған облыстық жергiлiктi атқарушы органының резервi - 185853 мың теңге сомасында бекiтiлсiн.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өзгерістер енгізілді - Павлодар облыстық мәслихатының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2005 жылғы желтоқсанның 31-не облыс жергiлiктi атқарушы органының борыш лимитi 5954629 мың теңге мөлшерiнде белгiленсiн.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алынып тасталды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2005 жылға арналған облыстық бюджеттiң инвестициялық жобалар және бюджеттiк дамуы жөнiндегi бағдарламалардың тiзбесi 2- қосымшаға сәйкес бекiтiлсiн.
</w:t>
      </w:r>
      <w:r>
        <w:br/>
      </w:r>
      <w:r>
        <w:rPr>
          <w:rFonts w:ascii="Times New Roman"/>
          <w:b w:val="false"/>
          <w:i w:val="false"/>
          <w:color w:val="000000"/>
          <w:sz w:val="28"/>
        </w:rPr>
        <w:t>
      11. 2005 жылғы облыстық бюджеттiң орындалу процесiнде қысқартылуға жатпайтын облыстық бағдарламалардың тiзбесi 3-қосымшаға сәйкес бекiтiлсiн.
</w:t>
      </w:r>
      <w:r>
        <w:br/>
      </w:r>
      <w:r>
        <w:rPr>
          <w:rFonts w:ascii="Times New Roman"/>
          <w:b w:val="false"/>
          <w:i w:val="false"/>
          <w:color w:val="000000"/>
          <w:sz w:val="28"/>
        </w:rPr>
        <w:t>
      12. Осы шешiм 2005 жылдың 1-қаңтарынан бастап қолданысқа енгiзiлетiн 5-1 тармағын қоспағанда, әдiлет органдарында мемлекеттiк тiркеуден өткен сәттен бастап күшiне енедi.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12-тармақпен толықтырылды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мәслихаттың   
</w:t>
      </w:r>
      <w:r>
        <w:br/>
      </w:r>
      <w:r>
        <w:rPr>
          <w:rFonts w:ascii="Times New Roman"/>
          <w:b w:val="false"/>
          <w:i w:val="false"/>
          <w:color w:val="000000"/>
          <w:sz w:val="28"/>
        </w:rPr>
        <w:t>
(III сайланған IX кезектi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1-қосымша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жаңа редакцияда - Павлодар облыстық мәслихатының 2005 жылғы 4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15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30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45/12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26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56/13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7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25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шешімдерімен.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(өзгерiстер және толықтырулармен)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804"/>
        <w:gridCol w:w="782"/>
        <w:gridCol w:w="805"/>
        <w:gridCol w:w="7168"/>
        <w:gridCol w:w="293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29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омасы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r>
      <w:tr>
        <w:trPr>
          <w:trHeight w:val="25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Сыныбы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Кiшi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Ерекшелiгi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КIРIСТЕР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23 297 068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түсiмдер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10 247 272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салық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8 753 555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8 753 555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8 753 555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Тауарларға, жұмыстарға және қызметтер көрсетуге салынатын iшкi салықтар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1 493 717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1 493 716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бетiне жақын көздердегi су ресурстарын пайдаланғаны үшiн төлем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67 045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үшiн төлем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759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ластағаны үшiн төленетiн төлем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1 425 912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w:t>
            </w:r>
            <w:r>
              <w:rPr>
                <w:rFonts w:ascii="Times New Roman"/>
                <w:b w:val="false"/>
                <w:i w:val="false"/>
                <w:color w:val="000000"/>
                <w:sz w:val="20"/>
              </w:rPr>
              <w:t>
</w:t>
            </w:r>
            <w:r>
              <w:rPr>
                <w:rFonts w:ascii="Times New Roman"/>
                <w:b/>
                <w:i w:val="false"/>
                <w:color w:val="000000"/>
                <w:sz w:val="20"/>
              </w:rPr>
              <w:t>
емес түсiмдер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34 097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 меншiгiнен түсетiн түсiмдер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14 172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кәсiпорындардың таза кiрiсi бөлiгiндегi түсiмдер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мемлекеттiк кәсiпорындарды таза кiрiсi бөлiгiндегi түсiмдер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меншiгiндегi акциялардың мемлекеттiк пакетiне дивидендтер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3 252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меншiктегi акциялардың мемлекеттiәк пакетiне берiлетiн дивидендтер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3 252
</w:t>
            </w:r>
          </w:p>
        </w:tc>
      </w:tr>
      <w:tr>
        <w:trPr>
          <w:trHeight w:val="31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меншiгiндегi мүлiктi жалға беруден түсетiн кiрiстер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w:t>
            </w:r>
          </w:p>
        </w:tc>
      </w:tr>
      <w:tr>
        <w:trPr>
          <w:trHeight w:val="33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меншiктегi мүлiктi жалға беруден түсетiн кiрiстер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1 311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кредиттер бойынша сыйақылар (мүдделер)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9 179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жергiлiктi бюджеттен берiлген бюджеттiк кредиттер бойынша сыйақылар (мүдделер)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9 179
</w:t>
            </w:r>
          </w:p>
        </w:tc>
      </w:tr>
      <w:tr>
        <w:trPr>
          <w:trHeight w:val="144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17 586
</w:t>
            </w:r>
            <w:r>
              <w:rPr>
                <w:rFonts w:ascii="Times New Roman"/>
                <w:b/>
                <w:i w:val="false"/>
                <w:color w:val="000000"/>
                <w:sz w:val="20"/>
              </w:rPr>
              <w:t>
</w:t>
            </w:r>
            <w:r>
              <w:rPr>
                <w:rFonts w:ascii="Times New Roman"/>
                <w:b w:val="false"/>
                <w:i w:val="false"/>
                <w:color w:val="000000"/>
                <w:sz w:val="20"/>
              </w:rPr>
              <w:t>
</w:t>
            </w:r>
          </w:p>
        </w:tc>
      </w:tr>
      <w:tr>
        <w:trPr>
          <w:trHeight w:val="142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17 586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мемлекеттiк органдар салатын әкiмшiлiк айыппұлдар мен санкциялар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17 586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 да салықтық емес түсiмдер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2 339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2 339
</w:t>
            </w:r>
          </w:p>
        </w:tc>
      </w:tr>
      <w:tr>
        <w:trPr>
          <w:trHeight w:val="85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бюджеттен қаржыландырылатын мемлекеттiк мекемелердiң дебиторлық,  депоненттiк берешектерiнен түсетiн түсiмдер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бюджетке түсетiн салыққа жатпайтын басқа да түсiмдер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2 191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Ресми трансферттерден түсетiн түсiмдер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13 015 699
</w:t>
            </w:r>
            <w:r>
              <w:rPr>
                <w:rFonts w:ascii="Times New Roman"/>
                <w:b w:val="false"/>
                <w:i w:val="false"/>
                <w:color w:val="000000"/>
                <w:sz w:val="20"/>
              </w:rPr>
              <w:t>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Төмен тұрған мемлекеттiк басқару органдарынан алынатын трансферттер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6 524 033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алынатын трансферттер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6 524 033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алулар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6 523 513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трансферттердi қайтару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570"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Мемлекеттiк басқарудың жоғары тұрған органдарынан түсетiн трансферттер
</w:t>
            </w:r>
            <w:r>
              <w:rPr>
                <w:rFonts w:ascii="Times New Roman"/>
                <w:b/>
                <w:i w:val="false"/>
                <w:color w:val="000000"/>
                <w:sz w:val="20"/>
              </w:rPr>
              <w:t>
</w:t>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6 491 666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6 491 666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нысаналы трансферттер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3 155 730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даму трансферттерi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2 077 049
</w:t>
            </w:r>
          </w:p>
        </w:tc>
      </w:tr>
      <w:tr>
        <w:trPr>
          <w:trHeight w:val="285" w:hRule="atLeast"/>
        </w:trPr>
        <w:tc>
          <w:tcPr>
            <w:tcW w:w="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1 258 887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09"/>
        <w:gridCol w:w="846"/>
        <w:gridCol w:w="1002"/>
        <w:gridCol w:w="7296"/>
        <w:gridCol w:w="269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2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Кiшi функция      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бағдарламаның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22 490 751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мемлекеттiк қызметтер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544 927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басқарудың жалпы функцияларын орындайтын өкiлдi, атқарушы және басқа органдар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410 773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мәслихатының аппараты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19 663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19 663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әкiмiнiң 
</w:t>
            </w:r>
            <w:r>
              <w:rPr>
                <w:rFonts w:ascii="Times New Roman"/>
                <w:b w:val="false"/>
                <w:i w:val="false"/>
                <w:color w:val="000000"/>
                <w:sz w:val="20"/>
              </w:rPr>
              <w:t>
</w:t>
            </w:r>
            <w:r>
              <w:rPr>
                <w:rFonts w:ascii="Times New Roman"/>
                <w:b w:val="false"/>
                <w:i/>
                <w:color w:val="000000"/>
                <w:sz w:val="20"/>
              </w:rPr>
              <w:t>
аппараты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391 110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әкiмнiң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391 110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Қаржылық қызмет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61 446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қаржы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61 446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55 786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меншiктi жекешелендiрудi ұйымдастыру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меншiкке түскен мүлiктi есепке алу, сақтау, бағалау және сату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Жоспарлау және статистикалық қызмет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72 708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258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экономика және бюджеттiк жоспарлау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72 708
</w:t>
            </w:r>
            <w:r>
              <w:rPr>
                <w:rFonts w:ascii="Times New Roman"/>
                <w:b w:val="false"/>
                <w:i w:val="false"/>
                <w:color w:val="000000"/>
                <w:sz w:val="20"/>
              </w:rPr>
              <w:t>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бюджеттiк жоспарлау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72 708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64 310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Әскери мұқтаждар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10 368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жұмылдыру дайындығы және төтенше жағдайлар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10 368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бiрдей әскери мiндеттi атқару шеңберiндегi iс-шаралар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10 368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Төтенше жағдайлар жөнiндегi жұмыстарды ұйымдастыру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53 942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жұмылдыру дайындығы және төтенше жағдайлар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53 942
</w:t>
            </w:r>
            <w:r>
              <w:rPr>
                <w:rFonts w:ascii="Times New Roman"/>
                <w:b w:val="false"/>
                <w:i w:val="false"/>
                <w:color w:val="000000"/>
                <w:sz w:val="20"/>
              </w:rPr>
              <w:t>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20 036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дайындығы және жұмылдыру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7 606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26 300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 қауiпсiздiк, құқық, сот, қылмыстық-атқару қызметi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1 462 060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Құқық қорғау қызметi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1 462 060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252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w:t>
            </w:r>
            <w:r>
              <w:rPr>
                <w:rFonts w:ascii="Times New Roman"/>
                <w:b w:val="false"/>
                <w:i w:val="false"/>
                <w:color w:val="000000"/>
                <w:sz w:val="20"/>
              </w:rPr>
              <w:t>
</w:t>
            </w:r>
            <w:r>
              <w:rPr>
                <w:rFonts w:ascii="Times New Roman"/>
                <w:b w:val="false"/>
                <w:i/>
                <w:color w:val="000000"/>
                <w:sz w:val="20"/>
              </w:rPr>
              <w:t>
бюджеттен қаржыландырылатын iшкi iстердiң атқарушы органы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1 303 460
</w:t>
            </w:r>
            <w:r>
              <w:rPr>
                <w:rFonts w:ascii="Times New Roman"/>
                <w:b w:val="false"/>
                <w:i w:val="false"/>
                <w:color w:val="000000"/>
                <w:sz w:val="20"/>
              </w:rPr>
              <w:t>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iшкi iстердiң атқарушы органы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1 232 380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тәртiптi қорғау және қоғамдық қауiпсiздiктi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69 738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тәртiптi қорғауға  қатысатын азаматтарды көтермелеу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1 342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158 600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iстер органдарының объектiлерiн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158 600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3 685 025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бастауыш, жалпы негiзгi, жалпы орта бiлiм беру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1 587 774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дене шынықтыру және спорт басқармасы (бөлiмi)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400 134
</w:t>
            </w:r>
            <w:r>
              <w:rPr>
                <w:rFonts w:ascii="Times New Roman"/>
                <w:b w:val="false"/>
                <w:i w:val="false"/>
                <w:color w:val="000000"/>
                <w:sz w:val="20"/>
              </w:rPr>
              <w:t>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жеткiншектерге  спорт бойынша қосымша бiлiм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316 859
</w:t>
            </w:r>
          </w:p>
        </w:tc>
      </w:tr>
      <w:tr>
        <w:trPr>
          <w:trHeight w:val="6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83 275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бiлiм беру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1 187 640
</w:t>
            </w:r>
            <w:r>
              <w:rPr>
                <w:rFonts w:ascii="Times New Roman"/>
                <w:b w:val="false"/>
                <w:i w:val="false"/>
                <w:color w:val="000000"/>
                <w:sz w:val="20"/>
              </w:rPr>
              <w:t>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бiлiм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325 263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жүйесiн ақпараттандыру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102 062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берудiң мемлекеттiк облыстық ұйымдары үшiн оқулықтар сатып алу және жеткiзу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19 552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482 520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көлемiнде мектеп олимпиадалары мен облыс көлемiндегi мектептен тыс  шаралар өткiзу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83 206
</w:t>
            </w:r>
          </w:p>
        </w:tc>
      </w:tr>
      <w:tr>
        <w:trPr>
          <w:trHeight w:val="114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мекемелерiнiң үлгi штаттарын ұстауды қамтамасыз етуге аудандар (облыстық маңызы бар қалалар) бюджеттерiне ағымдағы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123 578
</w:t>
            </w:r>
          </w:p>
        </w:tc>
      </w:tr>
      <w:tr>
        <w:trPr>
          <w:trHeight w:val="142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мекемелерiне кiтапханалық қорларын жаңарту үшiн оқулық пен оқу-әдiстемелiк кешенiн сатып алуға және жеткiзуге  аудандар (облыстық маңызы бар қалалар) бюджеттерiне ағымдағы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13 770
</w:t>
            </w:r>
          </w:p>
        </w:tc>
      </w:tr>
      <w:tr>
        <w:trPr>
          <w:trHeight w:val="114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орта бiлiм берудiң мемлекеттiк мекемелерi үшiн лингафондық және мультимедиялық
</w:t>
            </w:r>
            <w:r>
              <w:br/>
            </w:r>
            <w:r>
              <w:rPr>
                <w:rFonts w:ascii="Times New Roman"/>
                <w:b w:val="false"/>
                <w:i w:val="false"/>
                <w:color w:val="000000"/>
                <w:sz w:val="20"/>
              </w:rPr>
              <w:t>
кабинеттер жасауға аудандар (облыстық маңызы бар қалалар) бюджеттерiне ағымдағы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37 689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Бастауыш кәсiптiк бiлiм беру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592 306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бiлiм беру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592 306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кәсiптiк бiлiм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592 306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Орта кәсiби бiлiм беру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407 501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39 626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39 626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бiлiм беру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367 875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кәсiби бiлiмдi мамандар даярлау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367 875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Қосымша кәсiби бiлiм беру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86 438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252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Облыстық 
</w:t>
            </w:r>
            <w:r>
              <w:rPr>
                <w:rFonts w:ascii="Times New Roman"/>
                <w:b w:val="false"/>
                <w:i w:val="false"/>
                <w:color w:val="000000"/>
                <w:sz w:val="20"/>
              </w:rPr>
              <w:t>
</w:t>
            </w:r>
            <w:r>
              <w:rPr>
                <w:rFonts w:ascii="Times New Roman"/>
                <w:b w:val="false"/>
                <w:i/>
                <w:color w:val="000000"/>
                <w:sz w:val="20"/>
              </w:rPr>
              <w:t>
бюджеттен қаржыландырылатын iшкi iстер атқарушы органы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13 956
</w:t>
            </w:r>
            <w:r>
              <w:rPr>
                <w:rFonts w:ascii="Times New Roman"/>
                <w:b w:val="false"/>
                <w:i w:val="false"/>
                <w:color w:val="000000"/>
                <w:sz w:val="20"/>
              </w:rPr>
              <w:t>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13 956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11 011
</w:t>
            </w:r>
            <w:r>
              <w:rPr>
                <w:rFonts w:ascii="Times New Roman"/>
                <w:b w:val="false"/>
                <w:i w:val="false"/>
                <w:color w:val="000000"/>
                <w:sz w:val="20"/>
              </w:rPr>
              <w:t>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11 011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бiлiм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61 471
</w:t>
            </w:r>
            <w:r>
              <w:rPr>
                <w:rFonts w:ascii="Times New Roman"/>
                <w:b w:val="false"/>
                <w:i w:val="false"/>
                <w:color w:val="000000"/>
                <w:sz w:val="20"/>
              </w:rPr>
              <w:t>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бiлiктiлiгiн арттыру және оларды қайта даярлау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61 471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Бiлiм саласындағы өзге де қызметтер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1 011 006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бiлiм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173 286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29 780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жасөспiрiмдердiң психикалық денсаулығын зерттеу және халыққа психологиялық-медициналық- педагогикалық консультациялық көмек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46 847
</w:t>
            </w:r>
          </w:p>
        </w:tc>
      </w:tr>
      <w:tr>
        <w:trPr>
          <w:trHeight w:val="8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пайдалануға  берiлетiн бiлiм беру объектiлерiн ұстауға берiлетiн аудандар (облыстық маңызы бар қалалар) бюджеттерiне ағымдағы мақсатты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96 659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837 720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837 720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8 416 838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Кең 
</w:t>
            </w:r>
            <w:r>
              <w:rPr>
                <w:rFonts w:ascii="Times New Roman"/>
                <w:b w:val="false"/>
                <w:i w:val="false"/>
                <w:color w:val="000000"/>
                <w:sz w:val="20"/>
              </w:rPr>
              <w:t>
</w:t>
            </w:r>
            <w:r>
              <w:rPr>
                <w:rFonts w:ascii="Times New Roman"/>
                <w:b w:val="false"/>
                <w:i/>
                <w:color w:val="000000"/>
                <w:sz w:val="20"/>
              </w:rPr>
              <w:t>
бейiндi ауруханалар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3 093 702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3 093 702
</w:t>
            </w:r>
            <w:r>
              <w:rPr>
                <w:rFonts w:ascii="Times New Roman"/>
                <w:b w:val="false"/>
                <w:i w:val="false"/>
                <w:color w:val="000000"/>
                <w:sz w:val="20"/>
              </w:rPr>
              <w:t>
</w:t>
            </w:r>
          </w:p>
        </w:tc>
      </w:tr>
      <w:tr>
        <w:trPr>
          <w:trHeight w:val="8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3 093 702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Халықтың 
</w:t>
            </w:r>
            <w:r>
              <w:rPr>
                <w:rFonts w:ascii="Times New Roman"/>
                <w:b w:val="false"/>
                <w:i w:val="false"/>
                <w:color w:val="000000"/>
                <w:sz w:val="20"/>
              </w:rPr>
              <w:t>
</w:t>
            </w:r>
            <w:r>
              <w:rPr>
                <w:rFonts w:ascii="Times New Roman"/>
                <w:b w:val="false"/>
                <w:i/>
                <w:color w:val="000000"/>
                <w:sz w:val="20"/>
              </w:rPr>
              <w:t>
денсаулығын қорғау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961 139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441 537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үшiн қан, оның құрамдас бөлiктерi мен препараттарын өндiру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56 207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50 240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өмiр салтын насихаттау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13 882
</w:t>
            </w:r>
          </w:p>
        </w:tc>
      </w:tr>
      <w:tr>
        <w:trPr>
          <w:trHeight w:val="6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Аурулардың жеке түрлерi бойынша халықты арнаулы тағам өнiмдерiмен және дәрiлiк заттармен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321 208
</w:t>
            </w:r>
          </w:p>
        </w:tc>
      </w:tr>
      <w:tr>
        <w:trPr>
          <w:trHeight w:val="6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269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мемлекеттiк санитарлық-эпидемиологиялық қадағалау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519 602
</w:t>
            </w:r>
            <w:r>
              <w:rPr>
                <w:rFonts w:ascii="Times New Roman"/>
                <w:b w:val="false"/>
                <w:i w:val="false"/>
                <w:color w:val="000000"/>
                <w:sz w:val="20"/>
              </w:rPr>
              <w:t>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санитарлық-эпидемиологиялық қадағалау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188 065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 эпидемиологиялық салауаттылығы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330 902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Iндетке қарсы күрес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Мамандандырылған медициналық көмек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1 601 811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1 601 811
</w:t>
            </w:r>
            <w:r>
              <w:rPr>
                <w:rFonts w:ascii="Times New Roman"/>
                <w:b w:val="false"/>
                <w:i w:val="false"/>
                <w:color w:val="000000"/>
                <w:sz w:val="20"/>
              </w:rPr>
              <w:t>
</w:t>
            </w:r>
          </w:p>
        </w:tc>
      </w:tr>
      <w:tr>
        <w:trPr>
          <w:trHeight w:val="6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Айналадағылар үшiн қауiп төндiретiн және әлеуметтiк маңызды аурулармен ауыратын адамдарға медициналық көмек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1 601 811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Поликлиникалар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1 681 001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1 681 001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1 681 001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Медициналық 
</w:t>
            </w:r>
            <w:r>
              <w:rPr>
                <w:rFonts w:ascii="Times New Roman"/>
                <w:b w:val="false"/>
                <w:i w:val="false"/>
                <w:color w:val="000000"/>
                <w:sz w:val="20"/>
              </w:rPr>
              <w:t>
</w:t>
            </w:r>
            <w:r>
              <w:rPr>
                <w:rFonts w:ascii="Times New Roman"/>
                <w:b w:val="false"/>
                <w:i/>
                <w:color w:val="000000"/>
                <w:sz w:val="20"/>
              </w:rPr>
              <w:t>
көмектiң 
</w:t>
            </w:r>
            <w:r>
              <w:rPr>
                <w:rFonts w:ascii="Times New Roman"/>
                <w:b w:val="false"/>
                <w:i w:val="false"/>
                <w:color w:val="000000"/>
                <w:sz w:val="20"/>
              </w:rPr>
              <w:t>
</w:t>
            </w:r>
            <w:r>
              <w:rPr>
                <w:rFonts w:ascii="Times New Roman"/>
                <w:b w:val="false"/>
                <w:i/>
                <w:color w:val="000000"/>
                <w:sz w:val="20"/>
              </w:rPr>
              <w:t>
басқа түрлерi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309 293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Облыстың 
</w:t>
            </w:r>
            <w:r>
              <w:rPr>
                <w:rFonts w:ascii="Times New Roman"/>
                <w:b w:val="false"/>
                <w:i w:val="false"/>
                <w:color w:val="000000"/>
                <w:sz w:val="20"/>
              </w:rPr>
              <w:t>
</w:t>
            </w:r>
            <w:r>
              <w:rPr>
                <w:rFonts w:ascii="Times New Roman"/>
                <w:b w:val="false"/>
                <w:i/>
                <w:color w:val="000000"/>
                <w:sz w:val="20"/>
              </w:rPr>
              <w:t>
денсаулық 
</w:t>
            </w:r>
            <w:r>
              <w:rPr>
                <w:rFonts w:ascii="Times New Roman"/>
                <w:b w:val="false"/>
                <w:i w:val="false"/>
                <w:color w:val="000000"/>
                <w:sz w:val="20"/>
              </w:rPr>
              <w:t>
</w:t>
            </w:r>
            <w:r>
              <w:rPr>
                <w:rFonts w:ascii="Times New Roman"/>
                <w:b w:val="false"/>
                <w:i/>
                <w:color w:val="000000"/>
                <w:sz w:val="20"/>
              </w:rPr>
              <w:t>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309 293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285 006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24 287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w:t>
            </w:r>
            <w:r>
              <w:rPr>
                <w:rFonts w:ascii="Times New Roman"/>
                <w:b w:val="false"/>
                <w:i w:val="false"/>
                <w:color w:val="000000"/>
                <w:sz w:val="20"/>
              </w:rPr>
              <w:t>
</w:t>
            </w:r>
            <w:r>
              <w:rPr>
                <w:rFonts w:ascii="Times New Roman"/>
                <w:b w:val="false"/>
                <w:i/>
                <w:color w:val="000000"/>
                <w:sz w:val="20"/>
              </w:rPr>
              <w:t>
сақтау саласындағы өзге де қызметтер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769 892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денсаулық сақтау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111 610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84 919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союды жүргiзу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23 604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 елдi мекеннiң шегiнен тыс емделуге тегiн және жеңiлдетiлген жол жүрумен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3 087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658 282
</w:t>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658 282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көмек және әлеуметтiк қамсыздандыру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760 224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Әлеуметтiк қамсыздандыру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558 549
</w:t>
            </w:r>
            <w:r>
              <w:rPr>
                <w:rFonts w:ascii="Times New Roman"/>
                <w:b w:val="false"/>
                <w:i w:val="false"/>
                <w:color w:val="000000"/>
                <w:sz w:val="20"/>
              </w:rPr>
              <w:t>
</w:t>
            </w:r>
          </w:p>
        </w:tc>
      </w:tr>
      <w:tr>
        <w:trPr>
          <w:trHeight w:val="6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жұмыспен қамтуды үйлестiру және әлеуметтiк бағдарламалар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325 904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қарттарды әлеуметтiк қамтамсыз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325 904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бiлiм беру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232 384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232 384
</w:t>
            </w:r>
          </w:p>
        </w:tc>
      </w:tr>
      <w:tr>
        <w:trPr>
          <w:trHeight w:val="6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261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қамтамасыз ету объектiлерiн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Әлеуметтiк көмек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157 630
</w:t>
            </w:r>
            <w:r>
              <w:rPr>
                <w:rFonts w:ascii="Times New Roman"/>
                <w:b w:val="false"/>
                <w:i w:val="false"/>
                <w:color w:val="000000"/>
                <w:sz w:val="20"/>
              </w:rPr>
              <w:t>
</w:t>
            </w:r>
          </w:p>
        </w:tc>
      </w:tr>
      <w:tr>
        <w:trPr>
          <w:trHeight w:val="6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жұмыспен қамтуды үйлестiру және әлеуметтiк бағдарламалар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157 630
</w:t>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әлеуметтiк қолдау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85 305
</w:t>
            </w:r>
          </w:p>
        </w:tc>
      </w:tr>
      <w:tr>
        <w:trPr>
          <w:trHeight w:val="11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қатысушыларына бiржолғы материалдық көмек көрсету үшiн аудандар (облыстық маңызы бар қалалар) бюджеттерiне ағымдағы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61 533
</w:t>
            </w:r>
          </w:p>
        </w:tc>
      </w:tr>
      <w:tr>
        <w:trPr>
          <w:trHeight w:val="14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аудандардың (облыстық маңызы бар қалалардың) бюджеттерiне ағымдағы берiлетiн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4 299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Ұлы Отан соғысының мүгедектерi мен қатысушыларының жол жүруiн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6 493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Әлеуметтiк көмек және әлеуметтiк қамтамасыз ету салаларындағы өзге де қызметтер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44 045
</w:t>
            </w:r>
            <w:r>
              <w:rPr>
                <w:rFonts w:ascii="Times New Roman"/>
                <w:b w:val="false"/>
                <w:i w:val="false"/>
                <w:color w:val="000000"/>
                <w:sz w:val="20"/>
              </w:rPr>
              <w:t>
</w:t>
            </w:r>
          </w:p>
        </w:tc>
      </w:tr>
      <w:tr>
        <w:trPr>
          <w:trHeight w:val="6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жұмыспен қамтуды үйлестiру және әлеуметтiк бағдарламалар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44 045
</w:t>
            </w:r>
            <w:r>
              <w:rPr>
                <w:rFonts w:ascii="Times New Roman"/>
                <w:b w:val="false"/>
                <w:i w:val="false"/>
                <w:color w:val="000000"/>
                <w:sz w:val="20"/>
              </w:rPr>
              <w:t>
</w:t>
            </w:r>
          </w:p>
        </w:tc>
      </w:tr>
      <w:tr>
        <w:trPr>
          <w:trHeight w:val="9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қамтуды үйлестiру және әлеуметтiк бағдарламаларды үйлестiру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29 202
</w:t>
            </w:r>
          </w:p>
        </w:tc>
      </w:tr>
      <w:tr>
        <w:trPr>
          <w:trHeight w:val="14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мекемелер мен қазыналық кәсiпорындардың  бiрiншi және екiншi разрядтағы жұмысшылардың лауазымдық жалақыларын (ставкаларын) есептеу үшiн коэффициенттердiң мөлшерiн  ұлғайтуға аудандар (облыстық маңызы бар қалалар) бюджеттерiне берiлетiн ағымдағы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14 735
</w:t>
            </w:r>
          </w:p>
        </w:tc>
      </w:tr>
      <w:tr>
        <w:trPr>
          <w:trHeight w:val="6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Жәрдемақыларды есептеу, төлеу мен жеткiзу және басқа да әлеуметтiк төлемдер бойынша қызметтердi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шаруашылығы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960 489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шаруашылығы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544 550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544 550
</w:t>
            </w:r>
            <w:r>
              <w:rPr>
                <w:rFonts w:ascii="Times New Roman"/>
                <w:b w:val="false"/>
                <w:i w:val="false"/>
                <w:color w:val="000000"/>
                <w:sz w:val="20"/>
              </w:rPr>
              <w:t>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(облыстық маңызы бар қалалар) бюджеттерiне нысаналы даму трансферттерi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544 550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Коммуналдық 
</w:t>
            </w:r>
            <w:r>
              <w:rPr>
                <w:rFonts w:ascii="Times New Roman"/>
                <w:b w:val="false"/>
                <w:i w:val="false"/>
                <w:color w:val="000000"/>
                <w:sz w:val="20"/>
              </w:rPr>
              <w:t>
</w:t>
            </w:r>
            <w:r>
              <w:rPr>
                <w:rFonts w:ascii="Times New Roman"/>
                <w:b w:val="false"/>
                <w:i/>
                <w:color w:val="000000"/>
                <w:sz w:val="20"/>
              </w:rPr>
              <w:t>
шаруашылық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415 939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415 939
</w:t>
            </w:r>
            <w:r>
              <w:rPr>
                <w:rFonts w:ascii="Times New Roman"/>
                <w:b w:val="false"/>
                <w:i w:val="false"/>
                <w:color w:val="000000"/>
                <w:sz w:val="20"/>
              </w:rPr>
              <w:t>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бюджеттерiне берiлетiн нысаналы даму трансферттерi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415 939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спорт, туризм және ақпараттық кеңiстiк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905 443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саласындағы қызмет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344 721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262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мәдениет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344 721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259 667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қайраткерлерiн мәңгi есте қалтыру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2 205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тарихи-мәдени мұралардың сақталуын және оған қол жетiмдi болуын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66 348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Спорт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310 469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дене шынықтыру және спорт басқармасы (бөлiмi)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310 469
</w:t>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(бөлiмiнiң)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14 648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деңгейде спорт жарыстарын өткiзу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28 477
</w:t>
            </w:r>
          </w:p>
        </w:tc>
      </w:tr>
      <w:tr>
        <w:trPr>
          <w:trHeight w:val="9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және халықаралық спорт жарыстарына әртүрлi спорт түрлерi бойынша облыстық құрама командаларының мүшелерiн дайындау және олардың қатысуы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267 344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Ақпараттық 
</w:t>
            </w:r>
            <w:r>
              <w:rPr>
                <w:rFonts w:ascii="Times New Roman"/>
                <w:b w:val="false"/>
                <w:i w:val="false"/>
                <w:color w:val="000000"/>
                <w:sz w:val="20"/>
              </w:rPr>
              <w:t>
</w:t>
            </w:r>
            <w:r>
              <w:rPr>
                <w:rFonts w:ascii="Times New Roman"/>
                <w:b w:val="false"/>
                <w:i/>
                <w:color w:val="000000"/>
                <w:sz w:val="20"/>
              </w:rPr>
              <w:t>
кеңi
</w:t>
            </w:r>
            <w:r>
              <w:rPr>
                <w:rFonts w:ascii="Times New Roman"/>
                <w:b w:val="false"/>
                <w:i w:val="false"/>
                <w:color w:val="000000"/>
                <w:sz w:val="20"/>
              </w:rPr>
              <w:t>
</w:t>
            </w:r>
            <w:r>
              <w:rPr>
                <w:rFonts w:ascii="Times New Roman"/>
                <w:b w:val="false"/>
                <w:i/>
                <w:color w:val="000000"/>
                <w:sz w:val="20"/>
              </w:rPr>
              <w:t>
стiк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213 117
</w:t>
            </w:r>
            <w:r>
              <w:rPr>
                <w:rFonts w:ascii="Times New Roman"/>
                <w:b w:val="false"/>
                <w:i w:val="false"/>
                <w:color w:val="000000"/>
                <w:sz w:val="20"/>
              </w:rPr>
              <w:t>
</w:t>
            </w:r>
          </w:p>
        </w:tc>
      </w:tr>
      <w:tr>
        <w:trPr>
          <w:trHeight w:val="36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259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мұрағат және құжаттама басқармасы (бөлiмi)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40 061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басқармасының (бөлiмiнiң)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8 107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31 954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262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мәдениет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41 118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кiтапханалардың жұмыс iстеуiн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41 118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iшкi саясат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118 096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арқылы мемлекеттiк ақпарат саясатын жүргiзу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118 096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264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тiлдердi дамыту жөнiндегi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13 842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Тiлдердi дамыту жөнiндегi басқарманың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10 233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Қазақстан халықтарының басқа да тiлдерiн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3 609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Туризм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кәсiпкерлiк және өнеркәсiп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Туристiк қызметтi реттеу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спорт, туризм және ақпараттық кеңiстiктi  ұйымдастыру жөнiндегi өзге де қызметтер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36 636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iшкi саясат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36 636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саясат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26 926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өңiрлiк бағдарламаларды iске асыру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9 710
</w:t>
            </w:r>
          </w:p>
        </w:tc>
      </w:tr>
      <w:tr>
        <w:trPr>
          <w:trHeight w:val="8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303 662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41 142
</w:t>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ауыл шаруашылығы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41 142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26 107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Асыл тұқымды мал шаруашылығы мен құс шаруашылығын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14 635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ақпараттық-маркетингтiк жүйесiн дамыту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меншiкке жатпайтын ауыл шаруашылығы ұйымдарының банкроттық  рәсiмдерiн жүргiзу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Орман шаруашылығы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54 757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254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табиғи ресурстар және табиғат пайдалануды реттеу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54 757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молайту және орман өсiру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54 757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Қоршаған ортаны қорғау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197 445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254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табиғи ресурстар және табиғат пайдалануды реттеу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197 445
</w:t>
            </w:r>
            <w:r>
              <w:rPr>
                <w:rFonts w:ascii="Times New Roman"/>
                <w:b w:val="false"/>
                <w:i w:val="false"/>
                <w:color w:val="000000"/>
                <w:sz w:val="20"/>
              </w:rPr>
              <w:t>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29 179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жөнiнде iс-шаралар өткiзу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168 266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Жер қатынастары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10 318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251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жер қатынастары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10 318
</w:t>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9 818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шекарасын белгiлеу кезiнде жүргiзiлетiн жерге орналастыру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Өнеркәсiп, сәулет, қала құрылысы және құрылыс қызметi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143 326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Сәулет, қала құрылысы және құрылыс қызметi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143 326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133 826
</w:t>
            </w:r>
            <w:r>
              <w:rPr>
                <w:rFonts w:ascii="Times New Roman"/>
                <w:b w:val="false"/>
                <w:i w:val="false"/>
                <w:color w:val="000000"/>
                <w:sz w:val="20"/>
              </w:rPr>
              <w:t>
</w:t>
            </w:r>
          </w:p>
        </w:tc>
      </w:tr>
      <w:tr>
        <w:trPr>
          <w:trHeight w:val="5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қала құрылысы және құрылыс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15 729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 мекендер құрылысының бас жоспарын әзiрлеу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бюджеттiк инвестициялық жобалардың (бағдарламалардың) техникалық-экономикалық негiздемелерiн  әзiрлеу және оларға сараптама жасау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108 097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мемлекеттiк сәулет-құрылыс бақылауы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9 500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сәулет-құрылыс бақылауы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Көлiк және коммуникациялар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481 227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Автомобиль көлiгi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350 900
</w:t>
            </w:r>
            <w:r>
              <w:rPr>
                <w:rFonts w:ascii="Times New Roman"/>
                <w:b w:val="false"/>
                <w:i w:val="false"/>
                <w:color w:val="000000"/>
                <w:sz w:val="20"/>
              </w:rPr>
              <w:t>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268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жолаушылар көлiгi және автомобиль жолдары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350 900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iстеуiн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350 900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Көлiк және коммуникациялар саласындағы өзге де қызметтер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130 327
</w:t>
            </w:r>
            <w:r>
              <w:rPr>
                <w:rFonts w:ascii="Times New Roman"/>
                <w:b w:val="false"/>
                <w:i w:val="false"/>
                <w:color w:val="000000"/>
                <w:sz w:val="20"/>
              </w:rPr>
              <w:t>
</w:t>
            </w:r>
          </w:p>
        </w:tc>
      </w:tr>
      <w:tr>
        <w:trPr>
          <w:trHeight w:val="5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268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жолаушылар көлiгi және автомобиль жолдары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130 327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жолаушылар көлiгi және автомобиль жолдары департаментiнiң (басқармасы)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21 193
</w:t>
            </w:r>
          </w:p>
        </w:tc>
      </w:tr>
      <w:tr>
        <w:trPr>
          <w:trHeight w:val="5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тасымалдарын ұйымдастыру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109 134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1 202 357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Экономикалық қызметтердi реттеу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34 920
</w:t>
            </w:r>
            <w:r>
              <w:rPr>
                <w:rFonts w:ascii="Times New Roman"/>
                <w:b w:val="false"/>
                <w:i w:val="false"/>
                <w:color w:val="000000"/>
                <w:sz w:val="20"/>
              </w:rPr>
              <w:t>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кәсiпкерлiк және өнеркәсiп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34 920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және өнеркәсiп департаментiнiң (басқармасының)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34 920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Кәсiпкерлiк қызметтi қолдау және бәсекелестiктi қорғау қамтамасыз ету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6 798
</w:t>
            </w:r>
            <w:r>
              <w:rPr>
                <w:rFonts w:ascii="Times New Roman"/>
                <w:b w:val="false"/>
                <w:i w:val="false"/>
                <w:color w:val="000000"/>
                <w:sz w:val="20"/>
              </w:rPr>
              <w:t>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кәсiпкерлiк және өнеркәсiп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6 798
</w:t>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Кәсiпкерлiк қызметтi қолдау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6 798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Табиғи монополияларды реттеу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17 950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табиғи монополиялар қызметiн реттеу және бәсекелестiктi қорғау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17 950
</w:t>
            </w:r>
            <w:r>
              <w:rPr>
                <w:rFonts w:ascii="Times New Roman"/>
                <w:b w:val="false"/>
                <w:i w:val="false"/>
                <w:color w:val="000000"/>
                <w:sz w:val="20"/>
              </w:rPr>
              <w:t>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табиғи монополиялар қызметiн реттеу және бәсекелестiктi қорғау департаментiнiң (басқармасы) қызметiн қамтамасыз 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17 950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1 142 689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қаржы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1 137 189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облыстың жергiлiктi атқарушы органының резервi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185 853
</w:t>
            </w:r>
          </w:p>
        </w:tc>
      </w:tr>
      <w:tr>
        <w:trPr>
          <w:trHeight w:val="6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техногендiк сипаттағы төтенше жағдайларды жою үшiн облыстың жергiлiктi атқарушы органының төтенше резервi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151 110
</w:t>
            </w:r>
          </w:p>
        </w:tc>
      </w:tr>
      <w:tr>
        <w:trPr>
          <w:trHeight w:val="17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мемлекеттiк қызметшелердiң,  мемлекеттiк мекемелердiң мемлекеттiк қызметшiлерi болып табылмайтын қызметкерлерiнiң және қазыналық кәсіпорындар қызметкерлерiнiң еңбекақысын көбейту үшiн облыстық бюджеттен бөлiнетiн ағымдағы нысаналы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800 226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кәсiпкерлiк және өнеркәсiп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5 500
</w:t>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iске асыру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Борышқа қызмет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117 000
</w:t>
            </w:r>
          </w:p>
        </w:tc>
      </w:tr>
      <w:tr>
        <w:trPr>
          <w:trHeight w:val="31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Борышқа қызмет көрсету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117 000
</w:t>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қаржы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117 000
</w:t>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бюджеттердiң борыштарына қызмет көрсету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117 000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Ресми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3 443 863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Ресми трансферттер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3 443 863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қаржы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3 443 863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433 826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3 006 689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трансферттердi қайтару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3 348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806 317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БЮДЖЕТТIК КРЕДИТТЕУ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1 816 111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кредиттер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2 026 000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шаруашылық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Тұрғын үй шаруашылығы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1 804 000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266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сәулет, қала құрылысы және құрылыс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1 804 000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бюджеттерiн тұрғын ұй құрылысына кредиттеу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172 000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шаруашылығы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172 000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ауыл шаруашылығы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172 000
</w:t>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172 000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Кәсiпкерлiк қызметтi қолдау және бәсекелестiктi қорғау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50 000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кәсiпкерлiк және өнеркәсiп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50 000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 дамыту үшiн кредит беру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Бюджеттiк кредиттердi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209 889
</w:t>
            </w:r>
          </w:p>
        </w:tc>
      </w:tr>
      <w:tr>
        <w:trPr>
          <w:trHeight w:val="3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Бюджеттiк кредиттердi өтеу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209 889
</w:t>
            </w:r>
            <w:r>
              <w:rPr>
                <w:rFonts w:ascii="Times New Roman"/>
                <w:b w:val="false"/>
                <w:i w:val="false"/>
                <w:color w:val="000000"/>
                <w:sz w:val="20"/>
              </w:rPr>
              <w:t>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бюджеттен берiлген бюджеттiк кредиттердi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209 889
</w:t>
            </w:r>
          </w:p>
        </w:tc>
      </w:tr>
      <w:tr>
        <w:trPr>
          <w:trHeight w:val="85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жергiлiктi атқарушы органдарына облыстық бюджеттен берiлген бюджеттiк кредиттердi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689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жергiлiктi бюджеттен берiлген бюджеттiк кредиттердi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тұлғаларға жергiлiктi бюджеттен 2005 жылға дейiн берiлген бюджеттiк кредиттердi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9 200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АКТИВТЕРIМЕН ЖАСАЛАТЫН ОПЕРАЦИЯЛАР БОЙЫНША САЛЬДО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48 920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активтерiн сатып алу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48 920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Басқалар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48 920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Басқалар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48 920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120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әкiмiнiң 
</w:t>
            </w:r>
            <w:r>
              <w:rPr>
                <w:rFonts w:ascii="Times New Roman"/>
                <w:b w:val="false"/>
                <w:i w:val="false"/>
                <w:color w:val="000000"/>
                <w:sz w:val="20"/>
              </w:rPr>
              <w:t>
</w:t>
            </w:r>
            <w:r>
              <w:rPr>
                <w:rFonts w:ascii="Times New Roman"/>
                <w:b w:val="false"/>
                <w:i/>
                <w:color w:val="000000"/>
                <w:sz w:val="20"/>
              </w:rPr>
              <w:t>
аппараты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48 920
</w:t>
            </w:r>
            <w:r>
              <w:rPr>
                <w:rFonts w:ascii="Times New Roman"/>
                <w:b w:val="false"/>
                <w:i w:val="false"/>
                <w:color w:val="000000"/>
                <w:sz w:val="20"/>
              </w:rPr>
              <w:t>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көбейту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48 920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 ТАПШЫЛЫҒЫ (ПРОФИЦИТ)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-1 058 714
</w:t>
            </w:r>
          </w:p>
        </w:tc>
      </w:tr>
      <w:tr>
        <w:trPr>
          <w:trHeight w:val="57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БЮДЖЕТТIҢ ТАПШЫЛЫҒЫН (ПРОФИЦИТТI ПАЙДАЛАНУ)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1 058 714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 түсiмi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Мемлекеттiк iшкi қарыздар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1 804 000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келiсiм-шарттары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60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республикалық маңызы бар қаланың, астананың  жергiлiктi атқарушы органы алатын қарыздар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1 804 000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-800 812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Қарыздарды өтеу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-800 812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257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Облыс қаржы департаментi (басқармасы)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-800 812
</w:t>
            </w:r>
            <w:r>
              <w:rPr>
                <w:rFonts w:ascii="Times New Roman"/>
                <w:b w:val="false"/>
                <w:i w:val="false"/>
                <w:color w:val="000000"/>
                <w:sz w:val="20"/>
              </w:rPr>
              <w:t>
</w:t>
            </w:r>
          </w:p>
        </w:tc>
      </w:tr>
      <w:tr>
        <w:trPr>
          <w:trHeight w:val="34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атқарушы органдардың борышын өтеу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-800 812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қалдықтарының қозғалысы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r>
        <w:trPr>
          <w:trHeight w:val="330"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01
</w:t>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 қаражаты қалдықтары
</w:t>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55 526
</w:t>
            </w:r>
            <w:r>
              <w:rPr>
                <w:rFonts w:ascii="Times New Roman"/>
                <w:b w:val="false"/>
                <w:i w:val="false"/>
                <w:color w:val="000000"/>
                <w:sz w:val="20"/>
              </w:rPr>
              <w:t>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r>
        <w:trPr>
          <w:trHeight w:val="285" w:hRule="atLeast"/>
        </w:trPr>
        <w:tc>
          <w:tcPr>
            <w:tcW w:w="6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бос  қалдықтары
</w:t>
            </w:r>
          </w:p>
        </w:tc>
        <w:tc>
          <w:tcPr>
            <w:tcW w:w="2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55 526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мәслихаттың  
</w:t>
      </w:r>
      <w:r>
        <w:br/>
      </w:r>
      <w:r>
        <w:rPr>
          <w:rFonts w:ascii="Times New Roman"/>
          <w:b w:val="false"/>
          <w:i w:val="false"/>
          <w:color w:val="000000"/>
          <w:sz w:val="28"/>
        </w:rPr>
        <w:t>
(III сайланған IX кезектi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2-қосымша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 қосымша жаңа редакцияда - Павлодар облыстық мәслихатының 2005 жылғы 4 наурыздағы N 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Павлодар облыстық мәслихатының 2005 жылғы 15 сәуірдегі N 30/11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Павлодар облыстық мәслихатының 2005 жылғы 30 мамырдағы N 45/12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Павлодар облыстық мәслихатының 2005 жылғы 26 тамыздағы N 56/13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облыстық бюджеттiң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инвестициялық жобалары мен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жөнiндегi бюджеттiк бағдарламаларының тiзбесi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(өзгерiстермен)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838"/>
        <w:gridCol w:w="1118"/>
        <w:gridCol w:w="982"/>
        <w:gridCol w:w="930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топ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функция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w:t>
            </w:r>
            <w:r>
              <w:rPr>
                <w:rFonts w:ascii="Times New Roman"/>
                <w:b w:val="false"/>
                <w:i w:val="false"/>
                <w:color w:val="000000"/>
                <w:sz w:val="20"/>
              </w:rPr>
              <w:t>
</w:t>
            </w:r>
            <w:r>
              <w:rPr>
                <w:rFonts w:ascii="Times New Roman"/>
                <w:b/>
                <w:i w:val="false"/>
                <w:color w:val="000000"/>
                <w:sz w:val="20"/>
              </w:rPr>
              <w:t>
бағдарламаның әкiмшісі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r>
      <w:tr>
        <w:trPr>
          <w:trHeight w:val="2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
</w:t>
            </w:r>
            <w:r>
              <w:rPr>
                <w:rFonts w:ascii="Times New Roman"/>
                <w:b w:val="false"/>
                <w:i w:val="false"/>
                <w:color w:val="000000"/>
                <w:sz w:val="20"/>
              </w:rPr>
              <w:t>
</w:t>
            </w:r>
            <w:r>
              <w:rPr>
                <w:rFonts w:ascii="Times New Roman"/>
                <w:b/>
                <w:i w:val="false"/>
                <w:color w:val="000000"/>
                <w:sz w:val="20"/>
              </w:rPr>
              <w:t>
ялық жобалар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тәртiп, қауiпсiздiк, құқық, сот, қылмыстық-
</w:t>
            </w:r>
            <w:r>
              <w:rPr>
                <w:rFonts w:ascii="Times New Roman"/>
                <w:b w:val="false"/>
                <w:i w:val="false"/>
                <w:color w:val="000000"/>
                <w:sz w:val="20"/>
              </w:rPr>
              <w:t>
</w:t>
            </w:r>
            <w:r>
              <w:rPr>
                <w:rFonts w:ascii="Times New Roman"/>
                <w:b/>
                <w:i w:val="false"/>
                <w:color w:val="000000"/>
                <w:sz w:val="20"/>
              </w:rPr>
              <w:t>
атқару қызметi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Құқық қорғау қызметi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266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Iшкi iстер органдарының объектiлерiн дамыту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саласындағы өзге де қызметтер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беру объектiлерiн дамыту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саласындағы өзге де қызметтер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объектiлерiн дамыту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Әлеуметтiк қамсыздандыру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қамсыздандыру объектiлерiн дамыту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-коммуналдық 
</w:t>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шаруашылығы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аудандар (облыстық маңызы бар қалалар) бюджеттерiне кредит беру
</w:t>
            </w:r>
          </w:p>
        </w:tc>
      </w:tr>
      <w:tr>
        <w:trPr>
          <w:trHeight w:val="8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коммуналдық тұрғын үй қорының тұрғын үйiн салуға аудандар (облыстық маңызы бар қалалар) бюджеттерiне берiлетiн нысаналы даму трансферттерi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Коммуналдық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шаруашылық
</w:t>
            </w:r>
            <w:r>
              <w:rPr>
                <w:rFonts w:ascii="Times New Roman"/>
                <w:b/>
                <w:i w:val="false"/>
                <w:color w:val="000000"/>
                <w:sz w:val="20"/>
              </w:rPr>
              <w:t>
</w:t>
            </w:r>
            <w:r>
              <w:rPr>
                <w:rFonts w:ascii="Times New Roman"/>
                <w:b w:val="false"/>
                <w:i w:val="false"/>
                <w:color w:val="000000"/>
                <w:sz w:val="20"/>
              </w:rPr>
              <w:t>
</w:t>
            </w:r>
          </w:p>
        </w:tc>
      </w:tr>
      <w:tr>
        <w:trPr>
          <w:trHeight w:val="57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266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сәулет, қала құрылысы және құрылыс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69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жүйесiн дамытуға, аудандар (облыстық маңызы бар қалалар) бюджеттеріне берiлетiн нысаналы даму трансферттерi
</w:t>
            </w:r>
          </w:p>
        </w:tc>
      </w:tr>
      <w:tr>
        <w:trPr>
          <w:trHeight w:val="8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ақпараттық-маркетингтiк жүйесiн дамыту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120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әкiмiнiң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аппараты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қалыптастыру немесе көбейту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
</w:t>
            </w:r>
            <w:r>
              <w:rPr>
                <w:rFonts w:ascii="Times New Roman"/>
                <w:b w:val="false"/>
                <w:i w:val="false"/>
                <w:color w:val="000000"/>
                <w:sz w:val="20"/>
              </w:rPr>
              <w:t>
</w:t>
            </w:r>
            <w:r>
              <w:rPr>
                <w:rFonts w:ascii="Times New Roman"/>
                <w:b/>
                <w:i w:val="false"/>
                <w:color w:val="000000"/>
                <w:sz w:val="20"/>
              </w:rPr>
              <w:t>
ялық бағдарламалар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Жалпы бастауыш, жалпы негiзгi, жалпы орта бiлiм беру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бiлiм жүйесiн ақпараттандыру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Орта кәсiби бiлiм беру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кәсiптiк бiлiмi бар мамандар даярлау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кәсiби бiлiмдi мамандар даярлау
</w:t>
            </w:r>
          </w:p>
        </w:tc>
      </w:tr>
      <w:tr>
        <w:trPr>
          <w:trHeight w:val="85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балық 
</w:t>
            </w:r>
            <w:r>
              <w:rPr>
                <w:rFonts w:ascii="Times New Roman"/>
                <w:b w:val="false"/>
                <w:i w:val="false"/>
                <w:color w:val="000000"/>
                <w:sz w:val="20"/>
              </w:rPr>
              <w:t>
</w:t>
            </w:r>
            <w:r>
              <w:rPr>
                <w:rFonts w:ascii="Times New Roman"/>
                <w:b/>
                <w:i w:val="false"/>
                <w:color w:val="000000"/>
                <w:sz w:val="20"/>
              </w:rPr>
              <w:t>
шаруашылығы, ерекше қорғалатын табиғи аумақтар, қоршаған ортаны және жануарлар дүниесiн қорғау, жер қатынастары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Ауыл шаруашылығы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ауыл шаруашылығы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шаруашылығының тауар өндiрушiлерiне кредит беру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Кәсiпкерлiк қызметтi қолдау және бәсекелестiктi қорғау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8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кәсiпкерлiктi дамыту үшiн кредит беру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9
</w:t>
            </w:r>
            <w:r>
              <w:rPr>
                <w:rFonts w:ascii="Times New Roman"/>
                <w:b/>
                <w:i w:val="false"/>
                <w:color w:val="000000"/>
                <w:sz w:val="20"/>
              </w:rPr>
              <w:t>
</w:t>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Басқалар
</w:t>
            </w:r>
            <w:r>
              <w:rPr>
                <w:rFonts w:ascii="Times New Roman"/>
                <w:b/>
                <w:i w:val="false"/>
                <w:color w:val="000000"/>
                <w:sz w:val="20"/>
              </w:rPr>
              <w:t>
</w:t>
            </w:r>
            <w:r>
              <w:rPr>
                <w:rFonts w:ascii="Times New Roman"/>
                <w:b w:val="false"/>
                <w:i w:val="false"/>
                <w:color w:val="000000"/>
                <w:sz w:val="20"/>
              </w:rPr>
              <w:t>
</w:t>
            </w:r>
          </w:p>
        </w:tc>
      </w:tr>
      <w:tr>
        <w:trPr>
          <w:trHeight w:val="300"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w:t>
            </w:r>
            <w:r>
              <w:rPr>
                <w:rFonts w:ascii="Times New Roman"/>
                <w:b/>
                <w:i w:val="false"/>
                <w:color w:val="000000"/>
                <w:sz w:val="20"/>
              </w:rPr>
              <w:t>
</w:t>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кәсiпкерлiк және өнеркәсiп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iске асыру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Павлодар облыстық мәслихаттың    
</w:t>
      </w:r>
      <w:r>
        <w:br/>
      </w:r>
      <w:r>
        <w:rPr>
          <w:rFonts w:ascii="Times New Roman"/>
          <w:b w:val="false"/>
          <w:i w:val="false"/>
          <w:color w:val="000000"/>
          <w:sz w:val="28"/>
        </w:rPr>
        <w:t>
(III сайланған IX кезектi сессиясы)
</w:t>
      </w:r>
      <w:r>
        <w:br/>
      </w:r>
      <w:r>
        <w:rPr>
          <w:rFonts w:ascii="Times New Roman"/>
          <w:b w:val="false"/>
          <w:i w:val="false"/>
          <w:color w:val="000000"/>
          <w:sz w:val="28"/>
        </w:rPr>
        <w:t>
2004 жылғы 24 желтоқсандағы     
</w:t>
      </w:r>
      <w:r>
        <w:br/>
      </w:r>
      <w:r>
        <w:rPr>
          <w:rFonts w:ascii="Times New Roman"/>
          <w:b w:val="false"/>
          <w:i w:val="false"/>
          <w:color w:val="000000"/>
          <w:sz w:val="28"/>
        </w:rPr>
        <w:t>
"2005 жылға арналған облыстық    
</w:t>
      </w:r>
      <w:r>
        <w:br/>
      </w:r>
      <w:r>
        <w:rPr>
          <w:rFonts w:ascii="Times New Roman"/>
          <w:b w:val="false"/>
          <w:i w:val="false"/>
          <w:color w:val="000000"/>
          <w:sz w:val="28"/>
        </w:rPr>
        <w:t>
бюджет туралы" N 72/9 шешiмiне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2005 жылға арналған жергiлiктi бюджеттi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орындау процесiнде қысқартылуға жатпайтын жергiлiктi бюджеттiк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 тiзбесi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159"/>
        <w:gridCol w:w="1453"/>
        <w:gridCol w:w="952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
</w:t>
            </w:r>
            <w:r>
              <w:rPr>
                <w:rFonts w:ascii="Times New Roman"/>
                <w:b w:val="false"/>
                <w:i w:val="false"/>
                <w:color w:val="000000"/>
                <w:sz w:val="20"/>
              </w:rPr>
              <w:t>
</w:t>
            </w:r>
            <w:r>
              <w:rPr>
                <w:rFonts w:ascii="Times New Roman"/>
                <w:b/>
                <w:i w:val="false"/>
                <w:color w:val="000000"/>
                <w:sz w:val="20"/>
              </w:rPr>
              <w:t>
дық топ
</w:t>
            </w:r>
            <w:r>
              <w:rPr>
                <w:rFonts w:ascii="Times New Roman"/>
                <w:b w:val="false"/>
                <w:i w:val="false"/>
                <w:color w:val="000000"/>
                <w:sz w:val="20"/>
              </w:rPr>
              <w:t>
</w:t>
            </w:r>
          </w:p>
        </w:tc>
      </w:tr>
      <w:tr>
        <w:trPr>
          <w:trHeight w:val="24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Бюджеттiк 
</w:t>
            </w:r>
            <w:r>
              <w:rPr>
                <w:rFonts w:ascii="Times New Roman"/>
                <w:b w:val="false"/>
                <w:i w:val="false"/>
                <w:color w:val="000000"/>
                <w:sz w:val="20"/>
              </w:rPr>
              <w:t>
</w:t>
            </w:r>
            <w:r>
              <w:rPr>
                <w:rFonts w:ascii="Times New Roman"/>
                <w:b/>
                <w:i w:val="false"/>
                <w:color w:val="000000"/>
                <w:sz w:val="20"/>
              </w:rPr>
              <w:t>
бағдарламаның әкiмгерi
</w:t>
            </w:r>
            <w:r>
              <w:rPr>
                <w:rFonts w:ascii="Times New Roman"/>
                <w:b w:val="false"/>
                <w:i w:val="false"/>
                <w:color w:val="000000"/>
                <w:sz w:val="20"/>
              </w:rPr>
              <w:t>
</w:t>
            </w:r>
          </w:p>
        </w:tc>
      </w:tr>
      <w:tr>
        <w:trPr>
          <w:trHeight w:val="24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r>
      <w:tr>
        <w:trPr>
          <w:trHeight w:val="24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r>
      <w:tr>
        <w:trPr>
          <w:trHeight w:val="315"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бюджетiнiң бағдарламалар
</w:t>
            </w:r>
            <w:r>
              <w:rPr>
                <w:rFonts w:ascii="Times New Roman"/>
                <w:b w:val="false"/>
                <w:i w:val="false"/>
                <w:color w:val="000000"/>
                <w:sz w:val="20"/>
              </w:rPr>
              <w:t>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315"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261
</w:t>
            </w:r>
            <w:r>
              <w:rPr>
                <w:rFonts w:ascii="Times New Roman"/>
                <w:b/>
                <w:i w:val="false"/>
                <w:color w:val="000000"/>
                <w:sz w:val="20"/>
              </w:rPr>
              <w:t>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бiлiм беру департаментi (басқармасы)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оқыту бағдарламалары бойынша жалпы бiлiм
</w:t>
            </w:r>
            <w:r>
              <w:br/>
            </w:r>
            <w:r>
              <w:rPr>
                <w:rFonts w:ascii="Times New Roman"/>
                <w:b w:val="false"/>
                <w:i w:val="false"/>
                <w:color w:val="000000"/>
                <w:sz w:val="20"/>
              </w:rPr>
              <w:t>
беру
</w:t>
            </w:r>
          </w:p>
        </w:tc>
      </w:tr>
      <w:tr>
        <w:trPr>
          <w:trHeight w:val="555"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бiлiм беру ұйымдарында дарынды
</w:t>
            </w:r>
            <w:r>
              <w:br/>
            </w:r>
            <w:r>
              <w:rPr>
                <w:rFonts w:ascii="Times New Roman"/>
                <w:b w:val="false"/>
                <w:i w:val="false"/>
                <w:color w:val="000000"/>
                <w:sz w:val="20"/>
              </w:rPr>
              <w:t>
балаларға жалпы бiлiм беру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r>
      <w:tr>
        <w:trPr>
          <w:trHeight w:val="315"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253
</w:t>
            </w:r>
            <w:r>
              <w:rPr>
                <w:rFonts w:ascii="Times New Roman"/>
                <w:b/>
                <w:i w:val="false"/>
                <w:color w:val="000000"/>
                <w:sz w:val="20"/>
              </w:rPr>
              <w:t>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Облыс денсаулық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сақтау департаментi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(басқармасы)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w:t>
            </w:r>
            <w:r>
              <w:br/>
            </w:r>
            <w:r>
              <w:rPr>
                <w:rFonts w:ascii="Times New Roman"/>
                <w:b w:val="false"/>
                <w:i w:val="false"/>
                <w:color w:val="000000"/>
                <w:sz w:val="20"/>
              </w:rPr>
              <w:t>
көрсету
</w:t>
            </w:r>
          </w:p>
        </w:tc>
      </w:tr>
      <w:tr>
        <w:trPr>
          <w:trHeight w:val="63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удандар (облыстың 
</w:t>
            </w:r>
            <w:r>
              <w:rPr>
                <w:rFonts w:ascii="Times New Roman"/>
                <w:b w:val="false"/>
                <w:i w:val="false"/>
                <w:color w:val="000000"/>
                <w:sz w:val="20"/>
              </w:rPr>
              <w:t>
</w:t>
            </w:r>
            <w:r>
              <w:rPr>
                <w:rFonts w:ascii="Times New Roman"/>
                <w:b/>
                <w:i w:val="false"/>
                <w:color w:val="000000"/>
                <w:sz w:val="20"/>
              </w:rPr>
              <w:t>
маңызы бар қалалар)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бюджеттерiнiң бағдарламалар         
</w:t>
            </w:r>
            <w:r>
              <w:rPr>
                <w:rFonts w:ascii="Times New Roman"/>
                <w:b w:val="false"/>
                <w:i w:val="false"/>
                <w:color w:val="000000"/>
                <w:sz w:val="20"/>
              </w:rPr>
              <w:t>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454
</w:t>
            </w:r>
            <w:r>
              <w:rPr>
                <w:rFonts w:ascii="Times New Roman"/>
                <w:b/>
                <w:i w:val="false"/>
                <w:color w:val="000000"/>
                <w:sz w:val="20"/>
              </w:rPr>
              <w:t>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Бiлiм беру 
</w:t>
            </w:r>
            <w:r>
              <w:rPr>
                <w:rFonts w:ascii="Times New Roman"/>
                <w:b/>
                <w:i w:val="false"/>
                <w:color w:val="000000"/>
                <w:sz w:val="20"/>
              </w:rPr>
              <w:t>
</w:t>
            </w: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және спорт бөлiмi
</w:t>
            </w:r>
            <w:r>
              <w:rPr>
                <w:rFonts w:ascii="Times New Roman"/>
                <w:b/>
                <w:i w:val="false"/>
                <w:color w:val="000000"/>
                <w:sz w:val="20"/>
              </w:rPr>
              <w:t>
</w:t>
            </w:r>
            <w:r>
              <w:rPr>
                <w:rFonts w:ascii="Times New Roman"/>
                <w:b w:val="false"/>
                <w:i w:val="false"/>
                <w:color w:val="000000"/>
                <w:sz w:val="20"/>
              </w:rPr>
              <w:t>
</w:t>
            </w:r>
          </w:p>
        </w:tc>
      </w:tr>
      <w:tr>
        <w:trPr>
          <w:trHeight w:val="270" w:hRule="atLeast"/>
        </w:trPr>
        <w:tc>
          <w:tcPr>
            <w:tcW w:w="9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бiлiм беру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