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f331" w14:textId="060f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2005-2007 жылдарға арналған жалпы сипаттағы ресми трансферттердің көлемдері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2004 жылғы 24 желтоқсандағы N 71/9 шешімі. Павлодар облысының әділет департаментінде 2004 жылғы 29 желтоқсанда N 2833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1) тармақшасына және Қазақстан Республикасының 2004 жылғы 24 сәуiрдегi Бюджеттiк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 </w:t>
      </w:r>
      <w:r>
        <w:rPr>
          <w:rFonts w:ascii="Times New Roman"/>
          <w:b w:val="false"/>
          <w:i w:val="false"/>
          <w:color w:val="000000"/>
          <w:sz w:val="28"/>
        </w:rPr>
        <w:t>
 41-бабының 4-тармағына сәйкес облыстық Мәслихат ШЕШIМ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2005-2007 жылдардың үш жылдық кезеңiне қалалар бюджетiнен облыстық бюджетке берiлетiн бюджеттiк алулардың көлемi белгiленсiн,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2005 жылға арналған бюджеттiк алымдардың көлемi - 6523513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қаласының - 292212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- 5736591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Екiбастұз қаласының - 494710 мың теңге;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2006 жылға арналған бюджеттiк алымдардың көлемi 8261620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қаласының - 431690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- 7013606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Екiбастұз қаласының - 816324 мың теңге;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2007 жылға арналған бюджеттiк алымдардың көлемi - 10531029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қаласының - 595897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- 8790810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Екiбастұз қаласының - 1144322 мың теңге;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1-тармаққа өзгерістер енгізілді - Павлодар облыстық мәслихатының 2005 жылғы 26 тамыздағы N 57/13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аудандық бюджетке берiлетiн 2005-2007 жылдардың үш жылдық кезеңiне арналған бюджеттiк субвенциялардың көлемi белгiленсiн,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2005 жылға арналған бюджеттiк субвенциялар көлемi 2971689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 ауданы - 331063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Баянауыл ауданы - 230322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 ауданы - 331867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Ертiс ауданы - 387697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Качиры ауданы - 346466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Лебяжi ауданы - 290841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ауданы - 144913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ауданы - 267279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ауданы - 306813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Шарбақты ауданы - 334428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2006 жылға арналған бюджеттiк субвенциялар көлемi 2753353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 ауданы - 316994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Баянауыл ауданы - 178542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 ауданы - 308968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Ертiс ауданы - 366161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Качиры ауданы - 327209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Лебяжi ауданы - 277582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ауданы - 127137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ауданы - 243557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ауданы - 293075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Шарбақты ауданы - 314128 мың теңге;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2007 жылға арналған бюджеттiк субвенциялар көлемi 2489393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 ауданы - 301171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Баянауыл ауданы - 103670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 ауданы - 282514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Ертiс ауданы - 341251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Качиры ауданы - 306592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Лебяжi ауданы - 261761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ауданы - 107703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ауданы - 218868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ауданы - 278119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Шарбақты ауданы - 287744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2005-2007 жылдарға арналған жалпы сипаттағы ресми трансферттер көлемiн белгiлеген кезде жергiлiктi бюджеттерде  қосымша шығындар ескерiлсiн,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2004 жылы республикалық бюджеттен мақсатты трансферттердiң қаржыландырылу есебiнен 149577 мың теңге сомасында тұрақты сипаттағы шығындар,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127603 мың теңге - осы қаулының 1-қосымшасына сәйкес мемлекеттiк жалпы бiлiм беру мектептерi үлгiлi штаттарының ұсталуын қамтамасыз ету үшiн;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21974 мың теңге - осы қаулының 2-қосымшасына сәйкес жаңа енгiзiлген бiлiм беру объектiлерiн ұстауға;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2001 жылғы 23 қаңтардағы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iске асыру үшiн,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39085 мың теңге - мәслихат аппаратының санын көбейтуге;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 мың теңге - мәслихат хатшыларының жұмысақыларын көтеруге;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163562 мың теңге - осы қаулының 3-қосымшасына сәйкес ауылдық округтерi әкiмдерiнiң аппараттарын ұстау үшiн.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2005-2007 жылдарға арналған облыс бiлiм беру саласының дамуы Бағдарламасының iс-шараларын iске асыру мақсатында 2005 жылы бiлiм беру ұйымдарын күрделi жөндеуге және материалдық-техникалық базаларын нығайтуға бағытталған жергiлiктi бюджеттердiң шығындары осы қаулының 4-қосымшасында белгiленген көлемнен аспай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2005-2007 жылдарға арналған жалпы сипаттағы ресми трансферттер көлемiн белгiлеген кезде Павлодар қаласының бюджет шығындарында Қазақстан Республикасының 2005-2007 жылдарға арналған тұрғын үй салуының дамуы жөнiндегi Мемлекеттiк бағдарламасын iске асыру шеңберiнде тұрғын үй салу объектiлерiнiң инженерлiк -коммуникациялар желiлерiнiң құрылысына жыл сайын қосымша 491944 мың теңге ескерiлуi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Жалпы сипаттағы ресми трансферттердiң мөлшерiн есептеу кезiнде ескерiлген шығындар көлемi осы қаулының қосымшаларымен белгiленген көлемнен төмен болмай қарастырылып, тиiстi жергiлiктi бюджеттерде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Облыс қаржы департаментi облыстық мәслихаттың кезектi сессиясының қарауына 2005-2007 жылдарына арналған жалпы сипат-тағы ресми трансферттер көлемдерiн ұсынсын.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 мәслихаттың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24желтоқсандағы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және қалалар 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 бюджеттерi арасындағы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2005-2007 жылдарына арналған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сипаттағы ресми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трансферттердiң көлемдерi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71/9  шешiмiне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жалпы бiлiм беру мектептерi үлгiлi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штаттарының ұсталуын қамтамасыз ету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жергiлiктi бюджеттерден қосымша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993"/>
        <w:gridCol w:w="365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Аталуы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мың.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127 603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Екiбастұз қаласы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Лебяжi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 мәслихаттың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және қалалар 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 бюджеттерi арасындағы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2005-2007 жылдарына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сипаттағы ресми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трансферттердiң көлемдерi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71/9  шешiмiне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Жаңа енгiзiлген бiлiм беру объектiлерiн ұстауға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жергiлiктi бюджеттерден қосымша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6893"/>
        <w:gridCol w:w="367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мың.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 мәслихаттың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  24 желтоқсандағы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және қалалар мен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 бюджеттерi арасындағы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2005-2007 жылдарына арналған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сипаттағы ресми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трансферттердiң көлемдерi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71/9  шешiмiне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2001 жылғы 23 қаңтардағы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"Қазақстан Республикасындағы жергiлiктi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басқару туралы" Заңын iске асыру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жергiлiктi бюджеттерден қосымша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4305"/>
        <w:gridCol w:w="2392"/>
        <w:gridCol w:w="2748"/>
        <w:gridCol w:w="2708"/>
      </w:tblGrid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Мәслихат аппаратының санын көбейтуге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Мәслихат хатшыларының жұмысақыла-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рын көтеруге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 округтерi әкiмдерiнiң аппараттарын ұстауға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39 085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163 562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3 806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Екiбастұз қаласы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Лебяжi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 мәслихаттың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"Облыстың және қалалар 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 бюджеттерi арасындағы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2005-2007 жылдарына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сипаттағы ресми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трансферттердiң көлемдерi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71/9  шешiмiне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Ескерту. 4-қосымшаға өзгертулер енгізілді - Павлодар облыстық мәслихатының 2005 жылғы 25 қарашадағы N 75/15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шешімімен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2005-2007 жылдарға арналған облыс бiлiм беру саласының дамуы Бағдарламасының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iс-шараларын iске асыру мақсатында 2005 жылы бiлiм беру ұйымдарын күрделi жөндеуге және материалдық-техникалық базаларын нығайтуға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жергiлiктi бюджеттерден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6173"/>
        <w:gridCol w:w="363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мың.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329 127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59 191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Екiбастұз қаласы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33 899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Лебяжi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