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a85f6" w14:textId="a3a8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Чернобыль атом электростанциясы апаты зардабын жоюға қатысқандарға және Чернобыль атом электростанциясының апатынан және басқа да радиациялық апаттардың салдарынан зардап шеккен тұлғаларға әлеуметтiк төлемдер төлеу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Екібастұз қалалық әкімиятының 2004 жылғы 26 қаңтардағы N 60/2 қаулысы.
Павлодар облысының Әділет Департаментінде 2004 жылғы 12 ақпанда N 2277 тіркелді. Күші жойылды - Павлодар облысы Екібастұз қалалық әкімдігінің 2005 жылғы 23 мамырдағы N 332/6 қаулысымен.</w:t>
      </w:r>
    </w:p>
    <w:p>
      <w:pPr>
        <w:spacing w:after="0"/>
        <w:ind w:left="0"/>
        <w:jc w:val="both"/>
      </w:pPr>
      <w:bookmarkStart w:name="z1" w:id="0"/>
      <w:r>
        <w:rPr>
          <w:rFonts w:ascii="Times New Roman"/>
          <w:b w:val="false"/>
          <w:i w:val="false"/>
          <w:color w:val="ff0000"/>
          <w:sz w:val="28"/>
        </w:rPr>
        <w:t>       
Ескерту. Күші жойылды - Павлодар облысы Екібастұз қалалық әкімдігінің 2005 жылғы 23 мамырдағы N 332/6 қаулысымен.</w:t>
      </w:r>
    </w:p>
    <w:bookmarkEnd w:id="0"/>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Павлодар облысы "Чернобыль одағы" қоғамдық бiрлестiгiнiң үндеуiн ескере отырып және Чернобыль атом электростанциясы апаты салдарынан зардап шеккен тұлғаларды әлеуметтiк қолдау үшiн, қала әкiмдiгi ҚАУЛЫ ЕТЕДI:</w:t>
      </w:r>
      <w:r>
        <w:br/>
      </w:r>
      <w:r>
        <w:rPr>
          <w:rFonts w:ascii="Times New Roman"/>
          <w:b w:val="false"/>
          <w:i w:val="false"/>
          <w:color w:val="000000"/>
          <w:sz w:val="28"/>
        </w:rPr>
        <w:t>
      1. Қоса берiлiп отырған Чернобыль атом электростанциясының апатынан және басқа да радиациялық апаттардың салдарынан зардап шеккен тұлғаларға және Чернобыль атом электростанциясы апаты зардабын жоюға қатысқандарға әлеуметтiк төлемдер төлеу қағидалары   бекiтiлсiн (бұдан әрi - Қағида).</w:t>
      </w:r>
      <w:r>
        <w:br/>
      </w:r>
      <w:r>
        <w:rPr>
          <w:rFonts w:ascii="Times New Roman"/>
          <w:b w:val="false"/>
          <w:i w:val="false"/>
          <w:color w:val="000000"/>
          <w:sz w:val="28"/>
        </w:rPr>
        <w:t>
      2. "Екiбастұз қаласының халықты әлеуметтiк қорғау басқармасы" мемлекеттiк мекемесi қағидаларға сәйкес әлеуметтiк төлемдердi төлесiн.</w:t>
      </w:r>
      <w:r>
        <w:br/>
      </w:r>
      <w:r>
        <w:rPr>
          <w:rFonts w:ascii="Times New Roman"/>
          <w:b w:val="false"/>
          <w:i w:val="false"/>
          <w:color w:val="000000"/>
          <w:sz w:val="28"/>
        </w:rPr>
        <w:t>
      3. Осы қаулының орындалуын бақылау қала әкiмiнiң орынбасары Ғ.Ш.Балтабековаға жүктелсiн.</w:t>
      </w:r>
    </w:p>
    <w:p>
      <w:pPr>
        <w:spacing w:after="0"/>
        <w:ind w:left="0"/>
        <w:jc w:val="both"/>
      </w:pPr>
      <w:r>
        <w:rPr>
          <w:rFonts w:ascii="Times New Roman"/>
          <w:b w:val="false"/>
          <w:i/>
          <w:color w:val="000000"/>
          <w:sz w:val="28"/>
        </w:rPr>
        <w:t xml:space="preserve">      Екiбастұз </w:t>
      </w:r>
      <w:r>
        <w:br/>
      </w:r>
      <w:r>
        <w:rPr>
          <w:rFonts w:ascii="Times New Roman"/>
          <w:b w:val="false"/>
          <w:i w:val="false"/>
          <w:color w:val="000000"/>
          <w:sz w:val="28"/>
        </w:rPr>
        <w:t>
</w:t>
      </w:r>
      <w:r>
        <w:rPr>
          <w:rFonts w:ascii="Times New Roman"/>
          <w:b w:val="false"/>
          <w:i/>
          <w:color w:val="000000"/>
          <w:sz w:val="28"/>
        </w:rPr>
        <w:t>      қаласының әкiмi В.Набитовский</w:t>
      </w:r>
    </w:p>
    <w:bookmarkStart w:name="z2" w:id="1"/>
    <w:p>
      <w:pPr>
        <w:spacing w:after="0"/>
        <w:ind w:left="0"/>
        <w:jc w:val="both"/>
      </w:pPr>
      <w:r>
        <w:rPr>
          <w:rFonts w:ascii="Times New Roman"/>
          <w:b w:val="false"/>
          <w:i w:val="false"/>
          <w:color w:val="000000"/>
          <w:sz w:val="28"/>
        </w:rPr>
        <w:t xml:space="preserve">
Екiбастұз             </w:t>
      </w:r>
      <w:r>
        <w:br/>
      </w:r>
      <w:r>
        <w:rPr>
          <w:rFonts w:ascii="Times New Roman"/>
          <w:b w:val="false"/>
          <w:i w:val="false"/>
          <w:color w:val="000000"/>
          <w:sz w:val="28"/>
        </w:rPr>
        <w:t xml:space="preserve">
қаласы әкiмдiгiнiң         </w:t>
      </w:r>
      <w:r>
        <w:br/>
      </w:r>
      <w:r>
        <w:rPr>
          <w:rFonts w:ascii="Times New Roman"/>
          <w:b w:val="false"/>
          <w:i w:val="false"/>
          <w:color w:val="000000"/>
          <w:sz w:val="28"/>
        </w:rPr>
        <w:t xml:space="preserve">
2004 жылғы "26" қаңтардағы   </w:t>
      </w:r>
      <w:r>
        <w:br/>
      </w:r>
      <w:r>
        <w:rPr>
          <w:rFonts w:ascii="Times New Roman"/>
          <w:b w:val="false"/>
          <w:i w:val="false"/>
          <w:color w:val="000000"/>
          <w:sz w:val="28"/>
        </w:rPr>
        <w:t>
"Чернобыль атом электростанциясы</w:t>
      </w:r>
      <w:r>
        <w:br/>
      </w:r>
      <w:r>
        <w:rPr>
          <w:rFonts w:ascii="Times New Roman"/>
          <w:b w:val="false"/>
          <w:i w:val="false"/>
          <w:color w:val="000000"/>
          <w:sz w:val="28"/>
        </w:rPr>
        <w:t xml:space="preserve">
апаты зардабын жоюға қатысқандарға </w:t>
      </w:r>
      <w:r>
        <w:br/>
      </w:r>
      <w:r>
        <w:rPr>
          <w:rFonts w:ascii="Times New Roman"/>
          <w:b w:val="false"/>
          <w:i w:val="false"/>
          <w:color w:val="000000"/>
          <w:sz w:val="28"/>
        </w:rPr>
        <w:t xml:space="preserve">
және Чернобыль атом электростанциясының </w:t>
      </w:r>
      <w:r>
        <w:br/>
      </w:r>
      <w:r>
        <w:rPr>
          <w:rFonts w:ascii="Times New Roman"/>
          <w:b w:val="false"/>
          <w:i w:val="false"/>
          <w:color w:val="000000"/>
          <w:sz w:val="28"/>
        </w:rPr>
        <w:t xml:space="preserve">
апатынан және басқа да радиациялық апаттардың </w:t>
      </w:r>
      <w:r>
        <w:br/>
      </w:r>
      <w:r>
        <w:rPr>
          <w:rFonts w:ascii="Times New Roman"/>
          <w:b w:val="false"/>
          <w:i w:val="false"/>
          <w:color w:val="000000"/>
          <w:sz w:val="28"/>
        </w:rPr>
        <w:t xml:space="preserve">
салдарынан зардап шеккен тұлғаларға әлеуметтiк </w:t>
      </w:r>
      <w:r>
        <w:br/>
      </w:r>
      <w:r>
        <w:rPr>
          <w:rFonts w:ascii="Times New Roman"/>
          <w:b w:val="false"/>
          <w:i w:val="false"/>
          <w:color w:val="000000"/>
          <w:sz w:val="28"/>
        </w:rPr>
        <w:t xml:space="preserve">
төлемдер төлеу қағидалары туралы" </w:t>
      </w:r>
      <w:r>
        <w:br/>
      </w:r>
      <w:r>
        <w:rPr>
          <w:rFonts w:ascii="Times New Roman"/>
          <w:b w:val="false"/>
          <w:i w:val="false"/>
          <w:color w:val="000000"/>
          <w:sz w:val="28"/>
        </w:rPr>
        <w:t xml:space="preserve">
60/2 қаулысымен бекiтiлдi     </w:t>
      </w:r>
    </w:p>
    <w:bookmarkEnd w:id="1"/>
    <w:p>
      <w:pPr>
        <w:spacing w:after="0"/>
        <w:ind w:left="0"/>
        <w:jc w:val="left"/>
      </w:pPr>
      <w:r>
        <w:rPr>
          <w:rFonts w:ascii="Times New Roman"/>
          <w:b/>
          <w:i w:val="false"/>
          <w:color w:val="000000"/>
        </w:rPr>
        <w:t xml:space="preserve"> Чернобыль атом электростанциясы апаты зардабын жоюға қатысқандарға және Чернобыль атом электростанциясының апатынан және басқа да радиациялық апаттардың салдарынан зардап шеккен тұлғаларға әлеуметтiк төлемдер төлеу қағидалары туралы Қағидалар</w:t>
      </w:r>
    </w:p>
    <w:p>
      <w:pPr>
        <w:spacing w:after="0"/>
        <w:ind w:left="0"/>
        <w:jc w:val="both"/>
      </w:pPr>
      <w:r>
        <w:rPr>
          <w:rFonts w:ascii="Times New Roman"/>
          <w:b w:val="false"/>
          <w:i w:val="false"/>
          <w:color w:val="000000"/>
          <w:sz w:val="28"/>
        </w:rPr>
        <w:t>      1. Осы қағидалар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Чернобыль атом электростанциясының апатынан және басқа да радиациялық апаттардың салдарынан зардап шеккен тұлғаларға және Чернобыль атом электростанциясы апаты зардабын жоюға қатысқандарға әлеуметтiк төлемдер төлеу ретiн анықтайды.</w:t>
      </w:r>
      <w:r>
        <w:br/>
      </w:r>
      <w:r>
        <w:rPr>
          <w:rFonts w:ascii="Times New Roman"/>
          <w:b w:val="false"/>
          <w:i w:val="false"/>
          <w:color w:val="000000"/>
          <w:sz w:val="28"/>
        </w:rPr>
        <w:t>
      2. Чернобыль атом электростанциясының апатынан және басқа да радиациялық апаттардың салдарынан зардап шеккен тұлғаларға және Чернобыль атом электростанциясы апаты зардабын жоюға қатысқандарға әлеуметтiк төлемдер төлеу белгiленген үлгiдегi өтiнiштер бойынша (1, 2 қосымшалар) "Екiбастұз қаласының халықты әлеуметтiк қорғау басқармасы" мемлекеттiк мекемесiмен жүргiзiледi.</w:t>
      </w:r>
      <w:r>
        <w:br/>
      </w:r>
      <w:r>
        <w:rPr>
          <w:rFonts w:ascii="Times New Roman"/>
          <w:b w:val="false"/>
          <w:i w:val="false"/>
          <w:color w:val="000000"/>
          <w:sz w:val="28"/>
        </w:rPr>
        <w:t>
      Өтiнiшпен бiрге мына құжаттар қоса берiледi:</w:t>
      </w:r>
      <w:r>
        <w:br/>
      </w:r>
      <w:r>
        <w:rPr>
          <w:rFonts w:ascii="Times New Roman"/>
          <w:b w:val="false"/>
          <w:i w:val="false"/>
          <w:color w:val="000000"/>
          <w:sz w:val="28"/>
        </w:rPr>
        <w:t>
      1) тұрғылықты мекен-жайынан анықтама;</w:t>
      </w:r>
      <w:r>
        <w:br/>
      </w:r>
      <w:r>
        <w:rPr>
          <w:rFonts w:ascii="Times New Roman"/>
          <w:b w:val="false"/>
          <w:i w:val="false"/>
          <w:color w:val="000000"/>
          <w:sz w:val="28"/>
        </w:rPr>
        <w:t>
      2) Чернобыль атом электростанциясының апатынан және басқа да радиациялық апаттардың салдарынан зардап шеккен тұлғаларға және Чернобыль атом электростанциясы апаты зардабын жоюға қатысқандығы туралы құжаттың көшiрмесi;</w:t>
      </w:r>
      <w:r>
        <w:br/>
      </w:r>
      <w:r>
        <w:rPr>
          <w:rFonts w:ascii="Times New Roman"/>
          <w:b w:val="false"/>
          <w:i w:val="false"/>
          <w:color w:val="000000"/>
          <w:sz w:val="28"/>
        </w:rPr>
        <w:t>
      3) жеке куәлiк көшiрмесi;</w:t>
      </w:r>
      <w:r>
        <w:br/>
      </w:r>
      <w:r>
        <w:rPr>
          <w:rFonts w:ascii="Times New Roman"/>
          <w:b w:val="false"/>
          <w:i w:val="false"/>
          <w:color w:val="000000"/>
          <w:sz w:val="28"/>
        </w:rPr>
        <w:t>
      4) салық төлеушiнiң тiркеу нөмірi (РНН);</w:t>
      </w:r>
      <w:r>
        <w:br/>
      </w:r>
      <w:r>
        <w:rPr>
          <w:rFonts w:ascii="Times New Roman"/>
          <w:b w:val="false"/>
          <w:i w:val="false"/>
          <w:color w:val="000000"/>
          <w:sz w:val="28"/>
        </w:rPr>
        <w:t>
      5) почта бөлiмшесi көрсетiлген жеке есеп шот нөмiрi;</w:t>
      </w:r>
      <w:r>
        <w:br/>
      </w:r>
      <w:r>
        <w:rPr>
          <w:rFonts w:ascii="Times New Roman"/>
          <w:b w:val="false"/>
          <w:i w:val="false"/>
          <w:color w:val="000000"/>
          <w:sz w:val="28"/>
        </w:rPr>
        <w:t>
      6) облыстық диагностикалық орталыққа тексерiлуге барған жағдайда, облыс орталығына барып қайтуға пайдаланған билеттер (Чернобыль атом электростанциясының апатынан және басқа да радиациялық апаттардың салдарынан зардап шеккен тұлғалар үшiн).</w:t>
      </w:r>
      <w:r>
        <w:br/>
      </w:r>
      <w:r>
        <w:rPr>
          <w:rFonts w:ascii="Times New Roman"/>
          <w:b w:val="false"/>
          <w:i w:val="false"/>
          <w:color w:val="000000"/>
          <w:sz w:val="28"/>
        </w:rPr>
        <w:t>
      Әлеуметтiк төлемдер азаматтар барлық қажеттi құжаттарды тапсырған айынан бастап тағайындалады.</w:t>
      </w:r>
      <w:r>
        <w:br/>
      </w:r>
      <w:r>
        <w:rPr>
          <w:rFonts w:ascii="Times New Roman"/>
          <w:b w:val="false"/>
          <w:i w:val="false"/>
          <w:color w:val="000000"/>
          <w:sz w:val="28"/>
        </w:rPr>
        <w:t>
      3. Чернобыль атом электростанциясы апаты зардабын жоюға қатысушыларға әлеуметтiк төлемдердiң мөлшерi айына қала көлiгiмен жүргенде шығатын шығынның 100% есебiмен анықталады және өткен ай сайын төленiп тұрады (3-қосымша)</w:t>
      </w:r>
      <w:r>
        <w:br/>
      </w:r>
      <w:r>
        <w:rPr>
          <w:rFonts w:ascii="Times New Roman"/>
          <w:b w:val="false"/>
          <w:i w:val="false"/>
          <w:color w:val="000000"/>
          <w:sz w:val="28"/>
        </w:rPr>
        <w:t>
      4. Чернобыль атом электростанциясы апаты зардабын жоюға қатысушыларға бiр жолға төленетiн әлеуметтiк төлемдердiң мөлшерi бiр адамға 5000 теңге (3-қосымша).</w:t>
      </w:r>
      <w:r>
        <w:br/>
      </w:r>
      <w:r>
        <w:rPr>
          <w:rFonts w:ascii="Times New Roman"/>
          <w:b w:val="false"/>
          <w:i w:val="false"/>
          <w:color w:val="000000"/>
          <w:sz w:val="28"/>
        </w:rPr>
        <w:t xml:space="preserve">
      5. Чернобыль атом электростанциясының апатынан және басқа да радиациялық апаттардың салдарынан зардап шеккен тұлғаларға және Чернобыль атом электростанциясы апаты зардабын жоюға қатысқандарға "Облыстық диагностикалық орталық" мемлекеттiк мекемесi қазыналық коммуналдық мемлекеттiк кәсiпорнында үнемi тексеруден өту үшiн облыс орталығына барып-қайтуға кеткен жол шығыны төленедi (3-қосымша). </w:t>
      </w:r>
      <w:r>
        <w:br/>
      </w:r>
      <w:r>
        <w:rPr>
          <w:rFonts w:ascii="Times New Roman"/>
          <w:b w:val="false"/>
          <w:i w:val="false"/>
          <w:color w:val="000000"/>
          <w:sz w:val="28"/>
        </w:rPr>
        <w:t>
      6. Төлем ақша қаражатының өтiнiш берушiнiң есеп шотына почта бөлiмшесiне аударылу жолымен төленедi.</w:t>
      </w:r>
      <w:r>
        <w:br/>
      </w:r>
      <w:r>
        <w:rPr>
          <w:rFonts w:ascii="Times New Roman"/>
          <w:b w:val="false"/>
          <w:i w:val="false"/>
          <w:color w:val="000000"/>
          <w:sz w:val="28"/>
        </w:rPr>
        <w:t xml:space="preserve">
      7. Әлеуметтiк төлемдердi қаржыландыру жергiлiктi өкiлеттi органдар бекiткен жылдық бюджет аясында жүргiзiледi. </w:t>
      </w:r>
    </w:p>
    <w:bookmarkStart w:name="z3" w:id="2"/>
    <w:p>
      <w:pPr>
        <w:spacing w:after="0"/>
        <w:ind w:left="0"/>
        <w:jc w:val="both"/>
      </w:pPr>
      <w:r>
        <w:rPr>
          <w:rFonts w:ascii="Times New Roman"/>
          <w:b w:val="false"/>
          <w:i w:val="false"/>
          <w:color w:val="000000"/>
          <w:sz w:val="28"/>
        </w:rPr>
        <w:t xml:space="preserve">
Чернобыль атом электростанциясының </w:t>
      </w:r>
      <w:r>
        <w:br/>
      </w:r>
      <w:r>
        <w:rPr>
          <w:rFonts w:ascii="Times New Roman"/>
          <w:b w:val="false"/>
          <w:i w:val="false"/>
          <w:color w:val="000000"/>
          <w:sz w:val="28"/>
        </w:rPr>
        <w:t>
апатынан және басқа да радиациялық</w:t>
      </w:r>
      <w:r>
        <w:br/>
      </w:r>
      <w:r>
        <w:rPr>
          <w:rFonts w:ascii="Times New Roman"/>
          <w:b w:val="false"/>
          <w:i w:val="false"/>
          <w:color w:val="000000"/>
          <w:sz w:val="28"/>
        </w:rPr>
        <w:t>
апаттардың зардабынан азап шеккен</w:t>
      </w:r>
      <w:r>
        <w:br/>
      </w:r>
      <w:r>
        <w:rPr>
          <w:rFonts w:ascii="Times New Roman"/>
          <w:b w:val="false"/>
          <w:i w:val="false"/>
          <w:color w:val="000000"/>
          <w:sz w:val="28"/>
        </w:rPr>
        <w:t xml:space="preserve">
тұлғаларға және Чернобыль атом </w:t>
      </w:r>
      <w:r>
        <w:br/>
      </w:r>
      <w:r>
        <w:rPr>
          <w:rFonts w:ascii="Times New Roman"/>
          <w:b w:val="false"/>
          <w:i w:val="false"/>
          <w:color w:val="000000"/>
          <w:sz w:val="28"/>
        </w:rPr>
        <w:t xml:space="preserve">
электростанциясы апаты зардабын </w:t>
      </w:r>
      <w:r>
        <w:br/>
      </w:r>
      <w:r>
        <w:rPr>
          <w:rFonts w:ascii="Times New Roman"/>
          <w:b w:val="false"/>
          <w:i w:val="false"/>
          <w:color w:val="000000"/>
          <w:sz w:val="28"/>
        </w:rPr>
        <w:t xml:space="preserve">
жоюға қатысушыларға әлеуметтiк </w:t>
      </w:r>
      <w:r>
        <w:br/>
      </w:r>
      <w:r>
        <w:rPr>
          <w:rFonts w:ascii="Times New Roman"/>
          <w:b w:val="false"/>
          <w:i w:val="false"/>
          <w:color w:val="000000"/>
          <w:sz w:val="28"/>
        </w:rPr>
        <w:t xml:space="preserve">
төлемдер ережелерiне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Екiбастұз қаласы халықты әлеуметтiк</w:t>
      </w:r>
      <w:r>
        <w:br/>
      </w:r>
      <w:r>
        <w:rPr>
          <w:rFonts w:ascii="Times New Roman"/>
          <w:b w:val="false"/>
          <w:i w:val="false"/>
          <w:color w:val="000000"/>
          <w:sz w:val="28"/>
        </w:rPr>
        <w:t>
қорғау басқармасының бастығына</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мекен жайы ___________________________</w:t>
      </w:r>
    </w:p>
    <w:p>
      <w:pPr>
        <w:spacing w:after="0"/>
        <w:ind w:left="0"/>
        <w:jc w:val="both"/>
      </w:pPr>
      <w:r>
        <w:rPr>
          <w:rFonts w:ascii="Times New Roman"/>
          <w:b w:val="false"/>
          <w:i w:val="false"/>
          <w:color w:val="000000"/>
          <w:sz w:val="28"/>
        </w:rPr>
        <w:t>      РНН________________________________</w:t>
      </w:r>
      <w:r>
        <w:br/>
      </w:r>
      <w:r>
        <w:rPr>
          <w:rFonts w:ascii="Times New Roman"/>
          <w:b w:val="false"/>
          <w:i w:val="false"/>
          <w:color w:val="000000"/>
          <w:sz w:val="28"/>
        </w:rPr>
        <w:t>
      Есеп шот № ________________________</w:t>
      </w:r>
      <w:r>
        <w:br/>
      </w:r>
      <w:r>
        <w:rPr>
          <w:rFonts w:ascii="Times New Roman"/>
          <w:b w:val="false"/>
          <w:i w:val="false"/>
          <w:color w:val="000000"/>
          <w:sz w:val="28"/>
        </w:rPr>
        <w:t>
      Почта бөлiмшесi____________________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Чернобыль атом электростанциясы апаты зардабынан азап шеккен тұлға ретiнде қала көлiгiнде жүруге бiр жолға берiлетiн ақшалай төлемақы тағайындауыңызды сұраймын. Өтiнiшке қоса:</w:t>
      </w:r>
      <w:r>
        <w:br/>
      </w:r>
      <w:r>
        <w:rPr>
          <w:rFonts w:ascii="Times New Roman"/>
          <w:b w:val="false"/>
          <w:i w:val="false"/>
          <w:color w:val="000000"/>
          <w:sz w:val="28"/>
        </w:rPr>
        <w:t>
      1. Тұрғылықты мекен-жайдан анықтама</w:t>
      </w:r>
      <w:r>
        <w:br/>
      </w:r>
      <w:r>
        <w:rPr>
          <w:rFonts w:ascii="Times New Roman"/>
          <w:b w:val="false"/>
          <w:i w:val="false"/>
          <w:color w:val="000000"/>
          <w:sz w:val="28"/>
        </w:rPr>
        <w:t xml:space="preserve">
      2. Чернобыль атом электростанциясының апатынан және </w:t>
      </w:r>
      <w:r>
        <w:br/>
      </w:r>
      <w:r>
        <w:rPr>
          <w:rFonts w:ascii="Times New Roman"/>
          <w:b w:val="false"/>
          <w:i w:val="false"/>
          <w:color w:val="000000"/>
          <w:sz w:val="28"/>
        </w:rPr>
        <w:t xml:space="preserve">
      басқа да радиациялық апаттардың зардабынан азап шеккен </w:t>
      </w:r>
      <w:r>
        <w:br/>
      </w:r>
      <w:r>
        <w:rPr>
          <w:rFonts w:ascii="Times New Roman"/>
          <w:b w:val="false"/>
          <w:i w:val="false"/>
          <w:color w:val="000000"/>
          <w:sz w:val="28"/>
        </w:rPr>
        <w:t>
      тұлға екендiгi және Чернобыль атом электростанциясы апаты</w:t>
      </w:r>
      <w:r>
        <w:br/>
      </w:r>
      <w:r>
        <w:rPr>
          <w:rFonts w:ascii="Times New Roman"/>
          <w:b w:val="false"/>
          <w:i w:val="false"/>
          <w:color w:val="000000"/>
          <w:sz w:val="28"/>
        </w:rPr>
        <w:t>
      зардабын жоюға қатысқандығы туралы құжаттың көшiрмесi</w:t>
      </w:r>
      <w:r>
        <w:br/>
      </w:r>
      <w:r>
        <w:rPr>
          <w:rFonts w:ascii="Times New Roman"/>
          <w:b w:val="false"/>
          <w:i w:val="false"/>
          <w:color w:val="000000"/>
          <w:sz w:val="28"/>
        </w:rPr>
        <w:t>
      3. жеке куәлiктiң көшiрмесi</w:t>
      </w:r>
      <w:r>
        <w:br/>
      </w:r>
      <w:r>
        <w:rPr>
          <w:rFonts w:ascii="Times New Roman"/>
          <w:b w:val="false"/>
          <w:i w:val="false"/>
          <w:color w:val="000000"/>
          <w:sz w:val="28"/>
        </w:rPr>
        <w:t>
      4. салық төлеушiнiң тiркеу нөмірi (РНН)</w:t>
      </w:r>
      <w:r>
        <w:br/>
      </w:r>
      <w:r>
        <w:rPr>
          <w:rFonts w:ascii="Times New Roman"/>
          <w:b w:val="false"/>
          <w:i w:val="false"/>
          <w:color w:val="000000"/>
          <w:sz w:val="28"/>
        </w:rPr>
        <w:t>
      5. почта бөлiмшесi көрсетiлген жеке шот нөмірi</w:t>
      </w:r>
    </w:p>
    <w:p>
      <w:pPr>
        <w:spacing w:after="0"/>
        <w:ind w:left="0"/>
        <w:jc w:val="both"/>
      </w:pPr>
      <w:r>
        <w:rPr>
          <w:rFonts w:ascii="Times New Roman"/>
          <w:b w:val="false"/>
          <w:i w:val="false"/>
          <w:color w:val="000000"/>
          <w:sz w:val="28"/>
        </w:rPr>
        <w:t>      күнi, айы, жылы__________                      Қолы_________</w:t>
      </w:r>
    </w:p>
    <w:bookmarkStart w:name="z4" w:id="3"/>
    <w:p>
      <w:pPr>
        <w:spacing w:after="0"/>
        <w:ind w:left="0"/>
        <w:jc w:val="both"/>
      </w:pPr>
      <w:r>
        <w:rPr>
          <w:rFonts w:ascii="Times New Roman"/>
          <w:b w:val="false"/>
          <w:i w:val="false"/>
          <w:color w:val="000000"/>
          <w:sz w:val="28"/>
        </w:rPr>
        <w:t xml:space="preserve">
Чернобыль атом электростанциясының </w:t>
      </w:r>
      <w:r>
        <w:br/>
      </w:r>
      <w:r>
        <w:rPr>
          <w:rFonts w:ascii="Times New Roman"/>
          <w:b w:val="false"/>
          <w:i w:val="false"/>
          <w:color w:val="000000"/>
          <w:sz w:val="28"/>
        </w:rPr>
        <w:t>
апатынан және басқа да радиациялық</w:t>
      </w:r>
      <w:r>
        <w:br/>
      </w:r>
      <w:r>
        <w:rPr>
          <w:rFonts w:ascii="Times New Roman"/>
          <w:b w:val="false"/>
          <w:i w:val="false"/>
          <w:color w:val="000000"/>
          <w:sz w:val="28"/>
        </w:rPr>
        <w:t>
апаттардың зардабынан азап шеккен</w:t>
      </w:r>
      <w:r>
        <w:br/>
      </w:r>
      <w:r>
        <w:rPr>
          <w:rFonts w:ascii="Times New Roman"/>
          <w:b w:val="false"/>
          <w:i w:val="false"/>
          <w:color w:val="000000"/>
          <w:sz w:val="28"/>
        </w:rPr>
        <w:t xml:space="preserve">
тұлғаларға және Чернобыль атом </w:t>
      </w:r>
      <w:r>
        <w:br/>
      </w:r>
      <w:r>
        <w:rPr>
          <w:rFonts w:ascii="Times New Roman"/>
          <w:b w:val="false"/>
          <w:i w:val="false"/>
          <w:color w:val="000000"/>
          <w:sz w:val="28"/>
        </w:rPr>
        <w:t xml:space="preserve">
электростанциясы апаты зардабын </w:t>
      </w:r>
      <w:r>
        <w:br/>
      </w:r>
      <w:r>
        <w:rPr>
          <w:rFonts w:ascii="Times New Roman"/>
          <w:b w:val="false"/>
          <w:i w:val="false"/>
          <w:color w:val="000000"/>
          <w:sz w:val="28"/>
        </w:rPr>
        <w:t xml:space="preserve">
жоюға қатысушыларға әлеуметтiк </w:t>
      </w:r>
      <w:r>
        <w:br/>
      </w:r>
      <w:r>
        <w:rPr>
          <w:rFonts w:ascii="Times New Roman"/>
          <w:b w:val="false"/>
          <w:i w:val="false"/>
          <w:color w:val="000000"/>
          <w:sz w:val="28"/>
        </w:rPr>
        <w:t xml:space="preserve">
төлемдер ережелерiне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Екiбастұз қаласы халықты әлеуметтiк</w:t>
      </w:r>
      <w:r>
        <w:br/>
      </w:r>
      <w:r>
        <w:rPr>
          <w:rFonts w:ascii="Times New Roman"/>
          <w:b w:val="false"/>
          <w:i w:val="false"/>
          <w:color w:val="000000"/>
          <w:sz w:val="28"/>
        </w:rPr>
        <w:t xml:space="preserve">
қорғау басқармасының бастығына     </w:t>
      </w:r>
    </w:p>
    <w:p>
      <w:pPr>
        <w:spacing w:after="0"/>
        <w:ind w:left="0"/>
        <w:jc w:val="both"/>
      </w:pPr>
      <w:r>
        <w:rPr>
          <w:rFonts w:ascii="Times New Roman"/>
          <w:b w:val="false"/>
          <w:i w:val="false"/>
          <w:color w:val="000000"/>
          <w:sz w:val="28"/>
        </w:rPr>
        <w:t>  мекен жайы ________________________</w:t>
      </w:r>
    </w:p>
    <w:p>
      <w:pPr>
        <w:spacing w:after="0"/>
        <w:ind w:left="0"/>
        <w:jc w:val="both"/>
      </w:pPr>
      <w:r>
        <w:rPr>
          <w:rFonts w:ascii="Times New Roman"/>
          <w:b w:val="false"/>
          <w:i w:val="false"/>
          <w:color w:val="000000"/>
          <w:sz w:val="28"/>
        </w:rPr>
        <w:t>РНН________________________</w:t>
      </w:r>
      <w:r>
        <w:br/>
      </w:r>
      <w:r>
        <w:rPr>
          <w:rFonts w:ascii="Times New Roman"/>
          <w:b w:val="false"/>
          <w:i w:val="false"/>
          <w:color w:val="000000"/>
          <w:sz w:val="28"/>
        </w:rPr>
        <w:t>
Есеп шот № ________________</w:t>
      </w:r>
      <w:r>
        <w:br/>
      </w:r>
      <w:r>
        <w:rPr>
          <w:rFonts w:ascii="Times New Roman"/>
          <w:b w:val="false"/>
          <w:i w:val="false"/>
          <w:color w:val="000000"/>
          <w:sz w:val="28"/>
        </w:rPr>
        <w:t>
Почта бөлiмшесi____________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Чернобыль атом электростанциясы апаты зардабынан азап шеккен тұлға ретiнде облыс орталығына барып- қайту өтемiн төлеуiңiздi сұраймын. өтiнiшке қоса:</w:t>
      </w:r>
      <w:r>
        <w:br/>
      </w:r>
      <w:r>
        <w:rPr>
          <w:rFonts w:ascii="Times New Roman"/>
          <w:b w:val="false"/>
          <w:i w:val="false"/>
          <w:color w:val="000000"/>
          <w:sz w:val="28"/>
        </w:rPr>
        <w:t>
      1. тұрғылықты мекен-жайдан анықтама</w:t>
      </w:r>
      <w:r>
        <w:br/>
      </w:r>
      <w:r>
        <w:rPr>
          <w:rFonts w:ascii="Times New Roman"/>
          <w:b w:val="false"/>
          <w:i w:val="false"/>
          <w:color w:val="000000"/>
          <w:sz w:val="28"/>
        </w:rPr>
        <w:t xml:space="preserve">
      2. Чернобыль атом электростанциясының апатынан және </w:t>
      </w:r>
      <w:r>
        <w:br/>
      </w:r>
      <w:r>
        <w:rPr>
          <w:rFonts w:ascii="Times New Roman"/>
          <w:b w:val="false"/>
          <w:i w:val="false"/>
          <w:color w:val="000000"/>
          <w:sz w:val="28"/>
        </w:rPr>
        <w:t xml:space="preserve">
      басқа да радиациялық апаттардың зардабынан азап шеккен </w:t>
      </w:r>
      <w:r>
        <w:br/>
      </w:r>
      <w:r>
        <w:rPr>
          <w:rFonts w:ascii="Times New Roman"/>
          <w:b w:val="false"/>
          <w:i w:val="false"/>
          <w:color w:val="000000"/>
          <w:sz w:val="28"/>
        </w:rPr>
        <w:t>
      тұлға екендiгi және Чернобыль атом электростанциясы апаты</w:t>
      </w:r>
      <w:r>
        <w:br/>
      </w:r>
      <w:r>
        <w:rPr>
          <w:rFonts w:ascii="Times New Roman"/>
          <w:b w:val="false"/>
          <w:i w:val="false"/>
          <w:color w:val="000000"/>
          <w:sz w:val="28"/>
        </w:rPr>
        <w:t>
      зардабын жоюға қатысқандығы туралы құжаттың көшiрмесi</w:t>
      </w:r>
      <w:r>
        <w:br/>
      </w:r>
      <w:r>
        <w:rPr>
          <w:rFonts w:ascii="Times New Roman"/>
          <w:b w:val="false"/>
          <w:i w:val="false"/>
          <w:color w:val="000000"/>
          <w:sz w:val="28"/>
        </w:rPr>
        <w:t>
      3. жеке куәлiктiң көшiрмесi</w:t>
      </w:r>
      <w:r>
        <w:br/>
      </w:r>
      <w:r>
        <w:rPr>
          <w:rFonts w:ascii="Times New Roman"/>
          <w:b w:val="false"/>
          <w:i w:val="false"/>
          <w:color w:val="000000"/>
          <w:sz w:val="28"/>
        </w:rPr>
        <w:t>
      4. салық төлеушiнiң тiркеу нөмірi (РНН)</w:t>
      </w:r>
      <w:r>
        <w:br/>
      </w:r>
      <w:r>
        <w:rPr>
          <w:rFonts w:ascii="Times New Roman"/>
          <w:b w:val="false"/>
          <w:i w:val="false"/>
          <w:color w:val="000000"/>
          <w:sz w:val="28"/>
        </w:rPr>
        <w:t>
      5. почта бөлiмшесi көрсетiлген жеке шот нөмірi</w:t>
      </w:r>
      <w:r>
        <w:br/>
      </w:r>
      <w:r>
        <w:rPr>
          <w:rFonts w:ascii="Times New Roman"/>
          <w:b w:val="false"/>
          <w:i w:val="false"/>
          <w:color w:val="000000"/>
          <w:sz w:val="28"/>
        </w:rPr>
        <w:t>
      6. облыс орталығына барып-қайту билетi</w:t>
      </w:r>
    </w:p>
    <w:p>
      <w:pPr>
        <w:spacing w:after="0"/>
        <w:ind w:left="0"/>
        <w:jc w:val="both"/>
      </w:pPr>
      <w:r>
        <w:rPr>
          <w:rFonts w:ascii="Times New Roman"/>
          <w:b w:val="false"/>
          <w:i w:val="false"/>
          <w:color w:val="000000"/>
          <w:sz w:val="28"/>
        </w:rPr>
        <w:t>күнi, айы, жылы__________ Қолы_________</w:t>
      </w:r>
    </w:p>
    <w:bookmarkStart w:name="z5" w:id="4"/>
    <w:p>
      <w:pPr>
        <w:spacing w:after="0"/>
        <w:ind w:left="0"/>
        <w:jc w:val="both"/>
      </w:pPr>
      <w:r>
        <w:rPr>
          <w:rFonts w:ascii="Times New Roman"/>
          <w:b w:val="false"/>
          <w:i w:val="false"/>
          <w:color w:val="000000"/>
          <w:sz w:val="28"/>
        </w:rPr>
        <w:t xml:space="preserve">
Чернобыль атом электростанциясының </w:t>
      </w:r>
      <w:r>
        <w:br/>
      </w:r>
      <w:r>
        <w:rPr>
          <w:rFonts w:ascii="Times New Roman"/>
          <w:b w:val="false"/>
          <w:i w:val="false"/>
          <w:color w:val="000000"/>
          <w:sz w:val="28"/>
        </w:rPr>
        <w:t>
апатынан және басқа да радиациялық</w:t>
      </w:r>
      <w:r>
        <w:br/>
      </w:r>
      <w:r>
        <w:rPr>
          <w:rFonts w:ascii="Times New Roman"/>
          <w:b w:val="false"/>
          <w:i w:val="false"/>
          <w:color w:val="000000"/>
          <w:sz w:val="28"/>
        </w:rPr>
        <w:t>
апаттардың зардабынан азап шеккен</w:t>
      </w:r>
      <w:r>
        <w:br/>
      </w:r>
      <w:r>
        <w:rPr>
          <w:rFonts w:ascii="Times New Roman"/>
          <w:b w:val="false"/>
          <w:i w:val="false"/>
          <w:color w:val="000000"/>
          <w:sz w:val="28"/>
        </w:rPr>
        <w:t xml:space="preserve">
тұлғаларға және Чернобыль атом </w:t>
      </w:r>
      <w:r>
        <w:br/>
      </w:r>
      <w:r>
        <w:rPr>
          <w:rFonts w:ascii="Times New Roman"/>
          <w:b w:val="false"/>
          <w:i w:val="false"/>
          <w:color w:val="000000"/>
          <w:sz w:val="28"/>
        </w:rPr>
        <w:t xml:space="preserve">
электростанциясы апаты зардабын </w:t>
      </w:r>
      <w:r>
        <w:br/>
      </w:r>
      <w:r>
        <w:rPr>
          <w:rFonts w:ascii="Times New Roman"/>
          <w:b w:val="false"/>
          <w:i w:val="false"/>
          <w:color w:val="000000"/>
          <w:sz w:val="28"/>
        </w:rPr>
        <w:t xml:space="preserve">
жоюға қатысушыларға әлеуметтiк </w:t>
      </w:r>
      <w:r>
        <w:br/>
      </w:r>
      <w:r>
        <w:rPr>
          <w:rFonts w:ascii="Times New Roman"/>
          <w:b w:val="false"/>
          <w:i w:val="false"/>
          <w:color w:val="000000"/>
          <w:sz w:val="28"/>
        </w:rPr>
        <w:t xml:space="preserve">
төлемдер ережелерiне     </w:t>
      </w:r>
      <w:r>
        <w:br/>
      </w:r>
      <w:r>
        <w:rPr>
          <w:rFonts w:ascii="Times New Roman"/>
          <w:b w:val="false"/>
          <w:i w:val="false"/>
          <w:color w:val="000000"/>
          <w:sz w:val="28"/>
        </w:rPr>
        <w:t xml:space="preserve">
3-қосымша            </w:t>
      </w:r>
    </w:p>
    <w:bookmarkEnd w:id="4"/>
    <w:p>
      <w:pPr>
        <w:spacing w:after="0"/>
        <w:ind w:left="0"/>
        <w:jc w:val="left"/>
      </w:pPr>
      <w:r>
        <w:rPr>
          <w:rFonts w:ascii="Times New Roman"/>
          <w:b/>
          <w:i w:val="false"/>
          <w:color w:val="000000"/>
        </w:rPr>
        <w:t xml:space="preserve"> Чернобыль атом электростанциясының апатынан және басқа да радиациялық апаттардың зардабынан азап шеккен тұлғаларға және Чернобыль атом электростанциясы апаты зардабын жоюға қатысушыларға жеңiлдiк беру үшiн, қаржы шығыны</w:t>
      </w:r>
      <w:r>
        <w:br/>
      </w:r>
      <w:r>
        <w:rPr>
          <w:rFonts w:ascii="Times New Roman"/>
          <w:b/>
          <w:i w:val="false"/>
          <w:color w:val="000000"/>
        </w:rPr>
        <w:t>
есебi</w:t>
      </w:r>
    </w:p>
    <w:p>
      <w:pPr>
        <w:spacing w:after="0"/>
        <w:ind w:left="0"/>
        <w:jc w:val="both"/>
      </w:pPr>
      <w:r>
        <w:rPr>
          <w:rFonts w:ascii="Times New Roman"/>
          <w:b w:val="false"/>
          <w:i w:val="false"/>
          <w:color w:val="000000"/>
          <w:sz w:val="28"/>
        </w:rPr>
        <w:t>      2003 жылдың 24 желтоқсаны бойынша Екiбастұз аймағында Чернобыль атом электростанциясы апаты зардабын жоюға қатысушылар саны 15 адам, Чернобыль атом электростанциясы және басқа да радиациялық апаттар зардабынан азап шеккен тұлғалар 40 адам, оның - 8 адамы ауылдық аймақта тұрады.</w:t>
      </w:r>
      <w:r>
        <w:br/>
      </w:r>
      <w:r>
        <w:rPr>
          <w:rFonts w:ascii="Times New Roman"/>
          <w:b w:val="false"/>
          <w:i w:val="false"/>
          <w:color w:val="000000"/>
          <w:sz w:val="28"/>
        </w:rPr>
        <w:t>
      Жоғарыда көрсетiлген санаттарға жеңiлдiк беру үшiн қаржы шығыны есебi:</w:t>
      </w:r>
      <w:r>
        <w:br/>
      </w:r>
      <w:r>
        <w:rPr>
          <w:rFonts w:ascii="Times New Roman"/>
          <w:b w:val="false"/>
          <w:i w:val="false"/>
          <w:color w:val="000000"/>
          <w:sz w:val="28"/>
        </w:rPr>
        <w:t xml:space="preserve">
      1. Чернобыль атом электростанциясы апатын жоюға қатысқандардың барлығына қала көлiгiнде тегiн жүру </w:t>
      </w:r>
      <w:r>
        <w:br/>
      </w:r>
      <w:r>
        <w:rPr>
          <w:rFonts w:ascii="Times New Roman"/>
          <w:b w:val="false"/>
          <w:i w:val="false"/>
          <w:color w:val="000000"/>
          <w:sz w:val="28"/>
        </w:rPr>
        <w:t>
      Шығын есебi: 14400х15 адам =</w:t>
      </w:r>
      <w:r>
        <w:rPr>
          <w:rFonts w:ascii="Times New Roman"/>
          <w:b/>
          <w:i w:val="false"/>
          <w:color w:val="000000"/>
          <w:sz w:val="28"/>
        </w:rPr>
        <w:t xml:space="preserve"> 216000 теңге,</w:t>
      </w:r>
      <w:r>
        <w:br/>
      </w:r>
      <w:r>
        <w:rPr>
          <w:rFonts w:ascii="Times New Roman"/>
          <w:b w:val="false"/>
          <w:i w:val="false"/>
          <w:color w:val="000000"/>
          <w:sz w:val="28"/>
        </w:rPr>
        <w:t>
      14400 теңге бiр жылдық билет құны</w:t>
      </w:r>
      <w:r>
        <w:br/>
      </w:r>
      <w:r>
        <w:rPr>
          <w:rFonts w:ascii="Times New Roman"/>
          <w:b w:val="false"/>
          <w:i w:val="false"/>
          <w:color w:val="000000"/>
          <w:sz w:val="28"/>
        </w:rPr>
        <w:t xml:space="preserve">
      2. Адам басына 5000 теңге мөлшерiнде бiр жолға берiлетiн жәрдемақы төлеу </w:t>
      </w:r>
      <w:r>
        <w:br/>
      </w:r>
      <w:r>
        <w:rPr>
          <w:rFonts w:ascii="Times New Roman"/>
          <w:b w:val="false"/>
          <w:i w:val="false"/>
          <w:color w:val="000000"/>
          <w:sz w:val="28"/>
        </w:rPr>
        <w:t xml:space="preserve">
      Шығын есебi: 5000х15 адам = 75000 теңге </w:t>
      </w:r>
      <w:r>
        <w:br/>
      </w:r>
      <w:r>
        <w:rPr>
          <w:rFonts w:ascii="Times New Roman"/>
          <w:b w:val="false"/>
          <w:i w:val="false"/>
          <w:color w:val="000000"/>
          <w:sz w:val="28"/>
        </w:rPr>
        <w:t>
      3. Чернобыль атом электростанциясы және басқа да радиациялық апаттан азап шеккен тұлғаларға тоқсанына бiр рет қазыналық коммуналды "Облыстық диагностикалық орталық" мемлекеттiк мекемеге үнемi қаралуы үшiн облыс орталығына барып-қайту жол шығынына 600 теңге төлеу.</w:t>
      </w:r>
      <w:r>
        <w:br/>
      </w:r>
      <w:r>
        <w:rPr>
          <w:rFonts w:ascii="Times New Roman"/>
          <w:b w:val="false"/>
          <w:i w:val="false"/>
          <w:color w:val="000000"/>
          <w:sz w:val="28"/>
        </w:rPr>
        <w:t>
      Жылдық шығын есебi:</w:t>
      </w:r>
      <w:r>
        <w:br/>
      </w:r>
      <w:r>
        <w:rPr>
          <w:rFonts w:ascii="Times New Roman"/>
          <w:b w:val="false"/>
          <w:i w:val="false"/>
          <w:color w:val="000000"/>
          <w:sz w:val="28"/>
        </w:rPr>
        <w:t xml:space="preserve">
      40 адам х 600 теңге х 4 рет = </w:t>
      </w:r>
      <w:r>
        <w:rPr>
          <w:rFonts w:ascii="Times New Roman"/>
          <w:b/>
          <w:i w:val="false"/>
          <w:color w:val="000000"/>
          <w:sz w:val="28"/>
        </w:rPr>
        <w:t xml:space="preserve">96000 теңге, </w:t>
      </w:r>
      <w:r>
        <w:rPr>
          <w:rFonts w:ascii="Times New Roman"/>
          <w:b w:val="false"/>
          <w:i w:val="false"/>
          <w:color w:val="000000"/>
          <w:sz w:val="28"/>
        </w:rPr>
        <w:t>мұнда 600 теңге</w:t>
      </w:r>
      <w:r>
        <w:br/>
      </w:r>
      <w:r>
        <w:rPr>
          <w:rFonts w:ascii="Times New Roman"/>
          <w:b w:val="false"/>
          <w:i w:val="false"/>
          <w:color w:val="000000"/>
          <w:sz w:val="28"/>
        </w:rPr>
        <w:t>
      облыс орталығына 1 рет барып-қайту жол құны.</w:t>
      </w:r>
      <w:r>
        <w:br/>
      </w:r>
      <w:r>
        <w:rPr>
          <w:rFonts w:ascii="Times New Roman"/>
          <w:b w:val="false"/>
          <w:i w:val="false"/>
          <w:color w:val="000000"/>
          <w:sz w:val="28"/>
        </w:rPr>
        <w:t>
      Шығын есебi ауыл аймағында тұратын тұлғалардың (8 адам) Екiбастұз қаласына дейiнгi жол шығынынсыз есептелген.</w:t>
      </w:r>
      <w:r>
        <w:br/>
      </w:r>
      <w:r>
        <w:rPr>
          <w:rFonts w:ascii="Times New Roman"/>
          <w:b w:val="false"/>
          <w:i w:val="false"/>
          <w:color w:val="000000"/>
          <w:sz w:val="28"/>
        </w:rPr>
        <w:t>
      Барлығы: 2004 жылы көрсетiлетiн жәрдемақы сомасы</w:t>
      </w:r>
      <w:r>
        <w:rPr>
          <w:rFonts w:ascii="Times New Roman"/>
          <w:b/>
          <w:i w:val="false"/>
          <w:color w:val="000000"/>
          <w:sz w:val="28"/>
        </w:rPr>
        <w:t xml:space="preserve"> 387000 теңге.</w:t>
      </w:r>
      <w:r>
        <w:br/>
      </w:r>
      <w:r>
        <w:rPr>
          <w:rFonts w:ascii="Times New Roman"/>
          <w:b w:val="false"/>
          <w:i w:val="false"/>
          <w:color w:val="000000"/>
          <w:sz w:val="28"/>
        </w:rPr>
        <w:t xml:space="preserve">
      Шығын есебi 2003 жылдың 24 желтоқсаны бойынша баға құнымен есептелген. </w:t>
      </w:r>
      <w:r>
        <w:br/>
      </w:r>
      <w:r>
        <w:rPr>
          <w:rFonts w:ascii="Times New Roman"/>
          <w:b w:val="false"/>
          <w:i w:val="false"/>
          <w:color w:val="000000"/>
          <w:sz w:val="28"/>
        </w:rPr>
        <w:t>
      Чернобыль атом электростанциясы апатын жоюға қатысушылар мен Чернобыль атом электростанциясы апатынан зардап шеккен тұлғалар санын Павлодар облысы Республикалық мемлекеттiк қазыналық мекеме" Тұрғындарды әлеуметтiк қорғау және еңбек Министрлiгiнiң зейнетақы төлеу бойынша мемлекеттiк орталығы" Екiбастұз қалалық бөлiмшесi бердi.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