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461b" w14:textId="b1f4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көлеміндегі орманда, суармалы жерлерде өрт қауіпсіздігін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әкімиятының 2004 жылғы 13 сәуірдегі N 57/1 қаулысы. Павлодар облысының әділет департаментінде 2004 жылғы 17 мамырда N 2456 тіркелді. Күші жойылды - Павлодар облысы Май аудандық әкімдігінің 2009 жылғы 07 тамыздағы N 182/8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2009.08.07 N 182/8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 көлемiнiң орманында, суармалы жерлерде өрт қауiпсiздiгiн қамтамасыз ету мақсатында аудан әкiмдiгi ҚАУЛЫ ЕТЕДI: </w:t>
      </w:r>
      <w:r>
        <w:br/>
      </w:r>
      <w:r>
        <w:rPr>
          <w:rFonts w:ascii="Times New Roman"/>
          <w:b w:val="false"/>
          <w:i w:val="false"/>
          <w:color w:val="000000"/>
          <w:sz w:val="28"/>
        </w:rPr>
        <w:t xml:space="preserve">
      1. Iрi ауқымды табиғи өрттердi сөндiрудi ұйымдастыру жөнiндегi аудандық шұғыл штабы құрылып, құрамы заңнамаға сәйкес аудандық мәслихаттың сессиясына ұсынылсын. </w:t>
      </w:r>
      <w:r>
        <w:br/>
      </w:r>
      <w:r>
        <w:rPr>
          <w:rFonts w:ascii="Times New Roman"/>
          <w:b w:val="false"/>
          <w:i w:val="false"/>
          <w:color w:val="000000"/>
          <w:sz w:val="28"/>
        </w:rPr>
        <w:t xml:space="preserve">
      2. Iрi ауқымды табиғи өрттердi сөндiрудi ұйымдастыру жөнiндегi аудандық шұғыл штабының Ережесi қосымшаға сәйкес бекiтiлсiн. </w:t>
      </w:r>
      <w:r>
        <w:br/>
      </w:r>
      <w:r>
        <w:rPr>
          <w:rFonts w:ascii="Times New Roman"/>
          <w:b w:val="false"/>
          <w:i w:val="false"/>
          <w:color w:val="000000"/>
          <w:sz w:val="28"/>
        </w:rPr>
        <w:t xml:space="preserve">
      3. Аудан селолық округтерiнiң әкiмдерi: </w:t>
      </w:r>
      <w:r>
        <w:br/>
      </w:r>
      <w:r>
        <w:rPr>
          <w:rFonts w:ascii="Times New Roman"/>
          <w:b w:val="false"/>
          <w:i w:val="false"/>
          <w:color w:val="000000"/>
          <w:sz w:val="28"/>
        </w:rPr>
        <w:t xml:space="preserve">
      1) жергiлiктi жерлерде, үлкен ауқымды табиғи өрттi өшiрудi ұйымдастыру үшiн штабтар құрсын; </w:t>
      </w:r>
      <w:r>
        <w:br/>
      </w:r>
      <w:r>
        <w:rPr>
          <w:rFonts w:ascii="Times New Roman"/>
          <w:b w:val="false"/>
          <w:i w:val="false"/>
          <w:color w:val="000000"/>
          <w:sz w:val="28"/>
        </w:rPr>
        <w:t xml:space="preserve">
      2) Өрт қауiпсiздiгiнiң қаупі жоғарлаған кезде Ертiс өзенi арқылы орманға кiруге, көлiк өткiзуге, өз актiлерi бойынша шектеу қойсын. </w:t>
      </w:r>
      <w:r>
        <w:br/>
      </w:r>
      <w:r>
        <w:rPr>
          <w:rFonts w:ascii="Times New Roman"/>
          <w:b w:val="false"/>
          <w:i w:val="false"/>
          <w:color w:val="000000"/>
          <w:sz w:val="28"/>
        </w:rPr>
        <w:t xml:space="preserve">
      4. Аудандық жер ресурстарының комитетi келiсiм бойынша оперативтiк штабқа, жер пайдаланушылардың телiм шекарасын көрсеткендегi жөнiнде қажеттi картографиялық материалдар берсiн. </w:t>
      </w:r>
      <w:r>
        <w:br/>
      </w:r>
      <w:r>
        <w:rPr>
          <w:rFonts w:ascii="Times New Roman"/>
          <w:b w:val="false"/>
          <w:i w:val="false"/>
          <w:color w:val="000000"/>
          <w:sz w:val="28"/>
        </w:rPr>
        <w:t xml:space="preserve">
      5. Аудандық денсаулық сақтау бөлiмi үй және созылмалы табиғи өртке жұмылдырылған күшке медициналық қызмет көрсетудi қамтамасыз етсiн. </w:t>
      </w:r>
      <w:r>
        <w:br/>
      </w:r>
      <w:r>
        <w:rPr>
          <w:rFonts w:ascii="Times New Roman"/>
          <w:b w:val="false"/>
          <w:i w:val="false"/>
          <w:color w:val="000000"/>
          <w:sz w:val="28"/>
        </w:rPr>
        <w:t xml:space="preserve">
      6. Ауданның өртке қарсы бөлiмi және ауданның iшкi iстер бөлiмiмен бiрге келiсiм бойынша өртке қарсы тексеру жұмыстары жүргiзiп, табиғи өрттi өшiруге арналған сабақтар өткiзсiн. </w:t>
      </w:r>
      <w:r>
        <w:br/>
      </w:r>
      <w:r>
        <w:rPr>
          <w:rFonts w:ascii="Times New Roman"/>
          <w:b w:val="false"/>
          <w:i w:val="false"/>
          <w:color w:val="000000"/>
          <w:sz w:val="28"/>
        </w:rPr>
        <w:t xml:space="preserve">
      7. Осы қаулының орындалуын бақылау аудан әкiмiнiң орынбасары Т. Әлжановқа жүктелсiн. </w:t>
      </w:r>
    </w:p>
    <w:bookmarkEnd w:id="0"/>
    <w:p>
      <w:pPr>
        <w:spacing w:after="0"/>
        <w:ind w:left="0"/>
        <w:jc w:val="both"/>
      </w:pPr>
      <w:r>
        <w:rPr>
          <w:rFonts w:ascii="Times New Roman"/>
          <w:b w:val="false"/>
          <w:i/>
          <w:color w:val="000000"/>
          <w:sz w:val="28"/>
        </w:rPr>
        <w:t xml:space="preserve">       Аудан әкiмi Т.Мүбәраков </w:t>
      </w:r>
    </w:p>
    <w:p>
      <w:pPr>
        <w:spacing w:after="0"/>
        <w:ind w:left="0"/>
        <w:jc w:val="both"/>
      </w:pPr>
      <w:r>
        <w:rPr>
          <w:rFonts w:ascii="Times New Roman"/>
          <w:b w:val="false"/>
          <w:i/>
          <w:color w:val="000000"/>
          <w:sz w:val="28"/>
        </w:rPr>
        <w:t xml:space="preserve">      Келiсiлдi:        </w:t>
      </w:r>
    </w:p>
    <w:p>
      <w:pPr>
        <w:spacing w:after="0"/>
        <w:ind w:left="0"/>
        <w:jc w:val="both"/>
      </w:pPr>
      <w:r>
        <w:rPr>
          <w:rFonts w:ascii="Times New Roman"/>
          <w:b w:val="false"/>
          <w:i/>
          <w:color w:val="000000"/>
          <w:sz w:val="28"/>
        </w:rPr>
        <w:t xml:space="preserve">      Май аудандық N№27 өрт сөндiру </w:t>
      </w:r>
      <w:r>
        <w:br/>
      </w:r>
      <w:r>
        <w:rPr>
          <w:rFonts w:ascii="Times New Roman"/>
          <w:b w:val="false"/>
          <w:i w:val="false"/>
          <w:color w:val="000000"/>
          <w:sz w:val="28"/>
        </w:rPr>
        <w:t>
</w:t>
      </w:r>
      <w:r>
        <w:rPr>
          <w:rFonts w:ascii="Times New Roman"/>
          <w:b w:val="false"/>
          <w:i/>
          <w:color w:val="000000"/>
          <w:sz w:val="28"/>
        </w:rPr>
        <w:t xml:space="preserve">      бөлiмшесiнiң бастығы </w:t>
      </w:r>
      <w:r>
        <w:br/>
      </w:r>
      <w:r>
        <w:rPr>
          <w:rFonts w:ascii="Times New Roman"/>
          <w:b w:val="false"/>
          <w:i w:val="false"/>
          <w:color w:val="000000"/>
          <w:sz w:val="28"/>
        </w:rPr>
        <w:t>
</w:t>
      </w:r>
      <w:r>
        <w:rPr>
          <w:rFonts w:ascii="Times New Roman"/>
          <w:b w:val="false"/>
          <w:i/>
          <w:color w:val="000000"/>
          <w:sz w:val="28"/>
        </w:rPr>
        <w:t xml:space="preserve">      Смагулов Марат Мұқышұлы </w:t>
      </w:r>
      <w:r>
        <w:br/>
      </w:r>
      <w:r>
        <w:rPr>
          <w:rFonts w:ascii="Times New Roman"/>
          <w:b w:val="false"/>
          <w:i w:val="false"/>
          <w:color w:val="000000"/>
          <w:sz w:val="28"/>
        </w:rPr>
        <w:t>
</w:t>
      </w:r>
      <w:r>
        <w:rPr>
          <w:rFonts w:ascii="Times New Roman"/>
          <w:b w:val="false"/>
          <w:i/>
          <w:color w:val="000000"/>
          <w:sz w:val="28"/>
        </w:rPr>
        <w:t xml:space="preserve">      9 сәуiр 2004 жыл  </w:t>
      </w:r>
    </w:p>
    <w:p>
      <w:pPr>
        <w:spacing w:after="0"/>
        <w:ind w:left="0"/>
        <w:jc w:val="both"/>
      </w:pPr>
      <w:r>
        <w:rPr>
          <w:rFonts w:ascii="Times New Roman"/>
          <w:b w:val="false"/>
          <w:i/>
          <w:color w:val="000000"/>
          <w:sz w:val="28"/>
        </w:rPr>
        <w:t xml:space="preserve">       Май аудандық iшкi iстер </w:t>
      </w:r>
      <w:r>
        <w:br/>
      </w:r>
      <w:r>
        <w:rPr>
          <w:rFonts w:ascii="Times New Roman"/>
          <w:b w:val="false"/>
          <w:i w:val="false"/>
          <w:color w:val="000000"/>
          <w:sz w:val="28"/>
        </w:rPr>
        <w:t>
</w:t>
      </w:r>
      <w:r>
        <w:rPr>
          <w:rFonts w:ascii="Times New Roman"/>
          <w:b w:val="false"/>
          <w:i/>
          <w:color w:val="000000"/>
          <w:sz w:val="28"/>
        </w:rPr>
        <w:t xml:space="preserve">      бөлiмiнiң бастығы </w:t>
      </w:r>
      <w:r>
        <w:br/>
      </w:r>
      <w:r>
        <w:rPr>
          <w:rFonts w:ascii="Times New Roman"/>
          <w:b w:val="false"/>
          <w:i w:val="false"/>
          <w:color w:val="000000"/>
          <w:sz w:val="28"/>
        </w:rPr>
        <w:t>
</w:t>
      </w:r>
      <w:r>
        <w:rPr>
          <w:rFonts w:ascii="Times New Roman"/>
          <w:b w:val="false"/>
          <w:i/>
          <w:color w:val="000000"/>
          <w:sz w:val="28"/>
        </w:rPr>
        <w:t xml:space="preserve">      Дүйсекенов Бүркiт Жұмашұлы </w:t>
      </w:r>
      <w:r>
        <w:br/>
      </w:r>
      <w:r>
        <w:rPr>
          <w:rFonts w:ascii="Times New Roman"/>
          <w:b w:val="false"/>
          <w:i w:val="false"/>
          <w:color w:val="000000"/>
          <w:sz w:val="28"/>
        </w:rPr>
        <w:t>
</w:t>
      </w:r>
      <w:r>
        <w:rPr>
          <w:rFonts w:ascii="Times New Roman"/>
          <w:b w:val="false"/>
          <w:i/>
          <w:color w:val="000000"/>
          <w:sz w:val="28"/>
        </w:rPr>
        <w:t xml:space="preserve">      9 сәуiр 2004 жыл </w:t>
      </w:r>
    </w:p>
    <w:p>
      <w:pPr>
        <w:spacing w:after="0"/>
        <w:ind w:left="0"/>
        <w:jc w:val="both"/>
      </w:pPr>
      <w:r>
        <w:rPr>
          <w:rFonts w:ascii="Times New Roman"/>
          <w:b w:val="false"/>
          <w:i/>
          <w:color w:val="000000"/>
          <w:sz w:val="28"/>
        </w:rPr>
        <w:t xml:space="preserve">       Май ауданы жер ресурстарын </w:t>
      </w:r>
      <w:r>
        <w:br/>
      </w:r>
      <w:r>
        <w:rPr>
          <w:rFonts w:ascii="Times New Roman"/>
          <w:b w:val="false"/>
          <w:i w:val="false"/>
          <w:color w:val="000000"/>
          <w:sz w:val="28"/>
        </w:rPr>
        <w:t>
</w:t>
      </w:r>
      <w:r>
        <w:rPr>
          <w:rFonts w:ascii="Times New Roman"/>
          <w:b w:val="false"/>
          <w:i/>
          <w:color w:val="000000"/>
          <w:sz w:val="28"/>
        </w:rPr>
        <w:t xml:space="preserve">      басқару жөнiндегi </w:t>
      </w:r>
      <w:r>
        <w:br/>
      </w:r>
      <w:r>
        <w:rPr>
          <w:rFonts w:ascii="Times New Roman"/>
          <w:b w:val="false"/>
          <w:i w:val="false"/>
          <w:color w:val="000000"/>
          <w:sz w:val="28"/>
        </w:rPr>
        <w:t>
</w:t>
      </w:r>
      <w:r>
        <w:rPr>
          <w:rFonts w:ascii="Times New Roman"/>
          <w:b w:val="false"/>
          <w:i/>
          <w:color w:val="000000"/>
          <w:sz w:val="28"/>
        </w:rPr>
        <w:t xml:space="preserve">      комитетiнiң төрайымы </w:t>
      </w:r>
      <w:r>
        <w:br/>
      </w:r>
      <w:r>
        <w:rPr>
          <w:rFonts w:ascii="Times New Roman"/>
          <w:b w:val="false"/>
          <w:i w:val="false"/>
          <w:color w:val="000000"/>
          <w:sz w:val="28"/>
        </w:rPr>
        <w:t>
</w:t>
      </w:r>
      <w:r>
        <w:rPr>
          <w:rFonts w:ascii="Times New Roman"/>
          <w:b w:val="false"/>
          <w:i/>
          <w:color w:val="000000"/>
          <w:sz w:val="28"/>
        </w:rPr>
        <w:t xml:space="preserve">      Тайшыбаева Еңлiк Ұзаққызы </w:t>
      </w:r>
      <w:r>
        <w:br/>
      </w:r>
      <w:r>
        <w:rPr>
          <w:rFonts w:ascii="Times New Roman"/>
          <w:b w:val="false"/>
          <w:i w:val="false"/>
          <w:color w:val="000000"/>
          <w:sz w:val="28"/>
        </w:rPr>
        <w:t>
</w:t>
      </w:r>
      <w:r>
        <w:rPr>
          <w:rFonts w:ascii="Times New Roman"/>
          <w:b w:val="false"/>
          <w:i/>
          <w:color w:val="000000"/>
          <w:sz w:val="28"/>
        </w:rPr>
        <w:t xml:space="preserve">      12 сәуiр 2004 жыл </w:t>
      </w:r>
    </w:p>
    <w:bookmarkStart w:name="z2" w:id="1"/>
    <w:p>
      <w:pPr>
        <w:spacing w:after="0"/>
        <w:ind w:left="0"/>
        <w:jc w:val="both"/>
      </w:pPr>
      <w:r>
        <w:rPr>
          <w:rFonts w:ascii="Times New Roman"/>
          <w:b w:val="false"/>
          <w:i w:val="false"/>
          <w:color w:val="000000"/>
          <w:sz w:val="28"/>
        </w:rPr>
        <w:t xml:space="preserve">
Май аудан әкiмдiгiнiң    </w:t>
      </w:r>
      <w:r>
        <w:br/>
      </w:r>
      <w:r>
        <w:rPr>
          <w:rFonts w:ascii="Times New Roman"/>
          <w:b w:val="false"/>
          <w:i w:val="false"/>
          <w:color w:val="000000"/>
          <w:sz w:val="28"/>
        </w:rPr>
        <w:t xml:space="preserve">
      2004 жылғы 13 сәуiрдегi   </w:t>
      </w:r>
      <w:r>
        <w:br/>
      </w:r>
      <w:r>
        <w:rPr>
          <w:rFonts w:ascii="Times New Roman"/>
          <w:b w:val="false"/>
          <w:i w:val="false"/>
          <w:color w:val="000000"/>
          <w:sz w:val="28"/>
        </w:rPr>
        <w:t xml:space="preserve">
      "Аудан көлемiндегi орманда,  </w:t>
      </w:r>
      <w:r>
        <w:br/>
      </w:r>
      <w:r>
        <w:rPr>
          <w:rFonts w:ascii="Times New Roman"/>
          <w:b w:val="false"/>
          <w:i w:val="false"/>
          <w:color w:val="000000"/>
          <w:sz w:val="28"/>
        </w:rPr>
        <w:t xml:space="preserve">
      суармалы жерлерде өрт    </w:t>
      </w:r>
      <w:r>
        <w:br/>
      </w:r>
      <w:r>
        <w:rPr>
          <w:rFonts w:ascii="Times New Roman"/>
          <w:b w:val="false"/>
          <w:i w:val="false"/>
          <w:color w:val="000000"/>
          <w:sz w:val="28"/>
        </w:rPr>
        <w:t xml:space="preserve">
      қауiпсiздiгiн қамтамасыз ету </w:t>
      </w:r>
      <w:r>
        <w:br/>
      </w:r>
      <w:r>
        <w:rPr>
          <w:rFonts w:ascii="Times New Roman"/>
          <w:b w:val="false"/>
          <w:i w:val="false"/>
          <w:color w:val="000000"/>
          <w:sz w:val="28"/>
        </w:rPr>
        <w:t xml:space="preserve">
      туралы" N№57/1 қаулысымен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Iрi ауқымды табиғи өрттердi сөндiрудi </w:t>
      </w:r>
      <w:r>
        <w:br/>
      </w:r>
      <w:r>
        <w:rPr>
          <w:rFonts w:ascii="Times New Roman"/>
          <w:b/>
          <w:i w:val="false"/>
          <w:color w:val="000000"/>
        </w:rPr>
        <w:t xml:space="preserve">
ұйымдастыру жөнiндегi аудандық шұғыл штабының құрамы </w:t>
      </w:r>
      <w:r>
        <w:br/>
      </w:r>
      <w:r>
        <w:rPr>
          <w:rFonts w:ascii="Times New Roman"/>
          <w:b/>
          <w:i w:val="false"/>
          <w:color w:val="000000"/>
        </w:rPr>
        <w:t xml:space="preserve">
ЕРЕЖЕСI </w:t>
      </w:r>
    </w:p>
    <w:bookmarkStart w:name="z3" w:id="2"/>
    <w:p>
      <w:pPr>
        <w:spacing w:after="0"/>
        <w:ind w:left="0"/>
        <w:jc w:val="left"/>
      </w:pPr>
      <w:r>
        <w:rPr>
          <w:rFonts w:ascii="Times New Roman"/>
          <w:b/>
          <w:i w:val="false"/>
          <w:color w:val="000000"/>
        </w:rPr>
        <w:t xml:space="preserve"> 
  1. Негiзгi ережелер </w:t>
      </w:r>
    </w:p>
    <w:bookmarkEnd w:id="2"/>
    <w:p>
      <w:pPr>
        <w:spacing w:after="0"/>
        <w:ind w:left="0"/>
        <w:jc w:val="both"/>
      </w:pPr>
      <w:r>
        <w:rPr>
          <w:rFonts w:ascii="Times New Roman"/>
          <w:b w:val="false"/>
          <w:i w:val="false"/>
          <w:color w:val="000000"/>
          <w:sz w:val="28"/>
        </w:rPr>
        <w:t xml:space="preserve">      1. Iрi ауқымды табиғи өрттердi болдырмау және жоюға байланысты шаралар ұйымдастыру жөнiндегi аудандық шұғыл штаб өрттiң ауқымына, ұйымның материалды-техникалық қорларының жұмылдырылуына қарай, меншiк түрiне және ведомстволық бағыныштылығына қарамастан, қазақстан Республикасының қолданылып жүрген заңдарына сәйкес iрi ауқымды табиғи өрттердi сөндiру кезiндегi әр түрлi ведомстволардың iс-қимылдарын үйлестiрудi жүзеге асыратын консультативтiк-кеңестiк орган болып табылады. </w:t>
      </w:r>
      <w:r>
        <w:br/>
      </w:r>
      <w:r>
        <w:rPr>
          <w:rFonts w:ascii="Times New Roman"/>
          <w:b w:val="false"/>
          <w:i w:val="false"/>
          <w:color w:val="000000"/>
          <w:sz w:val="28"/>
        </w:rPr>
        <w:t xml:space="preserve">
      2. Шұғыл штаб өз жұмысында басшылыққа табиғи және техногендiк сипаттағы төтенше жағдайларды болдырмау және жою мәселелерiндегi қоғамдық қатынастарды, табиғи және техногендiк сипаттағы төтенше жағдайларды жою мәселелерi жөнiндегi халықаралық қатынастарды реттеуiне Қазақстан Республикасының нормативтiк-құқықтық актiлерiн, аудан әкiмiнiң және облыс әкiмiнiң актiлерiн, сол сияқты осы Ереженi қолданады. </w:t>
      </w:r>
    </w:p>
    <w:bookmarkStart w:name="z4" w:id="3"/>
    <w:p>
      <w:pPr>
        <w:spacing w:after="0"/>
        <w:ind w:left="0"/>
        <w:jc w:val="left"/>
      </w:pPr>
      <w:r>
        <w:rPr>
          <w:rFonts w:ascii="Times New Roman"/>
          <w:b/>
          <w:i w:val="false"/>
          <w:color w:val="000000"/>
        </w:rPr>
        <w:t xml:space="preserve"> 
  2. Шұғыл штабының жұмыс тәртiбi </w:t>
      </w:r>
    </w:p>
    <w:bookmarkEnd w:id="3"/>
    <w:p>
      <w:pPr>
        <w:spacing w:after="0"/>
        <w:ind w:left="0"/>
        <w:jc w:val="both"/>
      </w:pPr>
      <w:r>
        <w:rPr>
          <w:rFonts w:ascii="Times New Roman"/>
          <w:b w:val="false"/>
          <w:i w:val="false"/>
          <w:color w:val="000000"/>
          <w:sz w:val="28"/>
        </w:rPr>
        <w:t xml:space="preserve">      3. Қалыптасқан жағдайға байланысты шұғыл штабы келесi тәртiптерде жұмыс iстейдi:  </w:t>
      </w:r>
      <w:r>
        <w:br/>
      </w:r>
      <w:r>
        <w:rPr>
          <w:rFonts w:ascii="Times New Roman"/>
          <w:b w:val="false"/>
          <w:i w:val="false"/>
          <w:color w:val="000000"/>
          <w:sz w:val="28"/>
        </w:rPr>
        <w:t xml:space="preserve">
      1) күнделiктi қызмет (күту тәртiбi); </w:t>
      </w:r>
      <w:r>
        <w:br/>
      </w:r>
      <w:r>
        <w:rPr>
          <w:rFonts w:ascii="Times New Roman"/>
          <w:b w:val="false"/>
          <w:i w:val="false"/>
          <w:color w:val="000000"/>
          <w:sz w:val="28"/>
        </w:rPr>
        <w:t xml:space="preserve">
      2) жоғары даярлық; </w:t>
      </w:r>
      <w:r>
        <w:br/>
      </w:r>
      <w:r>
        <w:rPr>
          <w:rFonts w:ascii="Times New Roman"/>
          <w:b w:val="false"/>
          <w:i w:val="false"/>
          <w:color w:val="000000"/>
          <w:sz w:val="28"/>
        </w:rPr>
        <w:t xml:space="preserve">
      3) төтенше даярлық. </w:t>
      </w:r>
      <w:r>
        <w:br/>
      </w:r>
      <w:r>
        <w:rPr>
          <w:rFonts w:ascii="Times New Roman"/>
          <w:b w:val="false"/>
          <w:i w:val="false"/>
          <w:color w:val="000000"/>
          <w:sz w:val="28"/>
        </w:rPr>
        <w:t xml:space="preserve">
      4. Төтенше дайындық тәртiбi кiргiзiлген кезде күш пен құралдарды маршқа келтiру үшiн рұқсат етiлген уақыт: </w:t>
      </w:r>
      <w:r>
        <w:br/>
      </w:r>
      <w:r>
        <w:rPr>
          <w:rFonts w:ascii="Times New Roman"/>
          <w:b w:val="false"/>
          <w:i w:val="false"/>
          <w:color w:val="000000"/>
          <w:sz w:val="28"/>
        </w:rPr>
        <w:t xml:space="preserve">
      1) шұғыл әрекет жасаушы отрядтар үшiн екi сағаттан; </w:t>
      </w:r>
      <w:r>
        <w:br/>
      </w:r>
      <w:r>
        <w:rPr>
          <w:rFonts w:ascii="Times New Roman"/>
          <w:b w:val="false"/>
          <w:i w:val="false"/>
          <w:color w:val="000000"/>
          <w:sz w:val="28"/>
        </w:rPr>
        <w:t xml:space="preserve">
      2) өрт сөндiру және медицина тәртiптер үшiн төрт сағаттан; </w:t>
      </w:r>
      <w:r>
        <w:br/>
      </w:r>
      <w:r>
        <w:rPr>
          <w:rFonts w:ascii="Times New Roman"/>
          <w:b w:val="false"/>
          <w:i w:val="false"/>
          <w:color w:val="000000"/>
          <w:sz w:val="28"/>
        </w:rPr>
        <w:t xml:space="preserve">
      3) басқа барлық жағдайлар үшiн алты сағаттан аспауға тиiс. </w:t>
      </w:r>
      <w:r>
        <w:br/>
      </w:r>
      <w:r>
        <w:rPr>
          <w:rFonts w:ascii="Times New Roman"/>
          <w:b w:val="false"/>
          <w:i w:val="false"/>
          <w:color w:val="000000"/>
          <w:sz w:val="28"/>
        </w:rPr>
        <w:t xml:space="preserve">
      5. Қызмет етудiң осы не басқадай тәртiбiн енгiзу туралы шешiмдi штабтың аға шұғыл жұмыс жөнiндегi бастығы енгiзедi. </w:t>
      </w:r>
      <w:r>
        <w:br/>
      </w:r>
      <w:r>
        <w:rPr>
          <w:rFonts w:ascii="Times New Roman"/>
          <w:b w:val="false"/>
          <w:i w:val="false"/>
          <w:color w:val="000000"/>
          <w:sz w:val="28"/>
        </w:rPr>
        <w:t xml:space="preserve">
      6. Күнделiктi жұмыс тәртiбiнде шұғыл штабтың барлық қызметтерi мен олардың қарамағындағы күштер мен жабдықтар әдеттегi жағдайда жұмыс iстейдi және өздерiнiң негiзгi қызметтерiн орындайды. </w:t>
      </w:r>
      <w:r>
        <w:br/>
      </w:r>
      <w:r>
        <w:rPr>
          <w:rFonts w:ascii="Times New Roman"/>
          <w:b w:val="false"/>
          <w:i w:val="false"/>
          <w:color w:val="000000"/>
          <w:sz w:val="28"/>
        </w:rPr>
        <w:t xml:space="preserve">
      7. Жоғары даярлық жағдайында шұғыл штабтың барлық қызметтерi iрi ауқымды табиғи өрттердi сөндiруге жiберуге арналған қарамағындағы күштер мен жабдықтарды толық дайындық жағдайына келтiредi де, ары қарай әдеттегi жағдайда өзiнiң негiзгi қызметтерiн орындап, жұмысын жүргiзе бередi. Жоғары даярлық жағдайы гидрометеоорталықтың ұзақ құрғақшылық мезгiлдiң басталуы туралы хабарлары келiп түскенде немесе басқа жағдайларда шұғыл штаб бастығының өкiмi бойынша енгiзiледi. </w:t>
      </w:r>
      <w:r>
        <w:br/>
      </w:r>
      <w:r>
        <w:rPr>
          <w:rFonts w:ascii="Times New Roman"/>
          <w:b w:val="false"/>
          <w:i w:val="false"/>
          <w:color w:val="000000"/>
          <w:sz w:val="28"/>
        </w:rPr>
        <w:t xml:space="preserve">
      8. Төтенше даярлық жағдайында шұғыл штабының қызметiнен басқалардың сол сияқты олардың қарамағындағы жабдықтар табиғи өрттердi жоюға жiберу үшiн толық даярлыққа келтiрiледi және шұғыл штабының өкiмi бойынша өздерiнiң тұрақты аумағында немесе басқа орындарда тұрады. Төтенше даярлық жағдайын табиғи өрттердiң пайда болған кезiнде немесе басқа жағдайларда шұғыл штабының бастығы енгiзедi.  </w:t>
      </w:r>
      <w:r>
        <w:br/>
      </w:r>
      <w:r>
        <w:rPr>
          <w:rFonts w:ascii="Times New Roman"/>
          <w:b w:val="false"/>
          <w:i w:val="false"/>
          <w:color w:val="000000"/>
          <w:sz w:val="28"/>
        </w:rPr>
        <w:t xml:space="preserve">
      9. Табиғи сипаттағы төтенше жағдайлардың таралу ауқымы мен зоналары келесi кестеде көрсетiлген.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1961"/>
        <w:gridCol w:w="1605"/>
        <w:gridCol w:w="1981"/>
        <w:gridCol w:w="1863"/>
        <w:gridCol w:w="1963"/>
        <w:gridCol w:w="1986"/>
      </w:tblGrid>
      <w:tr>
        <w:trPr>
          <w:trHeight w:val="30" w:hRule="atLeast"/>
        </w:trPr>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w:t>
            </w:r>
            <w:r>
              <w:br/>
            </w:r>
            <w:r>
              <w:rPr>
                <w:rFonts w:ascii="Times New Roman"/>
                <w:b w:val="false"/>
                <w:i w:val="false"/>
                <w:color w:val="000000"/>
                <w:sz w:val="20"/>
              </w:rPr>
              <w:t>
</w:t>
            </w:r>
            <w:r>
              <w:rPr>
                <w:rFonts w:ascii="Times New Roman"/>
                <w:b/>
                <w:i w:val="false"/>
                <w:color w:val="000000"/>
                <w:sz w:val="20"/>
              </w:rPr>
              <w:t xml:space="preserve">сипатта </w:t>
            </w:r>
            <w:r>
              <w:br/>
            </w:r>
            <w:r>
              <w:rPr>
                <w:rFonts w:ascii="Times New Roman"/>
                <w:b w:val="false"/>
                <w:i w:val="false"/>
                <w:color w:val="000000"/>
                <w:sz w:val="20"/>
              </w:rPr>
              <w:t>
</w:t>
            </w:r>
            <w:r>
              <w:rPr>
                <w:rFonts w:ascii="Times New Roman"/>
                <w:b/>
                <w:i w:val="false"/>
                <w:color w:val="000000"/>
                <w:sz w:val="20"/>
              </w:rPr>
              <w:t xml:space="preserve">ғы </w:t>
            </w:r>
            <w:r>
              <w:br/>
            </w:r>
            <w:r>
              <w:rPr>
                <w:rFonts w:ascii="Times New Roman"/>
                <w:b w:val="false"/>
                <w:i w:val="false"/>
                <w:color w:val="000000"/>
                <w:sz w:val="20"/>
              </w:rPr>
              <w:t>
</w:t>
            </w:r>
            <w:r>
              <w:rPr>
                <w:rFonts w:ascii="Times New Roman"/>
                <w:b/>
                <w:i w:val="false"/>
                <w:color w:val="000000"/>
                <w:sz w:val="20"/>
              </w:rPr>
              <w:t xml:space="preserve">төтенше </w:t>
            </w:r>
            <w:r>
              <w:br/>
            </w:r>
            <w:r>
              <w:rPr>
                <w:rFonts w:ascii="Times New Roman"/>
                <w:b w:val="false"/>
                <w:i w:val="false"/>
                <w:color w:val="000000"/>
                <w:sz w:val="20"/>
              </w:rPr>
              <w:t>
</w:t>
            </w:r>
            <w:r>
              <w:rPr>
                <w:rFonts w:ascii="Times New Roman"/>
                <w:b/>
                <w:i w:val="false"/>
                <w:color w:val="000000"/>
                <w:sz w:val="20"/>
              </w:rPr>
              <w:t xml:space="preserve">жағдай- </w:t>
            </w:r>
            <w:r>
              <w:br/>
            </w:r>
            <w:r>
              <w:rPr>
                <w:rFonts w:ascii="Times New Roman"/>
                <w:b w:val="false"/>
                <w:i w:val="false"/>
                <w:color w:val="000000"/>
                <w:sz w:val="20"/>
              </w:rPr>
              <w:t>
</w:t>
            </w:r>
            <w:r>
              <w:rPr>
                <w:rFonts w:ascii="Times New Roman"/>
                <w:b/>
                <w:i w:val="false"/>
                <w:color w:val="000000"/>
                <w:sz w:val="20"/>
              </w:rPr>
              <w:t xml:space="preserve">лар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Өрт ауданы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Зардап шеккен </w:t>
            </w:r>
            <w:r>
              <w:br/>
            </w:r>
            <w:r>
              <w:rPr>
                <w:rFonts w:ascii="Times New Roman"/>
                <w:b/>
                <w:i w:val="false"/>
                <w:color w:val="000000"/>
                <w:sz w:val="20"/>
              </w:rPr>
              <w:t>
адамдар саны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Тiкелей </w:t>
            </w:r>
            <w:r>
              <w:br/>
            </w:r>
            <w:r>
              <w:rPr>
                <w:rFonts w:ascii="Times New Roman"/>
                <w:b w:val="false"/>
                <w:i w:val="false"/>
                <w:color w:val="000000"/>
                <w:sz w:val="20"/>
              </w:rPr>
              <w:t>
</w:t>
            </w:r>
            <w:r>
              <w:rPr>
                <w:rFonts w:ascii="Times New Roman"/>
                <w:b/>
                <w:i w:val="false"/>
                <w:color w:val="000000"/>
                <w:sz w:val="20"/>
              </w:rPr>
              <w:t xml:space="preserve">материал </w:t>
            </w:r>
            <w:r>
              <w:br/>
            </w:r>
            <w:r>
              <w:rPr>
                <w:rFonts w:ascii="Times New Roman"/>
                <w:b w:val="false"/>
                <w:i w:val="false"/>
                <w:color w:val="000000"/>
                <w:sz w:val="20"/>
              </w:rPr>
              <w:t>
</w:t>
            </w:r>
            <w:r>
              <w:rPr>
                <w:rFonts w:ascii="Times New Roman"/>
                <w:b/>
                <w:i w:val="false"/>
                <w:color w:val="000000"/>
                <w:sz w:val="20"/>
              </w:rPr>
              <w:t xml:space="preserve">дық </w:t>
            </w:r>
            <w:r>
              <w:br/>
            </w:r>
            <w:r>
              <w:rPr>
                <w:rFonts w:ascii="Times New Roman"/>
                <w:b w:val="false"/>
                <w:i w:val="false"/>
                <w:color w:val="000000"/>
                <w:sz w:val="20"/>
              </w:rPr>
              <w:t>
</w:t>
            </w:r>
            <w:r>
              <w:rPr>
                <w:rFonts w:ascii="Times New Roman"/>
                <w:b/>
                <w:i w:val="false"/>
                <w:color w:val="000000"/>
                <w:sz w:val="20"/>
              </w:rPr>
              <w:t xml:space="preserve">шығын </w:t>
            </w:r>
            <w:r>
              <w:br/>
            </w:r>
            <w:r>
              <w:rPr>
                <w:rFonts w:ascii="Times New Roman"/>
                <w:b w:val="false"/>
                <w:i w:val="false"/>
                <w:color w:val="000000"/>
                <w:sz w:val="20"/>
              </w:rPr>
              <w:t>
</w:t>
            </w:r>
            <w:r>
              <w:rPr>
                <w:rFonts w:ascii="Times New Roman"/>
                <w:b/>
                <w:i w:val="false"/>
                <w:color w:val="000000"/>
                <w:sz w:val="20"/>
              </w:rPr>
              <w:t xml:space="preserve">көлемi </w:t>
            </w:r>
            <w:r>
              <w:br/>
            </w:r>
            <w:r>
              <w:rPr>
                <w:rFonts w:ascii="Times New Roman"/>
                <w:b w:val="false"/>
                <w:i w:val="false"/>
                <w:color w:val="000000"/>
                <w:sz w:val="20"/>
              </w:rPr>
              <w:t>
</w:t>
            </w:r>
            <w:r>
              <w:rPr>
                <w:rFonts w:ascii="Times New Roman"/>
                <w:b/>
                <w:i w:val="false"/>
                <w:color w:val="000000"/>
                <w:sz w:val="20"/>
              </w:rPr>
              <w:t xml:space="preserve">(ең аз </w:t>
            </w:r>
            <w:r>
              <w:br/>
            </w:r>
            <w:r>
              <w:rPr>
                <w:rFonts w:ascii="Times New Roman"/>
                <w:b w:val="false"/>
                <w:i w:val="false"/>
                <w:color w:val="000000"/>
                <w:sz w:val="20"/>
              </w:rPr>
              <w:t>
</w:t>
            </w:r>
            <w:r>
              <w:rPr>
                <w:rFonts w:ascii="Times New Roman"/>
                <w:b/>
                <w:i w:val="false"/>
                <w:color w:val="000000"/>
                <w:sz w:val="20"/>
              </w:rPr>
              <w:t xml:space="preserve">көрсет- </w:t>
            </w:r>
            <w:r>
              <w:br/>
            </w:r>
            <w:r>
              <w:rPr>
                <w:rFonts w:ascii="Times New Roman"/>
                <w:b w:val="false"/>
                <w:i w:val="false"/>
                <w:color w:val="000000"/>
                <w:sz w:val="20"/>
              </w:rPr>
              <w:t>
</w:t>
            </w:r>
            <w:r>
              <w:rPr>
                <w:rFonts w:ascii="Times New Roman"/>
                <w:b/>
                <w:i w:val="false"/>
                <w:color w:val="000000"/>
                <w:sz w:val="20"/>
              </w:rPr>
              <w:t xml:space="preserve">кiш </w:t>
            </w:r>
            <w:r>
              <w:br/>
            </w:r>
            <w:r>
              <w:rPr>
                <w:rFonts w:ascii="Times New Roman"/>
                <w:b w:val="false"/>
                <w:i w:val="false"/>
                <w:color w:val="000000"/>
                <w:sz w:val="20"/>
              </w:rPr>
              <w:t>
</w:t>
            </w:r>
            <w:r>
              <w:rPr>
                <w:rFonts w:ascii="Times New Roman"/>
                <w:b/>
                <w:i w:val="false"/>
                <w:color w:val="000000"/>
                <w:sz w:val="20"/>
              </w:rPr>
              <w:t xml:space="preserve">есебi- </w:t>
            </w:r>
            <w:r>
              <w:br/>
            </w:r>
            <w:r>
              <w:rPr>
                <w:rFonts w:ascii="Times New Roman"/>
                <w:b w:val="false"/>
                <w:i w:val="false"/>
                <w:color w:val="000000"/>
                <w:sz w:val="20"/>
              </w:rPr>
              <w:t>
</w:t>
            </w:r>
            <w:r>
              <w:rPr>
                <w:rFonts w:ascii="Times New Roman"/>
                <w:b/>
                <w:i w:val="false"/>
                <w:color w:val="000000"/>
                <w:sz w:val="20"/>
              </w:rPr>
              <w:t xml:space="preserve">мен, </w:t>
            </w:r>
            <w:r>
              <w:br/>
            </w:r>
            <w:r>
              <w:rPr>
                <w:rFonts w:ascii="Times New Roman"/>
                <w:b w:val="false"/>
                <w:i w:val="false"/>
                <w:color w:val="000000"/>
                <w:sz w:val="20"/>
              </w:rPr>
              <w:t>
</w:t>
            </w:r>
            <w:r>
              <w:rPr>
                <w:rFonts w:ascii="Times New Roman"/>
                <w:b/>
                <w:i w:val="false"/>
                <w:color w:val="000000"/>
                <w:sz w:val="20"/>
              </w:rPr>
              <w:t xml:space="preserve">мың </w:t>
            </w:r>
            <w:r>
              <w:br/>
            </w:r>
            <w:r>
              <w:rPr>
                <w:rFonts w:ascii="Times New Roman"/>
                <w:b w:val="false"/>
                <w:i w:val="false"/>
                <w:color w:val="000000"/>
                <w:sz w:val="20"/>
              </w:rPr>
              <w:t>
</w:t>
            </w:r>
            <w:r>
              <w:rPr>
                <w:rFonts w:ascii="Times New Roman"/>
                <w:b/>
                <w:i w:val="false"/>
                <w:color w:val="000000"/>
                <w:sz w:val="20"/>
              </w:rPr>
              <w:t xml:space="preserve">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Тоғайлық </w:t>
            </w:r>
            <w:r>
              <w:br/>
            </w:r>
            <w:r>
              <w:rPr>
                <w:rFonts w:ascii="Times New Roman"/>
                <w:b w:val="false"/>
                <w:i w:val="false"/>
                <w:color w:val="000000"/>
                <w:sz w:val="20"/>
              </w:rPr>
              <w:t>
</w:t>
            </w:r>
            <w:r>
              <w:rPr>
                <w:rFonts w:ascii="Times New Roman"/>
                <w:b/>
                <w:i w:val="false"/>
                <w:color w:val="000000"/>
                <w:sz w:val="20"/>
              </w:rPr>
              <w:t xml:space="preserve">шалғын- </w:t>
            </w:r>
            <w:r>
              <w:br/>
            </w:r>
            <w:r>
              <w:rPr>
                <w:rFonts w:ascii="Times New Roman"/>
                <w:b w:val="false"/>
                <w:i w:val="false"/>
                <w:color w:val="000000"/>
                <w:sz w:val="20"/>
              </w:rPr>
              <w:t>
</w:t>
            </w:r>
            <w:r>
              <w:rPr>
                <w:rFonts w:ascii="Times New Roman"/>
                <w:b/>
                <w:i w:val="false"/>
                <w:color w:val="000000"/>
                <w:sz w:val="20"/>
              </w:rPr>
              <w:t xml:space="preserve">дық, га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Қырлық, </w:t>
            </w:r>
            <w:r>
              <w:br/>
            </w:r>
            <w:r>
              <w:rPr>
                <w:rFonts w:ascii="Times New Roman"/>
                <w:b w:val="false"/>
                <w:i w:val="false"/>
                <w:color w:val="000000"/>
                <w:sz w:val="20"/>
              </w:rPr>
              <w:t>
</w:t>
            </w:r>
            <w:r>
              <w:rPr>
                <w:rFonts w:ascii="Times New Roman"/>
                <w:b/>
                <w:i w:val="false"/>
                <w:color w:val="000000"/>
                <w:sz w:val="20"/>
              </w:rPr>
              <w:t xml:space="preserve">га </w:t>
            </w:r>
          </w:p>
        </w:tc>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Дәндi </w:t>
            </w:r>
            <w:r>
              <w:br/>
            </w:r>
            <w:r>
              <w:rPr>
                <w:rFonts w:ascii="Times New Roman"/>
                <w:b w:val="false"/>
                <w:i w:val="false"/>
                <w:color w:val="000000"/>
                <w:sz w:val="20"/>
              </w:rPr>
              <w:t>
</w:t>
            </w:r>
            <w:r>
              <w:rPr>
                <w:rFonts w:ascii="Times New Roman"/>
                <w:b/>
                <w:i w:val="false"/>
                <w:color w:val="000000"/>
                <w:sz w:val="20"/>
              </w:rPr>
              <w:t xml:space="preserve">дақыл- </w:t>
            </w:r>
            <w:r>
              <w:br/>
            </w:r>
            <w:r>
              <w:rPr>
                <w:rFonts w:ascii="Times New Roman"/>
                <w:b w:val="false"/>
                <w:i w:val="false"/>
                <w:color w:val="000000"/>
                <w:sz w:val="20"/>
              </w:rPr>
              <w:t>
</w:t>
            </w:r>
            <w:r>
              <w:rPr>
                <w:rFonts w:ascii="Times New Roman"/>
                <w:b/>
                <w:i w:val="false"/>
                <w:color w:val="000000"/>
                <w:sz w:val="20"/>
              </w:rPr>
              <w:t xml:space="preserve">дар, га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 </w:t>
            </w:r>
            <w:r>
              <w:br/>
            </w:r>
            <w:r>
              <w:rPr>
                <w:rFonts w:ascii="Times New Roman"/>
                <w:b w:val="false"/>
                <w:i w:val="false"/>
                <w:color w:val="000000"/>
                <w:sz w:val="20"/>
              </w:rPr>
              <w:t>
</w:t>
            </w:r>
            <w:r>
              <w:rPr>
                <w:rFonts w:ascii="Times New Roman"/>
                <w:b/>
                <w:i w:val="false"/>
                <w:color w:val="000000"/>
                <w:sz w:val="20"/>
              </w:rPr>
              <w:t xml:space="preserve">болған- </w:t>
            </w:r>
            <w:r>
              <w:br/>
            </w:r>
            <w:r>
              <w:rPr>
                <w:rFonts w:ascii="Times New Roman"/>
                <w:b w:val="false"/>
                <w:i w:val="false"/>
                <w:color w:val="000000"/>
                <w:sz w:val="20"/>
              </w:rPr>
              <w:t>
</w:t>
            </w:r>
            <w:r>
              <w:rPr>
                <w:rFonts w:ascii="Times New Roman"/>
                <w:b/>
                <w:i w:val="false"/>
                <w:color w:val="000000"/>
                <w:sz w:val="20"/>
              </w:rPr>
              <w:t xml:space="preserve">дар </w:t>
            </w:r>
            <w:r>
              <w:br/>
            </w:r>
            <w:r>
              <w:rPr>
                <w:rFonts w:ascii="Times New Roman"/>
                <w:b w:val="false"/>
                <w:i w:val="false"/>
                <w:color w:val="000000"/>
                <w:sz w:val="20"/>
              </w:rPr>
              <w:t>
</w:t>
            </w:r>
            <w:r>
              <w:rPr>
                <w:rFonts w:ascii="Times New Roman"/>
                <w:b/>
                <w:i w:val="false"/>
                <w:color w:val="000000"/>
                <w:sz w:val="20"/>
              </w:rPr>
              <w:t xml:space="preserve">немесе </w:t>
            </w:r>
            <w:r>
              <w:br/>
            </w:r>
            <w:r>
              <w:rPr>
                <w:rFonts w:ascii="Times New Roman"/>
                <w:b w:val="false"/>
                <w:i w:val="false"/>
                <w:color w:val="000000"/>
                <w:sz w:val="20"/>
              </w:rPr>
              <w:t>
</w:t>
            </w:r>
            <w:r>
              <w:rPr>
                <w:rFonts w:ascii="Times New Roman"/>
                <w:b/>
                <w:i w:val="false"/>
                <w:color w:val="000000"/>
                <w:sz w:val="20"/>
              </w:rPr>
              <w:t xml:space="preserve">жаралы- </w:t>
            </w:r>
            <w:r>
              <w:br/>
            </w:r>
            <w:r>
              <w:rPr>
                <w:rFonts w:ascii="Times New Roman"/>
                <w:b w:val="false"/>
                <w:i w:val="false"/>
                <w:color w:val="000000"/>
                <w:sz w:val="20"/>
              </w:rPr>
              <w:t>
</w:t>
            </w:r>
            <w:r>
              <w:rPr>
                <w:rFonts w:ascii="Times New Roman"/>
                <w:b/>
                <w:i w:val="false"/>
                <w:color w:val="000000"/>
                <w:sz w:val="20"/>
              </w:rPr>
              <w:t xml:space="preserve">лар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Өмiр </w:t>
            </w:r>
            <w:r>
              <w:br/>
            </w:r>
            <w:r>
              <w:rPr>
                <w:rFonts w:ascii="Times New Roman"/>
                <w:b w:val="false"/>
                <w:i w:val="false"/>
                <w:color w:val="000000"/>
                <w:sz w:val="20"/>
              </w:rPr>
              <w:t>
</w:t>
            </w:r>
            <w:r>
              <w:rPr>
                <w:rFonts w:ascii="Times New Roman"/>
                <w:b/>
                <w:i w:val="false"/>
                <w:color w:val="000000"/>
                <w:sz w:val="20"/>
              </w:rPr>
              <w:t xml:space="preserve">сүру </w:t>
            </w:r>
            <w:r>
              <w:br/>
            </w:r>
            <w:r>
              <w:rPr>
                <w:rFonts w:ascii="Times New Roman"/>
                <w:b w:val="false"/>
                <w:i w:val="false"/>
                <w:color w:val="000000"/>
                <w:sz w:val="20"/>
              </w:rPr>
              <w:t>
</w:t>
            </w:r>
            <w:r>
              <w:rPr>
                <w:rFonts w:ascii="Times New Roman"/>
                <w:b/>
                <w:i w:val="false"/>
                <w:color w:val="000000"/>
                <w:sz w:val="20"/>
              </w:rPr>
              <w:t xml:space="preserve">жағдайы- </w:t>
            </w:r>
            <w:r>
              <w:br/>
            </w:r>
            <w:r>
              <w:rPr>
                <w:rFonts w:ascii="Times New Roman"/>
                <w:b w:val="false"/>
                <w:i w:val="false"/>
                <w:color w:val="000000"/>
                <w:sz w:val="20"/>
              </w:rPr>
              <w:t>
</w:t>
            </w:r>
            <w:r>
              <w:rPr>
                <w:rFonts w:ascii="Times New Roman"/>
                <w:b/>
                <w:i w:val="false"/>
                <w:color w:val="000000"/>
                <w:sz w:val="20"/>
              </w:rPr>
              <w:t xml:space="preserve">ның </w:t>
            </w:r>
            <w:r>
              <w:br/>
            </w:r>
            <w:r>
              <w:rPr>
                <w:rFonts w:ascii="Times New Roman"/>
                <w:b w:val="false"/>
                <w:i w:val="false"/>
                <w:color w:val="000000"/>
                <w:sz w:val="20"/>
              </w:rPr>
              <w:t>
</w:t>
            </w:r>
            <w:r>
              <w:rPr>
                <w:rFonts w:ascii="Times New Roman"/>
                <w:b/>
                <w:i w:val="false"/>
                <w:color w:val="000000"/>
                <w:sz w:val="20"/>
              </w:rPr>
              <w:t xml:space="preserve">бұзылуы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Объектi- </w:t>
            </w:r>
            <w:r>
              <w:br/>
            </w:r>
            <w:r>
              <w:rPr>
                <w:rFonts w:ascii="Times New Roman"/>
                <w:b w:val="false"/>
                <w:i w:val="false"/>
                <w:color w:val="000000"/>
                <w:sz w:val="20"/>
              </w:rPr>
              <w:t xml:space="preserve">
лiк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5д ейiн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дейiн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дейiн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дейiн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200-ге дейiн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таяу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 </w:t>
            </w:r>
            <w:r>
              <w:br/>
            </w:r>
            <w:r>
              <w:rPr>
                <w:rFonts w:ascii="Times New Roman"/>
                <w:b w:val="false"/>
                <w:i w:val="false"/>
                <w:color w:val="000000"/>
                <w:sz w:val="20"/>
              </w:rPr>
              <w:t xml:space="preserve">
тiк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50-ге дейiн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200-ге дейiн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w:t>
            </w:r>
            <w:r>
              <w:br/>
            </w:r>
            <w:r>
              <w:rPr>
                <w:rFonts w:ascii="Times New Roman"/>
                <w:b w:val="false"/>
                <w:i w:val="false"/>
                <w:color w:val="000000"/>
                <w:sz w:val="20"/>
              </w:rPr>
              <w:t xml:space="preserve">
50-ге дейiн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50-ге дейiн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300-ден </w:t>
            </w:r>
            <w:r>
              <w:br/>
            </w:r>
            <w:r>
              <w:rPr>
                <w:rFonts w:ascii="Times New Roman"/>
                <w:b w:val="false"/>
                <w:i w:val="false"/>
                <w:color w:val="000000"/>
                <w:sz w:val="20"/>
              </w:rPr>
              <w:t xml:space="preserve">
500-ге дейiн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5000-нан </w:t>
            </w:r>
            <w:r>
              <w:br/>
            </w:r>
            <w:r>
              <w:rPr>
                <w:rFonts w:ascii="Times New Roman"/>
                <w:b w:val="false"/>
                <w:i w:val="false"/>
                <w:color w:val="000000"/>
                <w:sz w:val="20"/>
              </w:rPr>
              <w:t xml:space="preserve">
500000-ға дейiн </w:t>
            </w:r>
          </w:p>
        </w:tc>
      </w:tr>
    </w:tbl>
    <w:p>
      <w:pPr>
        <w:spacing w:after="0"/>
        <w:ind w:left="0"/>
        <w:jc w:val="both"/>
      </w:pPr>
      <w:r>
        <w:rPr>
          <w:rFonts w:ascii="Times New Roman"/>
          <w:b w:val="false"/>
          <w:i w:val="false"/>
          <w:color w:val="000000"/>
          <w:sz w:val="28"/>
        </w:rPr>
        <w:t xml:space="preserve">      10. Объектiлiк ауқымдағы төтенше жағдайларды жоюды басқару тоғайлық, жер,шабындық қорларды иеленушi барлық меншiк түрлерiндегi шаруашылық басшыларына жүктеледi. өрттердi жою үшiн кәсiпорындардың, ұйымдардың күштерi мен жабдықтары пайдаланылады. </w:t>
      </w:r>
      <w:r>
        <w:br/>
      </w:r>
      <w:r>
        <w:rPr>
          <w:rFonts w:ascii="Times New Roman"/>
          <w:b w:val="false"/>
          <w:i w:val="false"/>
          <w:color w:val="000000"/>
          <w:sz w:val="28"/>
        </w:rPr>
        <w:t xml:space="preserve">
      11. Объективтiк ауқымдағы төтенше жағдайларды жою басшылығы ауданның өрт сөндiру штабтарына жүктеледi. өрттi жою үшiн тоғайлық, жер, шабындық қорларды иеленушiлердiң күштерi мен құрал-жабдықтары пайдаланылады. </w:t>
      </w:r>
      <w:r>
        <w:br/>
      </w:r>
      <w:r>
        <w:rPr>
          <w:rFonts w:ascii="Times New Roman"/>
          <w:b w:val="false"/>
          <w:i w:val="false"/>
          <w:color w:val="000000"/>
          <w:sz w:val="28"/>
        </w:rPr>
        <w:t xml:space="preserve">
      12. Төтенше жағдайларды жою басшылығы шұғыл штабқа жүктеледi. Өрт сөндiру үшiн тоғайлық, жер, шабындық қорларын иеленушiлердiң күштерi мен құрал-жабдықтары, сол сияқты ауылдық аумақтардағы iрi табиғи өрттердi сөндiруге арналған күштер мен құрал-жабдықтарды тарту арқылы өрт сөндiрудiң қауырт жоспарына сәйкес әр түрлi меншiк түрiндегi кәсiпорындардың күштерi мен құрал-жабдықтары пайдаланылады. </w:t>
      </w:r>
    </w:p>
    <w:bookmarkStart w:name="z5" w:id="4"/>
    <w:p>
      <w:pPr>
        <w:spacing w:after="0"/>
        <w:ind w:left="0"/>
        <w:jc w:val="left"/>
      </w:pPr>
      <w:r>
        <w:rPr>
          <w:rFonts w:ascii="Times New Roman"/>
          <w:b/>
          <w:i w:val="false"/>
          <w:color w:val="000000"/>
        </w:rPr>
        <w:t xml:space="preserve"> 
  3. Шұғыл штабтың қызметтерiнiң негiзгi функциялары </w:t>
      </w:r>
    </w:p>
    <w:bookmarkEnd w:id="4"/>
    <w:p>
      <w:pPr>
        <w:spacing w:after="0"/>
        <w:ind w:left="0"/>
        <w:jc w:val="both"/>
      </w:pPr>
      <w:r>
        <w:rPr>
          <w:rFonts w:ascii="Times New Roman"/>
          <w:b w:val="false"/>
          <w:i w:val="false"/>
          <w:color w:val="000000"/>
          <w:sz w:val="28"/>
        </w:rPr>
        <w:t xml:space="preserve">      13. Аудан аумағында iрi ауқымды табиғи өрттердi жою жөнiнде тиiмдi шараларды және осыған тартылатын күштер мен құралдардың үнемi дайын болуын қамтамасыз ету. </w:t>
      </w:r>
      <w:r>
        <w:br/>
      </w:r>
      <w:r>
        <w:rPr>
          <w:rFonts w:ascii="Times New Roman"/>
          <w:b w:val="false"/>
          <w:i w:val="false"/>
          <w:color w:val="000000"/>
          <w:sz w:val="28"/>
        </w:rPr>
        <w:t xml:space="preserve">
      14. Тоғайлық, қырлық, су жағасындағы өрттерiнiң алдын алу жөнiндегi жоспарын әзiрлеп оны жүзеге асыру. </w:t>
      </w:r>
      <w:r>
        <w:br/>
      </w:r>
      <w:r>
        <w:rPr>
          <w:rFonts w:ascii="Times New Roman"/>
          <w:b w:val="false"/>
          <w:i w:val="false"/>
          <w:color w:val="000000"/>
          <w:sz w:val="28"/>
        </w:rPr>
        <w:t xml:space="preserve">
      15. Iрi ауқымды табиғи өрттен сақтандыру мәселесiнде Шұғыл штабқа енбейтiн ұйымдар мен кәсiпорындардың жұмыстарын үйлестiру. </w:t>
      </w:r>
      <w:r>
        <w:br/>
      </w:r>
      <w:r>
        <w:rPr>
          <w:rFonts w:ascii="Times New Roman"/>
          <w:b w:val="false"/>
          <w:i w:val="false"/>
          <w:color w:val="000000"/>
          <w:sz w:val="28"/>
        </w:rPr>
        <w:t xml:space="preserve">
      16. Қазақстан Республикасының қолданысты заңнамасына сәйкес iрi ауқымды табиғи өрттi жою үшiн пайдаланылатын күш пен құралдардың жоспарына енбеген ұйымдар мен кәсiпорындардың материалдық-техникалық ресурстарын жұмылдыру (меншiк нысаны мен ведомстволық иелiгiне қарамастан). </w:t>
      </w:r>
      <w:r>
        <w:br/>
      </w:r>
      <w:r>
        <w:rPr>
          <w:rFonts w:ascii="Times New Roman"/>
          <w:b w:val="false"/>
          <w:i w:val="false"/>
          <w:color w:val="000000"/>
          <w:sz w:val="28"/>
        </w:rPr>
        <w:t xml:space="preserve">
      17. Iрi ауқымды табиғи өрт фактiсi бойынша тексерулер мен сараптамалар жүргiзiлуiн ұйымдастыру. </w:t>
      </w:r>
      <w:r>
        <w:br/>
      </w:r>
      <w:r>
        <w:rPr>
          <w:rFonts w:ascii="Times New Roman"/>
          <w:b w:val="false"/>
          <w:i w:val="false"/>
          <w:color w:val="000000"/>
          <w:sz w:val="28"/>
        </w:rPr>
        <w:t xml:space="preserve">
      18. Iрi ауқымды табиғи өрттi жойғаннан кейiн қоршаған ортаны, азаматтар мен ұйымдардың шаруашылық iстерiн, қалпына келтiру жөнiндегi iс-шараларды ұйымдастыру.  </w:t>
      </w:r>
    </w:p>
    <w:bookmarkStart w:name="z6" w:id="5"/>
    <w:p>
      <w:pPr>
        <w:spacing w:after="0"/>
        <w:ind w:left="0"/>
        <w:jc w:val="left"/>
      </w:pPr>
      <w:r>
        <w:rPr>
          <w:rFonts w:ascii="Times New Roman"/>
          <w:b/>
          <w:i w:val="false"/>
          <w:color w:val="000000"/>
        </w:rPr>
        <w:t xml:space="preserve"> 
  4. Шұғыл штабтың қызметi және оның негiзгi мiндеттерi </w:t>
      </w:r>
    </w:p>
    <w:bookmarkEnd w:id="5"/>
    <w:p>
      <w:pPr>
        <w:spacing w:after="0"/>
        <w:ind w:left="0"/>
        <w:jc w:val="both"/>
      </w:pPr>
      <w:r>
        <w:rPr>
          <w:rFonts w:ascii="Times New Roman"/>
          <w:b w:val="false"/>
          <w:i w:val="false"/>
          <w:color w:val="000000"/>
          <w:sz w:val="28"/>
        </w:rPr>
        <w:t xml:space="preserve">      19. Аудандық төтенше жағдайлар жөнiндегi бөлiм: </w:t>
      </w:r>
      <w:r>
        <w:br/>
      </w:r>
      <w:r>
        <w:rPr>
          <w:rFonts w:ascii="Times New Roman"/>
          <w:b w:val="false"/>
          <w:i w:val="false"/>
          <w:color w:val="000000"/>
          <w:sz w:val="28"/>
        </w:rPr>
        <w:t xml:space="preserve">
      1) шұғыл штабқа кiретiн барлық қызметтердiң өзара iс-қимыл жасауы туралы нақты ңұсқаулықтар әзiрлейдi; </w:t>
      </w:r>
      <w:r>
        <w:br/>
      </w:r>
      <w:r>
        <w:rPr>
          <w:rFonts w:ascii="Times New Roman"/>
          <w:b w:val="false"/>
          <w:i w:val="false"/>
          <w:color w:val="000000"/>
          <w:sz w:val="28"/>
        </w:rPr>
        <w:t xml:space="preserve">
      2) шұғыл штабқа кiретiн қызметтердiң жұмысын үйлестiрудi жүзеге асырады; </w:t>
      </w:r>
      <w:r>
        <w:br/>
      </w:r>
      <w:r>
        <w:rPr>
          <w:rFonts w:ascii="Times New Roman"/>
          <w:b w:val="false"/>
          <w:i w:val="false"/>
          <w:color w:val="000000"/>
          <w:sz w:val="28"/>
        </w:rPr>
        <w:t xml:space="preserve">
      3) төтенше жағдайларды жою, iрi ауқымды табиғи өрттердi сөндiру кезiнде күштер мен құрал-жабдықтарды материалдық-техникалық күштермен қамтамасыз ету үшiн жергiлiктi атқару органдарға өз резервтерiнен құрал-жабдықтар бөлу туралы ұсыныс жасайды; </w:t>
      </w:r>
      <w:r>
        <w:br/>
      </w:r>
      <w:r>
        <w:rPr>
          <w:rFonts w:ascii="Times New Roman"/>
          <w:b w:val="false"/>
          <w:i w:val="false"/>
          <w:color w:val="000000"/>
          <w:sz w:val="28"/>
        </w:rPr>
        <w:t xml:space="preserve">
      4) қажеттi кезде жоспардағыдан ортақ, кәсiпорындар мен ұйымдардың iрi ауқымды табиғи өрттердi сөндiруге арналған күштерi мен құрал-жабдықтарын қосымша тарту туралы шұғыл штабтың қарауына ұсыныс жасайды; </w:t>
      </w:r>
      <w:r>
        <w:br/>
      </w:r>
      <w:r>
        <w:rPr>
          <w:rFonts w:ascii="Times New Roman"/>
          <w:b w:val="false"/>
          <w:i w:val="false"/>
          <w:color w:val="000000"/>
          <w:sz w:val="28"/>
        </w:rPr>
        <w:t xml:space="preserve">
      5) гидрометеоорталықтың мәлiметтерi негiзiнде құрғақшылық мезгiлдiң басталуы туралы ескерту жасайды; </w:t>
      </w:r>
      <w:r>
        <w:br/>
      </w:r>
      <w:r>
        <w:rPr>
          <w:rFonts w:ascii="Times New Roman"/>
          <w:b w:val="false"/>
          <w:i w:val="false"/>
          <w:color w:val="000000"/>
          <w:sz w:val="28"/>
        </w:rPr>
        <w:t xml:space="preserve">
      6) жергiлiктi атқарушы органдардың қарауына iрi табиғи өрттердi жою үшiн қаржылық және материалдық резервтер құру туралы ұсыныс жасайды; </w:t>
      </w:r>
      <w:r>
        <w:br/>
      </w:r>
      <w:r>
        <w:rPr>
          <w:rFonts w:ascii="Times New Roman"/>
          <w:b w:val="false"/>
          <w:i w:val="false"/>
          <w:color w:val="000000"/>
          <w:sz w:val="28"/>
        </w:rPr>
        <w:t xml:space="preserve">
      7) орындамағаны үшiн жауапкершiлiкке тартуды ұйымдар қимылдарының мiндеттi ережелерiн (меншiк түрiне және ведомстволық бағыныштылығына қарамастан) аудан әкiмдiгiнiң қарауына енгiзедi; </w:t>
      </w:r>
      <w:r>
        <w:br/>
      </w:r>
      <w:r>
        <w:rPr>
          <w:rFonts w:ascii="Times New Roman"/>
          <w:b w:val="false"/>
          <w:i w:val="false"/>
          <w:color w:val="000000"/>
          <w:sz w:val="28"/>
        </w:rPr>
        <w:t xml:space="preserve">
      8) аудандық, объектiлiк кешендi командалық-штабтық үйретулер, </w:t>
      </w:r>
      <w:r>
        <w:br/>
      </w:r>
      <w:r>
        <w:rPr>
          <w:rFonts w:ascii="Times New Roman"/>
          <w:b w:val="false"/>
          <w:i w:val="false"/>
          <w:color w:val="000000"/>
          <w:sz w:val="28"/>
        </w:rPr>
        <w:t xml:space="preserve">
тактикалық-арнайы, өрт-тактикалық үйретулер өткiзудi ұйымдастырады; </w:t>
      </w:r>
      <w:r>
        <w:br/>
      </w:r>
      <w:r>
        <w:rPr>
          <w:rFonts w:ascii="Times New Roman"/>
          <w:b w:val="false"/>
          <w:i w:val="false"/>
          <w:color w:val="000000"/>
          <w:sz w:val="28"/>
        </w:rPr>
        <w:t xml:space="preserve">
      9) iрi табиғи өрттердi сөндiру үшiн күштер мен құрал-жабдықтары жұмылдыру жоспарын әзiрлеудi, жоспардың деректерiне түзету енгiзудi ұйымдастырады; </w:t>
      </w:r>
      <w:r>
        <w:br/>
      </w:r>
      <w:r>
        <w:rPr>
          <w:rFonts w:ascii="Times New Roman"/>
          <w:b w:val="false"/>
          <w:i w:val="false"/>
          <w:color w:val="000000"/>
          <w:sz w:val="28"/>
        </w:rPr>
        <w:t xml:space="preserve">
      10) iрi табиғи өрттердi сөндiрудiң аудандық жоспарын әзiрлеуге бақылау жасауды жүзеге асырады, жергiлiктi атқарушы органдар мен ұйымдардың басшыларының iрi табиғи өрттердi сөндiру үшiн күштер мен құрал-жабдықтарды жұмылдыру жоспарын орындау туралы есебiн тыңдауды ұйымдастырады; </w:t>
      </w:r>
      <w:r>
        <w:br/>
      </w:r>
      <w:r>
        <w:rPr>
          <w:rFonts w:ascii="Times New Roman"/>
          <w:b w:val="false"/>
          <w:i w:val="false"/>
          <w:color w:val="000000"/>
          <w:sz w:val="28"/>
        </w:rPr>
        <w:t xml:space="preserve">
      11) iрi табиғи өрттердi сөндiру үшiн белгiлi мемлекеттердiң, көршi аудандардың күштерi мен құрал-жабдықтарын жұмылдыру тәртiбiн белгiлейдi: </w:t>
      </w:r>
      <w:r>
        <w:br/>
      </w:r>
      <w:r>
        <w:rPr>
          <w:rFonts w:ascii="Times New Roman"/>
          <w:b w:val="false"/>
          <w:i w:val="false"/>
          <w:color w:val="000000"/>
          <w:sz w:val="28"/>
        </w:rPr>
        <w:t xml:space="preserve">
      12) орман шаруашылығы кәсiпорындарының, аумағында iрi ауқымды табиғи өрт шұғыл мүмкiн елдi мекендердiң өрттiк-техникалық зерттеулерiн өткiзедi; </w:t>
      </w:r>
      <w:r>
        <w:br/>
      </w:r>
      <w:r>
        <w:rPr>
          <w:rFonts w:ascii="Times New Roman"/>
          <w:b w:val="false"/>
          <w:i w:val="false"/>
          <w:color w:val="000000"/>
          <w:sz w:val="28"/>
        </w:rPr>
        <w:t xml:space="preserve">
      13) өртке қарсы тәртiптi қамтамасыз етудi тексеру барысында анықталған ауытқушылықтар мен кемшiлiктердi жою зерттеулерiн өткiзедi; </w:t>
      </w:r>
      <w:r>
        <w:br/>
      </w:r>
      <w:r>
        <w:rPr>
          <w:rFonts w:ascii="Times New Roman"/>
          <w:b w:val="false"/>
          <w:i w:val="false"/>
          <w:color w:val="000000"/>
          <w:sz w:val="28"/>
        </w:rPr>
        <w:t xml:space="preserve">
      14) iрi табиғи өрттердi сөндiру үшiн ведомстволық бағыныштылығына қарамастан барлық меншiк түрiндегi кәсiпорындардың күштерi мен құрал-жабдықтарын жұмылдыру жоспарын әзiрлейдi және аудан әкiмiнiң қарауына ұсынады; </w:t>
      </w:r>
      <w:r>
        <w:br/>
      </w:r>
      <w:r>
        <w:rPr>
          <w:rFonts w:ascii="Times New Roman"/>
          <w:b w:val="false"/>
          <w:i w:val="false"/>
          <w:color w:val="000000"/>
          <w:sz w:val="28"/>
        </w:rPr>
        <w:t xml:space="preserve">
      15) жыл сайын iрi табиғи өрттердi сөндiру үшiн күштер мен құрал-жабдықтарды жоспарына түзету енгiзедi. </w:t>
      </w:r>
      <w:r>
        <w:br/>
      </w:r>
      <w:r>
        <w:rPr>
          <w:rFonts w:ascii="Times New Roman"/>
          <w:b w:val="false"/>
          <w:i w:val="false"/>
          <w:color w:val="000000"/>
          <w:sz w:val="28"/>
        </w:rPr>
        <w:t xml:space="preserve">
      20. Аудандық аға орманшысы (келiсiм бойынша): </w:t>
      </w:r>
      <w:r>
        <w:br/>
      </w:r>
      <w:r>
        <w:rPr>
          <w:rFonts w:ascii="Times New Roman"/>
          <w:b w:val="false"/>
          <w:i w:val="false"/>
          <w:color w:val="000000"/>
          <w:sz w:val="28"/>
        </w:rPr>
        <w:t xml:space="preserve">
      ормандарда өрт қауiпсiздiгi талаптарының орындалуын бақылауды жүзеге асыру. </w:t>
      </w:r>
      <w:r>
        <w:br/>
      </w:r>
      <w:r>
        <w:rPr>
          <w:rFonts w:ascii="Times New Roman"/>
          <w:b w:val="false"/>
          <w:i w:val="false"/>
          <w:color w:val="000000"/>
          <w:sz w:val="28"/>
        </w:rPr>
        <w:t xml:space="preserve">
      21. Аудандық iшкi iстер бөлiмi (келiсiм бойынша): </w:t>
      </w:r>
      <w:r>
        <w:br/>
      </w:r>
      <w:r>
        <w:rPr>
          <w:rFonts w:ascii="Times New Roman"/>
          <w:b w:val="false"/>
          <w:i w:val="false"/>
          <w:color w:val="000000"/>
          <w:sz w:val="28"/>
        </w:rPr>
        <w:t xml:space="preserve">
      1) iрi ауқымды табиғи өрттердiң қаупi туындаған кезде қоғамдық тәртiптi қамтамасыз етедi; </w:t>
      </w:r>
      <w:r>
        <w:br/>
      </w:r>
      <w:r>
        <w:rPr>
          <w:rFonts w:ascii="Times New Roman"/>
          <w:b w:val="false"/>
          <w:i w:val="false"/>
          <w:color w:val="000000"/>
          <w:sz w:val="28"/>
        </w:rPr>
        <w:t xml:space="preserve">
      2) iрi ауқымды табиғи өрттер аймағына өтуге шектеу алады; </w:t>
      </w:r>
      <w:r>
        <w:br/>
      </w:r>
      <w:r>
        <w:rPr>
          <w:rFonts w:ascii="Times New Roman"/>
          <w:b w:val="false"/>
          <w:i w:val="false"/>
          <w:color w:val="000000"/>
          <w:sz w:val="28"/>
        </w:rPr>
        <w:t xml:space="preserve">
      3) қажет кезiнде рұқсат тәртiбiн енгiзедi; </w:t>
      </w:r>
      <w:r>
        <w:br/>
      </w:r>
      <w:r>
        <w:rPr>
          <w:rFonts w:ascii="Times New Roman"/>
          <w:b w:val="false"/>
          <w:i w:val="false"/>
          <w:color w:val="000000"/>
          <w:sz w:val="28"/>
        </w:rPr>
        <w:t xml:space="preserve">
      4) көлiктердiң колонналарын iрi табиғи өрт орындарына алып баруды қамтамасыз етедi; </w:t>
      </w:r>
      <w:r>
        <w:br/>
      </w:r>
      <w:r>
        <w:rPr>
          <w:rFonts w:ascii="Times New Roman"/>
          <w:b w:val="false"/>
          <w:i w:val="false"/>
          <w:color w:val="000000"/>
          <w:sz w:val="28"/>
        </w:rPr>
        <w:t xml:space="preserve">
      5) iрi ауқымды табиғи өрт аймақтарындағы шығындар мен тұрғындардың көшiрiлуiнiң есебiн жүргiзедi; </w:t>
      </w:r>
      <w:r>
        <w:br/>
      </w:r>
      <w:r>
        <w:rPr>
          <w:rFonts w:ascii="Times New Roman"/>
          <w:b w:val="false"/>
          <w:i w:val="false"/>
          <w:color w:val="000000"/>
          <w:sz w:val="28"/>
        </w:rPr>
        <w:t xml:space="preserve">
      6) тұрғындардың қоныс аударуын ұйымдастырады. </w:t>
      </w:r>
      <w:r>
        <w:br/>
      </w:r>
      <w:r>
        <w:rPr>
          <w:rFonts w:ascii="Times New Roman"/>
          <w:b w:val="false"/>
          <w:i w:val="false"/>
          <w:color w:val="000000"/>
          <w:sz w:val="28"/>
        </w:rPr>
        <w:t xml:space="preserve">
      22. Аудандық телекоммуникация дирекциясы (келiсiм бойынша): </w:t>
      </w:r>
      <w:r>
        <w:br/>
      </w:r>
      <w:r>
        <w:rPr>
          <w:rFonts w:ascii="Times New Roman"/>
          <w:b w:val="false"/>
          <w:i w:val="false"/>
          <w:color w:val="000000"/>
          <w:sz w:val="28"/>
        </w:rPr>
        <w:t xml:space="preserve">
      1) iрi ауқымды табиғи өрттердi сөндiрудi басқаратын органды қолда бар барлық арналарды пайдаланып (меншiк нысанына қарамастан) байланыспен қамтамасыз етедi; </w:t>
      </w:r>
      <w:r>
        <w:br/>
      </w:r>
      <w:r>
        <w:rPr>
          <w:rFonts w:ascii="Times New Roman"/>
          <w:b w:val="false"/>
          <w:i w:val="false"/>
          <w:color w:val="000000"/>
          <w:sz w:val="28"/>
        </w:rPr>
        <w:t xml:space="preserve">
      2) қажеттiлiгiнде байланыс құралдарын жөндеуден өткiзудi қамтамасыз етедi, сол сияқты байланыс желiлерiндегi бүлiнгендердi қалпына келтiру жұмыстарын жүргiзедi. </w:t>
      </w:r>
      <w:r>
        <w:br/>
      </w:r>
      <w:r>
        <w:rPr>
          <w:rFonts w:ascii="Times New Roman"/>
          <w:b w:val="false"/>
          <w:i w:val="false"/>
          <w:color w:val="000000"/>
          <w:sz w:val="28"/>
        </w:rPr>
        <w:t xml:space="preserve">
      23. Аудандық электр жүйесi акционерлiк қоғамы (келiсiм бойынша) iрi ауқымды табиғи өрт сөндiру кезiнде үзiлiссiз электр қуатын берiп тұруды қамтамасыз етедi. </w:t>
      </w:r>
      <w:r>
        <w:br/>
      </w:r>
      <w:r>
        <w:rPr>
          <w:rFonts w:ascii="Times New Roman"/>
          <w:b w:val="false"/>
          <w:i w:val="false"/>
          <w:color w:val="000000"/>
          <w:sz w:val="28"/>
        </w:rPr>
        <w:t xml:space="preserve">
      24. Аудандық "Қазақавтожол" бөлiмшесi келiсiм бойынша iрi ауқымды табиғи өрттердi сөндiру үшiн көлiктiк құралдар бөлу жөнiндегi жұмыстарды үйлестiредi: </w:t>
      </w:r>
      <w:r>
        <w:br/>
      </w:r>
      <w:r>
        <w:rPr>
          <w:rFonts w:ascii="Times New Roman"/>
          <w:b w:val="false"/>
          <w:i w:val="false"/>
          <w:color w:val="000000"/>
          <w:sz w:val="28"/>
        </w:rPr>
        <w:t xml:space="preserve">
      1) iрi ауқымды табиғи өрттердiң сөндiру үшiн күштер мен құрал-жабдықтарды жұмылдыру жоспарларында қаралған инженерлiк және басқа арнайы техниканың дұрыс жағдайда ұсталуын және пайдалануға үнемi әзiрлiгiн бақылауды жүзеге асырады; </w:t>
      </w:r>
      <w:r>
        <w:br/>
      </w:r>
      <w:r>
        <w:rPr>
          <w:rFonts w:ascii="Times New Roman"/>
          <w:b w:val="false"/>
          <w:i w:val="false"/>
          <w:color w:val="000000"/>
          <w:sz w:val="28"/>
        </w:rPr>
        <w:t xml:space="preserve">
      2) техника бөлушi кәсiпорындарда қосалқы бөлшектердiң, жанар-жағар материалдардың резервтiк қосалқы қорларын құруды қамтамасыз етедi; </w:t>
      </w:r>
      <w:r>
        <w:br/>
      </w:r>
      <w:r>
        <w:rPr>
          <w:rFonts w:ascii="Times New Roman"/>
          <w:b w:val="false"/>
          <w:i w:val="false"/>
          <w:color w:val="000000"/>
          <w:sz w:val="28"/>
        </w:rPr>
        <w:t xml:space="preserve">
      3) iрi ауқымды табиғи өрттердi сөндiру ауқымында дала жағдайында техникаға қызмет көрсетудi және жөндеудi ұйымдастырады. </w:t>
      </w:r>
      <w:r>
        <w:br/>
      </w:r>
      <w:r>
        <w:rPr>
          <w:rFonts w:ascii="Times New Roman"/>
          <w:b w:val="false"/>
          <w:i w:val="false"/>
          <w:color w:val="000000"/>
          <w:sz w:val="28"/>
        </w:rPr>
        <w:t xml:space="preserve">
      25. Коммуналды шаруашылық, көлiк және коммуникация бөлiмi: </w:t>
      </w:r>
      <w:r>
        <w:br/>
      </w:r>
      <w:r>
        <w:rPr>
          <w:rFonts w:ascii="Times New Roman"/>
          <w:b w:val="false"/>
          <w:i w:val="false"/>
          <w:color w:val="000000"/>
          <w:sz w:val="28"/>
        </w:rPr>
        <w:t xml:space="preserve">
      1) iрi ауқымды табиғи өрттердi жою кезiнде күштер мен жабдықтарды азық-түлiкпен қамтамасыз ету жөнiндегi шаралардың орындалуын жүзеге асырады; </w:t>
      </w:r>
      <w:r>
        <w:br/>
      </w:r>
      <w:r>
        <w:rPr>
          <w:rFonts w:ascii="Times New Roman"/>
          <w:b w:val="false"/>
          <w:i w:val="false"/>
          <w:color w:val="000000"/>
          <w:sz w:val="28"/>
        </w:rPr>
        <w:t xml:space="preserve">
      2) iрi ауқымды табиғи өрттердi жою үшiн жұмылдырылған күштер мен құрал-жабдықтарды азық-түлiкпен сауда және тамақтандыру қызметтерi арқылы қамтамасыз етудi ұйымдастыруға ықпал етедi; </w:t>
      </w:r>
      <w:r>
        <w:br/>
      </w:r>
      <w:r>
        <w:rPr>
          <w:rFonts w:ascii="Times New Roman"/>
          <w:b w:val="false"/>
          <w:i w:val="false"/>
          <w:color w:val="000000"/>
          <w:sz w:val="28"/>
        </w:rPr>
        <w:t xml:space="preserve">
      3) iрi ауқымды табиғи өрттердi жою уақытында тамақ өнiмдерiнiң қажеттiлiгiнiң мөлшерiн алдын-ала анықтайды; </w:t>
      </w:r>
      <w:r>
        <w:br/>
      </w:r>
      <w:r>
        <w:rPr>
          <w:rFonts w:ascii="Times New Roman"/>
          <w:b w:val="false"/>
          <w:i w:val="false"/>
          <w:color w:val="000000"/>
          <w:sz w:val="28"/>
        </w:rPr>
        <w:t xml:space="preserve">
      4) жылжымалы пункттердi құруды, ыстық тамақ және ауыз сумен қамтамасыз етедi; </w:t>
      </w:r>
      <w:r>
        <w:br/>
      </w:r>
      <w:r>
        <w:rPr>
          <w:rFonts w:ascii="Times New Roman"/>
          <w:b w:val="false"/>
          <w:i w:val="false"/>
          <w:color w:val="000000"/>
          <w:sz w:val="28"/>
        </w:rPr>
        <w:t xml:space="preserve">
      5) өз құзырының негiзiнде iрi табиғи өрттердi сөндiруге қатысатын күштер мен құрал-жабдықтарды қамтамасыз ету үшiн мемлекеттiк, ведомстволық және объектiлiк, материалдық-техникалық резервтер құруды ұйымдастырады және бақылайды; </w:t>
      </w:r>
      <w:r>
        <w:br/>
      </w:r>
      <w:r>
        <w:rPr>
          <w:rFonts w:ascii="Times New Roman"/>
          <w:b w:val="false"/>
          <w:i w:val="false"/>
          <w:color w:val="000000"/>
          <w:sz w:val="28"/>
        </w:rPr>
        <w:t xml:space="preserve">
      6) қосымша көздерден түсетiн материалдық-техникалық қорлардың пайдаланылуының тәртiбiн белгiлейдi. </w:t>
      </w:r>
      <w:r>
        <w:br/>
      </w:r>
      <w:r>
        <w:rPr>
          <w:rFonts w:ascii="Times New Roman"/>
          <w:b w:val="false"/>
          <w:i w:val="false"/>
          <w:color w:val="000000"/>
          <w:sz w:val="28"/>
        </w:rPr>
        <w:t xml:space="preserve">
      26. Аудандық денсаулық сақтау бөлiмi iрi табиғи өрттердi жою үшiн жұмылдырылған күштер мен құрал-жабдықтарды бағынышты ведомстволық ұйымдары арқылы медициналық қамтамасыздандыруды ұйымдастырады. </w:t>
      </w:r>
      <w:r>
        <w:br/>
      </w:r>
      <w:r>
        <w:rPr>
          <w:rFonts w:ascii="Times New Roman"/>
          <w:b w:val="false"/>
          <w:i w:val="false"/>
          <w:color w:val="000000"/>
          <w:sz w:val="28"/>
        </w:rPr>
        <w:t xml:space="preserve">
      27. Аудандық жер қорларын басқару жөнiндегi комитет (келiсiм бойынша) өз құзырының шегiнде жер пайдаланудың табиғатты қорғау тәртiбiн бұзушыларға тексеру жүргiзедi және шаралар қолданады. </w:t>
      </w:r>
      <w:r>
        <w:br/>
      </w:r>
      <w:r>
        <w:rPr>
          <w:rFonts w:ascii="Times New Roman"/>
          <w:b w:val="false"/>
          <w:i w:val="false"/>
          <w:color w:val="000000"/>
          <w:sz w:val="28"/>
        </w:rPr>
        <w:t xml:space="preserve">
      28. Аудандық ауыл шаруашылық басқармасы: </w:t>
      </w:r>
      <w:r>
        <w:br/>
      </w:r>
      <w:r>
        <w:rPr>
          <w:rFonts w:ascii="Times New Roman"/>
          <w:b w:val="false"/>
          <w:i w:val="false"/>
          <w:color w:val="000000"/>
          <w:sz w:val="28"/>
        </w:rPr>
        <w:t xml:space="preserve">
      егiндiк, шабындық жерлердi қорғауға мекемелердiң дайындығына, олардың материалдық-техникалық базасына қаржы бөлуiне бақылауды жүзеге асырады. </w:t>
      </w:r>
    </w:p>
    <w:bookmarkStart w:name="z7" w:id="6"/>
    <w:p>
      <w:pPr>
        <w:spacing w:after="0"/>
        <w:ind w:left="0"/>
        <w:jc w:val="left"/>
      </w:pPr>
      <w:r>
        <w:rPr>
          <w:rFonts w:ascii="Times New Roman"/>
          <w:b/>
          <w:i w:val="false"/>
          <w:color w:val="000000"/>
        </w:rPr>
        <w:t xml:space="preserve"> 
  5. Шұғыл штаб мүшелерiнiң негiзгi қызметтерi </w:t>
      </w:r>
    </w:p>
    <w:bookmarkEnd w:id="6"/>
    <w:p>
      <w:pPr>
        <w:spacing w:after="0"/>
        <w:ind w:left="0"/>
        <w:jc w:val="both"/>
      </w:pPr>
      <w:r>
        <w:rPr>
          <w:rFonts w:ascii="Times New Roman"/>
          <w:b w:val="false"/>
          <w:i w:val="false"/>
          <w:color w:val="000000"/>
          <w:sz w:val="28"/>
        </w:rPr>
        <w:t xml:space="preserve">      29. Аудан әкiмiнiң орынбасары (шұғыл штабтың аға оперативтiк бастығы) аудан аумағында iрi табиғи өрттiң басталғаны туралы хабар алғаннан соң: </w:t>
      </w:r>
      <w:r>
        <w:br/>
      </w:r>
      <w:r>
        <w:rPr>
          <w:rFonts w:ascii="Times New Roman"/>
          <w:b w:val="false"/>
          <w:i w:val="false"/>
          <w:color w:val="000000"/>
          <w:sz w:val="28"/>
        </w:rPr>
        <w:t xml:space="preserve">
      1) шұғыл штабты белгiлейдi, өрт сөндiрудi ұйымдастыру басқаруды жүзеге асырады, шұғыл штабтың аға оперативтiк бастығының орынбасарына (төтенше жағдай жөнiндегi бас маман) шұғыл штабты жинауға өкiм етедi; </w:t>
      </w:r>
      <w:r>
        <w:br/>
      </w:r>
      <w:r>
        <w:rPr>
          <w:rFonts w:ascii="Times New Roman"/>
          <w:b w:val="false"/>
          <w:i w:val="false"/>
          <w:color w:val="000000"/>
          <w:sz w:val="28"/>
        </w:rPr>
        <w:t xml:space="preserve">
      2) шұғыл штабтың шұғыл мәжiлiсiн өткiзедi; </w:t>
      </w:r>
      <w:r>
        <w:br/>
      </w:r>
      <w:r>
        <w:rPr>
          <w:rFonts w:ascii="Times New Roman"/>
          <w:b w:val="false"/>
          <w:i w:val="false"/>
          <w:color w:val="000000"/>
          <w:sz w:val="28"/>
        </w:rPr>
        <w:t xml:space="preserve">
      3) iрi табиғи өрттi сөндiрудiң басшысын, өрт орнында жергiлiктi шұғыл штабтың лауазымды тұлғаларын тағайындайды; </w:t>
      </w:r>
      <w:r>
        <w:br/>
      </w:r>
      <w:r>
        <w:rPr>
          <w:rFonts w:ascii="Times New Roman"/>
          <w:b w:val="false"/>
          <w:i w:val="false"/>
          <w:color w:val="000000"/>
          <w:sz w:val="28"/>
        </w:rPr>
        <w:t xml:space="preserve">
      4) iрi табиғи өрттердi сөндiру үшiн жұмылдырылатын күштер мен жабдықтардың қажеттi көлемiн белгiлейдi; </w:t>
      </w:r>
      <w:r>
        <w:br/>
      </w:r>
      <w:r>
        <w:rPr>
          <w:rFonts w:ascii="Times New Roman"/>
          <w:b w:val="false"/>
          <w:i w:val="false"/>
          <w:color w:val="000000"/>
          <w:sz w:val="28"/>
        </w:rPr>
        <w:t xml:space="preserve">
      5) iрi табиғи өрттердi сөндiру үшiн күштер мен жабдықтар бөлетiн нақты ұйымдар мен кәсiпорындардың тiзiмiн белгiлейдi; </w:t>
      </w:r>
      <w:r>
        <w:br/>
      </w:r>
      <w:r>
        <w:rPr>
          <w:rFonts w:ascii="Times New Roman"/>
          <w:b w:val="false"/>
          <w:i w:val="false"/>
          <w:color w:val="000000"/>
          <w:sz w:val="28"/>
        </w:rPr>
        <w:t xml:space="preserve">
      6)  iрi табиғи өрттердi сөндiру барысында жеке бақылауды жүзеге асырады. </w:t>
      </w:r>
      <w:r>
        <w:br/>
      </w:r>
      <w:r>
        <w:rPr>
          <w:rFonts w:ascii="Times New Roman"/>
          <w:b w:val="false"/>
          <w:i w:val="false"/>
          <w:color w:val="000000"/>
          <w:sz w:val="28"/>
        </w:rPr>
        <w:t xml:space="preserve">
      30. Төтенше жағдай жөнiндегi бас маман (шұғыл штабтың аға оперативтiк бастығының орынбасары) аудан аумағында өрт басталғаны туралы хабар алысымен: </w:t>
      </w:r>
      <w:r>
        <w:br/>
      </w:r>
      <w:r>
        <w:rPr>
          <w:rFonts w:ascii="Times New Roman"/>
          <w:b w:val="false"/>
          <w:i w:val="false"/>
          <w:color w:val="000000"/>
          <w:sz w:val="28"/>
        </w:rPr>
        <w:t xml:space="preserve">
      1) жағдайдың қалыптасуына байланысты ауданның азаматтық қорғаныс күштерi мен құрал-жабдықтарын толық әзiрлiкке келтiруге өкiм бередi; </w:t>
      </w:r>
      <w:r>
        <w:br/>
      </w:r>
      <w:r>
        <w:rPr>
          <w:rFonts w:ascii="Times New Roman"/>
          <w:b w:val="false"/>
          <w:i w:val="false"/>
          <w:color w:val="000000"/>
          <w:sz w:val="28"/>
        </w:rPr>
        <w:t xml:space="preserve">
      2) шұғыл штабтың аға оперативтiк бастығының шешiмдерiнiң орындалуын жүзеге асырады; </w:t>
      </w:r>
      <w:r>
        <w:br/>
      </w:r>
      <w:r>
        <w:rPr>
          <w:rFonts w:ascii="Times New Roman"/>
          <w:b w:val="false"/>
          <w:i w:val="false"/>
          <w:color w:val="000000"/>
          <w:sz w:val="28"/>
        </w:rPr>
        <w:t xml:space="preserve">
      3) iрi табиғи өрттердi сөндiру барысын бақылауды жүзеге асырады; </w:t>
      </w:r>
      <w:r>
        <w:br/>
      </w:r>
      <w:r>
        <w:rPr>
          <w:rFonts w:ascii="Times New Roman"/>
          <w:b w:val="false"/>
          <w:i w:val="false"/>
          <w:color w:val="000000"/>
          <w:sz w:val="28"/>
        </w:rPr>
        <w:t xml:space="preserve">
      4) iрi табиғи өрттер туралы толық ақпарат жинақтауды жүзеге асырады; </w:t>
      </w:r>
      <w:r>
        <w:br/>
      </w:r>
      <w:r>
        <w:rPr>
          <w:rFonts w:ascii="Times New Roman"/>
          <w:b w:val="false"/>
          <w:i w:val="false"/>
          <w:color w:val="000000"/>
          <w:sz w:val="28"/>
        </w:rPr>
        <w:t xml:space="preserve">
      5) шұғыл штабтың аға оперативтiк бастығына ақпарат берiп тұрады; </w:t>
      </w:r>
      <w:r>
        <w:br/>
      </w:r>
      <w:r>
        <w:rPr>
          <w:rFonts w:ascii="Times New Roman"/>
          <w:b w:val="false"/>
          <w:i w:val="false"/>
          <w:color w:val="000000"/>
          <w:sz w:val="28"/>
        </w:rPr>
        <w:t xml:space="preserve">
      6) iрi табиғи өрттердi сөндiрудi жақсартуға бағытталған ұсыныстарды шұғыл штабқа ұсынады; </w:t>
      </w:r>
      <w:r>
        <w:br/>
      </w:r>
      <w:r>
        <w:rPr>
          <w:rFonts w:ascii="Times New Roman"/>
          <w:b w:val="false"/>
          <w:i w:val="false"/>
          <w:color w:val="000000"/>
          <w:sz w:val="28"/>
        </w:rPr>
        <w:t xml:space="preserve">
      7) шұғыл штабқа iрi табиғи өрттердiң зардаптардың талқылау нәтижелерi жөнiнде шаралар үшiн ұсыныстар енгiзедi. </w:t>
      </w:r>
      <w:r>
        <w:br/>
      </w:r>
      <w:r>
        <w:rPr>
          <w:rFonts w:ascii="Times New Roman"/>
          <w:b w:val="false"/>
          <w:i w:val="false"/>
          <w:color w:val="000000"/>
          <w:sz w:val="28"/>
        </w:rPr>
        <w:t xml:space="preserve">
      31. Ауданның мемлекеттiк өртке қарсы қызметiнiң бастығы (шұғыл штабтың мүшесi) аудан аумағында iрi ауқымды табиғи өрттiң басталуы туралы хабар алысымен: </w:t>
      </w:r>
      <w:r>
        <w:br/>
      </w:r>
      <w:r>
        <w:rPr>
          <w:rFonts w:ascii="Times New Roman"/>
          <w:b w:val="false"/>
          <w:i w:val="false"/>
          <w:color w:val="000000"/>
          <w:sz w:val="28"/>
        </w:rPr>
        <w:t xml:space="preserve">
      1) қызметкерлердi өрт орнына жiбередi; </w:t>
      </w:r>
      <w:r>
        <w:br/>
      </w:r>
      <w:r>
        <w:rPr>
          <w:rFonts w:ascii="Times New Roman"/>
          <w:b w:val="false"/>
          <w:i w:val="false"/>
          <w:color w:val="000000"/>
          <w:sz w:val="28"/>
        </w:rPr>
        <w:t xml:space="preserve">
      2) қажет кезiнде ауданның өртке қарсы қызметiнiң гарнизоны қызмет етудiң жақсартылған варианттарына ауыстыру үшiн бұйрық бередi және резервтiк өрт техникасын әскери әскерлiкке енгiзедi; </w:t>
      </w:r>
      <w:r>
        <w:br/>
      </w:r>
      <w:r>
        <w:rPr>
          <w:rFonts w:ascii="Times New Roman"/>
          <w:b w:val="false"/>
          <w:i w:val="false"/>
          <w:color w:val="000000"/>
          <w:sz w:val="28"/>
        </w:rPr>
        <w:t xml:space="preserve">
      3) шұғыл штабтың өкiмi бойынша iрi ауқымды табиғи өрт орнына көрсетiлген шамадағы күштер мен құрал-жабдықтарды жiбередi; </w:t>
      </w:r>
      <w:r>
        <w:br/>
      </w:r>
      <w:r>
        <w:rPr>
          <w:rFonts w:ascii="Times New Roman"/>
          <w:b w:val="false"/>
          <w:i w:val="false"/>
          <w:color w:val="000000"/>
          <w:sz w:val="28"/>
        </w:rPr>
        <w:t xml:space="preserve">
      4) ауданның өртке қарсы қызметтiң оперативтiк кезекшiсi арқылы ауданның оперативтiк өрт сөндiру жоспары бойынша iрi ауқымды табиғи өрттi сөндiру үшiн ұйымдар мен кәсiпорындардың күштерi мен жабдықтарын көтерудi, жiберудi iске асырады; </w:t>
      </w:r>
      <w:r>
        <w:br/>
      </w:r>
      <w:r>
        <w:rPr>
          <w:rFonts w:ascii="Times New Roman"/>
          <w:b w:val="false"/>
          <w:i w:val="false"/>
          <w:color w:val="000000"/>
          <w:sz w:val="28"/>
        </w:rPr>
        <w:t xml:space="preserve">
      5) шұғыл штабтың нұсқауы бойынша iрi ауқымды табиғи өрттi сөндiрудi басқаруды жүзеге асырады, ол жойылғаннан кейiн өрт сөндiрудiң нәтижесiне талқылау жасайды, талқылау нәтижесi туралы шұғыл штабқа анықтама дайындайды. </w:t>
      </w:r>
      <w:r>
        <w:br/>
      </w:r>
      <w:r>
        <w:rPr>
          <w:rFonts w:ascii="Times New Roman"/>
          <w:b w:val="false"/>
          <w:i w:val="false"/>
          <w:color w:val="000000"/>
          <w:sz w:val="28"/>
        </w:rPr>
        <w:t xml:space="preserve">
      32. Аудандық аға орманшысы (келiсiм бойынша): </w:t>
      </w:r>
      <w:r>
        <w:br/>
      </w:r>
      <w:r>
        <w:rPr>
          <w:rFonts w:ascii="Times New Roman"/>
          <w:b w:val="false"/>
          <w:i w:val="false"/>
          <w:color w:val="000000"/>
          <w:sz w:val="28"/>
        </w:rPr>
        <w:t xml:space="preserve">
      1) ормандарда өрт қауiпсiздiгi талаптарының орындалуын бақылауды жүзеге асыру. </w:t>
      </w:r>
      <w:r>
        <w:br/>
      </w:r>
      <w:r>
        <w:rPr>
          <w:rFonts w:ascii="Times New Roman"/>
          <w:b w:val="false"/>
          <w:i w:val="false"/>
          <w:color w:val="000000"/>
          <w:sz w:val="28"/>
        </w:rPr>
        <w:t xml:space="preserve">
      2) шұғыл штабқа iрi ауқымды табиғи өрттердi сөндiру үшiн жұмылдырған күштер мен табиғаттардың қажеттi шамасы туралы ұсыныс бердi; </w:t>
      </w:r>
      <w:r>
        <w:br/>
      </w:r>
      <w:r>
        <w:rPr>
          <w:rFonts w:ascii="Times New Roman"/>
          <w:b w:val="false"/>
          <w:i w:val="false"/>
          <w:color w:val="000000"/>
          <w:sz w:val="28"/>
        </w:rPr>
        <w:t xml:space="preserve">
      3)iрi ауқымды табиғи өрттердi сөндiруге басшылыққа тағайындалған жағдайда, басқа ұйымдардың қызметкерлерi өздерiнiң iс қимылдарын сонымен келiсiп жасайды. </w:t>
      </w:r>
      <w:r>
        <w:br/>
      </w:r>
      <w:r>
        <w:rPr>
          <w:rFonts w:ascii="Times New Roman"/>
          <w:b w:val="false"/>
          <w:i w:val="false"/>
          <w:color w:val="000000"/>
          <w:sz w:val="28"/>
        </w:rPr>
        <w:t xml:space="preserve">
      33. Аудандық ауыл шаруашылық басқармасының бастығы iрi ауқымды табиғи өрттердi сөндiру үшiн материалдық-техникалық қорларды жұмылдыруға ықпал етедi. </w:t>
      </w:r>
      <w:r>
        <w:br/>
      </w:r>
      <w:r>
        <w:rPr>
          <w:rFonts w:ascii="Times New Roman"/>
          <w:b w:val="false"/>
          <w:i w:val="false"/>
          <w:color w:val="000000"/>
          <w:sz w:val="28"/>
        </w:rPr>
        <w:t xml:space="preserve">
      34. Аудандық телекоммуникация дирекциясының директоры (келiсiм бойынша шұғыл штабтың iрi ауқымды табиғи өрттi орындарымен үздiксiз байланысын қамтамасыз етедi. </w:t>
      </w:r>
      <w:r>
        <w:br/>
      </w:r>
      <w:r>
        <w:rPr>
          <w:rFonts w:ascii="Times New Roman"/>
          <w:b w:val="false"/>
          <w:i w:val="false"/>
          <w:color w:val="000000"/>
          <w:sz w:val="28"/>
        </w:rPr>
        <w:t xml:space="preserve">
      35. Аудандық коммуналды шаруашылық, көлiк және коммуникация бөлiмiнiң бастығы (келiсiм бойынша): </w:t>
      </w:r>
      <w:r>
        <w:br/>
      </w:r>
      <w:r>
        <w:rPr>
          <w:rFonts w:ascii="Times New Roman"/>
          <w:b w:val="false"/>
          <w:i w:val="false"/>
          <w:color w:val="000000"/>
          <w:sz w:val="28"/>
        </w:rPr>
        <w:t xml:space="preserve">
      1) iрi ауқымды табиғи өрт орындарына күштер мен жабдықтар жеткiзу үшiн кәсiпорындардың автобустар бөлуiн ұйымдастырады; </w:t>
      </w:r>
      <w:r>
        <w:br/>
      </w:r>
      <w:r>
        <w:rPr>
          <w:rFonts w:ascii="Times New Roman"/>
          <w:b w:val="false"/>
          <w:i w:val="false"/>
          <w:color w:val="000000"/>
          <w:sz w:val="28"/>
        </w:rPr>
        <w:t xml:space="preserve">
      2) шұғыл штабтың талап етуi бойынша зардап шеккендердi медицина мекемелерiне жеткiзу үшiн автобустар бөледi; </w:t>
      </w:r>
      <w:r>
        <w:br/>
      </w:r>
      <w:r>
        <w:rPr>
          <w:rFonts w:ascii="Times New Roman"/>
          <w:b w:val="false"/>
          <w:i w:val="false"/>
          <w:color w:val="000000"/>
          <w:sz w:val="28"/>
        </w:rPr>
        <w:t xml:space="preserve">
      3) шұғыл штабтың талап етуi бойынша iрi ауқымды табиғи өрт сөндiру орнына жанар-жағар материалдарды жеткiзудi қамтамасыз етедi. </w:t>
      </w:r>
      <w:r>
        <w:br/>
      </w:r>
      <w:r>
        <w:rPr>
          <w:rFonts w:ascii="Times New Roman"/>
          <w:b w:val="false"/>
          <w:i w:val="false"/>
          <w:color w:val="000000"/>
          <w:sz w:val="28"/>
        </w:rPr>
        <w:t xml:space="preserve">
      36. Ауданның экономика бөлiмiнiң бастығы: </w:t>
      </w:r>
      <w:r>
        <w:br/>
      </w:r>
      <w:r>
        <w:rPr>
          <w:rFonts w:ascii="Times New Roman"/>
          <w:b w:val="false"/>
          <w:i w:val="false"/>
          <w:color w:val="000000"/>
          <w:sz w:val="28"/>
        </w:rPr>
        <w:t xml:space="preserve">
      шұғыл штабтың талап етуiмен iрi ауқымды табиғи өрттердi сөндiруге жұмылдырылған ұйымдарды азық-түлiкпен қамтамасыз етедi, тамақтандыру пункттерiн ұйымдастырады. </w:t>
      </w:r>
      <w:r>
        <w:br/>
      </w:r>
      <w:r>
        <w:rPr>
          <w:rFonts w:ascii="Times New Roman"/>
          <w:b w:val="false"/>
          <w:i w:val="false"/>
          <w:color w:val="000000"/>
          <w:sz w:val="28"/>
        </w:rPr>
        <w:t xml:space="preserve">
      37. Аудандық денсаулық сақтау бөлiмiнiң бастығы: </w:t>
      </w:r>
      <w:r>
        <w:br/>
      </w:r>
      <w:r>
        <w:rPr>
          <w:rFonts w:ascii="Times New Roman"/>
          <w:b w:val="false"/>
          <w:i w:val="false"/>
          <w:color w:val="000000"/>
          <w:sz w:val="28"/>
        </w:rPr>
        <w:t xml:space="preserve">
      шұғыл штабтың талап етуi бойынша iрi ауқымды табиғи өрттердi сөндiру орнында медициналық қызметтердi қамтамасыз етедi. </w:t>
      </w:r>
      <w:r>
        <w:br/>
      </w:r>
      <w:r>
        <w:rPr>
          <w:rFonts w:ascii="Times New Roman"/>
          <w:b w:val="false"/>
          <w:i w:val="false"/>
          <w:color w:val="000000"/>
          <w:sz w:val="28"/>
        </w:rPr>
        <w:t xml:space="preserve">
      38. Аудандық iшкi iстер бөлiмiнiң бастығы (келiсiм бойынша): </w:t>
      </w:r>
      <w:r>
        <w:br/>
      </w:r>
      <w:r>
        <w:rPr>
          <w:rFonts w:ascii="Times New Roman"/>
          <w:b w:val="false"/>
          <w:i w:val="false"/>
          <w:color w:val="000000"/>
          <w:sz w:val="28"/>
        </w:rPr>
        <w:t xml:space="preserve">
      1) өрт аймағындағы қоғамдық тәртiптi; </w:t>
      </w:r>
      <w:r>
        <w:br/>
      </w:r>
      <w:r>
        <w:rPr>
          <w:rFonts w:ascii="Times New Roman"/>
          <w:b w:val="false"/>
          <w:i w:val="false"/>
          <w:color w:val="000000"/>
          <w:sz w:val="28"/>
        </w:rPr>
        <w:t xml:space="preserve">
      2) өрт аймағына бөгде адамдардың өтуiн шектеудi; </w:t>
      </w:r>
      <w:r>
        <w:br/>
      </w:r>
      <w:r>
        <w:rPr>
          <w:rFonts w:ascii="Times New Roman"/>
          <w:b w:val="false"/>
          <w:i w:val="false"/>
          <w:color w:val="000000"/>
          <w:sz w:val="28"/>
        </w:rPr>
        <w:t xml:space="preserve">
      3) өрт орнына бағыт алған техника колонналарын алып баруды; </w:t>
      </w:r>
      <w:r>
        <w:br/>
      </w:r>
      <w:r>
        <w:rPr>
          <w:rFonts w:ascii="Times New Roman"/>
          <w:b w:val="false"/>
          <w:i w:val="false"/>
          <w:color w:val="000000"/>
          <w:sz w:val="28"/>
        </w:rPr>
        <w:t xml:space="preserve">
      4) шұғыл штабтың талабы бойынша жеке құрам бөлудi; </w:t>
      </w:r>
      <w:r>
        <w:br/>
      </w:r>
      <w:r>
        <w:rPr>
          <w:rFonts w:ascii="Times New Roman"/>
          <w:b w:val="false"/>
          <w:i w:val="false"/>
          <w:color w:val="000000"/>
          <w:sz w:val="28"/>
        </w:rPr>
        <w:t xml:space="preserve">
      5) елдi мекендердiң қоныс аударуы кезiнде азаматтардың тұрғын үйлерiмен, өндiрiс ғимараттарын күзетудi, тонаушылықты болдырмауды және коменданттық қызмет атқаруды жүзеге асырады. </w:t>
      </w:r>
      <w:r>
        <w:br/>
      </w:r>
      <w:r>
        <w:rPr>
          <w:rFonts w:ascii="Times New Roman"/>
          <w:b w:val="false"/>
          <w:i w:val="false"/>
          <w:color w:val="000000"/>
          <w:sz w:val="28"/>
        </w:rPr>
        <w:t xml:space="preserve">
      39. Аудандық қаржы бөлiмiнiң меңгерушiсi: </w:t>
      </w:r>
      <w:r>
        <w:br/>
      </w:r>
      <w:r>
        <w:rPr>
          <w:rFonts w:ascii="Times New Roman"/>
          <w:b w:val="false"/>
          <w:i w:val="false"/>
          <w:color w:val="000000"/>
          <w:sz w:val="28"/>
        </w:rPr>
        <w:t xml:space="preserve">
      шұғыл штабтың талабы бойынша кәсiпорындар мен ұйымдардың iрi ауқымды табиғи өрттердi сөндiру үшiн жұмылдырған күштер мен жабдықтардың шын мәнiндегi шығындарының анықталуының дұрыстығына тексеру жүргiзедi. </w:t>
      </w:r>
    </w:p>
    <w:bookmarkStart w:name="z8" w:id="7"/>
    <w:p>
      <w:pPr>
        <w:spacing w:after="0"/>
        <w:ind w:left="0"/>
        <w:jc w:val="left"/>
      </w:pPr>
      <w:r>
        <w:rPr>
          <w:rFonts w:ascii="Times New Roman"/>
          <w:b/>
          <w:i w:val="false"/>
          <w:color w:val="000000"/>
        </w:rPr>
        <w:t xml:space="preserve"> 
  6. Шұғыл штабтың құқықтары </w:t>
      </w:r>
    </w:p>
    <w:bookmarkEnd w:id="7"/>
    <w:p>
      <w:pPr>
        <w:spacing w:after="0"/>
        <w:ind w:left="0"/>
        <w:jc w:val="both"/>
      </w:pPr>
      <w:r>
        <w:rPr>
          <w:rFonts w:ascii="Times New Roman"/>
          <w:b w:val="false"/>
          <w:i w:val="false"/>
          <w:color w:val="000000"/>
          <w:sz w:val="28"/>
        </w:rPr>
        <w:t xml:space="preserve">      40. Iрi ауқымды табиғи өрттi сөндiру және тұрғындарды қорғауды ұйымдастыру жөнiндегi шұғыл шараларды қамтамасыз ету үшiн өз құзырлығының шегiнде шешiм қабылдау. </w:t>
      </w:r>
      <w:r>
        <w:br/>
      </w:r>
      <w:r>
        <w:rPr>
          <w:rFonts w:ascii="Times New Roman"/>
          <w:b w:val="false"/>
          <w:i w:val="false"/>
          <w:color w:val="000000"/>
          <w:sz w:val="28"/>
        </w:rPr>
        <w:t xml:space="preserve">
      41. Шұғыл штабтың құзырына жататын мәселелермен жұмыс iстеу үшiн кәсiпорындар мен ұйымдардан материалдар сұрату. </w:t>
      </w:r>
      <w:r>
        <w:br/>
      </w:r>
      <w:r>
        <w:rPr>
          <w:rFonts w:ascii="Times New Roman"/>
          <w:b w:val="false"/>
          <w:i w:val="false"/>
          <w:color w:val="000000"/>
          <w:sz w:val="28"/>
        </w:rPr>
        <w:t xml:space="preserve">
      42. Барлық меншiк түрiндегi ұйымдардың кәсiпорындардың табиғи өртке жол бермеу және оны сөндiрудi ұйымдастыруға бағытталған жоспарды орындау жөнiндегi жұмыстарын ұйымдастыру. </w:t>
      </w:r>
      <w:r>
        <w:br/>
      </w:r>
      <w:r>
        <w:rPr>
          <w:rFonts w:ascii="Times New Roman"/>
          <w:b w:val="false"/>
          <w:i w:val="false"/>
          <w:color w:val="000000"/>
          <w:sz w:val="28"/>
        </w:rPr>
        <w:t xml:space="preserve">
      43. Iрi ауқымды табиғи өрттердi сөндiруге бұрын келiсiлген және бекiтiлген жоспарға енбеген кәсiпорындар мен ұйымдардың күштерi мен құралдарын сәйкес мекемелермен келiсiм бойынша жұмылдыру.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