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992f" w14:textId="3749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Зейнетақы және атаулы әлеуметтік көмек жөніндегі аудан тұрғындарының өтініштерін қарау комиссиясы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әкімиятының 2004 жылғы 14 мамырдағы N 87/1 қаулысы. Павлодар облысының әділет департаментінде 2004 жылғы 15 маусымда N 2596 тіркелді. Күші жойылды - Павлодар облысы Май аудандық әкімдігінің 2007 жылғы 08 маусымдағы N 151/6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Күші жойылды - Павлодар облысы Май аудандық әкімдігінің 2007.06.08 N 151/6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бабының 1 тармағының 17 бабына сәйкес аудан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Зейнетақы және атаулы әлеуметтiк көмек жөнiндегi аудан тұрғындарының өтiнiшiн қарау комиссиясы құрылып, құрамы заңнамаға сәйкес аудандық мәслихатқа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Зейнетақы және атаулы әлеуметтiк көмек жөнiндегi аудан тұрғындарының өтiнiшiн қарау комиссиясының Ережесi қосымшаға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А.Закирьяновқа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 Т.Мүбәраков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Май ауданы әкiмдiгiнiң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14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"Зейнетақы және атаулы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әлеуметтiк көмек жөнiндегi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тұрғындарының өтiнiшiн қарау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 туралы"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87/1 қаулысымен бекiтiлген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Зейнетақы және атаулы әлеуметтiк көмек жөнiндегi</w:t>
      </w:r>
      <w:r>
        <w:br/>
      </w:r>
      <w:r>
        <w:rPr>
          <w:rFonts w:ascii="Times New Roman"/>
          <w:b/>
          <w:i w:val="false"/>
          <w:color w:val="000000"/>
        </w:rPr>
        <w:t>
аудан тұрғындарының өтiнiшiн қарау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Ережесi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Зейнетақы және атаулы әлеуметтiк көмек жөнiндегi аудан тұрғындарының өтiнiшiн қарау комиссиясы (бұдан әрi - комиссия) зейнетақы және атаулы әлеуметтiк көмек алатын тұрғындардың сұрақтарына жазбаша түрде жауап беретiн консультативтiк-кеңесшi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аудан әкiмдiгiнiң жанынан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Кеңес қызметi Қазақстан Республикасының Заңдарына, сол сияқты осы Ережеге сәйкес жүзеге асырылады.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Негiзгi мақсаты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Зейнетақы және атаулы әлеуметтiк көмек жөнiндегi аудан тұрғындарының өтiнiштерiн қарау, талқылау және жазбаша түрде жауап беру.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Комиссияның құқығы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Зейнетақы және атаулы әлеуметтiк көмек жөнiндегi сұрақтар бойынша тиiстi органдардан жауабын сұрау.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мәжiлiстерiне тиiстi органдарды қатыстыру.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Комиссияның құрамы және жұмысы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Комиссияның құрамы: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комиссия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мүшелерi;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жұмыс жоспарын комиссия белгiлейдi;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мәжiлiсi түскен өтiнiштерге байланысты жиналады.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мәжiлiсiнiң қорытындысы бойынша мәжiлiске қатысушы комиссия мүшелерiнiң қолдары қойылған хаттама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Заңдарына сәйкес зейнетақы және атаулы әлеуметтiк көмек алатын адамның өтiнiшiне комиссия жазбаша түрде есебi бар атаулы парақ бередi және комиссия мүшелерi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комиссияның жұмысшы органы аудандық тұрғындарды әлеуметтiк қорғау бөлiмi болып табылады.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