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9a7f" w14:textId="42e9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Азаматтық қорғанысын 2010 жылғы кезеңге дейiн дамыту және жетiлдiру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2004 жылғы 22 қаңтардағы N 10 шешімі. Алматы қалалық Әділет Департаментінде 2004 жылғы 18 ақпанда N 584 тіркелді. Күші жойылды - Алматы қаласы әкімінің 2006 жылғы 7 наурыздағы N 33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Табиғи және техногендiк сипаттағы төтенше жағдайлардың туындау қаупi төнген, халықаралық терроризмнiң бас көтеруi жиiлей бастаған жағдайда, Алматы қаласы басқару органдарының, Азаматтық қорғаныстың күштерi мен құралдарының, төтенше жағдайлардың алдын алу және жою жөнiндегi мемлекеттiк жүйенiң дайындықтарына жасалған талдау жұмысы, жалпы алғанда, қала халқын және аумағын қазiргi заманғы зақымдандыру құралынан, табиғи және техногендiк сипаттағы аномалдық құбылыстардан қорғауға мүмкiндiк бередi.
</w:t>
      </w:r>
      <w:r>
        <w:br/>
      </w:r>
      <w:r>
        <w:rPr>
          <w:rFonts w:ascii="Times New Roman"/>
          <w:b w:val="false"/>
          <w:i w:val="false"/>
          <w:color w:val="000000"/>
          <w:sz w:val="28"/>
        </w:rPr>
        <w:t>
      Байланыс және хабарландыру жүйелерi, басқару пунктi, солардың iшiнде запастағылары да әр қайсысының белгiленулерiне қарай iске кiрiсуге тұрақты дайындықта тұр. Азаматтық қорғаныс пен төтенше жағдайлар жөнiндегi Дағдарыс орталығын ұйымдастыру, 051 бiртұтас кезекшiлiк-диспетчерлiк қызметiн модернизациялау жұмысы аяқталып келедi. Алматы қаласының құтқару қызметi құрылып, жұмыс iстеп жатыр. Тұтқиыл жағдайда iс-әрекет жасауға басшы құрам мен халықты үйрету тиiмдiлiгi арта түстi. Дағдарыс жағдайында салалар мен шаруашылық нысандарының тұрақты жұмыс iстеуi бойынша кешендi шаралар жүзеге асырылуда, өнеркәсiп нысандарының қауiпсiздiгiн декларациялау барысына бақылау жасау күшейтiле түстi.
</w:t>
      </w:r>
      <w:r>
        <w:br/>
      </w:r>
      <w:r>
        <w:rPr>
          <w:rFonts w:ascii="Times New Roman"/>
          <w:b w:val="false"/>
          <w:i w:val="false"/>
          <w:color w:val="000000"/>
          <w:sz w:val="28"/>
        </w:rPr>
        <w:t>
      Алайда, қаланың кәсiпорындары мен ұйымдарында құрылған Азаматтық қорғаныс пен төтенше жағдайлардың құрамаларының дайындық жағдайлары қойылатын талапқа сай келмейдi. Қаланың Азаматтық қорғаныс және төтенше жағдайлар қызметiн материалдық-техникалық жабдықталуы әлi де болса, әлсiз болып отыр.
</w:t>
      </w:r>
      <w:r>
        <w:br/>
      </w:r>
      <w:r>
        <w:rPr>
          <w:rFonts w:ascii="Times New Roman"/>
          <w:b w:val="false"/>
          <w:i w:val="false"/>
          <w:color w:val="000000"/>
          <w:sz w:val="28"/>
        </w:rPr>
        <w:t>
      Азаматтық қорғаныстың мүлiктерiн, қорғаныс ғимараттарының қорларын, жеке қорғаныс құралдарының запастарын тұрақты дайындықта ұстау мәселелерi  толығымен шешiлмеген.
</w:t>
      </w:r>
      <w:r>
        <w:br/>
      </w:r>
      <w:r>
        <w:rPr>
          <w:rFonts w:ascii="Times New Roman"/>
          <w:b w:val="false"/>
          <w:i w:val="false"/>
          <w:color w:val="000000"/>
          <w:sz w:val="28"/>
        </w:rPr>
        <w:t>
      Қазақстан Республикасы 1997 жылғы 7 мамырдағы "Азаматтық қорғаныс туралы" 
</w:t>
      </w:r>
      <w:r>
        <w:rPr>
          <w:rFonts w:ascii="Times New Roman"/>
          <w:b w:val="false"/>
          <w:i w:val="false"/>
          <w:color w:val="000000"/>
          <w:sz w:val="28"/>
        </w:rPr>
        <w:t xml:space="preserve"> Заңын </w:t>
      </w:r>
      <w:r>
        <w:rPr>
          <w:rFonts w:ascii="Times New Roman"/>
          <w:b w:val="false"/>
          <w:i w:val="false"/>
          <w:color w:val="000000"/>
          <w:sz w:val="28"/>
        </w:rPr>
        <w:t>
, нормативтiк 
</w:t>
      </w:r>
      <w:r>
        <w:rPr>
          <w:rFonts w:ascii="Times New Roman"/>
          <w:b w:val="false"/>
          <w:i w:val="false"/>
          <w:color w:val="000000"/>
          <w:sz w:val="28"/>
        </w:rPr>
        <w:t xml:space="preserve"> актiлерiн </w:t>
      </w:r>
      <w:r>
        <w:rPr>
          <w:rFonts w:ascii="Times New Roman"/>
          <w:b w:val="false"/>
          <w:i w:val="false"/>
          <w:color w:val="000000"/>
          <w:sz w:val="28"/>
        </w:rPr>
        <w:t>
, табиғи және техногендiк сипаттағы жағдайлардан аумақтар мен халықты, қазiргi заманғы зақымдану құралын қолдану қауiпiнен қорғау жөнiндегi талаптарды жүзеге асыру, жергiлiктi атқару органдары мен ұйымдар басшыларының жауапкершiлiктерiн арттыру, Азаматтық қорғаныстың, төтенше жағдайлардың алдын алу және жою жөнiндегi мемлекеттiк жүйесiн жетiлдiру және дамыту мақсатында, Алматы қаласының Әкiмi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Бекiтiлсiн:
</w:t>
      </w:r>
      <w:r>
        <w:br/>
      </w:r>
      <w:r>
        <w:rPr>
          <w:rFonts w:ascii="Times New Roman"/>
          <w:b w:val="false"/>
          <w:i w:val="false"/>
          <w:color w:val="000000"/>
          <w:sz w:val="28"/>
        </w:rPr>
        <w:t>
      1) "Алматы қаласының Азаматтық қорғанысын 2010 жылғы кезеңге дейiн дамыту мен жетiлдiрудiң негiзгi бағыттары" кешендi бағдарламасы (1 қосымша).
</w:t>
      </w:r>
      <w:r>
        <w:br/>
      </w:r>
      <w:r>
        <w:rPr>
          <w:rFonts w:ascii="Times New Roman"/>
          <w:b w:val="false"/>
          <w:i w:val="false"/>
          <w:color w:val="000000"/>
          <w:sz w:val="28"/>
        </w:rPr>
        <w:t>
      2) "Алматы қаласының Азаматтық қорғанысын 2010 жылғы кезеңге дейiн материалдық-техникалық қамтамасыз ету жоспары" бекiтiлiп, белгiленген тәртiп бойынша Алматы қалалық Мәслихатының қарауына ұсынылсын (2 қосымша).
</w:t>
      </w:r>
      <w:r>
        <w:br/>
      </w:r>
      <w:r>
        <w:rPr>
          <w:rFonts w:ascii="Times New Roman"/>
          <w:b w:val="false"/>
          <w:i w:val="false"/>
          <w:color w:val="000000"/>
          <w:sz w:val="28"/>
        </w:rPr>
        <w:t>
      2. Аудан әкiмдерi:
</w:t>
      </w:r>
      <w:r>
        <w:br/>
      </w:r>
      <w:r>
        <w:rPr>
          <w:rFonts w:ascii="Times New Roman"/>
          <w:b w:val="false"/>
          <w:i w:val="false"/>
          <w:color w:val="000000"/>
          <w:sz w:val="28"/>
        </w:rPr>
        <w:t>
      1) 2004 жылғы 1 наурызға дейiн аудандардың Азаматтық қорғанысын 2010 жылғы кезеңге дейiн дамыту және жетiлдiрудiң жоспарын жасап, белгiленген тәртiп бойынша ұсыныс етсiн.
</w:t>
      </w:r>
      <w:r>
        <w:br/>
      </w:r>
      <w:r>
        <w:rPr>
          <w:rFonts w:ascii="Times New Roman"/>
          <w:b w:val="false"/>
          <w:i w:val="false"/>
          <w:color w:val="000000"/>
          <w:sz w:val="28"/>
        </w:rPr>
        <w:t>
      2) 2004 жылғы 1 шiлдеге дейiн ведомствоға қарасты, қалалық және қала сыртындағы аумақтарда орналасқан қорғаныс ғимараттарының дайындықтары жөнiнде, оларды жиүаздар және басқа да керек-жарақтармен жабдықтау бойынша шаралар қабылдансын;
</w:t>
      </w:r>
      <w:r>
        <w:br/>
      </w:r>
      <w:r>
        <w:rPr>
          <w:rFonts w:ascii="Times New Roman"/>
          <w:b w:val="false"/>
          <w:i w:val="false"/>
          <w:color w:val="000000"/>
          <w:sz w:val="28"/>
        </w:rPr>
        <w:t>
      3) аудандық жедел-құтқару отрядтарының жұмысын жеке құраммен толықтыру, авариялық-құтқару жабдықтарымен, байланыс құралдарымен жабдықтау арқылы жұмыстарын жолға қою, құтқару және басқа да шұғыл жұмыстарды жүргiзу үшiн қаланың Азаматтық қорғаныс және төтенше жағдайлар қызметтерiмен бiрлесiп iс-қимыл жасауын ұйымдастыру;
</w:t>
      </w:r>
      <w:r>
        <w:br/>
      </w:r>
      <w:r>
        <w:rPr>
          <w:rFonts w:ascii="Times New Roman"/>
          <w:b w:val="false"/>
          <w:i w:val="false"/>
          <w:color w:val="000000"/>
          <w:sz w:val="28"/>
        </w:rPr>
        <w:t>
      4) Азаматтық қорғаныстың басшылары-мекеме басшыларынан табиғи және техногендiк сипаттағы төтенше жағдайлар туындай қалған жағдайда жұмыс iстеушi құрамның тiршiлiгiн бiрiншi кезекте қамтамасыз ететiн материалдық-техникалық, азық-түлiктiк және басқа да ресурстардың резерв қорларын жасау талап етiлсiн;
</w:t>
      </w:r>
      <w:r>
        <w:br/>
      </w:r>
      <w:r>
        <w:rPr>
          <w:rFonts w:ascii="Times New Roman"/>
          <w:b w:val="false"/>
          <w:i w:val="false"/>
          <w:color w:val="000000"/>
          <w:sz w:val="28"/>
        </w:rPr>
        <w:t>
      5) Қазақстан Республикасы Министрлер Кабинетiнiң 1992 жылғы 20 шiлдедегi "Қазақстан Республикасы аумағында Азаматтық қорғаныстың жұмылдыру дайындығын және шараларын қаржыландыру туралы" қаулысына сәйкес ведомстволық аумақта орналасқан ұйымдардағы Азаматтық қорғаныс шараларын қаржыландыруды бақылау күшейтiлсiн.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Алматы қаласы әкiмiнiң орынбасары - қалалық эвакуациялық комиссиясының төрағасы (А.Қ.Бижанов) 2004 жылғы 1 сәуiрiне дейiн халықты және материалдық құндылықтарды эвакуациялау жоспарына, Қазақстан Республикасының облыстары мен аудандарының әкiмшiлiк-аумақтық бөлiну өзгерiстерiн, сондай-ақ қабылданатын облыстардың нақты мүмкiндiктерiн ескере отырып, өзгерiстер енгiзiлсiн.
</w:t>
      </w:r>
      <w:r>
        <w:br/>
      </w:r>
      <w:r>
        <w:rPr>
          <w:rFonts w:ascii="Times New Roman"/>
          <w:b w:val="false"/>
          <w:i w:val="false"/>
          <w:color w:val="000000"/>
          <w:sz w:val="28"/>
        </w:rPr>
        <w:t>
      4. Әскери-жұмылдыру бөлiмiнiң бастығы (Е.Т.Абыханов) қалалық әскери комиссарымен (Б.А.Мұхаметжанов) бiрлесе отырып:
</w:t>
      </w:r>
      <w:r>
        <w:br/>
      </w:r>
      <w:r>
        <w:rPr>
          <w:rFonts w:ascii="Times New Roman"/>
          <w:b w:val="false"/>
          <w:i w:val="false"/>
          <w:color w:val="000000"/>
          <w:sz w:val="28"/>
        </w:rPr>
        <w:t>
      1) 2004 жылдың 1 мамырына дейiн күштер мен аумақтық қорғаныс құралдарын жұмылдырудың ауданын белгiлесiн;
</w:t>
      </w:r>
      <w:r>
        <w:br/>
      </w:r>
      <w:r>
        <w:rPr>
          <w:rFonts w:ascii="Times New Roman"/>
          <w:b w:val="false"/>
          <w:i w:val="false"/>
          <w:color w:val="000000"/>
          <w:sz w:val="28"/>
        </w:rPr>
        <w:t>
      2) аумақтық қорғаныс жөнiндегi жетекшiлiкке сәйкес, Азаматтық қорғаныс және төтенше жағдайларды басқару органдарын бейбiт жағдайынан соғыс жағдайына көшiру жұмысы қамтамасыз етiлсiн;
</w:t>
      </w:r>
      <w:r>
        <w:br/>
      </w:r>
      <w:r>
        <w:rPr>
          <w:rFonts w:ascii="Times New Roman"/>
          <w:b w:val="false"/>
          <w:i w:val="false"/>
          <w:color w:val="000000"/>
          <w:sz w:val="28"/>
        </w:rPr>
        <w:t>
      3) жыл сайын командалық-штабтық жаттығу өткiзiлiп, онда аумақтық қорғаныс құрамаларының азаматтық қорғаныс қызметтерiмен, авариялық-құтқару құрамаларымен бiрлесе отырып, мәселелердi практикалық жүзеге асыруы қарастырылсын.
</w:t>
      </w:r>
      <w:r>
        <w:br/>
      </w:r>
      <w:r>
        <w:rPr>
          <w:rFonts w:ascii="Times New Roman"/>
          <w:b w:val="false"/>
          <w:i w:val="false"/>
          <w:color w:val="000000"/>
          <w:sz w:val="28"/>
        </w:rPr>
        <w:t>
      5. "Алматытелекомның" бас директоры - Азаматтық қорғаныс және төтенше жағдайлардың байланыс және хабарлау қызметiнiң бастығы (А.В.Лезговко) байланыс және хабарлау қызметi құрамаларының, бейбiт және соғыс уақытында алдарына қойылған тапсырмаларды орындауға дайындығын қамтамасыз етсiн, сонымен бiрге олардың техникалық жарақталуын жақсартсын. 2004 жылдың 1 сәуiрiне дейiн Азаматтық қорғаныс және төтенше жағдайларды басқару органдары үшiн белгiленген тәртiп бойынша сым және радиобайланысы құралдарының қажеттi запасын жасау жөнiнде ұсыныс жасасын.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Алматы қаласын радиоландыру орталығының директоры (К.Ш.Жақыпов) адамдар көп жиналатын жерлерге көше дауыс зорайтқыштарын орнату жөнiнде шаралар жасап, жүзеге асырсын.
</w:t>
      </w:r>
      <w:r>
        <w:br/>
      </w:r>
      <w:r>
        <w:rPr>
          <w:rFonts w:ascii="Times New Roman"/>
          <w:b w:val="false"/>
          <w:i w:val="false"/>
          <w:color w:val="000000"/>
          <w:sz w:val="28"/>
        </w:rPr>
        <w:t>
      7. Алматы қаласының денсаулық сақтау Департаментiнiң бастығы- Азаматтық қорғаныс және төтенше жағдайлардың медициналық қызметiнiң бастығы (В.Н. Девятко):
</w:t>
      </w:r>
      <w:r>
        <w:br/>
      </w:r>
      <w:r>
        <w:rPr>
          <w:rFonts w:ascii="Times New Roman"/>
          <w:b w:val="false"/>
          <w:i w:val="false"/>
          <w:color w:val="000000"/>
          <w:sz w:val="28"/>
        </w:rPr>
        <w:t>
      1) 2004 жылдың 1 ақпанына дейiн қалалық қан тапсыру орталығын құру, жылжымалы далалық госпиталды қажеттi медициналық мүлiктер және жабдықтармен жарақтандыруға, белгiленген тәртiп бойынша ұсыныс түсiрсiн;
</w:t>
      </w:r>
      <w:r>
        <w:br/>
      </w:r>
      <w:r>
        <w:rPr>
          <w:rFonts w:ascii="Times New Roman"/>
          <w:b w:val="false"/>
          <w:i w:val="false"/>
          <w:color w:val="000000"/>
          <w:sz w:val="28"/>
        </w:rPr>
        <w:t>
      2) зардап шеккендердi жаппай қабылдайтын медициналық емдеу мекемелерi әзiрлесiн, олар жұмыс iстеуi үшiн автономдық режимде, жылжымалы және стационарлық энергиямен қамтамасыз ететiн жабдықтармен жарақтандырылсын.
</w:t>
      </w:r>
      <w:r>
        <w:br/>
      </w:r>
      <w:r>
        <w:rPr>
          <w:rFonts w:ascii="Times New Roman"/>
          <w:b w:val="false"/>
          <w:i w:val="false"/>
          <w:color w:val="000000"/>
          <w:sz w:val="28"/>
        </w:rPr>
        <w:t>
      8. Алматы қаласының санитарлық - эпидемиологиялық басқармасының бастығы - Азаматтық қорғаныс және төтенше жағдайлардың санитарлық - эпидемиологиялық қызметiнiң бастығы (В.Н.Шеянов) 2006 жылдың 1 қаңтарына дейiн жылжымалы санитарлық-гигиеналық және бактериологиялық лаборатория алсын. Оларды қажеттi мүлiктермен және жабдықтармен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9. Алматы қалалық мемлекеттiк өртке қарсы  Бас басқармасының бастығы - Азаматтық қорғаныс және төтенше жағдайлардың өртке қарсы қызметiнiң бастығы (Б.С.Құтпанов):
</w:t>
      </w:r>
      <w:r>
        <w:br/>
      </w:r>
      <w:r>
        <w:rPr>
          <w:rFonts w:ascii="Times New Roman"/>
          <w:b w:val="false"/>
          <w:i w:val="false"/>
          <w:color w:val="000000"/>
          <w:sz w:val="28"/>
        </w:rPr>
        <w:t>
      1) "Алматы қаласының өртке қарсы мемлекеттiк қызметiнiң 2005 жылға дейiнгi бағдарламасын" орындауды жандандырсын, өрт бөлiмшелерiнiң, олардың iшiнде мамандандырылған бөлiмшелердiң әскери дайындықтарын талапқа сай қамтамасыз етсiн. Оларды техникамен және жабдықтармен толықтырсын, авариялық-құтқару жұмыстарын орындай алатын кадрлармен қамтамасыз етсiн;
</w:t>
      </w:r>
      <w:r>
        <w:br/>
      </w:r>
      <w:r>
        <w:rPr>
          <w:rFonts w:ascii="Times New Roman"/>
          <w:b w:val="false"/>
          <w:i w:val="false"/>
          <w:color w:val="000000"/>
          <w:sz w:val="28"/>
        </w:rPr>
        <w:t>
      2) қаланың жаңа құрылысында, ғимараттарды құруда, қайта жөндеуден өткiзуде өртке шыдамды құрылыс материалын пайдалануды бақылауды күшейтсiн;
</w:t>
      </w:r>
      <w:r>
        <w:br/>
      </w:r>
      <w:r>
        <w:rPr>
          <w:rFonts w:ascii="Times New Roman"/>
          <w:b w:val="false"/>
          <w:i w:val="false"/>
          <w:color w:val="000000"/>
          <w:sz w:val="28"/>
        </w:rPr>
        <w:t>
      3) өрт қауiпсiздiгi нормалары мен ережелерiн бұзатын, адамдар көп жиналатын нысандардың басшыларына қойылатын талап күшейтiлсiн;
</w:t>
      </w:r>
      <w:r>
        <w:br/>
      </w:r>
      <w:r>
        <w:rPr>
          <w:rFonts w:ascii="Times New Roman"/>
          <w:b w:val="false"/>
          <w:i w:val="false"/>
          <w:color w:val="000000"/>
          <w:sz w:val="28"/>
        </w:rPr>
        <w:t>
      4) 2004 жылдың 1 сәуiрiне дейiн төтенше жағдайлар мен зақымдану ошағында факторлардың екiншi қайталану жағдайында өртке қарсы қамсыздандыруды ұйымдастыру жоспарын жасасын, Азаматтық қорғаныс және төтенше жағдайлардың күштерi мен құралдарын тарту тәртiбiн белгiлесiн, авариялық-құтқару және басқа да шұғыл жұмыстарды жүргiзуде өз ара байланыста болу және бiрлескен ақпарат алмасу жұмыстарын жолға қойсын;
</w:t>
      </w:r>
      <w:r>
        <w:br/>
      </w:r>
      <w:r>
        <w:rPr>
          <w:rFonts w:ascii="Times New Roman"/>
          <w:b w:val="false"/>
          <w:i w:val="false"/>
          <w:color w:val="000000"/>
          <w:sz w:val="28"/>
        </w:rPr>
        <w:t>
      5) 2005 жылдың 1 қаңтарына дейiн Қалалық мемлекеттiк өртке қарсы Бас басқармасының жеке құрамын кәсiби мектеп негiзiнде, психологиялық дайындықтан өткiзетiн, спорттық-жаттығу мұнарасы, компьютер класы бар оқу-жаттығу орталығы құрылсын;
</w:t>
      </w:r>
      <w:r>
        <w:br/>
      </w:r>
      <w:r>
        <w:rPr>
          <w:rFonts w:ascii="Times New Roman"/>
          <w:b w:val="false"/>
          <w:i w:val="false"/>
          <w:color w:val="000000"/>
          <w:sz w:val="28"/>
        </w:rPr>
        <w:t>
      6) 2004 жылдың 1 маусымына дейiн кәсiби және қоғамдық өрттен қорғану күшiн даярлау жүйесiн жетiлдiру жөнiндегi шаралар жасалсын. Құрамының әзiрлiгi авариялық-құтқару жұмысын жүргiзу құқына аттестациялаудан өткiзу кезiнде анықталсын.
</w:t>
      </w:r>
      <w:r>
        <w:br/>
      </w:r>
      <w:r>
        <w:rPr>
          <w:rFonts w:ascii="Times New Roman"/>
          <w:b w:val="false"/>
          <w:i w:val="false"/>
          <w:color w:val="000000"/>
          <w:sz w:val="28"/>
        </w:rPr>
        <w:t>
      10. Алматы қалалық iшкi iстер бас басқармасының бастығы - Азаматтық қорғаныс және төтенше жағдайлардың қоғамдық тәртiп сақтау қызметiнiң бастығы (М.М.Оразалиев):
</w:t>
      </w:r>
      <w:r>
        <w:br/>
      </w:r>
      <w:r>
        <w:rPr>
          <w:rFonts w:ascii="Times New Roman"/>
          <w:b w:val="false"/>
          <w:i w:val="false"/>
          <w:color w:val="000000"/>
          <w:sz w:val="28"/>
        </w:rPr>
        <w:t>
      1) шұғыл ден қою арнайы отрядын, мүмкiн болатын террорлық актiлердiң алдын алу үшiн мамандандырылған жабдықтармен және техникамен жарақтау жөнiнде, белгiленген тәртiп бойынша ұсыныс түсiрсiн;
</w:t>
      </w:r>
      <w:r>
        <w:br/>
      </w:r>
      <w:r>
        <w:rPr>
          <w:rFonts w:ascii="Times New Roman"/>
          <w:b w:val="false"/>
          <w:i w:val="false"/>
          <w:color w:val="000000"/>
          <w:sz w:val="28"/>
        </w:rPr>
        <w:t>
      2) Азаматтық қорғаныс және төтенше жағдайлардың энергетика (Д.Б. Есжанов), газбен жабдықтау (А.В.Толстобров), сумен жабдықтау (В.А. Зуев) қызметтерiмен бiрлесе отырып, қала тiршiлiгiн қамтамасыз ету нысандарын күзетудi бақылауды күшейтсiн, лаңкестiк актiлерге ден қоюда бiрлесiп жасайтын iс-қимыл мәселелерi нақтыласын;
</w:t>
      </w:r>
      <w:r>
        <w:br/>
      </w:r>
      <w:r>
        <w:rPr>
          <w:rFonts w:ascii="Times New Roman"/>
          <w:b w:val="false"/>
          <w:i w:val="false"/>
          <w:color w:val="000000"/>
          <w:sz w:val="28"/>
        </w:rPr>
        <w:t>
      3) өндiрiсте жарылғыш және күштi әсерлi улы заттарды пайдаланатын кәсiпорындар мен нысандарды күзету және рұқсат режимiн сақтау жөнiндегi профилактикалық жұмыс күшейтiлiп, жандандырылсын.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Алматы қаласы сәулет және қала құрылысы Департаментiнiң төрағасы (С.К. Баймағамбетов) 2004 жылдың 1 сәуiрiне дейiн белгiленген тәртiп бойынша "Алматы қаласын 2020 жылғы кезеңге дейiн дамытудың Бас жоспарын" қала ерекшелiгiн және Азаматтық қорғаныстың талаптарын есепке ала отырып, қала құрылысының нормаларын қайта қарау жөнiнде ұсыныс түсiрсiн, онда қорғаныс құрылыстары бар ғимараттардың типтiк жобаларын жасау, бейбiт және соғыс уақытында тұрғызылатын типтiк қорғаныс құрылыстарын, жерасты кеңiстiгiндегi нысандарды игеру және пайдалану, соғыс уақытында жылдам тұрғызылатын қорғаныс құрылыстарын орналастыру және салу қарастырылсын.
</w:t>
      </w:r>
      <w:r>
        <w:br/>
      </w:r>
      <w:r>
        <w:rPr>
          <w:rFonts w:ascii="Times New Roman"/>
          <w:b w:val="false"/>
          <w:i w:val="false"/>
          <w:color w:val="000000"/>
          <w:sz w:val="28"/>
        </w:rPr>
        <w:t>
      12. Алматы қаласы күрделi құрылыс Департаментiнiң бастығы - Азаматтық қорғаныс және төтенше жағдайлардың инженерлiк қызметiнiң бастығы (М.Ш. Серғазин) Алматы қаласы Мемлекеттiк сәулет-құрылысын бақылау Департаментiнiң бастығы (М.С. Әбдiбаев) бiрлесе отырып, сейсмикалық (төтеп беретiн) ғимараттар мен құрылыстардың ең алдымен адамдар көп жиналатын және қала тiршiлiгiн қамтамасыз ететiн нысандардың сейсмикалық күшейтiлу жұмыстарының барысына бақылау жасауды қамтамасыз ететiн болсын.
</w:t>
      </w:r>
      <w:r>
        <w:br/>
      </w:r>
      <w:r>
        <w:rPr>
          <w:rFonts w:ascii="Times New Roman"/>
          <w:b w:val="false"/>
          <w:i w:val="false"/>
          <w:color w:val="000000"/>
          <w:sz w:val="28"/>
        </w:rPr>
        <w:t>
      13. АПК бас директоры - энергетика қызметiнiң бастығы (Д.Б.Есжанов), "Алматы газ желiлерi" ААҚ бас директоры - Азаматтық қорғаныс және төтенше жағдайлардың газбен жабдықтау қызметiнiң бастығы - (А.В. Толстобров), "Суканал" МКК - бас директоры - Азаматтық қорғаныс және төтенше жағдайлардың сумен жабдықтау қызметiнiң бастығы (В.А.Зуев):
</w:t>
      </w:r>
      <w:r>
        <w:br/>
      </w:r>
      <w:r>
        <w:rPr>
          <w:rFonts w:ascii="Times New Roman"/>
          <w:b w:val="false"/>
          <w:i w:val="false"/>
          <w:color w:val="000000"/>
          <w:sz w:val="28"/>
        </w:rPr>
        <w:t>
      1) бағыныстағы кәсiпорындарында азаматтық қорғаныстың қолда бар мүмкiндiгiн, оның материалдық-техникалық негiзiн сақтау және дамыту жөнiндегi белгiленген талаптардың сақталуын, құтқару және басқа да шұғыл жұмыстарды жүргiзуге құрамалардың дайындығы жағдайын үйлестiру және бақылауды қамтамасыз етiлсiн;
</w:t>
      </w:r>
      <w:r>
        <w:br/>
      </w:r>
      <w:r>
        <w:rPr>
          <w:rFonts w:ascii="Times New Roman"/>
          <w:b w:val="false"/>
          <w:i w:val="false"/>
          <w:color w:val="000000"/>
          <w:sz w:val="28"/>
        </w:rPr>
        <w:t>
      2) қала коммуникациясы жолдарының зақымдануына кедергi жасайтын, автоматты түрде ажырататын инженер-техникалық шаралар ұйымдастыру қарастырылған "Кедергi" жүйесiн орнатуды аяқтау бойынша шаралары жасалсын.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Салттық қызмет көрсету арнайы комбинатының директоры - Азаматтық қорғаныс және төтенше жағдайлардың салттық қызмет көрсету қызметiнiң бастығы (А.С. Несiпбаев) 2004 жылдың 1 ақпанына дейiн белгiленген тәртiппен табиғи және техногендiк сипаттағы апаттың салдарынан қаза болған адамдарды жерлейтiн қаланың әкiмшiлiк-аумақтық шекарасынан жер бөлуге ұсыныс жасасын.
</w:t>
      </w:r>
      <w:r>
        <w:br/>
      </w:r>
      <w:r>
        <w:rPr>
          <w:rFonts w:ascii="Times New Roman"/>
          <w:b w:val="false"/>
          <w:i w:val="false"/>
          <w:color w:val="000000"/>
          <w:sz w:val="28"/>
        </w:rPr>
        <w:t>
      15. Жолаушылар тасымалдау коммуналдық мемлекеттiк кәсiпорнының бас директоры -Азаматтық қорғаныс және төтенше жағдайлардың автокөлiк қызметiнiң бастығы (Ж.К. Темiржанов):
</w:t>
      </w:r>
      <w:r>
        <w:br/>
      </w:r>
      <w:r>
        <w:rPr>
          <w:rFonts w:ascii="Times New Roman"/>
          <w:b w:val="false"/>
          <w:i w:val="false"/>
          <w:color w:val="000000"/>
          <w:sz w:val="28"/>
        </w:rPr>
        <w:t>
      1) 2004 жылдың 1 ақпанына дейiн Азаматтық қорғаныс және төтенше жағдайлардың салттық қызмет көрсету қызметiмен (А.С.Несiпбаев) бiрлесе отырып, қаза болған адамдарды тасымалдау және жерлеуге тартылатын қаланың автокөлiк кәсiпорындары мен қажеттi автотехниканың тiзiмiн анықтасын;
</w:t>
      </w:r>
      <w:r>
        <w:br/>
      </w:r>
      <w:r>
        <w:rPr>
          <w:rFonts w:ascii="Times New Roman"/>
          <w:b w:val="false"/>
          <w:i w:val="false"/>
          <w:color w:val="000000"/>
          <w:sz w:val="28"/>
        </w:rPr>
        <w:t>
      2) 2004 жылғы қаңтар айынан бастап, табиғи және техногендiк сипаттағы төтенше жағдайлар туындау қаупi төнген және жүз берген жағдайда автокөлiк кешенiнiң iс-қимылы жоспарын пысықтау бойынша арнайы жаттығулар өткiзсiн.
</w:t>
      </w:r>
      <w:r>
        <w:br/>
      </w:r>
      <w:r>
        <w:rPr>
          <w:rFonts w:ascii="Times New Roman"/>
          <w:b w:val="false"/>
          <w:i w:val="false"/>
          <w:color w:val="000000"/>
          <w:sz w:val="28"/>
        </w:rPr>
        <w:t>
      16. Алматы қалалық бiлiм Департаментiнiң директоры - Азаматтық қорғаныс және төтенше жағдайлардың  оқыту қызметiнiң бастығы (Г.Е. Есiмбаева):
</w:t>
      </w:r>
      <w:r>
        <w:br/>
      </w:r>
      <w:r>
        <w:rPr>
          <w:rFonts w:ascii="Times New Roman"/>
          <w:b w:val="false"/>
          <w:i w:val="false"/>
          <w:color w:val="000000"/>
          <w:sz w:val="28"/>
        </w:rPr>
        <w:t>
      1) 2004 жылдың 1 қыркүйегiне дейiн қаланың оқу орындарын "Тiршiлiк қауiпсiздiгiнiң негiзi" және "Тiршiлiк қауiпсiздiгi" пәнi бойынша дайындық курсынан өткен оқытушылармен толықтырылсын, оқытушылар ұжымы оқушылар арасында Азаматтық қорғаныс және төтенше жағдайлар саласындағы Қазақстан Республикасы заңын насихаттауды күшейтуге назар аударсын;
</w:t>
      </w:r>
      <w:r>
        <w:br/>
      </w:r>
      <w:r>
        <w:rPr>
          <w:rFonts w:ascii="Times New Roman"/>
          <w:b w:val="false"/>
          <w:i w:val="false"/>
          <w:color w:val="000000"/>
          <w:sz w:val="28"/>
        </w:rPr>
        <w:t>
      2) 2005 жылғы 1 қыркүйекке дейiн "Тiршiлiк қауiпсiздiгiнiң негiзi" курсы және "Тiршiлiк қауiпсiздiгi" пәнi бойынша Алматы қаласының аймақтық ерекшелiктерiн есепке ала отырып, компьютерлiк ойын және компьютерлiк оқыту бағдарламасын кеңейту, бейбiт және соғыс уақытындағы төтенше жағдайларға қалыптасуды жетiлдiру үшiн тренажерлармен қамтамасыз ету қарастырылсын;
</w:t>
      </w:r>
      <w:r>
        <w:br/>
      </w:r>
      <w:r>
        <w:rPr>
          <w:rFonts w:ascii="Times New Roman"/>
          <w:b w:val="false"/>
          <w:i w:val="false"/>
          <w:color w:val="000000"/>
          <w:sz w:val="28"/>
        </w:rPr>
        <w:t>
      3) Алматы қалалық әскери комиссариаты (Б.А. Мұқаметжанов), Алматы қалалық төтенше жағдайлар жөнiндегi басқармасы (Б.Б. Ысқақов), Алматы қалалық Құтқару қызметi (Р.Р. Хайбуллин), Алматы қаласы Мемлекеттiк жастар саясатын дамыту қорымен (А.Б. Құдайбергенов) бiрлесе отырып, бастауыш әскери дайындық және тiршiлiк негiзi жөнiндегi бiлiмiн нығайту мақсатында, 2004 жылдан бастап, оқушыларға жаздық спорттық-сауықтыру лагерлерiн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Алматы қаласы өнеркәсiп және сауда Департаментiнiң бастығы - Азаматтық қорғаныс және төтенше жағдайлардың материалдық, сауда және тамақтандыру қызметiнiң бастығы (М.А.Мұқамбетов):
</w:t>
      </w:r>
      <w:r>
        <w:br/>
      </w:r>
      <w:r>
        <w:rPr>
          <w:rFonts w:ascii="Times New Roman"/>
          <w:b w:val="false"/>
          <w:i w:val="false"/>
          <w:color w:val="000000"/>
          <w:sz w:val="28"/>
        </w:rPr>
        <w:t>
      1) 2005 жылғы 1 қаңтарға дейiн Алматы қалалық төтенше жағдайлар жөнiндегi басқармасы (Б.Б. Ысқақов) - Алматы қаласының Азаматтық қорғаныс және төтенше жағдайлардың қызметтерiмен бiрлесе отырып, табиғи және техногендiк сипаттағы төтенше жағдайларды жою үшiн материалдық-техникалық резервтiң қолда бар мөлшерiн есепке алу жұмысын аяқтасын және материалдық-техникалық, азық-түлiк және басқа да құрал-саймандардың қорларын толықтыру жұмысын ұйымдастырсын. Зардап шеккен халықты жинау орындары толық жұмыс iстеуi үшiн жоғарыда көрсетiлген резервтiң нақты жинақталуы қамтамасыз етiлсiн;
</w:t>
      </w:r>
      <w:r>
        <w:br/>
      </w:r>
      <w:r>
        <w:rPr>
          <w:rFonts w:ascii="Times New Roman"/>
          <w:b w:val="false"/>
          <w:i w:val="false"/>
          <w:color w:val="000000"/>
          <w:sz w:val="28"/>
        </w:rPr>
        <w:t>
      2) "Табиғи және техногендiк сипаттағы төтенше жағдайдың зардаптарын жоюға және ерекше кезеңге материалдық-техникалық, азық-түлiктiк, медициналық және басқа да ресурстарының жергiлiктi қорын жасау туралы" мәселесiн қарау үшiн, Алматы қалалық Мәслихатының жұмыс жоспарына енгiзуге белгiленген тәртiп бойынша ұсыныс жасалсын.
</w:t>
      </w:r>
      <w:r>
        <w:br/>
      </w:r>
      <w:r>
        <w:rPr>
          <w:rFonts w:ascii="Times New Roman"/>
          <w:b w:val="false"/>
          <w:i w:val="false"/>
          <w:color w:val="000000"/>
          <w:sz w:val="28"/>
        </w:rPr>
        <w:t>
      18. Төтенше жағдайлар жөнiнде басқармасының бастығы (Б.Б. Ысқақов):
</w:t>
      </w:r>
      <w:r>
        <w:br/>
      </w:r>
      <w:r>
        <w:rPr>
          <w:rFonts w:ascii="Times New Roman"/>
          <w:b w:val="false"/>
          <w:i w:val="false"/>
          <w:color w:val="000000"/>
          <w:sz w:val="28"/>
        </w:rPr>
        <w:t>
      1) Алматы қаласының Азаматтық қорғаныс және төтенше жағдайлардың  қызметiмен бiрлесе отырып, Алматы қаласының Азаматтық қорғаныс және төтенше жағдайлар жөнiндегi Дағдарыс орталығын құру ұйымдастырсын, қоршаған ортаның жағдайын бақылау және қадағалау жұмысын, өте қауiптi нысандардағы және оларға жалғасып жатқан аумақтардағы жағдайларды бақылауды жүзеге асыратын Алматы қаласының жедел-диспетчерлiк басқармасының бiртұтас радиобайланысының жедел жүйесiн енгiзу қамтамасыз етiлсiн;
</w:t>
      </w:r>
      <w:r>
        <w:br/>
      </w:r>
      <w:r>
        <w:rPr>
          <w:rFonts w:ascii="Times New Roman"/>
          <w:b w:val="false"/>
          <w:i w:val="false"/>
          <w:color w:val="000000"/>
          <w:sz w:val="28"/>
        </w:rPr>
        <w:t>
      2) белгiленген тәртiппен инженерлiк қорғаудың мобильдiк отрядтарын, ауыр инженерлiк техника және құралдармен жабдықтау, сондай-ақ қаланың күзетiлмейтiн акваторияларында зардап шеккендерге жәрдем беретiн маневрлiк-iздестiру топтарын құру жөнiнде ұсыныс  жасалсын;
</w:t>
      </w:r>
      <w:r>
        <w:br/>
      </w:r>
      <w:r>
        <w:rPr>
          <w:rFonts w:ascii="Times New Roman"/>
          <w:b w:val="false"/>
          <w:i w:val="false"/>
          <w:color w:val="000000"/>
          <w:sz w:val="28"/>
        </w:rPr>
        <w:t>
      3) өнеркәсiп нысандарының қауiпсiздiктерiне декларация жасалу барысына тұрақты түрде бақылау жасалсын, онда төтенше жағдайларды ескерту және жоюға қауiптi деген нысандардың дайындықтары туралы қорытынды беру тәртiбi сақталсын;
</w:t>
      </w:r>
      <w:r>
        <w:br/>
      </w:r>
      <w:r>
        <w:rPr>
          <w:rFonts w:ascii="Times New Roman"/>
          <w:b w:val="false"/>
          <w:i w:val="false"/>
          <w:color w:val="000000"/>
          <w:sz w:val="28"/>
        </w:rPr>
        <w:t>
      4) барлық деңгейдегi басшылардың халықты төтенше жағдайларға әзiрлеу жүйесiн одан әрi жетiлдiру және дамыту жөнiндегi жауапкершiлiгi арттырылсын, халықтың қауiпсiздiк мәдениетiн қалыптастыру бойынша жұмыстарын одан әрi жалғастырсын;
</w:t>
      </w:r>
      <w:r>
        <w:br/>
      </w:r>
      <w:r>
        <w:rPr>
          <w:rFonts w:ascii="Times New Roman"/>
          <w:b w:val="false"/>
          <w:i w:val="false"/>
          <w:color w:val="000000"/>
          <w:sz w:val="28"/>
        </w:rPr>
        <w:t>
      5) ақпарат және қоғамдық келiсiм басқармасымен (Ж.Б.Бекболатұлы ) бiрлесе отырып, ақпарат құралдарында, Алматы қаласының азаматтық қорғаныс мәселесiнiң мақсаттары мен мiндеттерi туралы материалдарды жариялау, азаматтық қорғаныс және төтенше жағдайлар жөнiндегi әдiстемелiк материалдарды басып шығару жөнiндегi жұмыс жандандырылсын.
</w:t>
      </w:r>
      <w:r>
        <w:br/>
      </w:r>
      <w:r>
        <w:rPr>
          <w:rFonts w:ascii="Times New Roman"/>
          <w:b w:val="false"/>
          <w:i w:val="false"/>
          <w:color w:val="000000"/>
          <w:sz w:val="28"/>
        </w:rPr>
        <w:t>
      19. Алматы қалалық қаржы басқармасының бастығы (Қ.Қ. Тәжiбаев) жыл сайын жергiлiктi бюджеттiң жобасын жасағанда тиiстi жылға "2010 жылғы кезеңге дейiн Алматы қаласының Азаматтық қорғанысын материалдық-техникалық қамтамасыз ету жоспарын" қаржыландыруға қаражат бөлудi қарастырсын.
</w:t>
      </w:r>
      <w:r>
        <w:br/>
      </w:r>
      <w:r>
        <w:rPr>
          <w:rFonts w:ascii="Times New Roman"/>
          <w:b w:val="false"/>
          <w:i w:val="false"/>
          <w:color w:val="000000"/>
          <w:sz w:val="28"/>
        </w:rPr>
        <w:t>
      20. Аудан әкiмдерi осы шешiмнiң орындалу барысы туралы жарты жылдықтың қорытындысы бойынша және берiлген тапсырманың белгiленген мерзiмi бойынша орындалуына қарай үнемi баяндап тұратын болсын.
</w:t>
      </w:r>
      <w:r>
        <w:br/>
      </w:r>
      <w:r>
        <w:rPr>
          <w:rFonts w:ascii="Times New Roman"/>
          <w:b w:val="false"/>
          <w:i w:val="false"/>
          <w:color w:val="000000"/>
          <w:sz w:val="28"/>
        </w:rPr>
        <w:t>
      21.Осы шешiмнiң орындалуын бақылау Алматы қаласы әкiмiнiң бiрiншi орынбасары Я.И. Заяцқа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әкiмiнiң
</w:t>
      </w:r>
      <w:r>
        <w:br/>
      </w:r>
      <w:r>
        <w:rPr>
          <w:rFonts w:ascii="Times New Roman"/>
          <w:b w:val="false"/>
          <w:i w:val="false"/>
          <w:color w:val="000000"/>
          <w:sz w:val="28"/>
        </w:rPr>
        <w:t>
2004 жылғы "22" ақпандағы
</w:t>
      </w:r>
      <w:r>
        <w:br/>
      </w:r>
      <w:r>
        <w:rPr>
          <w:rFonts w:ascii="Times New Roman"/>
          <w:b w:val="false"/>
          <w:i w:val="false"/>
          <w:color w:val="000000"/>
          <w:sz w:val="28"/>
        </w:rPr>
        <w:t>
N 10 шешiмiне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қаласының Азаматтық қорғанысын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2010 жылғы кезеңге дейiн дамыту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жетiлдiрудiң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2004ж.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 Азаматтық қорғанысын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дамытудың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Алматы қаласы Азаматтық қорғанысын дамытудың негiзгi бағыттары мүмкiн болатын қазiргi заманғы соғыс жағдайына Азаматтық қорғанысты дамытудың негiзгi мақсаттары мен принциптерi және дамыту басымдылығының ресми түрде қабылданған жүйесi болып табылады.
</w:t>
      </w:r>
      <w:r>
        <w:br/>
      </w:r>
      <w:r>
        <w:rPr>
          <w:rFonts w:ascii="Times New Roman"/>
          <w:b w:val="false"/>
          <w:i w:val="false"/>
          <w:color w:val="000000"/>
          <w:sz w:val="28"/>
        </w:rPr>
        <w:t>
      Олар төмендегi мәселелерге негiз болады:
</w:t>
      </w:r>
      <w:r>
        <w:br/>
      </w:r>
      <w:r>
        <w:rPr>
          <w:rFonts w:ascii="Times New Roman"/>
          <w:b w:val="false"/>
          <w:i w:val="false"/>
          <w:color w:val="000000"/>
          <w:sz w:val="28"/>
        </w:rPr>
        <w:t>
      1) өкiлеттi және атқарушы органдардың, экономикалық, әлеуметтiк құрылымның халықтың қаланы Азаматтық қорғаныс саласына дайындықтарын қамтамасыз етуге қалыптастырудың және бiртұтас саясат жүргiзуге;
</w:t>
      </w:r>
      <w:r>
        <w:br/>
      </w:r>
      <w:r>
        <w:rPr>
          <w:rFonts w:ascii="Times New Roman"/>
          <w:b w:val="false"/>
          <w:i w:val="false"/>
          <w:color w:val="000000"/>
          <w:sz w:val="28"/>
        </w:rPr>
        <w:t>
      2) Алматы қаласы Азаматтық қорғанысын жасаудың, жүзеге асыру және дамыту бағдарламасына;
</w:t>
      </w:r>
      <w:r>
        <w:br/>
      </w:r>
      <w:r>
        <w:rPr>
          <w:rFonts w:ascii="Times New Roman"/>
          <w:b w:val="false"/>
          <w:i w:val="false"/>
          <w:color w:val="000000"/>
          <w:sz w:val="28"/>
        </w:rPr>
        <w:t>
      3) Азаматтық қорғаныс, өкiметтi және атқарушы органдардың шаралары мен жоспарларын, Азаматтық қорғаныстың әскери бөлiмшелерiн, Азаматтық қорғаныс құрамаларын, Қорғаныс Министрлiгi мен Iшкi Iстер Министрлiгi бөлiмшелерiн қосқандағы Азаматтық қорғаныс күштерiнiң жоспарлары және шараларымен байланыстыруға;
</w:t>
      </w:r>
      <w:r>
        <w:br/>
      </w:r>
      <w:r>
        <w:rPr>
          <w:rFonts w:ascii="Times New Roman"/>
          <w:b w:val="false"/>
          <w:i w:val="false"/>
          <w:color w:val="000000"/>
          <w:sz w:val="28"/>
        </w:rPr>
        <w:t>
      4) Азаматтық қорғаныс саласындағы қалалық нормативтiк-құқықтық негiзiн жетiлдiру және одан әрi дамытуға.
</w:t>
      </w:r>
      <w:r>
        <w:br/>
      </w:r>
      <w:r>
        <w:rPr>
          <w:rFonts w:ascii="Times New Roman"/>
          <w:b w:val="false"/>
          <w:i w:val="false"/>
          <w:color w:val="000000"/>
          <w:sz w:val="28"/>
        </w:rPr>
        <w:t>
      2010 жылға дейiнгi кезеңге дамытудың негiзгi бағыттары әскери қақтығыстың мүмкiн болған сипатына, қаланың Азаматтық қорғаныс жағдайы сараптамасына негiзделiп жасалған. Онда Азаматтық қорғаныс саласының шараларын жүзеге асырудың нақты экономикалық мүмкiндiктерi ескерiлген. Құқықтық нормативтiк негiзiн Қазақстан Республикасының "
</w:t>
      </w:r>
      <w:r>
        <w:rPr>
          <w:rFonts w:ascii="Times New Roman"/>
          <w:b w:val="false"/>
          <w:i w:val="false"/>
          <w:color w:val="000000"/>
          <w:sz w:val="28"/>
        </w:rPr>
        <w:t xml:space="preserve"> Азаматтық </w:t>
      </w:r>
      <w:r>
        <w:rPr>
          <w:rFonts w:ascii="Times New Roman"/>
          <w:b w:val="false"/>
          <w:i w:val="false"/>
          <w:color w:val="000000"/>
          <w:sz w:val="28"/>
        </w:rPr>
        <w:t>
 қорғаныс туралы", "
</w:t>
      </w:r>
      <w:r>
        <w:rPr>
          <w:rFonts w:ascii="Times New Roman"/>
          <w:b w:val="false"/>
          <w:i w:val="false"/>
          <w:color w:val="000000"/>
          <w:sz w:val="28"/>
        </w:rPr>
        <w:t xml:space="preserve"> Алматы </w:t>
      </w:r>
      <w:r>
        <w:rPr>
          <w:rFonts w:ascii="Times New Roman"/>
          <w:b w:val="false"/>
          <w:i w:val="false"/>
          <w:color w:val="000000"/>
          <w:sz w:val="28"/>
        </w:rPr>
        <w:t>
 қаласының ерекше құзыры туралы" заңдары, сондай-ақ мемлекеттiк қорғаныс саласындағы басқа да заңдар, Қазақстан Республикасы Үкiметi мен Қазақстан Республикасының төтенше жағдайлар жөнiндегi Агенттiгiнiң Азаматтық қорғаныс саласындағы қаулылары құрайды.
</w:t>
      </w:r>
      <w:r>
        <w:br/>
      </w:r>
      <w:r>
        <w:rPr>
          <w:rFonts w:ascii="Times New Roman"/>
          <w:b w:val="false"/>
          <w:i w:val="false"/>
          <w:color w:val="000000"/>
          <w:sz w:val="28"/>
        </w:rPr>
        <w:t>
      Негiзгi бағыттарда Алматы қаласы Азаматтық қорғаныс саласы жүйесiнiң құқықтық және ұйымдық негiзi, Азаматтық қорғаныс саласындағы саясаттың мақсаттары, принциптерi мен ерекшелiктерi, оны дамыту мен жетiлдiрудiң негiзгi бағыттарын, жүзеге асыру тәртiптерi көрсетiлген.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Азаматтық қорғаныстың қазiргi замандағы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рөлi мен орны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Қазақстан Республикасының өнеркәсiптiк, әкiмшiлiк, мәдени және ғылыми iрi орталығы болып табылады. Мүмкiн болған әскери қимылдардың Алматы қаласындағы ең басты қарулы қақтығыс түрi:
</w:t>
      </w:r>
      <w:r>
        <w:br/>
      </w:r>
      <w:r>
        <w:rPr>
          <w:rFonts w:ascii="Times New Roman"/>
          <w:b w:val="false"/>
          <w:i w:val="false"/>
          <w:color w:val="000000"/>
          <w:sz w:val="28"/>
        </w:rPr>
        <w:t>
      1) қауiптiлiгi жоғары нысандарда, тiршiлiктi қамтамасыз ету нысандары жүйелерiнде, халық көп жиналатын жерлерде лаңкестiк және диверсиялық актiлер;
</w:t>
      </w:r>
      <w:r>
        <w:br/>
      </w:r>
      <w:r>
        <w:rPr>
          <w:rFonts w:ascii="Times New Roman"/>
          <w:b w:val="false"/>
          <w:i w:val="false"/>
          <w:color w:val="000000"/>
          <w:sz w:val="28"/>
        </w:rPr>
        <w:t>
      2) халыққа ғарыштық психотроптiк қарудың әсерi;
</w:t>
      </w:r>
      <w:r>
        <w:br/>
      </w:r>
      <w:r>
        <w:rPr>
          <w:rFonts w:ascii="Times New Roman"/>
          <w:b w:val="false"/>
          <w:i w:val="false"/>
          <w:color w:val="000000"/>
          <w:sz w:val="28"/>
        </w:rPr>
        <w:t>
      3) басқару органдары мен маңызды стратегиялық нысандарға нысаналық соққы жасау;
</w:t>
      </w:r>
      <w:r>
        <w:br/>
      </w:r>
      <w:r>
        <w:rPr>
          <w:rFonts w:ascii="Times New Roman"/>
          <w:b w:val="false"/>
          <w:i w:val="false"/>
          <w:color w:val="000000"/>
          <w:sz w:val="28"/>
        </w:rPr>
        <w:t>
      4) басқару жүйелерiне радио-электрондық басу;
</w:t>
      </w:r>
      <w:r>
        <w:br/>
      </w:r>
      <w:r>
        <w:rPr>
          <w:rFonts w:ascii="Times New Roman"/>
          <w:b w:val="false"/>
          <w:i w:val="false"/>
          <w:color w:val="000000"/>
          <w:sz w:val="28"/>
        </w:rPr>
        <w:t>
      5) нейтрондық қаруды жаппай қолдану.
</w:t>
      </w:r>
      <w:r>
        <w:br/>
      </w:r>
      <w:r>
        <w:rPr>
          <w:rFonts w:ascii="Times New Roman"/>
          <w:b w:val="false"/>
          <w:i w:val="false"/>
          <w:color w:val="000000"/>
          <w:sz w:val="28"/>
        </w:rPr>
        <w:t>
      Сондай-ақ Алматыға қазiргi заманғы жаппай қырып-жоятын қаруды қолдануды толық есептен шығаруға болмайды.
</w:t>
      </w:r>
      <w:r>
        <w:br/>
      </w:r>
      <w:r>
        <w:rPr>
          <w:rFonts w:ascii="Times New Roman"/>
          <w:b w:val="false"/>
          <w:i w:val="false"/>
          <w:color w:val="000000"/>
          <w:sz w:val="28"/>
        </w:rPr>
        <w:t>
      Алматы қаласы аумағында соғыс қимылдары салдарынан кең көлемдi зақымдану ошағы пайда болуы мүмкiн, сонымен бiрге халық арасында көптеген шығынға ұшырау, оның өмiр-тiршiлiк жағдайлары түбегейлi өзгеруi ықтимал; соғыс қимылдарының қазiргi заманғы сипатын ескере отырып, Мемлекеттiң Алматы қаласы Азаматтық қорғанысының нақты экономикалық мүмкiндiктерiн ескере отырып, XXI ғасырда төмендегiдей болуы тиiс:
</w:t>
      </w:r>
      <w:r>
        <w:br/>
      </w:r>
      <w:r>
        <w:rPr>
          <w:rFonts w:ascii="Times New Roman"/>
          <w:b w:val="false"/>
          <w:i w:val="false"/>
          <w:color w:val="000000"/>
          <w:sz w:val="28"/>
        </w:rPr>
        <w:t>
      1) соғыс қимылдарының кез-келген түрде дамуында алда тұрған мiндеттердi орындай алатындай икемдi және маневрлi болуы тиiс;
</w:t>
      </w:r>
      <w:r>
        <w:br/>
      </w:r>
      <w:r>
        <w:rPr>
          <w:rFonts w:ascii="Times New Roman"/>
          <w:b w:val="false"/>
          <w:i w:val="false"/>
          <w:color w:val="000000"/>
          <w:sz w:val="28"/>
        </w:rPr>
        <w:t>
      2) соғыс уақытында қимыл жасау үшiн және табиғи, техногендiк сипатта жедел-мобильдi;
</w:t>
      </w:r>
      <w:r>
        <w:br/>
      </w:r>
      <w:r>
        <w:rPr>
          <w:rFonts w:ascii="Times New Roman"/>
          <w:b w:val="false"/>
          <w:i w:val="false"/>
          <w:color w:val="000000"/>
          <w:sz w:val="28"/>
        </w:rPr>
        <w:t>
      3) шараларды әзiрлеу және жүзеге асыру мақсатына қаржы және материал жұмсауда нақты-үнемдi болу.
</w:t>
      </w:r>
      <w:r>
        <w:br/>
      </w:r>
      <w:r>
        <w:rPr>
          <w:rFonts w:ascii="Times New Roman"/>
          <w:b w:val="false"/>
          <w:i w:val="false"/>
          <w:color w:val="000000"/>
          <w:sz w:val="28"/>
        </w:rPr>
        <w:t>
      Осыған байланысты Азаматтық қорғаныс соғыс қимылдары немесе табиғи және техногендiк сипаттағы төтенше жағдайлар қаупiнен халықты, материалдық және мәдени құндылықтарды қорғау жөнiндегi жалпы Мемлекеттiк жүйе ретiнде, мемлекеттiң қорғаныс және әлеуметтiк-экономикалық саясатының маңызды салаларының бiрi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Алматы қаласы Азаматтық қорғанысын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дайындау және жүргiзудiң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қорғаныстың тапсырмаларын орындау Алматы қаласының барлық атқарушы органдары мен ұйымдарының, олардың ұйымдық-құқықтық және меншiктiк түрлерiне қарамай, сондай-ақ қала тұрғындарының әр қайсысының мiндетi болып табылады.
</w:t>
      </w:r>
      <w:r>
        <w:br/>
      </w:r>
      <w:r>
        <w:rPr>
          <w:rFonts w:ascii="Times New Roman"/>
          <w:b w:val="false"/>
          <w:i w:val="false"/>
          <w:color w:val="000000"/>
          <w:sz w:val="28"/>
        </w:rPr>
        <w:t>
      Алматы қаласы Азаматтық қорғанысын ұйымдастыру, әзiрлеу және жүргiзу Қазақстан Республикасының Азаматтық қорғаныс жөнiндегi нормативтiк, құқықтық актiлерiне, сол сияқты Қазақстан Республикасы Азаматтық қорғанысының бастығы - Қазақстан Республикасы Премьер-Министрiнiң директиваларына, Азаматтық қорғаныс бастығы  Алматы қаласы Үкiмiнiң өкiмдiк құжаттарына сай жүзеге асырылады.
</w:t>
      </w:r>
      <w:r>
        <w:br/>
      </w:r>
      <w:r>
        <w:rPr>
          <w:rFonts w:ascii="Times New Roman"/>
          <w:b w:val="false"/>
          <w:i w:val="false"/>
          <w:color w:val="000000"/>
          <w:sz w:val="28"/>
        </w:rPr>
        <w:t>
      Жергiлiктi қорғаныс нысандарына жатқызылған ұйымдар мен мекемелерде Азаматтық қорғаныс мiндеттерi ведомстволық ережелерге сәйкес шешiледi.
</w:t>
      </w:r>
      <w:r>
        <w:br/>
      </w:r>
      <w:r>
        <w:rPr>
          <w:rFonts w:ascii="Times New Roman"/>
          <w:b w:val="false"/>
          <w:i w:val="false"/>
          <w:color w:val="000000"/>
          <w:sz w:val="28"/>
        </w:rPr>
        <w:t>
      Алматы қаласының Азаматтық қорғанысы аумақтық-өндiрiстiк принципке сәйкес ұйымдастырылады.
</w:t>
      </w:r>
      <w:r>
        <w:br/>
      </w:r>
      <w:r>
        <w:rPr>
          <w:rFonts w:ascii="Times New Roman"/>
          <w:b w:val="false"/>
          <w:i w:val="false"/>
          <w:color w:val="000000"/>
          <w:sz w:val="28"/>
        </w:rPr>
        <w:t>
      Қаланың Азаматтық қорғанысты басқару iсiн, қызмет бабы бойынша Алматы қаласы Азаматтық қорғанысының бастығы болып табылатын - қала әкiмi жүзеге асырады.
</w:t>
      </w:r>
      <w:r>
        <w:br/>
      </w:r>
      <w:r>
        <w:rPr>
          <w:rFonts w:ascii="Times New Roman"/>
          <w:b w:val="false"/>
          <w:i w:val="false"/>
          <w:color w:val="000000"/>
          <w:sz w:val="28"/>
        </w:rPr>
        <w:t>
      Қалада Азаматтық қорғаныс және төтенше жағдайлар шараларын үйлестiретiн және орындалуын қамтамасыз ететiн Қазақстан Республикасы төтенше жағдайлар жөнiндегi Агенттiгiнiң аумақтық бөлiмшесi Алматы қалалық төтенше жағдайлар жөнiндегi басқармасы бар; ол қала әкiмiнiң Азаматтық қорғаныс және төтенше жағдайлар жөнiндегi жұмысшы органының мiндетiн атқарады.
</w:t>
      </w:r>
      <w:r>
        <w:br/>
      </w:r>
      <w:r>
        <w:rPr>
          <w:rFonts w:ascii="Times New Roman"/>
          <w:b w:val="false"/>
          <w:i w:val="false"/>
          <w:color w:val="000000"/>
          <w:sz w:val="28"/>
        </w:rPr>
        <w:t>
      Басқарма бастығы қызмет бабы бойынша қала Азаматтық қорғанысы бастығының орынбасары болып табылады.
</w:t>
      </w:r>
      <w:r>
        <w:br/>
      </w:r>
      <w:r>
        <w:rPr>
          <w:rFonts w:ascii="Times New Roman"/>
          <w:b w:val="false"/>
          <w:i w:val="false"/>
          <w:color w:val="000000"/>
          <w:sz w:val="28"/>
        </w:rPr>
        <w:t>
      Қала аудандарында Азаматтық қорғанысқа басшылықты қалалық аудандардың әкiмдерi жүзеге асырады.
</w:t>
      </w:r>
      <w:r>
        <w:br/>
      </w:r>
      <w:r>
        <w:rPr>
          <w:rFonts w:ascii="Times New Roman"/>
          <w:b w:val="false"/>
          <w:i w:val="false"/>
          <w:color w:val="000000"/>
          <w:sz w:val="28"/>
        </w:rPr>
        <w:t>
      Қалалық аудандарда төтенше жағдайлар жөнiндегi қалалық басқарма бастығының және аудандық әкiмдердiң Азаматтық қорғаныс жөнiндегi мәселелерi бойынша тапсырмаларына басшылық жасау үшiн аудандық төтенше жағдайлар жөнiндегi бөлiмдерi құрылған.
</w:t>
      </w:r>
      <w:r>
        <w:br/>
      </w:r>
      <w:r>
        <w:rPr>
          <w:rFonts w:ascii="Times New Roman"/>
          <w:b w:val="false"/>
          <w:i w:val="false"/>
          <w:color w:val="000000"/>
          <w:sz w:val="28"/>
        </w:rPr>
        <w:t>
      Аудандық төтенше жағдайлар жөнiндегi бөлiм бастығы қызмет бабы бойынша аудандық Азаматтық қорғаныс бастығының орынбасары болып табылады.
</w:t>
      </w:r>
      <w:r>
        <w:br/>
      </w:r>
      <w:r>
        <w:rPr>
          <w:rFonts w:ascii="Times New Roman"/>
          <w:b w:val="false"/>
          <w:i w:val="false"/>
          <w:color w:val="000000"/>
          <w:sz w:val="28"/>
        </w:rPr>
        <w:t>
      Ұйымдардағы Азаматтық қорғанысқа басшылық жұмысын олардың бiрiншi басшылары жүзеге асырады, өйткенi, олар қызмет бабы бойынша Азаматтық қорғаныстың тиiстi бастықтары болып табылады.
</w:t>
      </w:r>
      <w:r>
        <w:br/>
      </w:r>
      <w:r>
        <w:rPr>
          <w:rFonts w:ascii="Times New Roman"/>
          <w:b w:val="false"/>
          <w:i w:val="false"/>
          <w:color w:val="000000"/>
          <w:sz w:val="28"/>
        </w:rPr>
        <w:t>
      Азаматтық қорғаныстың бастықтары Қазақстан Республикасы заңына сәйкес берiлген өкiлеттiлiк шеңберiнде, олардың қарамағындағы аумақтарда, салалар мен ұйымдардағы Азаматтық қорғаныстың жағдайларына тiкелей жауап бередi.
</w:t>
      </w:r>
      <w:r>
        <w:br/>
      </w:r>
      <w:r>
        <w:rPr>
          <w:rFonts w:ascii="Times New Roman"/>
          <w:b w:val="false"/>
          <w:i w:val="false"/>
          <w:color w:val="000000"/>
          <w:sz w:val="28"/>
        </w:rPr>
        <w:t>
      Азаматтық қорғаныс бастықтары Азаматтық қорғанысқа басшылық жасау iсiн осы саладағы тапсырмаларды шешу үшiн арнайы өкiлеттiлiк берiлген басқару органы арқылы жүзеге асырады:
</w:t>
      </w:r>
      <w:r>
        <w:br/>
      </w:r>
      <w:r>
        <w:rPr>
          <w:rFonts w:ascii="Times New Roman"/>
          <w:b w:val="false"/>
          <w:i w:val="false"/>
          <w:color w:val="000000"/>
          <w:sz w:val="28"/>
        </w:rPr>
        <w:t>
      1) Алматы қалалық төтенше жағдайлар жөнiндегi басқармасы;
</w:t>
      </w:r>
      <w:r>
        <w:br/>
      </w:r>
      <w:r>
        <w:rPr>
          <w:rFonts w:ascii="Times New Roman"/>
          <w:b w:val="false"/>
          <w:i w:val="false"/>
          <w:color w:val="000000"/>
          <w:sz w:val="28"/>
        </w:rPr>
        <w:t>
      2) аудандық төтенше жағдайлар жөнiндегi бөлiмдерi;
</w:t>
      </w:r>
      <w:r>
        <w:br/>
      </w:r>
      <w:r>
        <w:rPr>
          <w:rFonts w:ascii="Times New Roman"/>
          <w:b w:val="false"/>
          <w:i w:val="false"/>
          <w:color w:val="000000"/>
          <w:sz w:val="28"/>
        </w:rPr>
        <w:t>
      3) ведомстволар мен ұйымдардағы, олардың ұйымдық-құқықтық түрiне қарамай, Азаматтық қорғаныс iсi жөнiндегi штабтары (бөлiмдер, секторлар, қызметшiлер).
</w:t>
      </w:r>
      <w:r>
        <w:br/>
      </w:r>
      <w:r>
        <w:rPr>
          <w:rFonts w:ascii="Times New Roman"/>
          <w:b w:val="false"/>
          <w:i w:val="false"/>
          <w:color w:val="000000"/>
          <w:sz w:val="28"/>
        </w:rPr>
        <w:t>
      Жаппай зақымдану ошақтарында авариялық-құтқару және басқа да шұғыл жұмыстарды жүргiзу үшiн Азаматтық қорғаныстың күштерi мен құралдары құрылады.
</w:t>
      </w:r>
      <w:r>
        <w:br/>
      </w:r>
      <w:r>
        <w:rPr>
          <w:rFonts w:ascii="Times New Roman"/>
          <w:b w:val="false"/>
          <w:i w:val="false"/>
          <w:color w:val="000000"/>
          <w:sz w:val="28"/>
        </w:rPr>
        <w:t>
      Азаматтық қорғаныс күштерiнiң құрамына аумақтық, нысандық, Азаматтық қорғаныс қызметiнiң және төтенше жағдайлардың құрамалары, сондай-ақ жедел-құтқару отрядтары кiредi.
</w:t>
      </w:r>
      <w:r>
        <w:br/>
      </w:r>
      <w:r>
        <w:rPr>
          <w:rFonts w:ascii="Times New Roman"/>
          <w:b w:val="false"/>
          <w:i w:val="false"/>
          <w:color w:val="000000"/>
          <w:sz w:val="28"/>
        </w:rPr>
        <w:t>
      Азаматтық қорғаныстың әскери бөлiмшелерi, Азаматтық қорғаныс саласындағы тапсырмаларды шешуге Қазақстан Республикасы Үкiметi белгiлеген тәртiп бойынша тартылады.
</w:t>
      </w:r>
      <w:r>
        <w:br/>
      </w:r>
      <w:r>
        <w:rPr>
          <w:rFonts w:ascii="Times New Roman"/>
          <w:b w:val="false"/>
          <w:i w:val="false"/>
          <w:color w:val="000000"/>
          <w:sz w:val="28"/>
        </w:rPr>
        <w:t>
      Азаматтық қорғаныс жөнiндегi шараларды орындау үшiн атқарушы органдардың шешiмiмен Азаматтық қорғаныстың қалалық және аудандық қызметтерi құрылады. Азаматтық қорғаныстың құрамы мен мiндеттерiн Азаматтық қорғаныстың тиiстi бастықтары белгiлейдi.
</w:t>
      </w:r>
      <w:r>
        <w:br/>
      </w:r>
      <w:r>
        <w:rPr>
          <w:rFonts w:ascii="Times New Roman"/>
          <w:b w:val="false"/>
          <w:i w:val="false"/>
          <w:color w:val="000000"/>
          <w:sz w:val="28"/>
        </w:rPr>
        <w:t>
      Азаматтық қорғаныс құрамалары төтенше жағдайлардың қаупi бейбiт және соғыс кезiнде туындағанда авариялық-құтқару және басқа да шұғыл жұмыстарды жүргiзуге арналған.
</w:t>
      </w:r>
      <w:r>
        <w:br/>
      </w:r>
      <w:r>
        <w:rPr>
          <w:rFonts w:ascii="Times New Roman"/>
          <w:b w:val="false"/>
          <w:i w:val="false"/>
          <w:color w:val="000000"/>
          <w:sz w:val="28"/>
        </w:rPr>
        <w:t>
      Қазақстан Республикасы Министрлер Кабинетiнiң 1994 жылғы 30 желтоқсандағы N 1490 
</w:t>
      </w:r>
      <w:r>
        <w:rPr>
          <w:rFonts w:ascii="Times New Roman"/>
          <w:b w:val="false"/>
          <w:i w:val="false"/>
          <w:color w:val="000000"/>
          <w:sz w:val="28"/>
        </w:rPr>
        <w:t xml:space="preserve"> қаулысына </w:t>
      </w:r>
      <w:r>
        <w:rPr>
          <w:rFonts w:ascii="Times New Roman"/>
          <w:b w:val="false"/>
          <w:i w:val="false"/>
          <w:color w:val="000000"/>
          <w:sz w:val="28"/>
        </w:rPr>
        <w:t>
 сәйкес, Алматы қаласы Азаматтық қорғанысының штатын, құрамаларды жабдықтау нормасын, табиғи және климат ерекшелiктерiн есепке ала отырып, нақты қауiптi және өте маңызды нысандардың мөлшерiне қарай, 10 адамға бiр құтқарушыдан келетiндей есеппен белгiленедi.
</w:t>
      </w:r>
      <w:r>
        <w:br/>
      </w:r>
      <w:r>
        <w:rPr>
          <w:rFonts w:ascii="Times New Roman"/>
          <w:b w:val="false"/>
          <w:i w:val="false"/>
          <w:color w:val="000000"/>
          <w:sz w:val="28"/>
        </w:rPr>
        <w:t>
      Азаматтық қорғанысты дер кезiнде дайындау (бейбiт уақытта) халықты, материалдық және мәдени құндылықтарды соғыс қимылдарын жүргiзу немесе табиғи және техногендiк сипаттағы төтенше жағдайлардан тиiмдi қорғаудың маңызды шарттарының бiрi болып табылады.
</w:t>
      </w:r>
      <w:r>
        <w:br/>
      </w:r>
      <w:r>
        <w:rPr>
          <w:rFonts w:ascii="Times New Roman"/>
          <w:b w:val="false"/>
          <w:i w:val="false"/>
          <w:color w:val="000000"/>
          <w:sz w:val="28"/>
        </w:rPr>
        <w:t>
      Алматы қаласының Азаматтық қорғанысы бейбiт уақытында төмендегi мiндеттемелердi шешуге дайын тұруы керек:
</w:t>
      </w:r>
      <w:r>
        <w:br/>
      </w:r>
      <w:r>
        <w:rPr>
          <w:rFonts w:ascii="Times New Roman"/>
          <w:b w:val="false"/>
          <w:i w:val="false"/>
          <w:color w:val="000000"/>
          <w:sz w:val="28"/>
        </w:rPr>
        <w:t>
      1) басқару органдарын және Азаматтық қорғаныстың күштерi мен құралдарын соғыс уақыты жағдайында және табиғи, техногендiк сипаттағы төтенше жағдайлар қаупi төнгенде жедел әзiрлеудi қамтамасыз етуге;
</w:t>
      </w:r>
      <w:r>
        <w:br/>
      </w:r>
      <w:r>
        <w:rPr>
          <w:rFonts w:ascii="Times New Roman"/>
          <w:b w:val="false"/>
          <w:i w:val="false"/>
          <w:color w:val="000000"/>
          <w:sz w:val="28"/>
        </w:rPr>
        <w:t>
      2) қауiптi кезеңде және соғыс уақытында, сондай-ақ табиғи, техногендiк сипаттағы төтенше жағдайлар туындау қаупi төнгенде халықты эвакуациялау жұмысын жүргiзуге;
</w:t>
      </w:r>
      <w:r>
        <w:br/>
      </w:r>
      <w:r>
        <w:rPr>
          <w:rFonts w:ascii="Times New Roman"/>
          <w:b w:val="false"/>
          <w:i w:val="false"/>
          <w:color w:val="000000"/>
          <w:sz w:val="28"/>
        </w:rPr>
        <w:t>
      3) төтенше жағдайлар аумағында құтқару және басқа да шұғыл жұмыстарды орындауға;
</w:t>
      </w:r>
      <w:r>
        <w:br/>
      </w:r>
      <w:r>
        <w:rPr>
          <w:rFonts w:ascii="Times New Roman"/>
          <w:b w:val="false"/>
          <w:i w:val="false"/>
          <w:color w:val="000000"/>
          <w:sz w:val="28"/>
        </w:rPr>
        <w:t>
      4) Қала халқын қорғаныс орындарына орналастыруға;
</w:t>
      </w:r>
      <w:r>
        <w:br/>
      </w:r>
      <w:r>
        <w:rPr>
          <w:rFonts w:ascii="Times New Roman"/>
          <w:b w:val="false"/>
          <w:i w:val="false"/>
          <w:color w:val="000000"/>
          <w:sz w:val="28"/>
        </w:rPr>
        <w:t>
      5) халықты жеке қорғаныс құралдарымен қамтамасыз етуге.
</w:t>
      </w:r>
      <w:r>
        <w:br/>
      </w:r>
      <w:r>
        <w:rPr>
          <w:rFonts w:ascii="Times New Roman"/>
          <w:b w:val="false"/>
          <w:i w:val="false"/>
          <w:color w:val="000000"/>
          <w:sz w:val="28"/>
        </w:rPr>
        <w:t>
      Азаматтық қорғаныс дайындығына жататын мәселелер:
</w:t>
      </w:r>
      <w:r>
        <w:br/>
      </w:r>
      <w:r>
        <w:rPr>
          <w:rFonts w:ascii="Times New Roman"/>
          <w:b w:val="false"/>
          <w:i w:val="false"/>
          <w:color w:val="000000"/>
          <w:sz w:val="28"/>
        </w:rPr>
        <w:t>
      1) Азаматтық қорғаныс жоспарларын жасау;
</w:t>
      </w:r>
      <w:r>
        <w:br/>
      </w:r>
      <w:r>
        <w:rPr>
          <w:rFonts w:ascii="Times New Roman"/>
          <w:b w:val="false"/>
          <w:i w:val="false"/>
          <w:color w:val="000000"/>
          <w:sz w:val="28"/>
        </w:rPr>
        <w:t>
      2) соғыс қимылдарын жүргiзу немесе табиғи және техногендiк сипаттағы төтенше жағдайлар туындағанда халықты қауiп-қатерден қорғану тәсiлдерiне оқыту;
</w:t>
      </w:r>
      <w:r>
        <w:br/>
      </w:r>
      <w:r>
        <w:rPr>
          <w:rFonts w:ascii="Times New Roman"/>
          <w:b w:val="false"/>
          <w:i w:val="false"/>
          <w:color w:val="000000"/>
          <w:sz w:val="28"/>
        </w:rPr>
        <w:t>
      3) басшы құрамды Азаматтық қорғаныс шараларын ұйымдастыруға, бағыныстағы күштер мен құралдарды соғыс уақыты жағдайында басқаруға, табиғи және техногендiк сипаттағы төтенше жағдайлар туындау және пайда болу қаупi төнгенде iс-қимылға оқыту;
</w:t>
      </w:r>
      <w:r>
        <w:br/>
      </w:r>
      <w:r>
        <w:rPr>
          <w:rFonts w:ascii="Times New Roman"/>
          <w:b w:val="false"/>
          <w:i w:val="false"/>
          <w:color w:val="000000"/>
          <w:sz w:val="28"/>
        </w:rPr>
        <w:t>
      4) байланыс жүйесiн құру және оларды үнемi дайындықта ұстау, Азаматтық қорғанысты соғыс қимылдары салдарынан болатын қауiп туралы хабарлап тұру;
</w:t>
      </w:r>
      <w:r>
        <w:br/>
      </w:r>
      <w:r>
        <w:rPr>
          <w:rFonts w:ascii="Times New Roman"/>
          <w:b w:val="false"/>
          <w:i w:val="false"/>
          <w:color w:val="000000"/>
          <w:sz w:val="28"/>
        </w:rPr>
        <w:t>
      5) халықты, материалдық және мәдени құндылықтарды қауiпсiз аумақтарға эвакуациялауға әзiрлеу;
</w:t>
      </w:r>
      <w:r>
        <w:br/>
      </w:r>
      <w:r>
        <w:rPr>
          <w:rFonts w:ascii="Times New Roman"/>
          <w:b w:val="false"/>
          <w:i w:val="false"/>
          <w:color w:val="000000"/>
          <w:sz w:val="28"/>
        </w:rPr>
        <w:t>
      6) атқару өкiметiнiң басқару органдары пункттерiн құру және жарақтандыру жұмысына қатысу;
</w:t>
      </w:r>
      <w:r>
        <w:br/>
      </w:r>
      <w:r>
        <w:rPr>
          <w:rFonts w:ascii="Times New Roman"/>
          <w:b w:val="false"/>
          <w:i w:val="false"/>
          <w:color w:val="000000"/>
          <w:sz w:val="28"/>
        </w:rPr>
        <w:t>
      7) қауiпi жоғары нысандарында, халықтың тiршiлiгiн қамтамасыз ету жүйелерiнде сақтандыру қорын құру;
</w:t>
      </w:r>
      <w:r>
        <w:br/>
      </w:r>
      <w:r>
        <w:rPr>
          <w:rFonts w:ascii="Times New Roman"/>
          <w:b w:val="false"/>
          <w:i w:val="false"/>
          <w:color w:val="000000"/>
          <w:sz w:val="28"/>
        </w:rPr>
        <w:t>
      8) бейбiт уақытында қала халқын қорғау үшiн баспанасы қорын жасау, сол сияқты жеке қорғаныс құралдарын жинау;
</w:t>
      </w:r>
      <w:r>
        <w:br/>
      </w:r>
      <w:r>
        <w:rPr>
          <w:rFonts w:ascii="Times New Roman"/>
          <w:b w:val="false"/>
          <w:i w:val="false"/>
          <w:color w:val="000000"/>
          <w:sz w:val="28"/>
        </w:rPr>
        <w:t>
      9) баспаналарды жасау және оларды тiкелей арналуына қарай, үнемi дайындықта ұстау;
</w:t>
      </w:r>
      <w:r>
        <w:br/>
      </w:r>
      <w:r>
        <w:rPr>
          <w:rFonts w:ascii="Times New Roman"/>
          <w:b w:val="false"/>
          <w:i w:val="false"/>
          <w:color w:val="000000"/>
          <w:sz w:val="28"/>
        </w:rPr>
        <w:t>
      10) түстiк және басқа да жарық бүркемесi шараларын әзiрлеу;
</w:t>
      </w:r>
      <w:r>
        <w:br/>
      </w:r>
      <w:r>
        <w:rPr>
          <w:rFonts w:ascii="Times New Roman"/>
          <w:b w:val="false"/>
          <w:i w:val="false"/>
          <w:color w:val="000000"/>
          <w:sz w:val="28"/>
        </w:rPr>
        <w:t>
      11) авариялық-құтқару және басқа да шұғыл жұмыстарды орындауға қажеттi күштер мен құралдарды құру және дайындау;
</w:t>
      </w:r>
      <w:r>
        <w:br/>
      </w:r>
      <w:r>
        <w:rPr>
          <w:rFonts w:ascii="Times New Roman"/>
          <w:b w:val="false"/>
          <w:i w:val="false"/>
          <w:color w:val="000000"/>
          <w:sz w:val="28"/>
        </w:rPr>
        <w:t>
      12) соғыс уақытында ең маңызды қала мекемелерi мен экономика нысандары, халықтың тiршiлiгiн қамтамасыз ететiн нысандардың тұрақты жұмыс iстеуiн қамтамасыз етуге бағытталған шаралар жасау және жүзеге асыру;
</w:t>
      </w:r>
      <w:r>
        <w:br/>
      </w:r>
      <w:r>
        <w:rPr>
          <w:rFonts w:ascii="Times New Roman"/>
          <w:b w:val="false"/>
          <w:i w:val="false"/>
          <w:color w:val="000000"/>
          <w:sz w:val="28"/>
        </w:rPr>
        <w:t>
      13) соғыс қимылдары немесе осы қимылдардың салдарынан зардап шеккен халыққа бiрiншi кезекте қамтамасыз ететiн жағдай жасау;
</w:t>
      </w:r>
      <w:r>
        <w:br/>
      </w:r>
      <w:r>
        <w:rPr>
          <w:rFonts w:ascii="Times New Roman"/>
          <w:b w:val="false"/>
          <w:i w:val="false"/>
          <w:color w:val="000000"/>
          <w:sz w:val="28"/>
        </w:rPr>
        <w:t>
      14) Азаматтық қорғанысты басқару жүйесiн соғыс уақытына дайындау.
</w:t>
      </w:r>
      <w:r>
        <w:br/>
      </w:r>
      <w:r>
        <w:rPr>
          <w:rFonts w:ascii="Times New Roman"/>
          <w:b w:val="false"/>
          <w:i w:val="false"/>
          <w:color w:val="000000"/>
          <w:sz w:val="28"/>
        </w:rPr>
        <w:t>
      Азаматтық қорғанысты жүргiзу, соғыс жағдайын хабарлау, соғыс қимылдарының басталу кезiнен, Қазақстан Республикасының Президентi Қазақстан Республикасы аумағында немесе Алматы қаласында соғыс немесе төтенше жағдай туралы жариялаған кезден басталады.
</w:t>
      </w:r>
      <w:r>
        <w:br/>
      </w:r>
      <w:r>
        <w:rPr>
          <w:rFonts w:ascii="Times New Roman"/>
          <w:b w:val="false"/>
          <w:i w:val="false"/>
          <w:color w:val="000000"/>
          <w:sz w:val="28"/>
        </w:rPr>
        <w:t>
      Алматы қаласы Азаматтық қорғанысының жоспары Алматы қаласы Азаматтық қорғанысы бастығы белгiленген тәртiп бойынша iске қосады.
</w:t>
      </w:r>
      <w:r>
        <w:br/>
      </w:r>
      <w:r>
        <w:rPr>
          <w:rFonts w:ascii="Times New Roman"/>
          <w:b w:val="false"/>
          <w:i w:val="false"/>
          <w:color w:val="000000"/>
          <w:sz w:val="28"/>
        </w:rPr>
        <w:t>
      Азаматтық қорғанысты жүргiзуге жататын мәселелер:
</w:t>
      </w:r>
      <w:r>
        <w:br/>
      </w:r>
      <w:r>
        <w:rPr>
          <w:rFonts w:ascii="Times New Roman"/>
          <w:b w:val="false"/>
          <w:i w:val="false"/>
          <w:color w:val="000000"/>
          <w:sz w:val="28"/>
        </w:rPr>
        <w:t>
      1) Азаматтық қорғаныс басқару органдары мен жүйелерiн дайындыққа келтiру;
</w:t>
      </w:r>
      <w:r>
        <w:br/>
      </w:r>
      <w:r>
        <w:rPr>
          <w:rFonts w:ascii="Times New Roman"/>
          <w:b w:val="false"/>
          <w:i w:val="false"/>
          <w:color w:val="000000"/>
          <w:sz w:val="28"/>
        </w:rPr>
        <w:t>
      2) Азаматтық қорғаныс шараларын жүзеге асыру мобилизациялық жоспарларға сәйкес жүзеге асырылады;
</w:t>
      </w:r>
      <w:r>
        <w:br/>
      </w:r>
      <w:r>
        <w:rPr>
          <w:rFonts w:ascii="Times New Roman"/>
          <w:b w:val="false"/>
          <w:i w:val="false"/>
          <w:color w:val="000000"/>
          <w:sz w:val="28"/>
        </w:rPr>
        <w:t>
      3) халықты, материалдық және мәдени құндылықтарды соғыс қимылдары салдарынан туындайтын қатерден қорғау шараларын жүргiзу;
</w:t>
      </w:r>
      <w:r>
        <w:br/>
      </w:r>
      <w:r>
        <w:rPr>
          <w:rFonts w:ascii="Times New Roman"/>
          <w:b w:val="false"/>
          <w:i w:val="false"/>
          <w:color w:val="000000"/>
          <w:sz w:val="28"/>
        </w:rPr>
        <w:t>
      4) авариялық-құтқару және басқа да шұғыл жұмыстарды ұйымдастыру және жүргiзу;
</w:t>
      </w:r>
      <w:r>
        <w:br/>
      </w:r>
      <w:r>
        <w:rPr>
          <w:rFonts w:ascii="Times New Roman"/>
          <w:b w:val="false"/>
          <w:i w:val="false"/>
          <w:color w:val="000000"/>
          <w:sz w:val="28"/>
        </w:rPr>
        <w:t>
      5) соғыс қимылдары салдарынан жапа шеккен халықтың тiршiлiгiн бiрiншi кезекте қамтамасыз ету;
</w:t>
      </w:r>
      <w:r>
        <w:br/>
      </w:r>
      <w:r>
        <w:rPr>
          <w:rFonts w:ascii="Times New Roman"/>
          <w:b w:val="false"/>
          <w:i w:val="false"/>
          <w:color w:val="000000"/>
          <w:sz w:val="28"/>
        </w:rPr>
        <w:t>
      6) Азаматтық қорғаныс күштерiнiң қимылдарын қамтамасыз ету.
</w:t>
      </w:r>
      <w:r>
        <w:br/>
      </w:r>
      <w:r>
        <w:rPr>
          <w:rFonts w:ascii="Times New Roman"/>
          <w:b w:val="false"/>
          <w:i w:val="false"/>
          <w:color w:val="000000"/>
          <w:sz w:val="28"/>
        </w:rPr>
        <w:t>
      Азаматтық қорғаныстың күштерi мен құралдарын басқару iсiн Азаматтық қорғаныс басшылары басқару пунктiнен жүзеге асырады.
</w:t>
      </w:r>
      <w:r>
        <w:br/>
      </w:r>
      <w:r>
        <w:rPr>
          <w:rFonts w:ascii="Times New Roman"/>
          <w:b w:val="false"/>
          <w:i w:val="false"/>
          <w:color w:val="000000"/>
          <w:sz w:val="28"/>
        </w:rPr>
        <w:t>
      Алматы қаласының Азаматтық қорғанысы соғыс уақыты жағдайында қамтамасыз ететiн қызметтерi:
</w:t>
      </w:r>
      <w:r>
        <w:br/>
      </w:r>
      <w:r>
        <w:rPr>
          <w:rFonts w:ascii="Times New Roman"/>
          <w:b w:val="false"/>
          <w:i w:val="false"/>
          <w:color w:val="000000"/>
          <w:sz w:val="28"/>
        </w:rPr>
        <w:t>
      1) шабуыл туралы хабар беру және халықты қорғаныс орындарына жинау;
</w:t>
      </w:r>
      <w:r>
        <w:br/>
      </w:r>
      <w:r>
        <w:rPr>
          <w:rFonts w:ascii="Times New Roman"/>
          <w:b w:val="false"/>
          <w:i w:val="false"/>
          <w:color w:val="000000"/>
          <w:sz w:val="28"/>
        </w:rPr>
        <w:t>
      2) халықты белгiленген нормативтерге сәйкес, жеке қорғаныс құралдарымен қамтамасыз ету;
</w:t>
      </w:r>
      <w:r>
        <w:br/>
      </w:r>
      <w:r>
        <w:rPr>
          <w:rFonts w:ascii="Times New Roman"/>
          <w:b w:val="false"/>
          <w:i w:val="false"/>
          <w:color w:val="000000"/>
          <w:sz w:val="28"/>
        </w:rPr>
        <w:t>
      3) халықты соғыс қимылдары салдарынан туындайтын қауiп-қатерден қорғануға жаппай үйрету;
</w:t>
      </w:r>
      <w:r>
        <w:br/>
      </w:r>
      <w:r>
        <w:rPr>
          <w:rFonts w:ascii="Times New Roman"/>
          <w:b w:val="false"/>
          <w:i w:val="false"/>
          <w:color w:val="000000"/>
          <w:sz w:val="28"/>
        </w:rPr>
        <w:t>
      4) халықты соғыс қимылдары аймағынан және қауiптi аумақтардан көшiру;
</w:t>
      </w:r>
      <w:r>
        <w:br/>
      </w:r>
      <w:r>
        <w:rPr>
          <w:rFonts w:ascii="Times New Roman"/>
          <w:b w:val="false"/>
          <w:i w:val="false"/>
          <w:color w:val="000000"/>
          <w:sz w:val="28"/>
        </w:rPr>
        <w:t>
      5) жаппай қырып-жоятын қару қолдану қаупi төнген жағдайда халықты қаладан жаппай эвакуациялау (ерекше нұсқау бойынша);
</w:t>
      </w:r>
      <w:r>
        <w:br/>
      </w:r>
      <w:r>
        <w:rPr>
          <w:rFonts w:ascii="Times New Roman"/>
          <w:b w:val="false"/>
          <w:i w:val="false"/>
          <w:color w:val="000000"/>
          <w:sz w:val="28"/>
        </w:rPr>
        <w:t>
      6) халықты және жеке құрамды жоғары дәлдiктегi қару қолдану немесе қайталама факторлар қаупi төнгенде жарым-жартылай көшiру;
</w:t>
      </w:r>
      <w:r>
        <w:br/>
      </w:r>
      <w:r>
        <w:rPr>
          <w:rFonts w:ascii="Times New Roman"/>
          <w:b w:val="false"/>
          <w:i w:val="false"/>
          <w:color w:val="000000"/>
          <w:sz w:val="28"/>
        </w:rPr>
        <w:t>
      7) материалдық, мәдени құндылықтарды қауiпсiз аумақтарға эвакуациялау немесе оларды арнайы қоймаларға жасыру;
</w:t>
      </w:r>
      <w:r>
        <w:br/>
      </w:r>
      <w:r>
        <w:rPr>
          <w:rFonts w:ascii="Times New Roman"/>
          <w:b w:val="false"/>
          <w:i w:val="false"/>
          <w:color w:val="000000"/>
          <w:sz w:val="28"/>
        </w:rPr>
        <w:t>
      8) соғыс уақытында жұмыс iстеп жатқан нысандарды және қала аумағын жарық, сондай-ақ перделеудiң басқа түрлерi бойынша шаралар тобын жасау;
</w:t>
      </w:r>
      <w:r>
        <w:br/>
      </w:r>
      <w:r>
        <w:rPr>
          <w:rFonts w:ascii="Times New Roman"/>
          <w:b w:val="false"/>
          <w:i w:val="false"/>
          <w:color w:val="000000"/>
          <w:sz w:val="28"/>
        </w:rPr>
        <w:t>
      9) күштер мен құралдарды шабуыл жасау құралдарын қолдану зардаптарын жоюға, жапа шеккен халыққа жәрдемдесу үшiн үнемi әзiрлiкте ұстау;
</w:t>
      </w:r>
      <w:r>
        <w:br/>
      </w:r>
      <w:r>
        <w:rPr>
          <w:rFonts w:ascii="Times New Roman"/>
          <w:b w:val="false"/>
          <w:i w:val="false"/>
          <w:color w:val="000000"/>
          <w:sz w:val="28"/>
        </w:rPr>
        <w:t>
      10) қала аумағындағы жағдайды үнемi бақылап тұру;
</w:t>
      </w:r>
      <w:r>
        <w:br/>
      </w:r>
      <w:r>
        <w:rPr>
          <w:rFonts w:ascii="Times New Roman"/>
          <w:b w:val="false"/>
          <w:i w:val="false"/>
          <w:color w:val="000000"/>
          <w:sz w:val="28"/>
        </w:rPr>
        <w:t>
      11) соғыс қимылдары жүргiзiлген аумақтарда тәртiп орнатып, бақылап отыру;
</w:t>
      </w:r>
      <w:r>
        <w:br/>
      </w:r>
      <w:r>
        <w:rPr>
          <w:rFonts w:ascii="Times New Roman"/>
          <w:b w:val="false"/>
          <w:i w:val="false"/>
          <w:color w:val="000000"/>
          <w:sz w:val="28"/>
        </w:rPr>
        <w:t>
      12) тiршiлiктi қамтамасыз ететiн нысандар жүйесiн дереу қалпына келтiру;
</w:t>
      </w:r>
      <w:r>
        <w:br/>
      </w:r>
      <w:r>
        <w:rPr>
          <w:rFonts w:ascii="Times New Roman"/>
          <w:b w:val="false"/>
          <w:i w:val="false"/>
          <w:color w:val="000000"/>
          <w:sz w:val="28"/>
        </w:rPr>
        <w:t>
      13) қаза тапқандарды дереу жерлеп, эпидемияның туындауына жол бермеу;
</w:t>
      </w:r>
      <w:r>
        <w:br/>
      </w:r>
      <w:r>
        <w:rPr>
          <w:rFonts w:ascii="Times New Roman"/>
          <w:b w:val="false"/>
          <w:i w:val="false"/>
          <w:color w:val="000000"/>
          <w:sz w:val="28"/>
        </w:rPr>
        <w:t>
      14) соғыс қимылдары салдарынан немесе осы қимылдар салдарынан зардап шеккен халықтың тiршiлiгiн бiрiншi кезекте қамтамасыз ету;
</w:t>
      </w:r>
      <w:r>
        <w:br/>
      </w:r>
      <w:r>
        <w:rPr>
          <w:rFonts w:ascii="Times New Roman"/>
          <w:b w:val="false"/>
          <w:i w:val="false"/>
          <w:color w:val="000000"/>
          <w:sz w:val="28"/>
        </w:rPr>
        <w:t>
      15) Азаматтық қорғаныстың шараларын тұрақты түрде басқару.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Алматы қаласының Азаматтық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қорғанысының жағдайы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қаласында Азаматтық қорғаныстық және төтенше жағдайлардың iс-әрекеттi басқару құрылымы құрылған және жұмыс iстеп отыр. Халыққа дереу хабар беретiн байланыс жүйесiнiң дайындығы қамтамасыз етiлген. 051-бiртұтас кезекшiлiк-диспетчерлiк қызметi құрылған, ол ойдағыдай жұмыс iстеп жатыр. Мұның өзi төтенше жағдайлар туралы хабарды қазiргi заманғы ақпарат технологиясы негiзiнде төтенше жағдайларды жинау, өңдеу жүйесiнiң тиiмдiлiгiн арттыруға мүмкiндiк туғызды. Алматы қаласының дағдарыс орталығын құру жөнiндегi жұмыс жүрiп жатыр, ол тек келiп түскен хабарды ұйымдастырып қана қоймай, сонымен бiрге оларды өңдеуге мүмкiндiк туғызады, сонымен бiрге авариялық-құтқару және басқа да шұғыл жұмыстарды жүргiзуге жағдай жасайды. "Алматы қаласы құтқару қызметi" Мемлекеттiк қазыналық коммуналдық кәсiпорны құрылған. Ол жеке құраммен, қажеттi техникамен, арнайы жабдықтармен, авариялық құтқару және басқа да шұғыл жұмыстар жүргiзетiн құралдармен жабдықталған. Халықтың төтенше жағдайлардағы, оның iшiнде қазiргi заманғы қырып-жоятын қару қолданудан қорғау үшiн қалада 300 зардап шеккен адамға арналған автономды терапиялық дала госпиталы және 1000 адамдық палаталық қалашық бар. Алматы қаласы әкiмi мен аудан әкiмдерiнiң қалалық және қала сыртында басқару пункттерi жөндеуден өткiзiлiп, дайындыққа келтiрiлген. Азаматтық қорғаныстың мүлiктерiн, жұмылдыру резервтерiн сақтайтын қоймалары күнделiктi жөндеуден өткiзiлген. 
</w:t>
      </w:r>
      <w:r>
        <w:br/>
      </w:r>
      <w:r>
        <w:rPr>
          <w:rFonts w:ascii="Times New Roman"/>
          <w:b w:val="false"/>
          <w:i w:val="false"/>
          <w:color w:val="000000"/>
          <w:sz w:val="28"/>
        </w:rPr>
        <w:t>
      Халыққа төтенше жағдайлардың туу қатерi және тууы туралы хабар беру мәселесi жолға қойылған, ол кабелдiк теледидардың 50 каналын, 5 теле және 7 радио коммерциялық компания, қалалық радиоландыру орталығының 3 бағдарламасы, сол сияқты хабарламаның жылжымалы құралдары арқылы жүзеге асырылмақ.
</w:t>
      </w:r>
      <w:r>
        <w:br/>
      </w:r>
      <w:r>
        <w:rPr>
          <w:rFonts w:ascii="Times New Roman"/>
          <w:b w:val="false"/>
          <w:i w:val="false"/>
          <w:color w:val="000000"/>
          <w:sz w:val="28"/>
        </w:rPr>
        <w:t>
      Қолда бар С-40 250 электр-дабылына қосымша қала хабары қамтымайтын орындарға 30 электр-дабылы орнатылған.
</w:t>
      </w:r>
      <w:r>
        <w:br/>
      </w:r>
      <w:r>
        <w:rPr>
          <w:rFonts w:ascii="Times New Roman"/>
          <w:b w:val="false"/>
          <w:i w:val="false"/>
          <w:color w:val="000000"/>
          <w:sz w:val="28"/>
        </w:rPr>
        <w:t>
      Алайда, Алматы қаласы Азаматтық қорғанысы қазiргi заманғы талаптарға толық сай емес. Азаматтық қорғаныстың қолда бар байланыс жүйесi соғыс уақытындағы жағдайда жұмысты ойдағыдай жүргiзудi қамтамасыз ете алмайды. Ерекше жағдайға арналған байланыс желiсi ескiрген. Қазiргi заманғы байланыс түрiне ауыстырудың тек бiрiншi қадамы ғана жасалған сондықтан цифрлық телефон станциясы орнатылған, оптоталшықтық Азаматтық қорғаныстың басқару пунктi опто-талшықтық желiсiне қосылған.
</w:t>
      </w:r>
      <w:r>
        <w:br/>
      </w:r>
      <w:r>
        <w:rPr>
          <w:rFonts w:ascii="Times New Roman"/>
          <w:b w:val="false"/>
          <w:i w:val="false"/>
          <w:color w:val="000000"/>
          <w:sz w:val="28"/>
        </w:rPr>
        <w:t>
      Қазiргi қолда бар, халыққа хабар беру жүйесi талапқа сай емес, ол мына себептерге байланысты түбегейлi қайта құруды қажет етедi:
</w:t>
      </w:r>
      <w:r>
        <w:br/>
      </w:r>
      <w:r>
        <w:rPr>
          <w:rFonts w:ascii="Times New Roman"/>
          <w:b w:val="false"/>
          <w:i w:val="false"/>
          <w:color w:val="000000"/>
          <w:sz w:val="28"/>
        </w:rPr>
        <w:t>
      1) электрондық хабар беру жүйесiнде пайдаланып келген С-40 аппараты ескiрген, оның бiразы жұмыс iстемейтiн шаруашылық нысандарына орнатылған;
</w:t>
      </w:r>
      <w:r>
        <w:br/>
      </w:r>
      <w:r>
        <w:rPr>
          <w:rFonts w:ascii="Times New Roman"/>
          <w:b w:val="false"/>
          <w:i w:val="false"/>
          <w:color w:val="000000"/>
          <w:sz w:val="28"/>
        </w:rPr>
        <w:t>
      2) халыққа теле-радио каналы арқылы хабар беру мәселесiн ұйымдық-техникалық жағынан шешу тек төменгi тұрақтылығымен ғана ерекшеленедi (аппарат тек бiр жерде Көктөбенiң теле-мұнарасында орнатылған), барлық теле-радио хабары бағдарламасы сондықтан да кабелдiк теледидардың, соның iшiнде әртүрлi меншiк түрлерi мақсатқа сай емес.
</w:t>
      </w:r>
      <w:r>
        <w:br/>
      </w:r>
      <w:r>
        <w:rPr>
          <w:rFonts w:ascii="Times New Roman"/>
          <w:b w:val="false"/>
          <w:i w:val="false"/>
          <w:color w:val="000000"/>
          <w:sz w:val="28"/>
        </w:rPr>
        <w:t>
      Қорғану құрылысы жүргiзiлмейдi. Көптеген қорғану ғимараттарында техникалық қызмет көрсету, тiршiлiк қамсыздандыру жүйесiн жөндеу қызметi жүргiзiлмейдi, сондықтан олардың бiразы қорғанушыларды қабылдай алмайды. Жеке қорғаныс құралдары және дозиметрлiк бақылау приборларының қоры төмендеп кеттi, өйткенi оларды белгiленген нормаға жеткiзуге қаржы тапшылығы қолбайлау болып отыр.
</w:t>
      </w:r>
      <w:r>
        <w:br/>
      </w:r>
      <w:r>
        <w:rPr>
          <w:rFonts w:ascii="Times New Roman"/>
          <w:b w:val="false"/>
          <w:i w:val="false"/>
          <w:color w:val="000000"/>
          <w:sz w:val="28"/>
        </w:rPr>
        <w:t>
      Азаматтық қорғаныс құрамаларының дайындықтары төменгi дәрежеде болып отыр.
</w:t>
      </w:r>
      <w:r>
        <w:br/>
      </w:r>
      <w:r>
        <w:rPr>
          <w:rFonts w:ascii="Times New Roman"/>
          <w:b w:val="false"/>
          <w:i w:val="false"/>
          <w:color w:val="000000"/>
          <w:sz w:val="28"/>
        </w:rPr>
        <w:t>
      Қала шаруашылықтарының және халықтың соғыс кезiндегi тiршiлiктерiн қамтамасыз ететiн кәсiпорындары мен нысандарының тұрақты жұмыс iстеуiн қамтамасыз ететiн шаралар өте төмен дәрежеде жүргiзiлуде.
</w:t>
      </w:r>
      <w:r>
        <w:br/>
      </w:r>
      <w:r>
        <w:rPr>
          <w:rFonts w:ascii="Times New Roman"/>
          <w:b w:val="false"/>
          <w:i w:val="false"/>
          <w:color w:val="000000"/>
          <w:sz w:val="28"/>
        </w:rPr>
        <w:t>
      Азаматтық қорғаныстың басқару органдары, өзара бiрлесiп әрекет жасайтын күш құрылымдары топографиялық карталармен қамтамасыз етiлмеген. Бiртұтас кодировка жасау, жұмысшы карталарының бiртұтас масштабтары жоқ.
</w:t>
      </w:r>
      <w:r>
        <w:br/>
      </w:r>
      <w:r>
        <w:rPr>
          <w:rFonts w:ascii="Times New Roman"/>
          <w:b w:val="false"/>
          <w:i w:val="false"/>
          <w:color w:val="000000"/>
          <w:sz w:val="28"/>
        </w:rPr>
        <w:t>
      Жарық және жасырынудың басқа да түрлерi бойынша шаралар жүргiзу жұмыстары өте баяу жүргiзiлуде, соғыс қимылдары салдарынан зардап шеккен халықтың тiршiлiктерiн қамтамасыз ететiн шараларда ойдағыдай жүргiзiлмейдi.
</w:t>
      </w:r>
      <w:r>
        <w:br/>
      </w:r>
      <w:r>
        <w:rPr>
          <w:rFonts w:ascii="Times New Roman"/>
          <w:b w:val="false"/>
          <w:i w:val="false"/>
          <w:color w:val="000000"/>
          <w:sz w:val="28"/>
        </w:rPr>
        <w:t>
      Жедел шешудi қажет ететiн мәселелер:
</w:t>
      </w:r>
      <w:r>
        <w:br/>
      </w:r>
      <w:r>
        <w:rPr>
          <w:rFonts w:ascii="Times New Roman"/>
          <w:b w:val="false"/>
          <w:i w:val="false"/>
          <w:color w:val="000000"/>
          <w:sz w:val="28"/>
        </w:rPr>
        <w:t>
      1) Азаматтық қорғаныстың және нақты жаңадан қалыптасқан жағдай проблемаларын шешудегi көне көзқарас қайшылықтары (қарулы күштердi қолданудың сипаттарына, тәсiлi мен масштабына, жаңадан пайда болған қару мен қару жүйелерiне, қалыптасқан әскери-экономикалық мүмкiндiктерге, Алматы қаласы халқын көшiруге жоспарланған кейбiр облыстардың құзырларына деген көзқарасты түбегейлi өзгерту);
</w:t>
      </w:r>
      <w:r>
        <w:br/>
      </w:r>
      <w:r>
        <w:rPr>
          <w:rFonts w:ascii="Times New Roman"/>
          <w:b w:val="false"/>
          <w:i w:val="false"/>
          <w:color w:val="000000"/>
          <w:sz w:val="28"/>
        </w:rPr>
        <w:t>
      2) iрi көлемдi соғыс қимылдары, соның iшiнде жаппай қырып-жоятын қару қолдана отырып, жүргiзiлген жағдайда, халықты, экономика нысандарын қорғау жөнiндегi декларация жасау және нақты мүмкiндiктер арасындағы айырмашылықтар;
</w:t>
      </w:r>
      <w:r>
        <w:br/>
      </w:r>
      <w:r>
        <w:rPr>
          <w:rFonts w:ascii="Times New Roman"/>
          <w:b w:val="false"/>
          <w:i w:val="false"/>
          <w:color w:val="000000"/>
          <w:sz w:val="28"/>
        </w:rPr>
        <w:t>
      3) Азаматтық қорғаныстың бейбiт уақыттағы төтенше жағдайларды жою жұмысына қатысуға толық дайын еместiгi;
</w:t>
      </w:r>
      <w:r>
        <w:br/>
      </w:r>
      <w:r>
        <w:rPr>
          <w:rFonts w:ascii="Times New Roman"/>
          <w:b w:val="false"/>
          <w:i w:val="false"/>
          <w:color w:val="000000"/>
          <w:sz w:val="28"/>
        </w:rPr>
        <w:t>
      4) Азаматтық қорғанысты жоспарлау және кейбiр шараларды шешудегi формализм;
</w:t>
      </w:r>
      <w:r>
        <w:br/>
      </w:r>
      <w:r>
        <w:rPr>
          <w:rFonts w:ascii="Times New Roman"/>
          <w:b w:val="false"/>
          <w:i w:val="false"/>
          <w:color w:val="000000"/>
          <w:sz w:val="28"/>
        </w:rPr>
        <w:t>
      5) қала халқының Азаматтық қорғаныстың шараларына қатысу деңгейiнiң төмендеуi, қоғамда немқұрайдылық, скептицизм, Азаматтық қорғаныс шараларының тиiмдiлiгiне сенiмсiздiкпен қарау.
</w:t>
      </w:r>
      <w:r>
        <w:br/>
      </w:r>
      <w:r>
        <w:rPr>
          <w:rFonts w:ascii="Times New Roman"/>
          <w:b w:val="false"/>
          <w:i w:val="false"/>
          <w:color w:val="000000"/>
          <w:sz w:val="28"/>
        </w:rPr>
        <w:t>
      Қазiргi кезде Азаматтық қорғаныс дамуының төменгi дәрежесiне жеттi десек, қателеспеймiз, сондықтан оның қызметiнiң принципiн, түрi мен тәсiлiн түбегейлi өзгертудi талап етедi, оның шараларын жоспарлауда және жүзеге асыруда жаңа көзқараспен қарауды талап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Алматы қаласы Азаматтық қорғанысын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дамытудың басым бағыты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Азаматтық қорғанысы дамуының басым бағыты мемлекеттiң Азаматтық қорғаныс жөнiндегi саясатын жүзеге асыруды қамтамасыз етедi, ол XXI ғасырдың басында төмендегiдей ерекшелiктермен айқындалады:
</w:t>
      </w:r>
      <w:r>
        <w:br/>
      </w:r>
      <w:r>
        <w:rPr>
          <w:rFonts w:ascii="Times New Roman"/>
          <w:b w:val="false"/>
          <w:i w:val="false"/>
          <w:color w:val="000000"/>
          <w:sz w:val="28"/>
        </w:rPr>
        <w:t>
      1) Азаматтық қорғаныстың шараларын жоспарлау және жүргiзуде мемлекет пен қаланың рөлiн күшейту;
</w:t>
      </w:r>
      <w:r>
        <w:br/>
      </w:r>
      <w:r>
        <w:rPr>
          <w:rFonts w:ascii="Times New Roman"/>
          <w:b w:val="false"/>
          <w:i w:val="false"/>
          <w:color w:val="000000"/>
          <w:sz w:val="28"/>
        </w:rPr>
        <w:t>
      2) Азаматтық қорғаныстың шараларын орындауда экономикалық факторлардың және ынталандырудың рөлiн күшейту;
</w:t>
      </w:r>
      <w:r>
        <w:br/>
      </w:r>
      <w:r>
        <w:rPr>
          <w:rFonts w:ascii="Times New Roman"/>
          <w:b w:val="false"/>
          <w:i w:val="false"/>
          <w:color w:val="000000"/>
          <w:sz w:val="28"/>
        </w:rPr>
        <w:t>
      3) Азаматтық қорғаныстың гуманитарлық саласындағы қызметi шеңберiн кеңейту;
</w:t>
      </w:r>
      <w:r>
        <w:br/>
      </w:r>
      <w:r>
        <w:rPr>
          <w:rFonts w:ascii="Times New Roman"/>
          <w:b w:val="false"/>
          <w:i w:val="false"/>
          <w:color w:val="000000"/>
          <w:sz w:val="28"/>
        </w:rPr>
        <w:t>
      4) Азаматтық қорғанысты жетiлдiру мен дамытудың негiзгi базасы ретiнде қалалық төтенше жағдайларды ескерту және жою жөнiндегi жүйенi одан әрi жетiлдiру.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Халықты оқыту, Азаматтық қорғанысты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басшылары мен мамандарын даярлау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жүйесiн дамытудың тиiмдiлiгiн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оқыту, басқару органдарының басшы құрамы мен мамандарын, Азаматтық қорғаныс құрамаларын даярлау "Басшы құрамды, Азаматтық қорғаныс құрамаларын даярлау және халықты төтенше жағдайлардың әрекеттерiне оқыту жүйесi" Қазақстан Республикасы Үкiметi бекiтетiн шеңберiнде жүзеге асырылады және жүргiзiледi. Басшы құрамды және басқару органдары мамандарын, Азаматтық қорғаныстың жеке құрамын даярлауда барлық қолда бар тәсiлдер мен даярлау әдiстемелерi пайдаланылады, соның өзiнде олардың басым бағыты командалық-штабтық және Азаматтық қорғаныстың кешендi жаттығулары, штабтық және нысандық жаттығулары, сондай-ақ Азаматтық қорғаныстың құрамаларымен жүргiзiлетiн тактикалық арнайы жаттығулары болып табылады.
</w:t>
      </w:r>
      <w:r>
        <w:br/>
      </w:r>
      <w:r>
        <w:rPr>
          <w:rFonts w:ascii="Times New Roman"/>
          <w:b w:val="false"/>
          <w:i w:val="false"/>
          <w:color w:val="000000"/>
          <w:sz w:val="28"/>
        </w:rPr>
        <w:t>
      Оқушы жастарды даярлау тiршiлiк қауiпсiздiгi бағдарламасы шеңберiнде жүзеге асырылады.
</w:t>
      </w:r>
      <w:r>
        <w:br/>
      </w:r>
      <w:r>
        <w:rPr>
          <w:rFonts w:ascii="Times New Roman"/>
          <w:b w:val="false"/>
          <w:i w:val="false"/>
          <w:color w:val="000000"/>
          <w:sz w:val="28"/>
        </w:rPr>
        <w:t>
      Өндiрiс және қызмет көрсету саласында iстемейтiн халықты даярлау жалпы ақпарат құралдарының көмегiмен ақпараттық оқыту есебiнен, сонымен бiрге өздiгiнен оқыту арқылы жүзеге асырылады.
</w:t>
      </w:r>
      <w:r>
        <w:br/>
      </w:r>
      <w:r>
        <w:rPr>
          <w:rFonts w:ascii="Times New Roman"/>
          <w:b w:val="false"/>
          <w:i w:val="false"/>
          <w:color w:val="000000"/>
          <w:sz w:val="28"/>
        </w:rPr>
        <w:t>
      Азаматтық қорғаныс жөнiндегi даярлық жүйесiнiң негiзгi бағыттары болып табылатындар:
</w:t>
      </w:r>
      <w:r>
        <w:br/>
      </w:r>
      <w:r>
        <w:rPr>
          <w:rFonts w:ascii="Times New Roman"/>
          <w:b w:val="false"/>
          <w:i w:val="false"/>
          <w:color w:val="000000"/>
          <w:sz w:val="28"/>
        </w:rPr>
        <w:t>
      1) Азаматтық қорғаныс саласында халықты және мамандарды кешендi мақсатты бағдарламасын жасау, сондай-ақ жүзеге асыру;
</w:t>
      </w:r>
      <w:r>
        <w:br/>
      </w:r>
      <w:r>
        <w:rPr>
          <w:rFonts w:ascii="Times New Roman"/>
          <w:b w:val="false"/>
          <w:i w:val="false"/>
          <w:color w:val="000000"/>
          <w:sz w:val="28"/>
        </w:rPr>
        <w:t>
      2) Алматы қаласы халқын даярлаудың құрамын және тәртiбiн анықтайтын нормативтiк, құқықтық құжат жасау және қабылдау;
</w:t>
      </w:r>
      <w:r>
        <w:br/>
      </w:r>
      <w:r>
        <w:rPr>
          <w:rFonts w:ascii="Times New Roman"/>
          <w:b w:val="false"/>
          <w:i w:val="false"/>
          <w:color w:val="000000"/>
          <w:sz w:val="28"/>
        </w:rPr>
        <w:t>
      3) Азаматтық қорғаныстың командалық-штабтық және кешендi нысандық жаттығулары, сол сияқты Азаматтық қорғаныстың құрамаларымен жүргiзiлетiн тактикалық арнайы жаттығулар жүргiзудiң тиiмдiлiгiн арттыру жөнiнде кешендi шаралар жасау;
</w:t>
      </w:r>
      <w:r>
        <w:br/>
      </w:r>
      <w:r>
        <w:rPr>
          <w:rFonts w:ascii="Times New Roman"/>
          <w:b w:val="false"/>
          <w:i w:val="false"/>
          <w:color w:val="000000"/>
          <w:sz w:val="28"/>
        </w:rPr>
        <w:t>
      4) Азаматтық қорғаныстың жаңа және қолда бар оқу-материалдық базасын жасау, жетiлдiру;
</w:t>
      </w:r>
      <w:r>
        <w:br/>
      </w:r>
      <w:r>
        <w:rPr>
          <w:rFonts w:ascii="Times New Roman"/>
          <w:b w:val="false"/>
          <w:i w:val="false"/>
          <w:color w:val="000000"/>
          <w:sz w:val="28"/>
        </w:rPr>
        <w:t>
      5) Азаматтық қорғаныс саласы бойынша, Алматы қаласының регионалдық ерекшелiктерiн ескере отырып, халықтың барлық категориясын даярлаудың оқу бағдарламасын жасау және енгiзу;
</w:t>
      </w:r>
      <w:r>
        <w:br/>
      </w:r>
      <w:r>
        <w:rPr>
          <w:rFonts w:ascii="Times New Roman"/>
          <w:b w:val="false"/>
          <w:i w:val="false"/>
          <w:color w:val="000000"/>
          <w:sz w:val="28"/>
        </w:rPr>
        <w:t>
      6) даярлық жүйесiне қазiргi заманғы ақпарат технологиясын компьютерлiк оқу бағдарлама, бейбiт және соғыс уақытындағы төтенше жағдайларға төселу жөнiндегi компьютерлiк ойындарды енгiзу;
</w:t>
      </w:r>
      <w:r>
        <w:br/>
      </w:r>
      <w:r>
        <w:rPr>
          <w:rFonts w:ascii="Times New Roman"/>
          <w:b w:val="false"/>
          <w:i w:val="false"/>
          <w:color w:val="000000"/>
          <w:sz w:val="28"/>
        </w:rPr>
        <w:t>
      7) "Ұлан" түрiндегi ойын практикасын кеңейту, "Жеткiншек құтқарушылардың" арнайы жаздық лагерлерiн ұйымдастыру, кадет корпусын құру т.б.;
</w:t>
      </w:r>
      <w:r>
        <w:br/>
      </w:r>
      <w:r>
        <w:rPr>
          <w:rFonts w:ascii="Times New Roman"/>
          <w:b w:val="false"/>
          <w:i w:val="false"/>
          <w:color w:val="000000"/>
          <w:sz w:val="28"/>
        </w:rPr>
        <w:t>
      8) Алматы қаласында Азаматтық қорғаныс және төтенше жағдайлар бойынша оқу-консультативтiк пункттердiң жүйесiн құру;
</w:t>
      </w:r>
      <w:r>
        <w:br/>
      </w:r>
      <w:r>
        <w:rPr>
          <w:rFonts w:ascii="Times New Roman"/>
          <w:b w:val="false"/>
          <w:i w:val="false"/>
          <w:color w:val="000000"/>
          <w:sz w:val="28"/>
        </w:rPr>
        <w:t>
      9) бейбiт және соғыс уақытындағы тiршiлiк қауiпсiздiгi, сондай-ақ төтенше жағдайлардан қорғану жөнiнде қазiргi заманғы оқу-әдiстемелiк және әдеби, көрнекi құралдар жасау және басып шығару;
</w:t>
      </w:r>
      <w:r>
        <w:br/>
      </w:r>
      <w:r>
        <w:rPr>
          <w:rFonts w:ascii="Times New Roman"/>
          <w:b w:val="false"/>
          <w:i w:val="false"/>
          <w:color w:val="000000"/>
          <w:sz w:val="28"/>
        </w:rPr>
        <w:t>
      10) қоғамдық және ұйымдар қозғалысын жасау, дамыту, олар өз қызметiн бейбiт және соғыс уақытындағы төтенше жағдайлардан қорғану, кеңiнен тарату, насихаттау арқылы жүзеге асырады;
</w:t>
      </w:r>
      <w:r>
        <w:br/>
      </w:r>
      <w:r>
        <w:rPr>
          <w:rFonts w:ascii="Times New Roman"/>
          <w:b w:val="false"/>
          <w:i w:val="false"/>
          <w:color w:val="000000"/>
          <w:sz w:val="28"/>
        </w:rPr>
        <w:t>
      11) бейбiт және соғыс уақытындағы төтенше жағдайлардан қорғану жөнiндегi бiлiмдерiн, насихатын теле-радио хабарларын ұйымдастыру;
</w:t>
      </w:r>
      <w:r>
        <w:br/>
      </w:r>
      <w:r>
        <w:rPr>
          <w:rFonts w:ascii="Times New Roman"/>
          <w:b w:val="false"/>
          <w:i w:val="false"/>
          <w:color w:val="000000"/>
          <w:sz w:val="28"/>
        </w:rPr>
        <w:t>
      12) авариялық-құтқару және басқа да шұғыл жұмыстар технологиясын практикалық пысықтау үшiн полигондар жасау;
</w:t>
      </w:r>
      <w:r>
        <w:br/>
      </w:r>
      <w:r>
        <w:rPr>
          <w:rFonts w:ascii="Times New Roman"/>
          <w:b w:val="false"/>
          <w:i w:val="false"/>
          <w:color w:val="000000"/>
          <w:sz w:val="28"/>
        </w:rPr>
        <w:t>
      13) Қазiргi заманғы құтқару технологиясы тәсiлдерiн игерудiң компьютерлiк оқыту және жаттығу бағдарламасын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Азаматтық қорғаныстың хабарландыру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жүйесiн жетiлдiру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 жүйесiн жетiлдiрудiң негiзгi бағыттары:
</w:t>
      </w:r>
      <w:r>
        <w:br/>
      </w:r>
      <w:r>
        <w:rPr>
          <w:rFonts w:ascii="Times New Roman"/>
          <w:b w:val="false"/>
          <w:i w:val="false"/>
          <w:color w:val="000000"/>
          <w:sz w:val="28"/>
        </w:rPr>
        <w:t>
      1) Дағдарыс орталығын құру;
</w:t>
      </w:r>
      <w:r>
        <w:br/>
      </w:r>
      <w:r>
        <w:rPr>
          <w:rFonts w:ascii="Times New Roman"/>
          <w:b w:val="false"/>
          <w:i w:val="false"/>
          <w:color w:val="000000"/>
          <w:sz w:val="28"/>
        </w:rPr>
        <w:t>
      2) халыққа электрондық-дабылдық жүйенi жаңарту;
</w:t>
      </w:r>
      <w:r>
        <w:br/>
      </w:r>
      <w:r>
        <w:rPr>
          <w:rFonts w:ascii="Times New Roman"/>
          <w:b w:val="false"/>
          <w:i w:val="false"/>
          <w:color w:val="000000"/>
          <w:sz w:val="28"/>
        </w:rPr>
        <w:t>
      3) қаланың бiртұтас кезекшiлiк-диспетчерлiк қызметiн кеңейту;
</w:t>
      </w:r>
      <w:r>
        <w:br/>
      </w:r>
      <w:r>
        <w:rPr>
          <w:rFonts w:ascii="Times New Roman"/>
          <w:b w:val="false"/>
          <w:i w:val="false"/>
          <w:color w:val="000000"/>
          <w:sz w:val="28"/>
        </w:rPr>
        <w:t>
      4) геохабарламалық жүйенi енгiзу;
</w:t>
      </w:r>
      <w:r>
        <w:br/>
      </w:r>
      <w:r>
        <w:rPr>
          <w:rFonts w:ascii="Times New Roman"/>
          <w:b w:val="false"/>
          <w:i w:val="false"/>
          <w:color w:val="000000"/>
          <w:sz w:val="28"/>
        </w:rPr>
        <w:t>
      5) байланыстың сандық желiсiмен, телерадиоканалында, соның iшiнде кабельдiк теледидар каналы бойынша жұмыс iстейтiн хабарламаның қазiргi заманғы аппаратын жасау және енгiзу;
</w:t>
      </w:r>
      <w:r>
        <w:br/>
      </w:r>
      <w:r>
        <w:rPr>
          <w:rFonts w:ascii="Times New Roman"/>
          <w:b w:val="false"/>
          <w:i w:val="false"/>
          <w:color w:val="000000"/>
          <w:sz w:val="28"/>
        </w:rPr>
        <w:t>
      6) қауiптi аймақтарда орналасқан нысандар халқына хабар берудiң локалдық жүйесiн кеңейту, олардың бiртұтас кезекшiлiк-диспетчерлiк қызметi қоса болуы тиiс;
</w:t>
      </w:r>
      <w:r>
        <w:br/>
      </w:r>
      <w:r>
        <w:rPr>
          <w:rFonts w:ascii="Times New Roman"/>
          <w:b w:val="false"/>
          <w:i w:val="false"/>
          <w:color w:val="000000"/>
          <w:sz w:val="28"/>
        </w:rPr>
        <w:t>
      7) радиотрансляциялық желiсi каналы бойынша жұмыс iстейтiн халыққа хабар беретiн жүйенi жаңарту;
</w:t>
      </w:r>
      <w:r>
        <w:br/>
      </w:r>
      <w:r>
        <w:rPr>
          <w:rFonts w:ascii="Times New Roman"/>
          <w:b w:val="false"/>
          <w:i w:val="false"/>
          <w:color w:val="000000"/>
          <w:sz w:val="28"/>
        </w:rPr>
        <w:t>
      8) халыққа хабар беретiн, дыбыс жазатын құралдардың жаңа түрiн енгiзу;
</w:t>
      </w:r>
      <w:r>
        <w:br/>
      </w:r>
      <w:r>
        <w:rPr>
          <w:rFonts w:ascii="Times New Roman"/>
          <w:b w:val="false"/>
          <w:i w:val="false"/>
          <w:color w:val="000000"/>
          <w:sz w:val="28"/>
        </w:rPr>
        <w:t>
      9) энергияға тәуелдi емес базалық стационарлық және мобилдiк түрлерiнiң халыққа хабар беретiн дыбыс жазу құралдарының жаңа түрлерiн енгiзу.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Эвакуациялық шараларды жетiлдiру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Қазiргi заманғы соғыстарда және қарулы қақтығыстарда халықты қауiптi аудандардан эвакуациялау қорғаудың iс-әрекеттiк тәсiлдерiнiң бiрi болып табылады. Эвакуациялық шараларды ұйымдастыру мен жүргiзу Алматы қаласының сыртқы факторларын және ерекшелiктерiн есепке ала отырып, айтарлықтай қайта құруды қажет етедi. Сыртқы факторларға жататындар:
</w:t>
      </w:r>
      <w:r>
        <w:br/>
      </w:r>
      <w:r>
        <w:rPr>
          <w:rFonts w:ascii="Times New Roman"/>
          <w:b w:val="false"/>
          <w:i w:val="false"/>
          <w:color w:val="000000"/>
          <w:sz w:val="28"/>
        </w:rPr>
        <w:t>
      1) облыстың мәртебесi өзгеруiне байланысты Алматы қаласынан көшiрiлетiндердi орналастыратын базаның қысқартылуы;
</w:t>
      </w:r>
      <w:r>
        <w:br/>
      </w:r>
      <w:r>
        <w:rPr>
          <w:rFonts w:ascii="Times New Roman"/>
          <w:b w:val="false"/>
          <w:i w:val="false"/>
          <w:color w:val="000000"/>
          <w:sz w:val="28"/>
        </w:rPr>
        <w:t>
      2) Әкiмшiлiк басқару әдiсiнен экономикалық басқаруға ауысу;
</w:t>
      </w:r>
      <w:r>
        <w:br/>
      </w:r>
      <w:r>
        <w:rPr>
          <w:rFonts w:ascii="Times New Roman"/>
          <w:b w:val="false"/>
          <w:i w:val="false"/>
          <w:color w:val="000000"/>
          <w:sz w:val="28"/>
        </w:rPr>
        <w:t>
      3) Мемлекеттiк мекемелердiң үлесiн бiрден қысқарту арқылы экономикада жаңа ұйымдық-құқықтық құрылым құру;
</w:t>
      </w:r>
      <w:r>
        <w:br/>
      </w:r>
      <w:r>
        <w:rPr>
          <w:rFonts w:ascii="Times New Roman"/>
          <w:b w:val="false"/>
          <w:i w:val="false"/>
          <w:color w:val="000000"/>
          <w:sz w:val="28"/>
        </w:rPr>
        <w:t>
      4) қаржыландыру және эвакуациялауға дайындық шараларын алдын ала жүргiзу тәртiбiн белгiлейтiн нормативтiк-құқықтық құжаттардың жоқтығы.
</w:t>
      </w:r>
      <w:r>
        <w:br/>
      </w:r>
      <w:r>
        <w:rPr>
          <w:rFonts w:ascii="Times New Roman"/>
          <w:b w:val="false"/>
          <w:i w:val="false"/>
          <w:color w:val="000000"/>
          <w:sz w:val="28"/>
        </w:rPr>
        <w:t>
      Эвакуациялау жұмыстарын жүргiзу және ұйымдастыруға әсер ететiн мегаполистiң ерекшелiктерi:
</w:t>
      </w:r>
      <w:r>
        <w:br/>
      </w:r>
      <w:r>
        <w:rPr>
          <w:rFonts w:ascii="Times New Roman"/>
          <w:b w:val="false"/>
          <w:i w:val="false"/>
          <w:color w:val="000000"/>
          <w:sz w:val="28"/>
        </w:rPr>
        <w:t>
      1) қала сыртындағы меншiктiк аймақтың болмауы;
</w:t>
      </w:r>
      <w:r>
        <w:br/>
      </w:r>
      <w:r>
        <w:rPr>
          <w:rFonts w:ascii="Times New Roman"/>
          <w:b w:val="false"/>
          <w:i w:val="false"/>
          <w:color w:val="000000"/>
          <w:sz w:val="28"/>
        </w:rPr>
        <w:t>
      2) Республикалық нысандардың, сонымен бiрге шетелдiк капиталдың қатысуымен акционерлiк мекемелердiң көп болуы;
</w:t>
      </w:r>
      <w:r>
        <w:br/>
      </w:r>
      <w:r>
        <w:rPr>
          <w:rFonts w:ascii="Times New Roman"/>
          <w:b w:val="false"/>
          <w:i w:val="false"/>
          <w:color w:val="000000"/>
          <w:sz w:val="28"/>
        </w:rPr>
        <w:t>
      3) Алматы қаласында аккредитацияланған халықаралық мекемелердiң, елшiлiктердiң дипломатиялық миссиялардың көптiгi;
</w:t>
      </w:r>
      <w:r>
        <w:br/>
      </w:r>
      <w:r>
        <w:rPr>
          <w:rFonts w:ascii="Times New Roman"/>
          <w:b w:val="false"/>
          <w:i w:val="false"/>
          <w:color w:val="000000"/>
          <w:sz w:val="28"/>
        </w:rPr>
        <w:t>
      4) эвакуациялауға жататын материалдар және қаржы-қаражаттың, мәдени байлықтардың бiрталай көлемде болуы;
</w:t>
      </w:r>
      <w:r>
        <w:br/>
      </w:r>
      <w:r>
        <w:rPr>
          <w:rFonts w:ascii="Times New Roman"/>
          <w:b w:val="false"/>
          <w:i w:val="false"/>
          <w:color w:val="000000"/>
          <w:sz w:val="28"/>
        </w:rPr>
        <w:t>
      5) уақытша тұрғындардың (уақытша жұмысшылар, iссапарға келгендер) және транзиттiк жолаушылардың көп болуы.
</w:t>
      </w:r>
      <w:r>
        <w:br/>
      </w:r>
      <w:r>
        <w:rPr>
          <w:rFonts w:ascii="Times New Roman"/>
          <w:b w:val="false"/>
          <w:i w:val="false"/>
          <w:color w:val="000000"/>
          <w:sz w:val="28"/>
        </w:rPr>
        <w:t>
      Эвакуациялау шараларын жүргiзудi жетiлдiрудiң негiзгi бағыттары:
</w:t>
      </w:r>
      <w:r>
        <w:br/>
      </w:r>
      <w:r>
        <w:rPr>
          <w:rFonts w:ascii="Times New Roman"/>
          <w:b w:val="false"/>
          <w:i w:val="false"/>
          <w:color w:val="000000"/>
          <w:sz w:val="28"/>
        </w:rPr>
        <w:t>
      1) Алматы қаласы деңгейiнде, сондай-ақ Алматыдан эвакуацияланатындарды қабылдайтын облыстар деңгейiнде эвакуациялау шараларын жүргiзу мен дайындық жұмыстар саласындағы қатынастарды белгiлейтiн (сонымен iшiнде  қаржылай) нормативтiк-құқықтық және әдiстемелiк құжаттардың топтамасын әзiрлеу және қабылдау;
</w:t>
      </w:r>
      <w:r>
        <w:br/>
      </w:r>
      <w:r>
        <w:rPr>
          <w:rFonts w:ascii="Times New Roman"/>
          <w:b w:val="false"/>
          <w:i w:val="false"/>
          <w:color w:val="000000"/>
          <w:sz w:val="28"/>
        </w:rPr>
        <w:t>
      2) қабылдайтын облыстардың нақты мүмкiншiлiктерiн есепке ала отырып, халықты және материалдық құнды заттарды қала, қала ауданы деңгейiнде эвакуациялауды жоспарлау құжаттарын қайта өңдеу.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Халықты инженерлiк қорғауды жетiлдiру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Инженерлiк шаралар саласында бiрiншi кезектегi мәселе жұмылдыру және соғыс кезiнде өз қызметтерiн жалғастыратын мекемелердiң көпшiлiк жұмыс iстеушi сменаларына арналған қорғаныс ғимараттарының қорын көбейту болып табылады (мекемелердiң тiзбесiн Қазақстан Республикасының Үкiметi белгiлейдi):
</w:t>
      </w:r>
      <w:r>
        <w:br/>
      </w:r>
      <w:r>
        <w:rPr>
          <w:rFonts w:ascii="Times New Roman"/>
          <w:b w:val="false"/>
          <w:i w:val="false"/>
          <w:color w:val="000000"/>
          <w:sz w:val="28"/>
        </w:rPr>
        <w:t>
      1) жұмыс iстеушi сменадағы жұмысшылар тiршiлiктi қамтамасыз ету нысандарындағы кезекшi құрам;
</w:t>
      </w:r>
      <w:r>
        <w:br/>
      </w:r>
      <w:r>
        <w:rPr>
          <w:rFonts w:ascii="Times New Roman"/>
          <w:b w:val="false"/>
          <w:i w:val="false"/>
          <w:color w:val="000000"/>
          <w:sz w:val="28"/>
        </w:rPr>
        <w:t>
      2) тасымалдауға жарамайтын аурулар мен оларға қызмет көрсететiн медқұрам;
</w:t>
      </w:r>
      <w:r>
        <w:br/>
      </w:r>
      <w:r>
        <w:rPr>
          <w:rFonts w:ascii="Times New Roman"/>
          <w:b w:val="false"/>
          <w:i w:val="false"/>
          <w:color w:val="000000"/>
          <w:sz w:val="28"/>
        </w:rPr>
        <w:t>
      3) жұмысқа жарамды тұрғындар.
</w:t>
      </w:r>
      <w:r>
        <w:br/>
      </w:r>
      <w:r>
        <w:rPr>
          <w:rFonts w:ascii="Times New Roman"/>
          <w:b w:val="false"/>
          <w:i w:val="false"/>
          <w:color w:val="000000"/>
          <w:sz w:val="28"/>
        </w:rPr>
        <w:t>
      Қалған халық үшiн төменде орналасқан ғимараттарды, жер асты өткелдерi және басқа да қалалық жер асты нысандарын бейiмдеу шаралары жүргiзiледi.
</w:t>
      </w:r>
      <w:r>
        <w:br/>
      </w:r>
      <w:r>
        <w:rPr>
          <w:rFonts w:ascii="Times New Roman"/>
          <w:b w:val="false"/>
          <w:i w:val="false"/>
          <w:color w:val="000000"/>
          <w:sz w:val="28"/>
        </w:rPr>
        <w:t>
      Инженерлiк қорғаудың негiзгi бағыттарын жетiлдiру:
</w:t>
      </w:r>
      <w:r>
        <w:br/>
      </w:r>
      <w:r>
        <w:rPr>
          <w:rFonts w:ascii="Times New Roman"/>
          <w:b w:val="false"/>
          <w:i w:val="false"/>
          <w:color w:val="000000"/>
          <w:sz w:val="28"/>
        </w:rPr>
        <w:t>
      1) қорғаныс ғимараттарының (соның iшiнде жалға берiлген) жағдайы, оларды өңдеу және қазiргi заманның талабына сай қайта жабдықтау мониторингiн тұрақты түрде ұйымдастыру;
</w:t>
      </w:r>
      <w:r>
        <w:br/>
      </w:r>
      <w:r>
        <w:rPr>
          <w:rFonts w:ascii="Times New Roman"/>
          <w:b w:val="false"/>
          <w:i w:val="false"/>
          <w:color w:val="000000"/>
          <w:sz w:val="28"/>
        </w:rPr>
        <w:t>
      2) Азаматтық қорғаныстың жаңа талаптарын және қаланың ерекшелiгiн есепке ала отырып, қала құрылысы нормасын қайта жасау;
</w:t>
      </w:r>
      <w:r>
        <w:br/>
      </w:r>
      <w:r>
        <w:rPr>
          <w:rFonts w:ascii="Times New Roman"/>
          <w:b w:val="false"/>
          <w:i w:val="false"/>
          <w:color w:val="000000"/>
          <w:sz w:val="28"/>
        </w:rPr>
        <w:t>
      3) жер асты нысандарын бейiмдеу және пайдалану саласында қала саясатын анықтайтын нормативтiк-құқықтық құжаттар топтамасын қабылдау;
</w:t>
      </w:r>
      <w:r>
        <w:br/>
      </w:r>
      <w:r>
        <w:rPr>
          <w:rFonts w:ascii="Times New Roman"/>
          <w:b w:val="false"/>
          <w:i w:val="false"/>
          <w:color w:val="000000"/>
          <w:sz w:val="28"/>
        </w:rPr>
        <w:t>
      4) жұмысқа жарамды халық үшiн тұрғын үй құрылысы мен нысандарда қорғаныс ғимараттары құрылысын ұйымдастыру;
</w:t>
      </w:r>
      <w:r>
        <w:br/>
      </w:r>
      <w:r>
        <w:rPr>
          <w:rFonts w:ascii="Times New Roman"/>
          <w:b w:val="false"/>
          <w:i w:val="false"/>
          <w:color w:val="000000"/>
          <w:sz w:val="28"/>
        </w:rPr>
        <w:t>
      5) қорғаныс ғимараттарында тiршiлiктi қамтамасыз етудiң қазiргi заманғы құралдарын әзiрлеудi ұйымдастыру;
</w:t>
      </w:r>
      <w:r>
        <w:br/>
      </w:r>
      <w:r>
        <w:rPr>
          <w:rFonts w:ascii="Times New Roman"/>
          <w:b w:val="false"/>
          <w:i w:val="false"/>
          <w:color w:val="000000"/>
          <w:sz w:val="28"/>
        </w:rPr>
        <w:t>
      6) қорғаныс ғимараттарын қосымша салу, сондай-ақ бейбiт уақытта және қауiп төнген кезеңде салынатын бiр үлгiдегi қорғаныс ғимараттарының бiрыңғай жобасын жасауды ұйымдастыру;
</w:t>
      </w:r>
      <w:r>
        <w:br/>
      </w:r>
      <w:r>
        <w:rPr>
          <w:rFonts w:ascii="Times New Roman"/>
          <w:b w:val="false"/>
          <w:i w:val="false"/>
          <w:color w:val="000000"/>
          <w:sz w:val="28"/>
        </w:rPr>
        <w:t>
      7) соғыс кезiнде жылдам салынатын бекiнiс орналастыруды және құрылысын жоспарлау.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Өртке қарсы қорғанысты жетiлдiру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күш қолданылғанда немесе оның салдарынан туындайтын өртке қарсы күрестi ұйымдастыру Азаматтық қорғаныстың негiзгi мәселелерiнiң бiрi болып табылады. Оның тиiмдi орындалуы өртке қарсы күрестiң ұйымдық-техникалық кешендi шараларын алдын ала жүзеге асыру арқылы қамтамасыз етiледi.
</w:t>
      </w:r>
      <w:r>
        <w:br/>
      </w:r>
      <w:r>
        <w:rPr>
          <w:rFonts w:ascii="Times New Roman"/>
          <w:b w:val="false"/>
          <w:i w:val="false"/>
          <w:color w:val="000000"/>
          <w:sz w:val="28"/>
        </w:rPr>
        <w:t>
      Өрттен қорғануды жетiлдiрудiң негiзгi бағыттары:
</w:t>
      </w:r>
      <w:r>
        <w:br/>
      </w:r>
      <w:r>
        <w:rPr>
          <w:rFonts w:ascii="Times New Roman"/>
          <w:b w:val="false"/>
          <w:i w:val="false"/>
          <w:color w:val="000000"/>
          <w:sz w:val="28"/>
        </w:rPr>
        <w:t>
      1) өрттен қорғану күштерiн ұнтақ және көмiр қышқылмен сөндiретiн өрт автокөлiктерiмен, көлемi 20 тоннадан артық өртавтоцистерналарымен қамтамасыз ету;
</w:t>
      </w:r>
      <w:r>
        <w:br/>
      </w:r>
      <w:r>
        <w:rPr>
          <w:rFonts w:ascii="Times New Roman"/>
          <w:b w:val="false"/>
          <w:i w:val="false"/>
          <w:color w:val="000000"/>
          <w:sz w:val="28"/>
        </w:rPr>
        <w:t>
      2) 30 рет шақыруға шығатын, 3 км шеңберiнде қызмет көрсететiн 6 өрт депосын салу;
</w:t>
      </w:r>
      <w:r>
        <w:br/>
      </w:r>
      <w:r>
        <w:rPr>
          <w:rFonts w:ascii="Times New Roman"/>
          <w:b w:val="false"/>
          <w:i w:val="false"/>
          <w:color w:val="000000"/>
          <w:sz w:val="28"/>
        </w:rPr>
        <w:t>
      3) қаланың негiзгi магистралдарында өрт автокөлiктерiне пирстар, көлемi 3 мың  куб/м, 45 су қоймасын салу;
</w:t>
      </w:r>
      <w:r>
        <w:br/>
      </w:r>
      <w:r>
        <w:rPr>
          <w:rFonts w:ascii="Times New Roman"/>
          <w:b w:val="false"/>
          <w:i w:val="false"/>
          <w:color w:val="000000"/>
          <w:sz w:val="28"/>
        </w:rPr>
        <w:t>
      4) өрттен қорғанудың нысандық күштерiн құру және тұрақты дайындықта ұстау;
</w:t>
      </w:r>
      <w:r>
        <w:br/>
      </w:r>
      <w:r>
        <w:rPr>
          <w:rFonts w:ascii="Times New Roman"/>
          <w:b w:val="false"/>
          <w:i w:val="false"/>
          <w:color w:val="000000"/>
          <w:sz w:val="28"/>
        </w:rPr>
        <w:t>
      5) Алматы қаласының құрылысы саясатын қалыптастыруда өрттен қорғану қауiпсiздiгi шараларын жүзеге асыруды қадағалау тиiмдiлiгiн арттыру;
</w:t>
      </w:r>
      <w:r>
        <w:br/>
      </w:r>
      <w:r>
        <w:rPr>
          <w:rFonts w:ascii="Times New Roman"/>
          <w:b w:val="false"/>
          <w:i w:val="false"/>
          <w:color w:val="000000"/>
          <w:sz w:val="28"/>
        </w:rPr>
        <w:t>
      6) Алматы қаласында жаңа құрылыс, ғимараттарды қайта жаңарту кезiнде өртке қарсы төзiмдiлiгi күштi құрылыс материалдарын пайдалану;
</w:t>
      </w:r>
      <w:r>
        <w:br/>
      </w:r>
      <w:r>
        <w:rPr>
          <w:rFonts w:ascii="Times New Roman"/>
          <w:b w:val="false"/>
          <w:i w:val="false"/>
          <w:color w:val="000000"/>
          <w:sz w:val="28"/>
        </w:rPr>
        <w:t>
      7) мемлекеттiк өрттен қорғау бас басқармасының жеке құрамын кәсiби даярлау мектебiнiң негiзiнде спорттық-жаттығу мұнарасымен, психологиялық дайындық өткiзу, компьютер класымен жабдықталған оқу-жаттығу орталығын құру;
</w:t>
      </w:r>
      <w:r>
        <w:br/>
      </w:r>
      <w:r>
        <w:rPr>
          <w:rFonts w:ascii="Times New Roman"/>
          <w:b w:val="false"/>
          <w:i w:val="false"/>
          <w:color w:val="000000"/>
          <w:sz w:val="28"/>
        </w:rPr>
        <w:t>
      8) Алматы қаласының нысандарында және сауықтыру аймақтарында өртке қарсы қауiпсiздiк шараларының тұрақты мониторингiн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Радиациялық, химиялық, биологиялық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қорғанудың тиiмдiлiгiн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Қалада өндiрiстiк қауiптi заттарды пайдаланатын нысандардың көп болуы, лаңкестiк актiлер қауiпiнiң азаймауы, радиациялық, химиялық, биологиялық қорғауға аса көңiл бөлудi талап етедi. Оның негiзгi бағыттарын жетiлдiру:
</w:t>
      </w:r>
      <w:r>
        <w:br/>
      </w:r>
      <w:r>
        <w:rPr>
          <w:rFonts w:ascii="Times New Roman"/>
          <w:b w:val="false"/>
          <w:i w:val="false"/>
          <w:color w:val="000000"/>
          <w:sz w:val="28"/>
        </w:rPr>
        <w:t>
      1) Алматы қаласының қауiптi өндiрiс нысандарына декларация енгiзу бойынша жұмыстарды жандандыру;
</w:t>
      </w:r>
      <w:r>
        <w:br/>
      </w:r>
      <w:r>
        <w:rPr>
          <w:rFonts w:ascii="Times New Roman"/>
          <w:b w:val="false"/>
          <w:i w:val="false"/>
          <w:color w:val="000000"/>
          <w:sz w:val="28"/>
        </w:rPr>
        <w:t>
      2) мониторинг жүйесiнiң бiр элементi ретiнде қадағалау және лабораториялық бақылауды дамыту;
</w:t>
      </w:r>
      <w:r>
        <w:br/>
      </w:r>
      <w:r>
        <w:rPr>
          <w:rFonts w:ascii="Times New Roman"/>
          <w:b w:val="false"/>
          <w:i w:val="false"/>
          <w:color w:val="000000"/>
          <w:sz w:val="28"/>
        </w:rPr>
        <w:t>
      3) әскери күш қолдану мен лаңкестiк актiлердiң салдарынан зақымдану мүмкiндiгiн есепке ала отырып, радиациялық, химиялық, биологиялық нысандарды паспорттандыру;
</w:t>
      </w:r>
      <w:r>
        <w:br/>
      </w:r>
      <w:r>
        <w:rPr>
          <w:rFonts w:ascii="Times New Roman"/>
          <w:b w:val="false"/>
          <w:i w:val="false"/>
          <w:color w:val="000000"/>
          <w:sz w:val="28"/>
        </w:rPr>
        <w:t>
      4) қауiптi нысандарда бақылау және хабарлау жүйесiн құру;
</w:t>
      </w:r>
      <w:r>
        <w:br/>
      </w:r>
      <w:r>
        <w:rPr>
          <w:rFonts w:ascii="Times New Roman"/>
          <w:b w:val="false"/>
          <w:i w:val="false"/>
          <w:color w:val="000000"/>
          <w:sz w:val="28"/>
        </w:rPr>
        <w:t>
      5) қалалық нысандарды газсыздандыру және дезактивизациялау жұмыстарын жүргiзуге бейiмдеу үшiн бiрыңғай жобалық шешiмдер дайындау;
</w:t>
      </w:r>
      <w:r>
        <w:br/>
      </w:r>
      <w:r>
        <w:rPr>
          <w:rFonts w:ascii="Times New Roman"/>
          <w:b w:val="false"/>
          <w:i w:val="false"/>
          <w:color w:val="000000"/>
          <w:sz w:val="28"/>
        </w:rPr>
        <w:t>
      6) санитарлық өңдеуге дезактивизациялау және газсыздандыруға бейiмделетiн нысандарды түгендеу;
</w:t>
      </w:r>
      <w:r>
        <w:br/>
      </w:r>
      <w:r>
        <w:rPr>
          <w:rFonts w:ascii="Times New Roman"/>
          <w:b w:val="false"/>
          <w:i w:val="false"/>
          <w:color w:val="000000"/>
          <w:sz w:val="28"/>
        </w:rPr>
        <w:t>
      7) жеке қорғаныс құралдарының дезактивизациялау және санитарлық өңдеу жұмыстарын жүргiзуге арналған құралдарды талапқа сай деңгейге жеткiзу.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Медициналық қорғауды жетiлдiру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қорғауға, Азаматтық қорғаныстың шараларын жүргiзу аймағында жүргiзiлетiн санитарлық-гигиеналық және эпидемияға қарсы шараларын кешендi ұйымдастыру жұмыстары жатады және ол халықты қорғау жүйесiнiң маңызды бөлiгi болып табылады.
</w:t>
      </w:r>
      <w:r>
        <w:br/>
      </w:r>
      <w:r>
        <w:rPr>
          <w:rFonts w:ascii="Times New Roman"/>
          <w:b w:val="false"/>
          <w:i w:val="false"/>
          <w:color w:val="000000"/>
          <w:sz w:val="28"/>
        </w:rPr>
        <w:t>
      Медициналық қорғау жүйесiн жетiлдiрудің негiзгi бағыттары:
</w:t>
      </w:r>
      <w:r>
        <w:br/>
      </w:r>
      <w:r>
        <w:rPr>
          <w:rFonts w:ascii="Times New Roman"/>
          <w:b w:val="false"/>
          <w:i w:val="false"/>
          <w:color w:val="000000"/>
          <w:sz w:val="28"/>
        </w:rPr>
        <w:t>
      1) мегаполистiң ерекшелiгiн есепке ала отырып, халықты медициналық-санитарлық қорғау жұмыстарын жүргiзу және ұйымдастыру принциптерiн жасау;
</w:t>
      </w:r>
      <w:r>
        <w:br/>
      </w:r>
      <w:r>
        <w:rPr>
          <w:rFonts w:ascii="Times New Roman"/>
          <w:b w:val="false"/>
          <w:i w:val="false"/>
          <w:color w:val="000000"/>
          <w:sz w:val="28"/>
        </w:rPr>
        <w:t>
      2) меншiк түрiне және идаралық бағыныстылығына қарамастан медициналық мекемелердi түгендеу және медициналық қорғаудың қажеттi және жеткiлiктi күштерiн топтастыру;
</w:t>
      </w:r>
      <w:r>
        <w:br/>
      </w:r>
      <w:r>
        <w:rPr>
          <w:rFonts w:ascii="Times New Roman"/>
          <w:b w:val="false"/>
          <w:i w:val="false"/>
          <w:color w:val="000000"/>
          <w:sz w:val="28"/>
        </w:rPr>
        <w:t>
      3) экономикалық нысандарда санитарлық жасақтар құру және оларды керектi құралдармен жабдықтау;
</w:t>
      </w:r>
      <w:r>
        <w:br/>
      </w:r>
      <w:r>
        <w:rPr>
          <w:rFonts w:ascii="Times New Roman"/>
          <w:b w:val="false"/>
          <w:i w:val="false"/>
          <w:color w:val="000000"/>
          <w:sz w:val="28"/>
        </w:rPr>
        <w:t>
      4) қаланың медициналық қызметi мен құрамаларын санитарлық-шаруашылық және басқа да арнайы құралдармен жабдықтау, оның негiзiнде медициналық және басқа да ресурстардың резервiн құру;
</w:t>
      </w:r>
      <w:r>
        <w:br/>
      </w:r>
      <w:r>
        <w:rPr>
          <w:rFonts w:ascii="Times New Roman"/>
          <w:b w:val="false"/>
          <w:i w:val="false"/>
          <w:color w:val="000000"/>
          <w:sz w:val="28"/>
        </w:rPr>
        <w:t>
      5) "Қалалық медициналық апат орталығын" құру;
</w:t>
      </w:r>
      <w:r>
        <w:br/>
      </w:r>
      <w:r>
        <w:rPr>
          <w:rFonts w:ascii="Times New Roman"/>
          <w:b w:val="false"/>
          <w:i w:val="false"/>
          <w:color w:val="000000"/>
          <w:sz w:val="28"/>
        </w:rPr>
        <w:t>
      6) ТЖ ескерту және жою шараларына қатысатын қызметкерлер мен азаматтар үшiн "Қалалық медициналық сауықтыру орталығын" құру;
</w:t>
      </w:r>
      <w:r>
        <w:br/>
      </w:r>
      <w:r>
        <w:rPr>
          <w:rFonts w:ascii="Times New Roman"/>
          <w:b w:val="false"/>
          <w:i w:val="false"/>
          <w:color w:val="000000"/>
          <w:sz w:val="28"/>
        </w:rPr>
        <w:t>
      7) табиғи және техногендiк сипаттағы төтенше жағдайлардың медициналық-санитариялық зардабын жою үшiн жылжымалы дала госпиталдарын ұйымдастыру;
</w:t>
      </w:r>
      <w:r>
        <w:br/>
      </w:r>
      <w:r>
        <w:rPr>
          <w:rFonts w:ascii="Times New Roman"/>
          <w:b w:val="false"/>
          <w:i w:val="false"/>
          <w:color w:val="000000"/>
          <w:sz w:val="28"/>
        </w:rPr>
        <w:t>
      8) ғимараттарды медициналық мекемелерге бейiмдеудiң бiрыңғай шешiмiн табатын нормативтiк-әдiстемелiк құжаттарды жасау және қабылдау;
</w:t>
      </w:r>
      <w:r>
        <w:br/>
      </w:r>
      <w:r>
        <w:rPr>
          <w:rFonts w:ascii="Times New Roman"/>
          <w:b w:val="false"/>
          <w:i w:val="false"/>
          <w:color w:val="000000"/>
          <w:sz w:val="28"/>
        </w:rPr>
        <w:t>
      9) бiрыңғай санитариялық құралдармен монтаждау үшiн автобус паркiн жабдықтау;
</w:t>
      </w:r>
      <w:r>
        <w:br/>
      </w:r>
      <w:r>
        <w:rPr>
          <w:rFonts w:ascii="Times New Roman"/>
          <w:b w:val="false"/>
          <w:i w:val="false"/>
          <w:color w:val="000000"/>
          <w:sz w:val="28"/>
        </w:rPr>
        <w:t>
      10) соғыс уақытында халықты жаппай иммунизациялау және жедел йодтық профилактикалық жұмыстарын жүргiзу тәртiбiн белгiлейтiн кешендi нормативтiк-әдiстемелiк құжаттарды жасау және қабылдау;
</w:t>
      </w:r>
      <w:r>
        <w:br/>
      </w:r>
      <w:r>
        <w:rPr>
          <w:rFonts w:ascii="Times New Roman"/>
          <w:b w:val="false"/>
          <w:i w:val="false"/>
          <w:color w:val="000000"/>
          <w:sz w:val="28"/>
        </w:rPr>
        <w:t>
      11) медициналық қорғаныстың қажеттi резервiн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Әскери күш қолданылған жағдайда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салдарынан зардап шеккен халықтың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тiршiлiгiн бiрiншi кезекте қамтамасыз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дайындығын күшейту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күш қолданылған жағдайда немесе оның салдарынан зардап шеккен халықтың тiршiлiгiн бiрiншi кезекте қамтамасыз ету, өз шешiмiн табу үшiн көп күш пен қаражат жұмсауды, әр түрлi мамандандырылған мекемелердiң қатысуын, алдын ала жоспарлауды және соғыс кезiнде осы процестi басқару жүйесiн жұмыспен өтеудi талап ететiн, Азаматтық қорғаныс аясындағы жан-жақты, көлемдi басым бағыттардың бiрi болып табылады.
</w:t>
      </w:r>
      <w:r>
        <w:br/>
      </w:r>
      <w:r>
        <w:rPr>
          <w:rFonts w:ascii="Times New Roman"/>
          <w:b w:val="false"/>
          <w:i w:val="false"/>
          <w:color w:val="000000"/>
          <w:sz w:val="28"/>
        </w:rPr>
        <w:t>
      Зардап шеккен халықтың тiршiлiгiн бiрiншi кезекте қамтамасыз етуге дайындық жұмыстарының негiзгi бағыттары:
</w:t>
      </w:r>
      <w:r>
        <w:br/>
      </w:r>
      <w:r>
        <w:rPr>
          <w:rFonts w:ascii="Times New Roman"/>
          <w:b w:val="false"/>
          <w:i w:val="false"/>
          <w:color w:val="000000"/>
          <w:sz w:val="28"/>
        </w:rPr>
        <w:t>
      1) зардап шеккен халықтың тiршiлiгiн бiрiншi кезекте қамтамасыз ету саласында, сонымен бiрге қаражат көлемi төмендемейтiн бiрiншi кезектегi тiршiлiктi қамтамасыз ету бойынша қала саясатын анықтаушы нормативтiк-құқықтық құжаттарды әзiрлеу және қабылдау;
</w:t>
      </w:r>
      <w:r>
        <w:br/>
      </w:r>
      <w:r>
        <w:rPr>
          <w:rFonts w:ascii="Times New Roman"/>
          <w:b w:val="false"/>
          <w:i w:val="false"/>
          <w:color w:val="000000"/>
          <w:sz w:val="28"/>
        </w:rPr>
        <w:t>
      2) тiршiлiктi бiрiншi кезекте қамтамасыз етушi қала нысандарының тiзбесiн жасау және оларды паспорттандыру;
</w:t>
      </w:r>
      <w:r>
        <w:br/>
      </w:r>
      <w:r>
        <w:rPr>
          <w:rFonts w:ascii="Times New Roman"/>
          <w:b w:val="false"/>
          <w:i w:val="false"/>
          <w:color w:val="000000"/>
          <w:sz w:val="28"/>
        </w:rPr>
        <w:t>
      3) қала аумағында халықтың тiршiлiгiн бiрiншi кезекте қамтамасыз ету нысандарын орналастырудың бас сызбасын әзiрлеу, оны жүзеге асыру үшiн мемлекеттiк бақылау ұйымдастыру;
</w:t>
      </w:r>
      <w:r>
        <w:br/>
      </w:r>
      <w:r>
        <w:rPr>
          <w:rFonts w:ascii="Times New Roman"/>
          <w:b w:val="false"/>
          <w:i w:val="false"/>
          <w:color w:val="000000"/>
          <w:sz w:val="28"/>
        </w:rPr>
        <w:t>
      4) тiршiлiктi бiрiншi кезекте қамтамсыз етуге бейiмделген нысандарды жаңарту бойынша жобалық шешiмдердi әзiрлеу;
</w:t>
      </w:r>
      <w:r>
        <w:br/>
      </w:r>
      <w:r>
        <w:rPr>
          <w:rFonts w:ascii="Times New Roman"/>
          <w:b w:val="false"/>
          <w:i w:val="false"/>
          <w:color w:val="000000"/>
          <w:sz w:val="28"/>
        </w:rPr>
        <w:t>
      5) тiршiлiктi бiрiншi кезекте қамтамсыз ету үшiн керек жарақтардың қорын жасау;
</w:t>
      </w:r>
      <w:r>
        <w:br/>
      </w:r>
      <w:r>
        <w:rPr>
          <w:rFonts w:ascii="Times New Roman"/>
          <w:b w:val="false"/>
          <w:i w:val="false"/>
          <w:color w:val="000000"/>
          <w:sz w:val="28"/>
        </w:rPr>
        <w:t>
      6) мекемелердегi азық-түлiк, бiрiншi кезектегi қажеттi тауарларды сақтау, оларды химиялық және радиациялық зақымданған аймақта қалдырмау үшiн өз уақытында басқа базаға  көшiру бойынша кешендi ұйымдық-техникалық шараларды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Авариялық-құтқару және басқа да шұғыл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жүргiзуге дайындықты күшейту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Азаматтық қорғаныстың тиiмдiлiгi көбiнесе күштер мен құралдардың әскери күш қолдану немесе оның салдарынан пайда болған зақымдану аймағында авариялық құтқару және басқа да шұғыл жұмыстарды жүргiзуге дайындығы арқылы анықталады.
</w:t>
      </w:r>
      <w:r>
        <w:br/>
      </w:r>
      <w:r>
        <w:rPr>
          <w:rFonts w:ascii="Times New Roman"/>
          <w:b w:val="false"/>
          <w:i w:val="false"/>
          <w:color w:val="000000"/>
          <w:sz w:val="28"/>
        </w:rPr>
        <w:t>
      Авариялық құтқару және басқа да шұғыл жұмыстарды жүргiзуге дайындықты күшейтудiң негiзгi бағыттары:
</w:t>
      </w:r>
      <w:r>
        <w:br/>
      </w:r>
      <w:r>
        <w:rPr>
          <w:rFonts w:ascii="Times New Roman"/>
          <w:b w:val="false"/>
          <w:i w:val="false"/>
          <w:color w:val="000000"/>
          <w:sz w:val="28"/>
        </w:rPr>
        <w:t>
      1) қаланың тығыз құрылысы жағдайында зақымдану аймағын және авариялық құтқару және басқа да шұғыл жұмыстарды жүргiзу көлемiн есепке ала отырып Алматы қаласының, қала аудандарының Азаматтық қорғаныс күштерi топтарын құру;
</w:t>
      </w:r>
      <w:r>
        <w:br/>
      </w:r>
      <w:r>
        <w:rPr>
          <w:rFonts w:ascii="Times New Roman"/>
          <w:b w:val="false"/>
          <w:i w:val="false"/>
          <w:color w:val="000000"/>
          <w:sz w:val="28"/>
        </w:rPr>
        <w:t>
      2) инженерлiк қорғанудың арнайы техникамен және құралдармен жабдықталған мобильдiк отрядтарын құру;
</w:t>
      </w:r>
      <w:r>
        <w:br/>
      </w:r>
      <w:r>
        <w:rPr>
          <w:rFonts w:ascii="Times New Roman"/>
          <w:b w:val="false"/>
          <w:i w:val="false"/>
          <w:color w:val="000000"/>
          <w:sz w:val="28"/>
        </w:rPr>
        <w:t>
      3) соғыс кезiнде туындауы мүмкiн болған жағдайларды есепке ала отырып, Қорғаныс Министрлiгiнiң күштерiмен өзара iс-қимыл жасау жоспарларын пысықтау;
</w:t>
      </w:r>
      <w:r>
        <w:br/>
      </w:r>
      <w:r>
        <w:rPr>
          <w:rFonts w:ascii="Times New Roman"/>
          <w:b w:val="false"/>
          <w:i w:val="false"/>
          <w:color w:val="000000"/>
          <w:sz w:val="28"/>
        </w:rPr>
        <w:t>
      4) Оқу және жаттығу барысында Азаматтық қорғаныстың нысандық және аумақтық күштерiнiң өзара iс-қимыл жүйесiн тәжірибе жүзiнде жұмыспен өтеу;
</w:t>
      </w:r>
      <w:r>
        <w:br/>
      </w:r>
      <w:r>
        <w:rPr>
          <w:rFonts w:ascii="Times New Roman"/>
          <w:b w:val="false"/>
          <w:i w:val="false"/>
          <w:color w:val="000000"/>
          <w:sz w:val="28"/>
        </w:rPr>
        <w:t>
      5) Азаматтық қорғаныстың аумақтық және нысандық құрамаларын техникамен және мүлiктермен қамтамасыз ету қарастырылған штаттық тiзбеге сәйкес, мекемелердегi өндiрiстiк қызметтi қамтамасыз ететiн арнайы техника және мүлiк есебiнен жабдықтау;
</w:t>
      </w:r>
      <w:r>
        <w:br/>
      </w:r>
      <w:r>
        <w:rPr>
          <w:rFonts w:ascii="Times New Roman"/>
          <w:b w:val="false"/>
          <w:i w:val="false"/>
          <w:color w:val="000000"/>
          <w:sz w:val="28"/>
        </w:rPr>
        <w:t>
      6) Қазақстан Республикасының төтенше жағдайлар Агенттiгiнiң белгiленген нормативке сәйкес Азаматтық қорғаныс құрамаларын техникамен және мүлiкпен қамтамасыз ету (жеке қорғаныс құралдары, дозиметрлiк аппаратура, радиациялық барлау құралдары, байланыс құралдары, жеке медициналық қорғану құралдары);
</w:t>
      </w:r>
      <w:r>
        <w:br/>
      </w:r>
      <w:r>
        <w:rPr>
          <w:rFonts w:ascii="Times New Roman"/>
          <w:b w:val="false"/>
          <w:i w:val="false"/>
          <w:color w:val="000000"/>
          <w:sz w:val="28"/>
        </w:rPr>
        <w:t>
      7) Азаматтық қорғаныс күштерiн техникамен жабдықтаудың тиiмдi жүйесiн дамыту;
</w:t>
      </w:r>
      <w:r>
        <w:br/>
      </w:r>
      <w:r>
        <w:rPr>
          <w:rFonts w:ascii="Times New Roman"/>
          <w:b w:val="false"/>
          <w:i w:val="false"/>
          <w:color w:val="000000"/>
          <w:sz w:val="28"/>
        </w:rPr>
        <w:t>
      8) Азаматтық қорғаныс күштерiнiң техникалық құралдарына қызмет көрсету және жөндеу жүйесiн құру;
</w:t>
      </w:r>
      <w:r>
        <w:br/>
      </w:r>
      <w:r>
        <w:rPr>
          <w:rFonts w:ascii="Times New Roman"/>
          <w:b w:val="false"/>
          <w:i w:val="false"/>
          <w:color w:val="000000"/>
          <w:sz w:val="28"/>
        </w:rPr>
        <w:t>
      9) Авариялық құтқару және басқа да шұғыл жұмыстарды жүргiзу үшiн техникалық құралдар мен жанар-жағар май материалдары резервiн (қалалық, аудандық және нысандық) құру;
</w:t>
      </w:r>
      <w:r>
        <w:br/>
      </w:r>
      <w:r>
        <w:rPr>
          <w:rFonts w:ascii="Times New Roman"/>
          <w:b w:val="false"/>
          <w:i w:val="false"/>
          <w:color w:val="000000"/>
          <w:sz w:val="28"/>
        </w:rPr>
        <w:t>
      10) тығыз қала құрылысы жағдайында авариялық-құтқару жұмыстарын жүргiзудiң жаңа технологиясын енгiзу.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2.10. Азаматтық қорғанысты басқару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 жүйесiн жетiлдiру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қорғанысқа жүктелген мәселелердi орындау үшiн жаңа техникалық құралдармен жабдықталған, қажет болған жағдайда қысқа уақыт iшiнде бейбiт кезеңнен соғыс кезеңге өтетiн сенiмдi, тұрақты жұмыс iстейтiн басқару жүйесi қажет. Осындай жүйенiң негiзi басқару пунктi, байланыс және хабарлау тораптары болып табылады.
</w:t>
      </w:r>
      <w:r>
        <w:br/>
      </w:r>
      <w:r>
        <w:rPr>
          <w:rFonts w:ascii="Times New Roman"/>
          <w:b w:val="false"/>
          <w:i w:val="false"/>
          <w:color w:val="000000"/>
          <w:sz w:val="28"/>
        </w:rPr>
        <w:t>
      Азаматтық қорғанысты басқару жүйесiнiң тиiмдiлiгiн арттырудың негiзгi бағыттары:
</w:t>
      </w:r>
      <w:r>
        <w:br/>
      </w:r>
      <w:r>
        <w:rPr>
          <w:rFonts w:ascii="Times New Roman"/>
          <w:b w:val="false"/>
          <w:i w:val="false"/>
          <w:color w:val="000000"/>
          <w:sz w:val="28"/>
        </w:rPr>
        <w:t>
      1) қала аудандары мен нысандарға дейiн Азаматтық қорғаныс шараларын жоспарлау жүйесiн жетiлдiру;
</w:t>
      </w:r>
      <w:r>
        <w:br/>
      </w:r>
      <w:r>
        <w:rPr>
          <w:rFonts w:ascii="Times New Roman"/>
          <w:b w:val="false"/>
          <w:i w:val="false"/>
          <w:color w:val="000000"/>
          <w:sz w:val="28"/>
        </w:rPr>
        <w:t>
      2) Азаматтық қорғаныстың басқару жүйесiнiң орнықтылығын арттыру бойынша (басқару пункттерiнiң қызмет ету тұрақтылығы, кешендi автоматтандырылған құралдардың болуы және деректердi беру т.б.) кешендi ұйымдық-техникалық шешiмдердi әзiрлеу және оны жүзеге асыру;
</w:t>
      </w:r>
      <w:r>
        <w:br/>
      </w:r>
      <w:r>
        <w:rPr>
          <w:rFonts w:ascii="Times New Roman"/>
          <w:b w:val="false"/>
          <w:i w:val="false"/>
          <w:color w:val="000000"/>
          <w:sz w:val="28"/>
        </w:rPr>
        <w:t>
      3) Азаматтық қорғаныстың Қазақстан Республикасы Қарулы күштерi, Азаматтық қорғаныстың басқару органдары мен құрамаларының қатарында запаста жүрген басшы қызметкерлерге арнап қызмет орындарын ұстап отыруды қамтамасыз ету;
</w:t>
      </w:r>
      <w:r>
        <w:br/>
      </w:r>
      <w:r>
        <w:rPr>
          <w:rFonts w:ascii="Times New Roman"/>
          <w:b w:val="false"/>
          <w:i w:val="false"/>
          <w:color w:val="000000"/>
          <w:sz w:val="28"/>
        </w:rPr>
        <w:t>
      4) Запастағы басқару пункттерiнiң жағдайын түгендеу және оларды модернизациялау бойынша бiрыңғай техникалық шешiмдердi әзiрлеу;
</w:t>
      </w:r>
      <w:r>
        <w:br/>
      </w:r>
      <w:r>
        <w:rPr>
          <w:rFonts w:ascii="Times New Roman"/>
          <w:b w:val="false"/>
          <w:i w:val="false"/>
          <w:color w:val="000000"/>
          <w:sz w:val="28"/>
        </w:rPr>
        <w:t>
      5) қаланың маңызды нысандарын сақтандыру қорының құжаттарын жасау, азаматтық қорғаныстың басқару органдарын техникалық ақпаратты микрографикалық  тасымалдау жұмыс құралдарымен жабдықтау;
</w:t>
      </w:r>
      <w:r>
        <w:br/>
      </w:r>
      <w:r>
        <w:rPr>
          <w:rFonts w:ascii="Times New Roman"/>
          <w:b w:val="false"/>
          <w:i w:val="false"/>
          <w:color w:val="000000"/>
          <w:sz w:val="28"/>
        </w:rPr>
        <w:t>
      6) Басқарудың барлық деңгейiнде Азаматтық қорғаныс бастықтарының шешiмдерiн ақпараттық қолдаудың кешендi бағдарламасын жасау және енгiзу;
</w:t>
      </w:r>
      <w:r>
        <w:br/>
      </w:r>
      <w:r>
        <w:rPr>
          <w:rFonts w:ascii="Times New Roman"/>
          <w:b w:val="false"/>
          <w:i w:val="false"/>
          <w:color w:val="000000"/>
          <w:sz w:val="28"/>
        </w:rPr>
        <w:t>
      7) Азаматтық қорғаныстың мобильдiк басқару пунктiн спутниктiк байланыс құралдарымен және қарулы күштердiң байланыс торабы мен ведомстволық байланыс желiсiне қосылатын құралдармен жабдықтау;
</w:t>
      </w:r>
      <w:r>
        <w:br/>
      </w:r>
      <w:r>
        <w:rPr>
          <w:rFonts w:ascii="Times New Roman"/>
          <w:b w:val="false"/>
          <w:i w:val="false"/>
          <w:color w:val="000000"/>
          <w:sz w:val="28"/>
        </w:rPr>
        <w:t>
      8) Соғыс уақытына арналған Алматы қаласының бiртұтас байланыс жүйесiн құру;
</w:t>
      </w:r>
      <w:r>
        <w:br/>
      </w:r>
      <w:r>
        <w:rPr>
          <w:rFonts w:ascii="Times New Roman"/>
          <w:b w:val="false"/>
          <w:i w:val="false"/>
          <w:color w:val="000000"/>
          <w:sz w:val="28"/>
        </w:rPr>
        <w:t>
      9) Бейбiт және соғыс уақытында төтенше жағдайларға шұғыл мән беру үшiн Алматы қаласының басқару органдарының мобильдiк байланыс жүйесiн құру;
</w:t>
      </w:r>
      <w:r>
        <w:br/>
      </w:r>
      <w:r>
        <w:rPr>
          <w:rFonts w:ascii="Times New Roman"/>
          <w:b w:val="false"/>
          <w:i w:val="false"/>
          <w:color w:val="000000"/>
          <w:sz w:val="28"/>
        </w:rPr>
        <w:t>
      10) Азаматтық қорғаныстың құрамаларында пайдаланылып жүрген, сондай-ақ ұзақ мерзiмдегi сақтау қоймаларындағы ескi байланыс құралдарын әскери және жалпы қолданылатын жаңа байланыс құралдарына ауыстыру.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2.11. Қала аумағындағы жағдайдың мониторингтiк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тиiмдi жүйесiн қалыптастыру (радиациялық,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химиялық, биологиялық,инженерлiк, өрт,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гидродинамикалық)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Қазiргi кезеңде барлық күштер мен құралдарды ұйымдастыру және қызмет етуде Алматының барлық аумағындағы жағдайды тиiмдi бақылауды қамтамасыз ететiн, мониторингтiк жүйеге бiрiктiру қажеттiлiгi туындады.
</w:t>
      </w:r>
      <w:r>
        <w:br/>
      </w:r>
      <w:r>
        <w:rPr>
          <w:rFonts w:ascii="Times New Roman"/>
          <w:b w:val="false"/>
          <w:i w:val="false"/>
          <w:color w:val="000000"/>
          <w:sz w:val="28"/>
        </w:rPr>
        <w:t>
      Мониторинг жүйесiн құру мен дамытудың негiзгi бағыттары:
</w:t>
      </w:r>
      <w:r>
        <w:br/>
      </w:r>
      <w:r>
        <w:rPr>
          <w:rFonts w:ascii="Times New Roman"/>
          <w:b w:val="false"/>
          <w:i w:val="false"/>
          <w:color w:val="000000"/>
          <w:sz w:val="28"/>
        </w:rPr>
        <w:t>
      1) Алматы қаласында орналасқан мониторинг мәселелерiн шешетiн барлық мекемелердi (меншiк түрiне, және ведомстволық бағыныстылығына қарамастан) түгендеу;
</w:t>
      </w:r>
      <w:r>
        <w:br/>
      </w:r>
      <w:r>
        <w:rPr>
          <w:rFonts w:ascii="Times New Roman"/>
          <w:b w:val="false"/>
          <w:i w:val="false"/>
          <w:color w:val="000000"/>
          <w:sz w:val="28"/>
        </w:rPr>
        <w:t>
      2) бейбiт және соғыс уақытындағы төтенше жағдайларда қаланың мониторингтiк жүйесiн құру және оның қызмет ету (сонымен бiрге қаржылай қамтамасыз ету) тәртiбiн анықтайтын нормативтiк құқықтық құжаттардың топтамасын жасау және қабылдау;
</w:t>
      </w:r>
      <w:r>
        <w:br/>
      </w:r>
      <w:r>
        <w:rPr>
          <w:rFonts w:ascii="Times New Roman"/>
          <w:b w:val="false"/>
          <w:i w:val="false"/>
          <w:color w:val="000000"/>
          <w:sz w:val="28"/>
        </w:rPr>
        <w:t>
      3) қаланың орталық мониторингтiк жүйесiнiң құрамдас бөлiгi ретiнде қалалық мониторингтiк және ТЖ болжау орталығын құру;
</w:t>
      </w:r>
      <w:r>
        <w:br/>
      </w:r>
      <w:r>
        <w:rPr>
          <w:rFonts w:ascii="Times New Roman"/>
          <w:b w:val="false"/>
          <w:i w:val="false"/>
          <w:color w:val="000000"/>
          <w:sz w:val="28"/>
        </w:rPr>
        <w:t>
      4) мониторингтiң радиациялық, химиялық, биологиялық, инженерлiк, өрт, гидродинамикалық жағдайы, сонымен бiрге азық-түлiк және қоршаған ортаны радиактивтiк, химиялық және биологиялық зақымдану дәрежесiн анықтау тәсiлдерi мен техникалық құралдарын жетiлдiру;
</w:t>
      </w:r>
      <w:r>
        <w:br/>
      </w:r>
      <w:r>
        <w:rPr>
          <w:rFonts w:ascii="Times New Roman"/>
          <w:b w:val="false"/>
          <w:i w:val="false"/>
          <w:color w:val="000000"/>
          <w:sz w:val="28"/>
        </w:rPr>
        <w:t>
      5) Алматы қаласының ерекшелiгiн есепке ала отырып, зақымдану аймағындағы жағдайды болжау тәсiлдерiнiң бағдарламасын әзiрлеу және қамтамасыз ету;
</w:t>
      </w:r>
      <w:r>
        <w:br/>
      </w:r>
      <w:r>
        <w:rPr>
          <w:rFonts w:ascii="Times New Roman"/>
          <w:b w:val="false"/>
          <w:i w:val="false"/>
          <w:color w:val="000000"/>
          <w:sz w:val="28"/>
        </w:rPr>
        <w:t>
      6) мониторингтiң бастапқы желiлерiнiң дәрежесiн, жағдайды бақылауда қажеттi және жеткiлiктi нақты бағалауға дейiн жеткiзу;
</w:t>
      </w:r>
      <w:r>
        <w:br/>
      </w:r>
      <w:r>
        <w:rPr>
          <w:rFonts w:ascii="Times New Roman"/>
          <w:b w:val="false"/>
          <w:i w:val="false"/>
          <w:color w:val="000000"/>
          <w:sz w:val="28"/>
        </w:rPr>
        <w:t>
      7) ғарыштық мониторингтiң мәлiметтерiн пайдалана отырып, Алматы қаласының сейсмикалық қаупiн бағалау технологиясын жасау;
</w:t>
      </w:r>
      <w:r>
        <w:br/>
      </w:r>
      <w:r>
        <w:rPr>
          <w:rFonts w:ascii="Times New Roman"/>
          <w:b w:val="false"/>
          <w:i w:val="false"/>
          <w:color w:val="000000"/>
          <w:sz w:val="28"/>
        </w:rPr>
        <w:t>
      8) Алматы қаласының сейсмикалық қауiпi мен микросейсмикалық аудандастыру картасын жасау;
</w:t>
      </w:r>
      <w:r>
        <w:br/>
      </w:r>
      <w:r>
        <w:rPr>
          <w:rFonts w:ascii="Times New Roman"/>
          <w:b w:val="false"/>
          <w:i w:val="false"/>
          <w:color w:val="000000"/>
          <w:sz w:val="28"/>
        </w:rPr>
        <w:t>
      9) гидрогеологиялық, сәулеттiк, сейсмологиялық және санитарлық сипатын есепке ала отырып, Алматы қаласы мен оның төңiрегiндегi аумақтардың жер асты суларының тоғысу аймағын кешендi зерттеудi жүзеге асыру;
</w:t>
      </w:r>
      <w:r>
        <w:br/>
      </w:r>
      <w:r>
        <w:rPr>
          <w:rFonts w:ascii="Times New Roman"/>
          <w:b w:val="false"/>
          <w:i w:val="false"/>
          <w:color w:val="000000"/>
          <w:sz w:val="28"/>
        </w:rPr>
        <w:t>
      10) құралдарды сынақтан өткiзетiн қалалық зерттеу орталығын және автокөлiктiң зиянды әсерiнен қоршаған ортаны қорғайтын технология құру;
</w:t>
      </w:r>
      <w:r>
        <w:br/>
      </w:r>
      <w:r>
        <w:rPr>
          <w:rFonts w:ascii="Times New Roman"/>
          <w:b w:val="false"/>
          <w:i w:val="false"/>
          <w:color w:val="000000"/>
          <w:sz w:val="28"/>
        </w:rPr>
        <w:t>
      11) жер асты және су бетi мониторингi мемлекеттiк жүйесiн қалпына келтiру;
</w:t>
      </w:r>
      <w:r>
        <w:br/>
      </w:r>
      <w:r>
        <w:rPr>
          <w:rFonts w:ascii="Times New Roman"/>
          <w:b w:val="false"/>
          <w:i w:val="false"/>
          <w:color w:val="000000"/>
          <w:sz w:val="28"/>
        </w:rPr>
        <w:t>
      12) көшкiн процесi мониторингiн ұйымдастыру.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2.12. Қалалық нысандардың соғыс уақытында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жұмыс iстеуiне дайындық деңгейiн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қорғаныстың негiзгi мiндеттерiнiң бiрi қаланың ең маңызды нысандары соғыс кезiнде тұрақты жұмыс iстеуiнiң қажеттi деңгейiне жету болып табылады, яғни қала қажетiнiң мүмкiн болған мөлшерiмен берiлген номенклатурада және қажеттiк көлемiнде өнiм өндiру есебiнен қамтамасыз ету болып табылады. Мұның өзi ұйымдық, экономикалық және техникалық шаралар кешенiн оңтайлы уақытта жүргiзу арқылы қол жеткiзiледi, олар неге бағытталады:
</w:t>
      </w:r>
      <w:r>
        <w:br/>
      </w:r>
      <w:r>
        <w:rPr>
          <w:rFonts w:ascii="Times New Roman"/>
          <w:b w:val="false"/>
          <w:i w:val="false"/>
          <w:color w:val="000000"/>
          <w:sz w:val="28"/>
        </w:rPr>
        <w:t>
      1) қазiргi заманғы зақымдау құралын қолдану нәтижесiнде мүмкiн болатын шығындар мен талқандау деңгейiн соның iшiнде жасыру құралдарын пайдалану есебiнен төмендетуге;
</w:t>
      </w:r>
      <w:r>
        <w:br/>
      </w:r>
      <w:r>
        <w:rPr>
          <w:rFonts w:ascii="Times New Roman"/>
          <w:b w:val="false"/>
          <w:i w:val="false"/>
          <w:color w:val="000000"/>
          <w:sz w:val="28"/>
        </w:rPr>
        <w:t>
      2) қала нысандарын ресурспен қамтамасыз етудiң тиiмдiлiгiн арттыру соның iшiнде сумен, жылумен, электр қуатымен қамтамасыз ету бар;
</w:t>
      </w:r>
      <w:r>
        <w:br/>
      </w:r>
      <w:r>
        <w:rPr>
          <w:rFonts w:ascii="Times New Roman"/>
          <w:b w:val="false"/>
          <w:i w:val="false"/>
          <w:color w:val="000000"/>
          <w:sz w:val="28"/>
        </w:rPr>
        <w:t>
      3) өндiрiстiк қуаттылықтарды қалпына келтiру өнеркәсiптiң бүлiнген нысандарын, тiршiлiк жүйелерiн, қамтамасыз ету жүйелерiн мейлiнше қысқа мерзiмде қалпына келтiру жағдайын жасау;
</w:t>
      </w:r>
      <w:r>
        <w:br/>
      </w:r>
      <w:r>
        <w:rPr>
          <w:rFonts w:ascii="Times New Roman"/>
          <w:b w:val="false"/>
          <w:i w:val="false"/>
          <w:color w:val="000000"/>
          <w:sz w:val="28"/>
        </w:rPr>
        <w:t>
      Соғыс уақытында қызметiн жалғастыратын нысандардың тiзiмiн Қазақстан Республикасының Үкiметi белгiлейдi.
</w:t>
      </w:r>
      <w:r>
        <w:br/>
      </w:r>
      <w:r>
        <w:rPr>
          <w:rFonts w:ascii="Times New Roman"/>
          <w:b w:val="false"/>
          <w:i w:val="false"/>
          <w:color w:val="000000"/>
          <w:sz w:val="28"/>
        </w:rPr>
        <w:t>
      Қала нысандарының соғыс уақытында тұрақты жұмыс iстеуiн қамтамасыз етудiң басты бағыты:
</w:t>
      </w:r>
      <w:r>
        <w:br/>
      </w:r>
      <w:r>
        <w:rPr>
          <w:rFonts w:ascii="Times New Roman"/>
          <w:b w:val="false"/>
          <w:i w:val="false"/>
          <w:color w:val="000000"/>
          <w:sz w:val="28"/>
        </w:rPr>
        <w:t>
      1) соғыс уақытында қызметiн жалғастыратын нысандардың тiзiмiн жасау және бекiту;
</w:t>
      </w:r>
      <w:r>
        <w:br/>
      </w:r>
      <w:r>
        <w:rPr>
          <w:rFonts w:ascii="Times New Roman"/>
          <w:b w:val="false"/>
          <w:i w:val="false"/>
          <w:color w:val="000000"/>
          <w:sz w:val="28"/>
        </w:rPr>
        <w:t>
      2) Алматы қаласының ерекшелiктерiн есепке ала отырып, қала нысандарының жұмыс iстеу тұрақтылығын арттыру жөнiндегi талаптарды жария ететiн нормативтiк құжаттар тiзiмiн жасау және қабылдау;
</w:t>
      </w:r>
      <w:r>
        <w:br/>
      </w:r>
      <w:r>
        <w:rPr>
          <w:rFonts w:ascii="Times New Roman"/>
          <w:b w:val="false"/>
          <w:i w:val="false"/>
          <w:color w:val="000000"/>
          <w:sz w:val="28"/>
        </w:rPr>
        <w:t>
      3) өнеркәсiп нысандары мен тiршiлiктi қамтамасыз ететiн жүйелердiң тұрақты жұмыс iстеуiне бағытталған жобалау ұйымдық-техникалық шаралар жөнiндегi қалалық нормативтiк, құқықтық құжаттар жасау және қабылдау;
</w:t>
      </w:r>
      <w:r>
        <w:br/>
      </w:r>
      <w:r>
        <w:rPr>
          <w:rFonts w:ascii="Times New Roman"/>
          <w:b w:val="false"/>
          <w:i w:val="false"/>
          <w:color w:val="000000"/>
          <w:sz w:val="28"/>
        </w:rPr>
        <w:t>
      4) қалалық нысандардың әшкереленуiн төмендететiн қазiргi заманғы тәсiлдердi пысықтау жөнiндегi ғылыми-зерттеу және тәжiрибе-конструкторлық жұмысты жүргiзу, оларды ең маңызды деген нысандарға енгiзу;
</w:t>
      </w:r>
      <w:r>
        <w:br/>
      </w:r>
      <w:r>
        <w:rPr>
          <w:rFonts w:ascii="Times New Roman"/>
          <w:b w:val="false"/>
          <w:i w:val="false"/>
          <w:color w:val="000000"/>
          <w:sz w:val="28"/>
        </w:rPr>
        <w:t>
      5) құрылыс кешенi кәсiпорындарының мүмкiндiктерiн есептеу, оларды бүлiнген нысандарды қалпына келтiруге әзiрлеу;
</w:t>
      </w:r>
      <w:r>
        <w:br/>
      </w:r>
      <w:r>
        <w:rPr>
          <w:rFonts w:ascii="Times New Roman"/>
          <w:b w:val="false"/>
          <w:i w:val="false"/>
          <w:color w:val="000000"/>
          <w:sz w:val="28"/>
        </w:rPr>
        <w:t>
      6) ең маңызды нысандарды қалпына келтiру үшiн сақтық қорын жасау жөнiндегi жұмысты өрiстету;
</w:t>
      </w:r>
      <w:r>
        <w:br/>
      </w:r>
      <w:r>
        <w:rPr>
          <w:rFonts w:ascii="Times New Roman"/>
          <w:b w:val="false"/>
          <w:i w:val="false"/>
          <w:color w:val="000000"/>
          <w:sz w:val="28"/>
        </w:rPr>
        <w:t>
      7) Алматы қаласын дамытудың бас жоспарын, қала аумағының қала құрылысы жоспарын, сонымен бiрге соғыс уақытында қала экономикасының тұрақты жұмыс iстеуiн қамтамасыз ету жөнiндегi талаптарды жүзеге асыру жөнiндегi инвестициялық бағдарламаны анықтау;
</w:t>
      </w:r>
      <w:r>
        <w:br/>
      </w:r>
      <w:r>
        <w:rPr>
          <w:rFonts w:ascii="Times New Roman"/>
          <w:b w:val="false"/>
          <w:i w:val="false"/>
          <w:color w:val="000000"/>
          <w:sz w:val="28"/>
        </w:rPr>
        <w:t>
      8) қаланы дамытудың перспективалық негiзгi бағытын жасау, ондағы мақсат соғыс уақытында автономды жұмыс iстеуi мүмкiндiктерiн барынша пайдалану;
</w:t>
      </w:r>
      <w:r>
        <w:br/>
      </w:r>
      <w:r>
        <w:rPr>
          <w:rFonts w:ascii="Times New Roman"/>
          <w:b w:val="false"/>
          <w:i w:val="false"/>
          <w:color w:val="000000"/>
          <w:sz w:val="28"/>
        </w:rPr>
        <w:t>
      9) соғыс уақытында қала нысандарының тұрақты жұмыс iстеуге әзiрлiктерi жағдайына бақылау жасау үшiн қала әкiмшiлiгi жанынан арнайы комиссия құру жолымен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2.13. Материалдық және мәдени құндылықтарды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жүйесiн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Материалдық және мәдени құндылықтарды қорғаудың негiзгi тәсiлдерi, оларды арнайы сақтықтағы жасыру және қауiпсiз аумақтарға көшiру. Оларға иелiк еткен ведомстволармен ұйымдардың күшiмен жүзеге асырылады. Материалдық және мәдени құндылықтарды қорғаудың негiзгi бағыттары:
</w:t>
      </w:r>
      <w:r>
        <w:br/>
      </w:r>
      <w:r>
        <w:rPr>
          <w:rFonts w:ascii="Times New Roman"/>
          <w:b w:val="false"/>
          <w:i w:val="false"/>
          <w:color w:val="000000"/>
          <w:sz w:val="28"/>
        </w:rPr>
        <w:t>
      1) қала әкiмшiлiгiнiң иелiгiндегi және Азаматтық қорғаныс шаралары шеңберiнде қорғауға жататын материалдық, мәдени құндылықтардың тiзiмдерi мен критериясын жасау;
</w:t>
      </w:r>
      <w:r>
        <w:br/>
      </w:r>
      <w:r>
        <w:rPr>
          <w:rFonts w:ascii="Times New Roman"/>
          <w:b w:val="false"/>
          <w:i w:val="false"/>
          <w:color w:val="000000"/>
          <w:sz w:val="28"/>
        </w:rPr>
        <w:t>
      2) материалдық және мәдени құндылықтарды эвакуациялау, қауiпсiз аудандарға эвакуациялау үшiн арнайы сақтық орнын белгiлеу және келiсу;
</w:t>
      </w:r>
      <w:r>
        <w:br/>
      </w:r>
      <w:r>
        <w:rPr>
          <w:rFonts w:ascii="Times New Roman"/>
          <w:b w:val="false"/>
          <w:i w:val="false"/>
          <w:color w:val="000000"/>
          <w:sz w:val="28"/>
        </w:rPr>
        <w:t>
      3) ведомстволық, аумақтық звенолардағы материалдық және мәдени құндылықтарды қорғау жөнiндегi шараларды жоспарлау жөнiнде ұсыныс жасау;
</w:t>
      </w:r>
      <w:r>
        <w:br/>
      </w:r>
      <w:r>
        <w:rPr>
          <w:rFonts w:ascii="Times New Roman"/>
          <w:b w:val="false"/>
          <w:i w:val="false"/>
          <w:color w:val="000000"/>
          <w:sz w:val="28"/>
        </w:rPr>
        <w:t>
      4) материалдық және мәдени құндылықтарды сақтайтын, оларды эвакуациялау үшiн ыдыстардың запасын жасау;
</w:t>
      </w:r>
      <w:r>
        <w:br/>
      </w:r>
      <w:r>
        <w:rPr>
          <w:rFonts w:ascii="Times New Roman"/>
          <w:b w:val="false"/>
          <w:i w:val="false"/>
          <w:color w:val="000000"/>
          <w:sz w:val="28"/>
        </w:rPr>
        <w:t>
      5) материалдық және мәдени құндылықтарды эвакуациялау аумағы мен орынды әзiрлеу және белгiлеу;
</w:t>
      </w:r>
      <w:r>
        <w:br/>
      </w:r>
      <w:r>
        <w:rPr>
          <w:rFonts w:ascii="Times New Roman"/>
          <w:b w:val="false"/>
          <w:i w:val="false"/>
          <w:color w:val="000000"/>
          <w:sz w:val="28"/>
        </w:rPr>
        <w:t>
      6) арнайы сақтық орнының желiсiн арттыру;
</w:t>
      </w:r>
      <w:r>
        <w:br/>
      </w:r>
      <w:r>
        <w:rPr>
          <w:rFonts w:ascii="Times New Roman"/>
          <w:b w:val="false"/>
          <w:i w:val="false"/>
          <w:color w:val="000000"/>
          <w:sz w:val="28"/>
        </w:rPr>
        <w:t>
      7) материалдық және мәдени құндылықтарды эвакуациялау үшiн арнайы көлiк құралдарын дайындау.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2.14. Соғыс қимылдары болғанда зардап шеккен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аудандарды қалпына келтiру және оларда тәртiп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орнату, қаза болғандарды жерлеу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тапсырмаларды шешуге дайындықты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сала қызметiнiң негiзгi бағыттары:
</w:t>
      </w:r>
      <w:r>
        <w:br/>
      </w:r>
      <w:r>
        <w:rPr>
          <w:rFonts w:ascii="Times New Roman"/>
          <w:b w:val="false"/>
          <w:i w:val="false"/>
          <w:color w:val="000000"/>
          <w:sz w:val="28"/>
        </w:rPr>
        <w:t>
      1) қоғамдық тәртiптi қалпына келтiру және қолдау жөнiнде күш топтарын құру;
</w:t>
      </w:r>
      <w:r>
        <w:br/>
      </w:r>
      <w:r>
        <w:rPr>
          <w:rFonts w:ascii="Times New Roman"/>
          <w:b w:val="false"/>
          <w:i w:val="false"/>
          <w:color w:val="000000"/>
          <w:sz w:val="28"/>
        </w:rPr>
        <w:t>
      2) қоғамдық тәртiптi сақтау қызметi шеңберiнде қаза болған халықты есепке алатын құрама құру;
</w:t>
      </w:r>
      <w:r>
        <w:br/>
      </w:r>
      <w:r>
        <w:rPr>
          <w:rFonts w:ascii="Times New Roman"/>
          <w:b w:val="false"/>
          <w:i w:val="false"/>
          <w:color w:val="000000"/>
          <w:sz w:val="28"/>
        </w:rPr>
        <w:t>
      3) Азаматтық қорғаныстың салттық қызметiне қаза болғандарды жерлеуге тасымалдау үшiн арнайы техниканы есептеу және бекiтiп беру;
</w:t>
      </w:r>
      <w:r>
        <w:br/>
      </w:r>
      <w:r>
        <w:rPr>
          <w:rFonts w:ascii="Times New Roman"/>
          <w:b w:val="false"/>
          <w:i w:val="false"/>
          <w:color w:val="000000"/>
          <w:sz w:val="28"/>
        </w:rPr>
        <w:t>
      4) зақымданған аудандардағы қоғамдық тәртiптi сақтайтын күзет қызметi үшiн жеке қорғану құралдарының запасын жасау;
</w:t>
      </w:r>
      <w:r>
        <w:br/>
      </w:r>
      <w:r>
        <w:rPr>
          <w:rFonts w:ascii="Times New Roman"/>
          <w:b w:val="false"/>
          <w:i w:val="false"/>
          <w:color w:val="000000"/>
          <w:sz w:val="28"/>
        </w:rPr>
        <w:t>
      5) қаза тапқандарды ыңғайлау және оларды жерлеу тәсiлiн тәртiптi белгiлейтiн нұсқаулық-әдiстемелiк құжаттар жасау (бауырластар зиратын кремациялау, жекелей жерлеу);
</w:t>
      </w:r>
      <w:r>
        <w:br/>
      </w:r>
      <w:r>
        <w:rPr>
          <w:rFonts w:ascii="Times New Roman"/>
          <w:b w:val="false"/>
          <w:i w:val="false"/>
          <w:color w:val="000000"/>
          <w:sz w:val="28"/>
        </w:rPr>
        <w:t>
      6) қаза болғандарды жаппай жерлеу үшiн арнайы құралдар запасын жасау;
</w:t>
      </w:r>
      <w:r>
        <w:br/>
      </w:r>
      <w:r>
        <w:rPr>
          <w:rFonts w:ascii="Times New Roman"/>
          <w:b w:val="false"/>
          <w:i w:val="false"/>
          <w:color w:val="000000"/>
          <w:sz w:val="28"/>
        </w:rPr>
        <w:t>
      7) қаза болғандармен жұмыс iстеу үшiн арнайы киiм-кешек жасау және жетiлдiру;
</w:t>
      </w:r>
      <w:r>
        <w:br/>
      </w:r>
      <w:r>
        <w:rPr>
          <w:rFonts w:ascii="Times New Roman"/>
          <w:b w:val="false"/>
          <w:i w:val="false"/>
          <w:color w:val="000000"/>
          <w:sz w:val="28"/>
        </w:rPr>
        <w:t>
      8) Алматы қаласында тiркелген халықаралық ұйымдардың өкiлдiктерiмен және дипломатиялық миссияларымен аймақтарды қалпына келтiру және тәртiп сақтау жөнiнде келiсiм жасау, келiсу.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Азаматтық қорғанысты қаржымен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қорғанысты даярлау және жүргiзу жөнiндегi шараларды жүзеге асыру үшiн қаржымен қамтамасыз етудiң ықпалды жүйесiн жасау керек.
</w:t>
      </w:r>
      <w:r>
        <w:br/>
      </w:r>
      <w:r>
        <w:rPr>
          <w:rFonts w:ascii="Times New Roman"/>
          <w:b w:val="false"/>
          <w:i w:val="false"/>
          <w:color w:val="000000"/>
          <w:sz w:val="28"/>
        </w:rPr>
        <w:t>
      Алматы қаласы Азаматтық қорғанысын қаржыландыру:
</w:t>
      </w:r>
      <w:r>
        <w:br/>
      </w:r>
      <w:r>
        <w:rPr>
          <w:rFonts w:ascii="Times New Roman"/>
          <w:b w:val="false"/>
          <w:i w:val="false"/>
          <w:color w:val="000000"/>
          <w:sz w:val="28"/>
        </w:rPr>
        <w:t>
      1) Республикалық бюджет қаражаты есебiнен;
</w:t>
      </w:r>
      <w:r>
        <w:br/>
      </w:r>
      <w:r>
        <w:rPr>
          <w:rFonts w:ascii="Times New Roman"/>
          <w:b w:val="false"/>
          <w:i w:val="false"/>
          <w:color w:val="000000"/>
          <w:sz w:val="28"/>
        </w:rPr>
        <w:t>
      2) Жергiлiктi бюджет қаражаты есебiнен;
</w:t>
      </w:r>
      <w:r>
        <w:br/>
      </w:r>
      <w:r>
        <w:rPr>
          <w:rFonts w:ascii="Times New Roman"/>
          <w:b w:val="false"/>
          <w:i w:val="false"/>
          <w:color w:val="000000"/>
          <w:sz w:val="28"/>
        </w:rPr>
        <w:t>
      3) Шаруашылық нысандары қаражатының есебiнен Азаматтық қорғаныс жөнiндегi шараларды әзiрлеу және жүргiзу барысында қала мен ұйымдар шығыны осы мақсаттарға қарастырылған Республикалық бюджет қаражаты есебiнен өтеледi.
</w:t>
      </w:r>
      <w:r>
        <w:br/>
      </w:r>
      <w:r>
        <w:rPr>
          <w:rFonts w:ascii="Times New Roman"/>
          <w:b w:val="false"/>
          <w:i w:val="false"/>
          <w:color w:val="000000"/>
          <w:sz w:val="28"/>
        </w:rPr>
        <w:t>
      Азаматтық қорғаныс жөнiндегi шараларды әзiрлеу және жүргiзу оларға берiлген өкiлеттiлiкке сәйкес жүзеге асырылатын шығын жергiлiктi бюджет қаражаты есебiнен қаржыландырылады:
</w:t>
      </w:r>
      <w:r>
        <w:br/>
      </w:r>
      <w:r>
        <w:rPr>
          <w:rFonts w:ascii="Times New Roman"/>
          <w:b w:val="false"/>
          <w:i w:val="false"/>
          <w:color w:val="000000"/>
          <w:sz w:val="28"/>
        </w:rPr>
        <w:t>
      1) Азаматтық қорғаныс жоспарларын және қаланың Азаматтық қорғаныс мәселесi жөнiндегi, сондай-ақ төтенше жағдайларды ескерту және жою жоспарларды жүзеге асыру;
</w:t>
      </w:r>
      <w:r>
        <w:br/>
      </w:r>
      <w:r>
        <w:rPr>
          <w:rFonts w:ascii="Times New Roman"/>
          <w:b w:val="false"/>
          <w:i w:val="false"/>
          <w:color w:val="000000"/>
          <w:sz w:val="28"/>
        </w:rPr>
        <w:t>
      2) Азаматтық қорғаныстың басқару органдарын және оның күштерiн үнемi дайындықта ұстауды қолдау;
</w:t>
      </w:r>
      <w:r>
        <w:br/>
      </w:r>
      <w:r>
        <w:rPr>
          <w:rFonts w:ascii="Times New Roman"/>
          <w:b w:val="false"/>
          <w:i w:val="false"/>
          <w:color w:val="000000"/>
          <w:sz w:val="28"/>
        </w:rPr>
        <w:t>
      3) қатерi жоғары нысандарды, тiршiлiктi қамтамасыз ету және адамдар көп жиналатын нысандардың құжаттық сақтық қорын жасау;
</w:t>
      </w:r>
      <w:r>
        <w:br/>
      </w:r>
      <w:r>
        <w:rPr>
          <w:rFonts w:ascii="Times New Roman"/>
          <w:b w:val="false"/>
          <w:i w:val="false"/>
          <w:color w:val="000000"/>
          <w:sz w:val="28"/>
        </w:rPr>
        <w:t>
      4) Азаматтық қорғаныс құрамаларын әзiрлеу және соғыс қимылдарын жүргiзу барысында туындаған қатерден халықты сақтану тәсiлiне үйрету;
</w:t>
      </w:r>
      <w:r>
        <w:br/>
      </w:r>
      <w:r>
        <w:rPr>
          <w:rFonts w:ascii="Times New Roman"/>
          <w:b w:val="false"/>
          <w:i w:val="false"/>
          <w:color w:val="000000"/>
          <w:sz w:val="28"/>
        </w:rPr>
        <w:t>
      5) техникалық басқару жүйесiн және Азаматтық қорғаныс нысандарын үнемi дайындық жағдайында құру және қолдану;
</w:t>
      </w:r>
      <w:r>
        <w:br/>
      </w:r>
      <w:r>
        <w:rPr>
          <w:rFonts w:ascii="Times New Roman"/>
          <w:b w:val="false"/>
          <w:i w:val="false"/>
          <w:color w:val="000000"/>
          <w:sz w:val="28"/>
        </w:rPr>
        <w:t>
      6) халықты, материалдық, мәдени құндылықтарды қауiпсiз аумақтарға эвакуациялауға, оларды орналастыруға, зардап шеккен халықты қамтамасыз етуге қажеттi емдеу және басқа да мекемелердi жайғастыру жөнiнде шаралар жүргiзу;
</w:t>
      </w:r>
      <w:r>
        <w:br/>
      </w:r>
      <w:r>
        <w:rPr>
          <w:rFonts w:ascii="Times New Roman"/>
          <w:b w:val="false"/>
          <w:i w:val="false"/>
          <w:color w:val="000000"/>
          <w:sz w:val="28"/>
        </w:rPr>
        <w:t>
      7) ұйымдардың соғыс уақытында тұрақты жұмыс iстеулерiн қолдау жөнiнде шаралар жүргiзу;
</w:t>
      </w:r>
      <w:r>
        <w:br/>
      </w:r>
      <w:r>
        <w:rPr>
          <w:rFonts w:ascii="Times New Roman"/>
          <w:b w:val="false"/>
          <w:i w:val="false"/>
          <w:color w:val="000000"/>
          <w:sz w:val="28"/>
        </w:rPr>
        <w:t>
      8) Азаматтық қорғаныс мақсатына материалдық-техникалық, азық-түлiктiк, медициналық және басқа да құралдар запасын жасау және қолдау;
</w:t>
      </w:r>
      <w:r>
        <w:br/>
      </w:r>
      <w:r>
        <w:rPr>
          <w:rFonts w:ascii="Times New Roman"/>
          <w:b w:val="false"/>
          <w:i w:val="false"/>
          <w:color w:val="000000"/>
          <w:sz w:val="28"/>
        </w:rPr>
        <w:t>
      9) Азаматтық қорғанысты басқару iсiн жүзеге асыратын Азаматтық қорғаныс құрамын ұстау;
</w:t>
      </w:r>
      <w:r>
        <w:br/>
      </w:r>
      <w:r>
        <w:rPr>
          <w:rFonts w:ascii="Times New Roman"/>
          <w:b w:val="false"/>
          <w:i w:val="false"/>
          <w:color w:val="000000"/>
          <w:sz w:val="28"/>
        </w:rPr>
        <w:t>
      Азаматтық қорғаныс шараларын әзiрлеу және жүргiзу ұйымдарға берiлген өкiлеттiлiкке сәйкес жүзеге асыратын ұйымдардың қаражаты есебiнен қаржыландырылады:
</w:t>
      </w:r>
      <w:r>
        <w:br/>
      </w:r>
      <w:r>
        <w:rPr>
          <w:rFonts w:ascii="Times New Roman"/>
          <w:b w:val="false"/>
          <w:i w:val="false"/>
          <w:color w:val="000000"/>
          <w:sz w:val="28"/>
        </w:rPr>
        <w:t>
      1) Азаматтық қорғаныстың жоспарларын, Азаматтық қорғанысты ұйымдастыру мәселесi жөнiндегi негiзгi шаралары және төтенше жағдайларды ескерту және жою жоспарларын жасау, жүзеге асыру;
</w:t>
      </w:r>
      <w:r>
        <w:br/>
      </w:r>
      <w:r>
        <w:rPr>
          <w:rFonts w:ascii="Times New Roman"/>
          <w:b w:val="false"/>
          <w:i w:val="false"/>
          <w:color w:val="000000"/>
          <w:sz w:val="28"/>
        </w:rPr>
        <w:t>
      2) Азаматтық қорғаныстың құрамаларын құру, оларды үнемi дайындықта ұстау;
</w:t>
      </w:r>
      <w:r>
        <w:br/>
      </w:r>
      <w:r>
        <w:rPr>
          <w:rFonts w:ascii="Times New Roman"/>
          <w:b w:val="false"/>
          <w:i w:val="false"/>
          <w:color w:val="000000"/>
          <w:sz w:val="28"/>
        </w:rPr>
        <w:t>
      3) соғыс уақытында өзiнiң тұрақты жұмыс iстеуiн қолдау жөнiнде шаралар жүргiзу;
</w:t>
      </w:r>
      <w:r>
        <w:br/>
      </w:r>
      <w:r>
        <w:rPr>
          <w:rFonts w:ascii="Times New Roman"/>
          <w:b w:val="false"/>
          <w:i w:val="false"/>
          <w:color w:val="000000"/>
          <w:sz w:val="28"/>
        </w:rPr>
        <w:t>
      4) соғыс қимылдары барысында туындаған қауiптен қорғануға өз қызметшiлерiн оқыту жұмысын жүзеге асыру;
</w:t>
      </w:r>
      <w:r>
        <w:br/>
      </w:r>
      <w:r>
        <w:rPr>
          <w:rFonts w:ascii="Times New Roman"/>
          <w:b w:val="false"/>
          <w:i w:val="false"/>
          <w:color w:val="000000"/>
          <w:sz w:val="28"/>
        </w:rPr>
        <w:t>
      5) хабарландырудың локалдық жүйесiн тұрақты пайдалануға жасау және қолдану;
</w:t>
      </w:r>
      <w:r>
        <w:br/>
      </w:r>
      <w:r>
        <w:rPr>
          <w:rFonts w:ascii="Times New Roman"/>
          <w:b w:val="false"/>
          <w:i w:val="false"/>
          <w:color w:val="000000"/>
          <w:sz w:val="28"/>
        </w:rPr>
        <w:t>
      6) Азаматтық қорғаныс мақсатында материалдық-техникалық, азық-түлiктiк, медициналық және басқа да қажеттi заттардың қорын жасау, оларды сақтау;
</w:t>
      </w:r>
      <w:r>
        <w:br/>
      </w:r>
      <w:r>
        <w:rPr>
          <w:rFonts w:ascii="Times New Roman"/>
          <w:b w:val="false"/>
          <w:i w:val="false"/>
          <w:color w:val="000000"/>
          <w:sz w:val="28"/>
        </w:rPr>
        <w:t>
      7) сақтық қоры құжаттарын жасауға құжаттар әзiрлеу.
</w:t>
      </w:r>
      <w:r>
        <w:br/>
      </w:r>
      <w:r>
        <w:rPr>
          <w:rFonts w:ascii="Times New Roman"/>
          <w:b w:val="false"/>
          <w:i w:val="false"/>
          <w:color w:val="000000"/>
          <w:sz w:val="28"/>
        </w:rPr>
        <w:t>
      Азаматтық қорғанысты қаржылай қолдаудың бағыттарын жетiлдiрудiң негiзгi бағыттары:
</w:t>
      </w:r>
      <w:r>
        <w:br/>
      </w:r>
      <w:r>
        <w:rPr>
          <w:rFonts w:ascii="Times New Roman"/>
          <w:b w:val="false"/>
          <w:i w:val="false"/>
          <w:color w:val="000000"/>
          <w:sz w:val="28"/>
        </w:rPr>
        <w:t>
      1) Азаматтық қорғаныс шараларын аумақтық және нысандық деңгейде жоспарлаудың бiртұтас қалалық тәртiбiн насихаттайтын нормативтiк-құқықтық құжаттар жасау және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Азаматтық қорғанысты даярлау және жүргiзудi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 тұрғыдан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ондаған жылдарда Қазақстан Республикасы өмiрiнде болған экономикалық және саяси өзгерiстер, соғыс қимылдарын жүргiзудiң қазiргi заманғы тәсiлдерiнiң дамуы, сол сияқты Алматы қаласының ерекшелiгi Азаматтық қорғаныс шараларын ғылыми қамтамасыз етудi қажет етедi.
</w:t>
      </w:r>
      <w:r>
        <w:br/>
      </w:r>
      <w:r>
        <w:rPr>
          <w:rFonts w:ascii="Times New Roman"/>
          <w:b w:val="false"/>
          <w:i w:val="false"/>
          <w:color w:val="000000"/>
          <w:sz w:val="28"/>
        </w:rPr>
        <w:t>
      Азаматтық қорғанысты даярлау және жүргiзудi ғылыми тұрғыда қамтамасыз етудi дамытудың негiзгi бағыттары:
</w:t>
      </w:r>
      <w:r>
        <w:br/>
      </w:r>
      <w:r>
        <w:rPr>
          <w:rFonts w:ascii="Times New Roman"/>
          <w:b w:val="false"/>
          <w:i w:val="false"/>
          <w:color w:val="000000"/>
          <w:sz w:val="28"/>
        </w:rPr>
        <w:t>
      1) әр түрлi көлемдегi және сипаттағы соғыс қимылы бола қалған жағдайда халықты, қала нысандарын зақымдау көлемiнiң көрiнiсiн базалық негiздеу және жасау;
</w:t>
      </w:r>
      <w:r>
        <w:br/>
      </w:r>
      <w:r>
        <w:rPr>
          <w:rFonts w:ascii="Times New Roman"/>
          <w:b w:val="false"/>
          <w:i w:val="false"/>
          <w:color w:val="000000"/>
          <w:sz w:val="28"/>
        </w:rPr>
        <w:t>
      2) қаланы және қала сыртындағы аймақты дамытудың қазiргi заманғы инфрақұрылымы жағдайында эвакуациялық шаралар жасау және жүргiзу;
</w:t>
      </w:r>
      <w:r>
        <w:br/>
      </w:r>
      <w:r>
        <w:rPr>
          <w:rFonts w:ascii="Times New Roman"/>
          <w:b w:val="false"/>
          <w:i w:val="false"/>
          <w:color w:val="000000"/>
          <w:sz w:val="28"/>
        </w:rPr>
        <w:t>
      3) Азаматтық қорғаныс күштерi мен құралдарын жұмылдыру жүйесiн жетiлдiру, басқару органдарының, экономиканың, Қарулы күштер мен Азаматтық қорғаныстың жұмылдыру шараларын байланыстыру;
</w:t>
      </w:r>
      <w:r>
        <w:br/>
      </w:r>
      <w:r>
        <w:rPr>
          <w:rFonts w:ascii="Times New Roman"/>
          <w:b w:val="false"/>
          <w:i w:val="false"/>
          <w:color w:val="000000"/>
          <w:sz w:val="28"/>
        </w:rPr>
        <w:t>
      4) Алматы қаласы аумағын санаттау әдiстемесiн жасау, Алматы қаласы Азаматтық қорғаныс күшi мен құрылымын оптимизациялау;
</w:t>
      </w:r>
      <w:r>
        <w:br/>
      </w:r>
      <w:r>
        <w:rPr>
          <w:rFonts w:ascii="Times New Roman"/>
          <w:b w:val="false"/>
          <w:i w:val="false"/>
          <w:color w:val="000000"/>
          <w:sz w:val="28"/>
        </w:rPr>
        <w:t>
      5) соғыс уақытында экономиканың тұрақты жұмыс iстеуi және халықтың өмiр сүруi үшiн қажеттi болатын экономика нысандарын, құралдарын сақтау және оптимизациялау тәсiлдерiнiң негiзiн жасау;
</w:t>
      </w:r>
      <w:r>
        <w:br/>
      </w:r>
      <w:r>
        <w:rPr>
          <w:rFonts w:ascii="Times New Roman"/>
          <w:b w:val="false"/>
          <w:i w:val="false"/>
          <w:color w:val="000000"/>
          <w:sz w:val="28"/>
        </w:rPr>
        <w:t>
      6) Алматы қаласының соғыс уақытындағы жағдайын болжау мониторинг жүйесiн жасау және жетiлдiру;
</w:t>
      </w:r>
      <w:r>
        <w:br/>
      </w:r>
      <w:r>
        <w:rPr>
          <w:rFonts w:ascii="Times New Roman"/>
          <w:b w:val="false"/>
          <w:i w:val="false"/>
          <w:color w:val="000000"/>
          <w:sz w:val="28"/>
        </w:rPr>
        <w:t>
      7) Азаматтық қорғаныс бойынша оқу-әдiстемелiк негiз жасау және жетiлдiру, ол оқытудың қазiргi заманғы тәсiлдерi мен техникалық құралдарды пайдалануға негiзделуi тиiс;
</w:t>
      </w:r>
      <w:r>
        <w:br/>
      </w:r>
      <w:r>
        <w:rPr>
          <w:rFonts w:ascii="Times New Roman"/>
          <w:b w:val="false"/>
          <w:i w:val="false"/>
          <w:color w:val="000000"/>
          <w:sz w:val="28"/>
        </w:rPr>
        <w:t>
      8) авариялық-құтқару және басқа да шұғыл жұмыстарды қаланың тығыз құрылыс жағдайында жүргiзудiң тиiмдi технологиясын жасау;
</w:t>
      </w:r>
      <w:r>
        <w:br/>
      </w:r>
      <w:r>
        <w:rPr>
          <w:rFonts w:ascii="Times New Roman"/>
          <w:b w:val="false"/>
          <w:i w:val="false"/>
          <w:color w:val="000000"/>
          <w:sz w:val="28"/>
        </w:rPr>
        <w:t>
      9) қала халқын қорғаудың тиiмдi тәсiлдерi мен құралдарын жасау;
</w:t>
      </w:r>
      <w:r>
        <w:br/>
      </w:r>
      <w:r>
        <w:rPr>
          <w:rFonts w:ascii="Times New Roman"/>
          <w:b w:val="false"/>
          <w:i w:val="false"/>
          <w:color w:val="000000"/>
          <w:sz w:val="28"/>
        </w:rPr>
        <w:t>
      10) қалалық ақпарат ресурстарын тиiмдi пайдалану негiзiнде, Азаматтық қорғанысты басқару жүйесiн жетiлдiру.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Алматы қаласы Азаматтық қорғанысының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 бағытын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Азаматтық қорғанысының негiзгi даму бағыты атқарушы өкiмет органдарымен, мына жолмен iске асады:
</w:t>
      </w:r>
      <w:r>
        <w:br/>
      </w:r>
      <w:r>
        <w:rPr>
          <w:rFonts w:ascii="Times New Roman"/>
          <w:b w:val="false"/>
          <w:i w:val="false"/>
          <w:color w:val="000000"/>
          <w:sz w:val="28"/>
        </w:rPr>
        <w:t>
      1) Азаматтық қорғаныс бойынша iс-шараларды iске асыру қорын, ұйымдардың шығыс сметаларында, қалалық бюджетке жыл сайынғы жоспарлауда;
</w:t>
      </w:r>
      <w:r>
        <w:br/>
      </w:r>
      <w:r>
        <w:rPr>
          <w:rFonts w:ascii="Times New Roman"/>
          <w:b w:val="false"/>
          <w:i w:val="false"/>
          <w:color w:val="000000"/>
          <w:sz w:val="28"/>
        </w:rPr>
        <w:t>
      2) Азаматтық қорғаныстың мақсатты бағдарламасын жасау, iске асыру, төтенше жағдайдан аумақты және халықты қорғау;
</w:t>
      </w:r>
      <w:r>
        <w:br/>
      </w:r>
      <w:r>
        <w:rPr>
          <w:rFonts w:ascii="Times New Roman"/>
          <w:b w:val="false"/>
          <w:i w:val="false"/>
          <w:color w:val="000000"/>
          <w:sz w:val="28"/>
        </w:rPr>
        <w:t>
      3) бейбiт және соғыс кезiнде төтенше жағдайдан қорғану заттарын және тәсiлдерiн жетiлдiру мәселелерi бойынша iс жүзiндегi нормативтiк құқықтық актiлердi нақтылау және жаңаларын жасау;
</w:t>
      </w:r>
      <w:r>
        <w:br/>
      </w:r>
      <w:r>
        <w:rPr>
          <w:rFonts w:ascii="Times New Roman"/>
          <w:b w:val="false"/>
          <w:i w:val="false"/>
          <w:color w:val="000000"/>
          <w:sz w:val="28"/>
        </w:rPr>
        <w:t>
      4) Азаматтық қорғаныстың керектi және жеткiлiктi iс-шараларын есепке ала отырып (орнықтылық, емдеу-эвакуациялық мәселелер), Алматы, Жамбыл, Талдықорған облыстарының атқарушы органдарымен бiрлесiп, Оңтүстiк аймақтың дамуының кешендi жоспарын жасау.
</w:t>
      </w:r>
      <w:r>
        <w:br/>
      </w:r>
      <w:r>
        <w:rPr>
          <w:rFonts w:ascii="Times New Roman"/>
          <w:b w:val="false"/>
          <w:i w:val="false"/>
          <w:color w:val="000000"/>
          <w:sz w:val="28"/>
        </w:rPr>
        <w:t>
      Азаматтық қорғаныс саласындағы қалалық саясат, Азаматтық қорғаныс қызметi арқылы iске асады;
</w:t>
      </w:r>
      <w:r>
        <w:br/>
      </w:r>
      <w:r>
        <w:rPr>
          <w:rFonts w:ascii="Times New Roman"/>
          <w:b w:val="false"/>
          <w:i w:val="false"/>
          <w:color w:val="000000"/>
          <w:sz w:val="28"/>
        </w:rPr>
        <w:t>
      Соғыс уақытында халықты қорғау саласындағы жұмыстар, Алматы қаласы және мемлекеттiң әлеуметтiк-экономикалық жағдайымен санаса отырып, кезең бойынша жүзеге асырылады.
</w:t>
      </w:r>
      <w:r>
        <w:br/>
      </w:r>
      <w:r>
        <w:rPr>
          <w:rFonts w:ascii="Times New Roman"/>
          <w:b w:val="false"/>
          <w:i w:val="false"/>
          <w:color w:val="000000"/>
          <w:sz w:val="28"/>
        </w:rPr>
        <w:t>
      Олардың iшiнде алғашқы кезектегiлер:
</w:t>
      </w:r>
      <w:r>
        <w:br/>
      </w:r>
      <w:r>
        <w:rPr>
          <w:rFonts w:ascii="Times New Roman"/>
          <w:b w:val="false"/>
          <w:i w:val="false"/>
          <w:color w:val="000000"/>
          <w:sz w:val="28"/>
        </w:rPr>
        <w:t>
      1) бiрiншi кезекте 2005 жылға дейiн  халықты қорғау саласында, оларға жаңа талаптар мен жағдайларды есепке ала отырып, нормативтiк құқықтық базасын құру, қолда бар ұжымдық және жеке қорғаныс керек жарақтары дайындықта ұстау және сақтау, қауiптi экономика нысандарында iстейтiн құрамды, Азаматтық қорғаныстың азаматтық ұйымдарындағы жеке құрамды, халыққа хабар беру жүйесiн (жаңарту) жасау;
</w:t>
      </w:r>
      <w:r>
        <w:br/>
      </w:r>
      <w:r>
        <w:rPr>
          <w:rFonts w:ascii="Times New Roman"/>
          <w:b w:val="false"/>
          <w:i w:val="false"/>
          <w:color w:val="000000"/>
          <w:sz w:val="28"/>
        </w:rPr>
        <w:t>
      2) екiншi кезекте  2010 жылға дейiн Оңтүстiк Астананың басқа халықтарын қорғау үшiн қаражат жинау, қалалық, аудандық және нысандық деңгейде зардап шеккен халықты бiрiншi кезекте қамтамасыз ету үшiн материалдық-техникалық, азық-түлiктiк, медициналық, басқа да керек-жарақтардың, авариялық-құтқару, сол сияқты шұғыл жұмыстардың запасын жасау.
</w:t>
      </w:r>
      <w:r>
        <w:br/>
      </w:r>
      <w:r>
        <w:rPr>
          <w:rFonts w:ascii="Times New Roman"/>
          <w:b w:val="false"/>
          <w:i w:val="false"/>
          <w:color w:val="000000"/>
          <w:sz w:val="28"/>
        </w:rPr>
        <w:t>
      Азаматтық қорғаныстың шараларын дер кезiнде жүзеге асыру  ведомстволарды дамыту жоспарының шеңберiнде (қалалық ұйым), сондай-ақ қалалық мақсатты бағдарламаны орындау барысында жүзеге асырылады.
</w:t>
      </w:r>
      <w:r>
        <w:br/>
      </w:r>
      <w:r>
        <w:rPr>
          <w:rFonts w:ascii="Times New Roman"/>
          <w:b w:val="false"/>
          <w:i w:val="false"/>
          <w:color w:val="000000"/>
          <w:sz w:val="28"/>
        </w:rPr>
        <w:t>
      Азаматтық қорғаныс шараларының дер кезiнде орындалуының нәтижесi туралы есеп жұмысы, қалалық аудандар әкiмiнiң жылдық есептерiнде арнайы бөлiм ретiнде, сонымен бiрге Алматы қалалық төтенше жағдайлар жөнiндегi басқарманың қала әкiмiне беретiн баяндамасында көрсетiледi.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әкiмiнiң
</w:t>
      </w:r>
      <w:r>
        <w:br/>
      </w:r>
      <w:r>
        <w:rPr>
          <w:rFonts w:ascii="Times New Roman"/>
          <w:b w:val="false"/>
          <w:i w:val="false"/>
          <w:color w:val="000000"/>
          <w:sz w:val="28"/>
        </w:rPr>
        <w:t>
2004 жылғы "22" ақпандағы
</w:t>
      </w:r>
      <w:r>
        <w:br/>
      </w:r>
      <w:r>
        <w:rPr>
          <w:rFonts w:ascii="Times New Roman"/>
          <w:b w:val="false"/>
          <w:i w:val="false"/>
          <w:color w:val="000000"/>
          <w:sz w:val="28"/>
        </w:rPr>
        <w:t>
N 10 шешiмiне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қаласының Азаматтық қорғанысын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2010 жылғы кезеңге дейiн материалдық-техникалық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744"/>
        <w:gridCol w:w="2491"/>
        <w:gridCol w:w="2056"/>
        <w:gridCol w:w="2423"/>
        <w:gridCol w:w="2525"/>
      </w:tblGrid>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N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Материалдық-техникалық қажетiнiң аты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
</w:t>
            </w:r>
            <w:r>
              <w:br/>
            </w:r>
            <w:r>
              <w:rPr>
                <w:rFonts w:ascii="Times New Roman"/>
                <w:b w:val="false"/>
                <w:i w:val="false"/>
                <w:color w:val="000000"/>
                <w:sz w:val="20"/>
              </w:rPr>
              <w:t>
тiк-құқық
</w:t>
            </w:r>
            <w:r>
              <w:br/>
            </w:r>
            <w:r>
              <w:rPr>
                <w:rFonts w:ascii="Times New Roman"/>
                <w:b w:val="false"/>
                <w:i w:val="false"/>
                <w:color w:val="000000"/>
                <w:sz w:val="20"/>
              </w:rPr>
              <w:t>
тық негiзi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
</w:t>
            </w:r>
            <w:r>
              <w:br/>
            </w:r>
            <w:r>
              <w:rPr>
                <w:rFonts w:ascii="Times New Roman"/>
                <w:b w:val="false"/>
                <w:i w:val="false"/>
                <w:color w:val="000000"/>
                <w:sz w:val="20"/>
              </w:rPr>
              <w:t>
дыру көзi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Қажеттiлiктi негiздеу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Құтқару Қызметi" мемлекеттiк қазыналық коммуналдық кәсiпорнын ұстау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"Авариялық-құтқару қызметi және құтқарушы
</w:t>
            </w:r>
            <w:r>
              <w:br/>
            </w:r>
            <w:r>
              <w:rPr>
                <w:rFonts w:ascii="Times New Roman"/>
                <w:b w:val="false"/>
                <w:i w:val="false"/>
                <w:color w:val="000000"/>
                <w:sz w:val="20"/>
              </w:rPr>
              <w:t>
лардың мәртебесi туралы" Қазақстан Республи
</w:t>
            </w:r>
            <w:r>
              <w:br/>
            </w:r>
            <w:r>
              <w:rPr>
                <w:rFonts w:ascii="Times New Roman"/>
                <w:b w:val="false"/>
                <w:i w:val="false"/>
                <w:color w:val="000000"/>
                <w:sz w:val="20"/>
              </w:rPr>
              <w:t>
касы Заңының 5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w:t>
            </w:r>
            <w:r>
              <w:br/>
            </w:r>
            <w:r>
              <w:rPr>
                <w:rFonts w:ascii="Times New Roman"/>
                <w:b w:val="false"/>
                <w:i w:val="false"/>
                <w:color w:val="000000"/>
                <w:sz w:val="20"/>
              </w:rPr>
              <w:t>
207607
</w:t>
            </w:r>
          </w:p>
          <w:p>
            <w:pPr>
              <w:spacing w:after="20"/>
              <w:ind w:left="20"/>
              <w:jc w:val="both"/>
            </w:pPr>
            <w:r>
              <w:rPr>
                <w:rFonts w:ascii="Times New Roman"/>
                <w:b w:val="false"/>
                <w:i w:val="false"/>
                <w:color w:val="000000"/>
                <w:sz w:val="20"/>
              </w:rPr>
              <w:t>
2005 жылға-
</w:t>
            </w:r>
            <w:r>
              <w:br/>
            </w:r>
            <w:r>
              <w:rPr>
                <w:rFonts w:ascii="Times New Roman"/>
                <w:b w:val="false"/>
                <w:i w:val="false"/>
                <w:color w:val="000000"/>
                <w:sz w:val="20"/>
              </w:rPr>
              <w:t>
167230
</w:t>
            </w:r>
          </w:p>
          <w:p>
            <w:pPr>
              <w:spacing w:after="20"/>
              <w:ind w:left="20"/>
              <w:jc w:val="both"/>
            </w:pPr>
            <w:r>
              <w:rPr>
                <w:rFonts w:ascii="Times New Roman"/>
                <w:b w:val="false"/>
                <w:i w:val="false"/>
                <w:color w:val="000000"/>
                <w:sz w:val="20"/>
              </w:rPr>
              <w:t>
2006 жылға-
</w:t>
            </w:r>
            <w:r>
              <w:br/>
            </w:r>
            <w:r>
              <w:rPr>
                <w:rFonts w:ascii="Times New Roman"/>
                <w:b w:val="false"/>
                <w:i w:val="false"/>
                <w:color w:val="000000"/>
                <w:sz w:val="20"/>
              </w:rPr>
              <w:t>
177264
</w:t>
            </w:r>
          </w:p>
          <w:p>
            <w:pPr>
              <w:spacing w:after="20"/>
              <w:ind w:left="20"/>
              <w:jc w:val="both"/>
            </w:pPr>
            <w:r>
              <w:rPr>
                <w:rFonts w:ascii="Times New Roman"/>
                <w:b w:val="false"/>
                <w:i w:val="false"/>
                <w:color w:val="000000"/>
                <w:sz w:val="20"/>
              </w:rPr>
              <w:t>
2007 жылға-
</w:t>
            </w:r>
            <w:r>
              <w:br/>
            </w:r>
            <w:r>
              <w:rPr>
                <w:rFonts w:ascii="Times New Roman"/>
                <w:b w:val="false"/>
                <w:i w:val="false"/>
                <w:color w:val="000000"/>
                <w:sz w:val="20"/>
              </w:rPr>
              <w:t>
187900
</w:t>
            </w:r>
          </w:p>
          <w:p>
            <w:pPr>
              <w:spacing w:after="20"/>
              <w:ind w:left="20"/>
              <w:jc w:val="both"/>
            </w:pPr>
            <w:r>
              <w:rPr>
                <w:rFonts w:ascii="Times New Roman"/>
                <w:b w:val="false"/>
                <w:i w:val="false"/>
                <w:color w:val="000000"/>
                <w:sz w:val="20"/>
              </w:rPr>
              <w:t>
2008 жылға-
</w:t>
            </w:r>
            <w:r>
              <w:br/>
            </w:r>
            <w:r>
              <w:rPr>
                <w:rFonts w:ascii="Times New Roman"/>
                <w:b w:val="false"/>
                <w:i w:val="false"/>
                <w:color w:val="000000"/>
                <w:sz w:val="20"/>
              </w:rPr>
              <w:t>
199174
</w:t>
            </w:r>
          </w:p>
          <w:p>
            <w:pPr>
              <w:spacing w:after="20"/>
              <w:ind w:left="20"/>
              <w:jc w:val="both"/>
            </w:pPr>
            <w:r>
              <w:rPr>
                <w:rFonts w:ascii="Times New Roman"/>
                <w:b w:val="false"/>
                <w:i w:val="false"/>
                <w:color w:val="000000"/>
                <w:sz w:val="20"/>
              </w:rPr>
              <w:t>
2009 жылға-
</w:t>
            </w:r>
            <w:r>
              <w:br/>
            </w:r>
            <w:r>
              <w:rPr>
                <w:rFonts w:ascii="Times New Roman"/>
                <w:b w:val="false"/>
                <w:i w:val="false"/>
                <w:color w:val="000000"/>
                <w:sz w:val="20"/>
              </w:rPr>
              <w:t>
211125
</w:t>
            </w:r>
          </w:p>
          <w:p>
            <w:pPr>
              <w:spacing w:after="20"/>
              <w:ind w:left="20"/>
              <w:jc w:val="both"/>
            </w:pPr>
            <w:r>
              <w:rPr>
                <w:rFonts w:ascii="Times New Roman"/>
                <w:b w:val="false"/>
                <w:i w:val="false"/>
                <w:color w:val="000000"/>
                <w:sz w:val="20"/>
              </w:rPr>
              <w:t>
2010 жылға-
</w:t>
            </w:r>
            <w:r>
              <w:br/>
            </w:r>
            <w:r>
              <w:rPr>
                <w:rFonts w:ascii="Times New Roman"/>
                <w:b w:val="false"/>
                <w:i w:val="false"/>
                <w:color w:val="000000"/>
                <w:sz w:val="20"/>
              </w:rPr>
              <w:t>
223792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13
</w:t>
            </w: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r>
              <w:rPr>
                <w:rFonts w:ascii="Times New Roman"/>
                <w:b/>
                <w:i w:val="false"/>
                <w:color w:val="000000"/>
                <w:sz w:val="20"/>
              </w:rPr>
              <w:t>
40
</w:t>
            </w:r>
            <w:r>
              <w:rPr>
                <w:rFonts w:ascii="Times New Roman"/>
                <w:b w:val="false"/>
                <w:i w:val="false"/>
                <w:color w:val="000000"/>
                <w:sz w:val="20"/>
              </w:rPr>
              <w:t>
</w:t>
            </w:r>
            <w:r>
              <w:rPr>
                <w:rFonts w:ascii="Times New Roman"/>
                <w:b/>
                <w:i w:val="false"/>
                <w:color w:val="000000"/>
                <w:sz w:val="20"/>
              </w:rPr>
              <w:t>
92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аумақтық авариялық-құтқару құрамала
</w:t>
            </w:r>
            <w:r>
              <w:br/>
            </w:r>
            <w:r>
              <w:rPr>
                <w:rFonts w:ascii="Times New Roman"/>
                <w:b w:val="false"/>
                <w:i w:val="false"/>
                <w:color w:val="000000"/>
                <w:sz w:val="20"/>
              </w:rPr>
              <w:t>
рын төтенше жағдайға жедел мән беруге тұрақты дайындығын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Әмбебап құтқару керек-
</w:t>
            </w:r>
            <w:r>
              <w:br/>
            </w:r>
            <w:r>
              <w:rPr>
                <w:rFonts w:ascii="Times New Roman"/>
                <w:b w:val="false"/>
                <w:i w:val="false"/>
                <w:color w:val="000000"/>
                <w:sz w:val="20"/>
              </w:rPr>
              <w:t>
жарақтары (контейнер
</w:t>
            </w:r>
            <w:r>
              <w:br/>
            </w:r>
            <w:r>
              <w:rPr>
                <w:rFonts w:ascii="Times New Roman"/>
                <w:b w:val="false"/>
                <w:i w:val="false"/>
                <w:color w:val="000000"/>
                <w:sz w:val="20"/>
              </w:rPr>
              <w:t>
лер)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"Авариялық-құтқару қызметi және құтқарушылардың мәртебесi туралы" Қазақстан Республикасы Заңының  5 бабы, "Азаматтық қорғаныс туралы" Қазақстан Республикасы Заңының 14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w:t>
            </w:r>
            <w:r>
              <w:br/>
            </w:r>
            <w:r>
              <w:rPr>
                <w:rFonts w:ascii="Times New Roman"/>
                <w:b w:val="false"/>
                <w:i w:val="false"/>
                <w:color w:val="000000"/>
                <w:sz w:val="20"/>
              </w:rPr>
              <w:t>
81000
</w:t>
            </w:r>
          </w:p>
          <w:p>
            <w:pPr>
              <w:spacing w:after="20"/>
              <w:ind w:left="20"/>
              <w:jc w:val="both"/>
            </w:pPr>
            <w:r>
              <w:rPr>
                <w:rFonts w:ascii="Times New Roman"/>
                <w:b w:val="false"/>
                <w:i w:val="false"/>
                <w:color w:val="000000"/>
                <w:sz w:val="20"/>
              </w:rPr>
              <w:t>
2005 жылға-
</w:t>
            </w:r>
            <w:r>
              <w:br/>
            </w:r>
            <w:r>
              <w:rPr>
                <w:rFonts w:ascii="Times New Roman"/>
                <w:b w:val="false"/>
                <w:i w:val="false"/>
                <w:color w:val="000000"/>
                <w:sz w:val="20"/>
              </w:rPr>
              <w:t>
27000
</w:t>
            </w:r>
          </w:p>
          <w:p>
            <w:pPr>
              <w:spacing w:after="20"/>
              <w:ind w:left="20"/>
              <w:jc w:val="both"/>
            </w:pPr>
            <w:r>
              <w:rPr>
                <w:rFonts w:ascii="Times New Roman"/>
                <w:b w:val="false"/>
                <w:i w:val="false"/>
                <w:color w:val="000000"/>
                <w:sz w:val="20"/>
              </w:rPr>
              <w:t>
2006 жылға-
</w:t>
            </w:r>
            <w:r>
              <w:br/>
            </w:r>
            <w:r>
              <w:rPr>
                <w:rFonts w:ascii="Times New Roman"/>
                <w:b w:val="false"/>
                <w:i w:val="false"/>
                <w:color w:val="000000"/>
                <w:sz w:val="20"/>
              </w:rPr>
              <w:t>
29000
</w:t>
            </w:r>
          </w:p>
          <w:p>
            <w:pPr>
              <w:spacing w:after="20"/>
              <w:ind w:left="20"/>
              <w:jc w:val="both"/>
            </w:pPr>
            <w:r>
              <w:rPr>
                <w:rFonts w:ascii="Times New Roman"/>
                <w:b w:val="false"/>
                <w:i w:val="false"/>
                <w:color w:val="000000"/>
                <w:sz w:val="20"/>
              </w:rPr>
              <w:t>
2007 жылға-
</w:t>
            </w:r>
            <w:r>
              <w:br/>
            </w:r>
            <w:r>
              <w:rPr>
                <w:rFonts w:ascii="Times New Roman"/>
                <w:b w:val="false"/>
                <w:i w:val="false"/>
                <w:color w:val="000000"/>
                <w:sz w:val="20"/>
              </w:rPr>
              <w:t>
31000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168 000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Әмбебап авариялық-құтқару контейнер
</w:t>
            </w:r>
            <w:r>
              <w:br/>
            </w:r>
            <w:r>
              <w:rPr>
                <w:rFonts w:ascii="Times New Roman"/>
                <w:b w:val="false"/>
                <w:i w:val="false"/>
                <w:color w:val="000000"/>
                <w:sz w:val="20"/>
              </w:rPr>
              <w:t>
лерi саны 20 адамға дейiнгi авариялық-құтқару құрамала
</w:t>
            </w:r>
            <w:r>
              <w:br/>
            </w:r>
            <w:r>
              <w:rPr>
                <w:rFonts w:ascii="Times New Roman"/>
                <w:b w:val="false"/>
                <w:i w:val="false"/>
                <w:color w:val="000000"/>
                <w:sz w:val="20"/>
              </w:rPr>
              <w:t>
рын қажеттi авариялық-құтқару саймандары және жабдықтар
</w:t>
            </w:r>
            <w:r>
              <w:br/>
            </w:r>
            <w:r>
              <w:rPr>
                <w:rFonts w:ascii="Times New Roman"/>
                <w:b w:val="false"/>
                <w:i w:val="false"/>
                <w:color w:val="000000"/>
                <w:sz w:val="20"/>
              </w:rPr>
              <w:t>
мен қамтамасыз етуге арналған. 1
</w:t>
            </w:r>
            <w:r>
              <w:br/>
            </w:r>
            <w:r>
              <w:rPr>
                <w:rFonts w:ascii="Times New Roman"/>
                <w:b w:val="false"/>
                <w:i w:val="false"/>
                <w:color w:val="000000"/>
                <w:sz w:val="20"/>
              </w:rPr>
              <w:t>
контейнер 20 адамдық. Негiзгi уақытта сол күйiнде сақталып тұрады. Табиғи және техноген
</w:t>
            </w:r>
            <w:r>
              <w:br/>
            </w:r>
            <w:r>
              <w:rPr>
                <w:rFonts w:ascii="Times New Roman"/>
                <w:b w:val="false"/>
                <w:i w:val="false"/>
                <w:color w:val="000000"/>
                <w:sz w:val="20"/>
              </w:rPr>
              <w:t>
дiк сипаттағы төтенше жағдай туындаған жағдайда тiкелей төтенше жағдай орнына жеткiзi
</w:t>
            </w:r>
            <w:r>
              <w:br/>
            </w:r>
            <w:r>
              <w:rPr>
                <w:rFonts w:ascii="Times New Roman"/>
                <w:b w:val="false"/>
                <w:i w:val="false"/>
                <w:color w:val="000000"/>
                <w:sz w:val="20"/>
              </w:rPr>
              <w:t>
ледi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w:t>
            </w:r>
            <w:r>
              <w:br/>
            </w:r>
            <w:r>
              <w:rPr>
                <w:rFonts w:ascii="Times New Roman"/>
                <w:b w:val="false"/>
                <w:i w:val="false"/>
                <w:color w:val="000000"/>
                <w:sz w:val="20"/>
              </w:rPr>
              <w:t>
жабдықталған далалық
</w:t>
            </w:r>
            <w:r>
              <w:br/>
            </w:r>
            <w:r>
              <w:rPr>
                <w:rFonts w:ascii="Times New Roman"/>
                <w:b w:val="false"/>
                <w:i w:val="false"/>
                <w:color w:val="000000"/>
                <w:sz w:val="20"/>
              </w:rPr>
              <w:t>
госпиталдар(жалпы саны 2010 жылға 1800 адамға арналған)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"Азаматтық қорғаныс туралы" Заңының 26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жылға- 75000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75000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w:t>
            </w:r>
            <w:r>
              <w:br/>
            </w:r>
            <w:r>
              <w:rPr>
                <w:rFonts w:ascii="Times New Roman"/>
                <w:b w:val="false"/>
                <w:i w:val="false"/>
                <w:color w:val="000000"/>
                <w:sz w:val="20"/>
              </w:rPr>
              <w:t>
немесе регионалдық сипаттағы төтенше жағдайлар
</w:t>
            </w:r>
            <w:r>
              <w:br/>
            </w:r>
            <w:r>
              <w:rPr>
                <w:rFonts w:ascii="Times New Roman"/>
                <w:b w:val="false"/>
                <w:i w:val="false"/>
                <w:color w:val="000000"/>
                <w:sz w:val="20"/>
              </w:rPr>
              <w:t>
да бiлiктi
</w:t>
            </w:r>
            <w:r>
              <w:br/>
            </w:r>
            <w:r>
              <w:rPr>
                <w:rFonts w:ascii="Times New Roman"/>
                <w:b w:val="false"/>
                <w:i w:val="false"/>
                <w:color w:val="000000"/>
                <w:sz w:val="20"/>
              </w:rPr>
              <w:t>
медицина
</w:t>
            </w:r>
            <w:r>
              <w:br/>
            </w:r>
            <w:r>
              <w:rPr>
                <w:rFonts w:ascii="Times New Roman"/>
                <w:b w:val="false"/>
                <w:i w:val="false"/>
                <w:color w:val="000000"/>
                <w:sz w:val="20"/>
              </w:rPr>
              <w:t>
лық жәрдем
</w:t>
            </w:r>
            <w:r>
              <w:br/>
            </w:r>
            <w:r>
              <w:rPr>
                <w:rFonts w:ascii="Times New Roman"/>
                <w:b w:val="false"/>
                <w:i w:val="false"/>
                <w:color w:val="000000"/>
                <w:sz w:val="20"/>
              </w:rPr>
              <w:t>
берудi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Палаталық лагерлер (2010 жылға
</w:t>
            </w:r>
            <w:r>
              <w:br/>
            </w:r>
            <w:r>
              <w:rPr>
                <w:rFonts w:ascii="Times New Roman"/>
                <w:b w:val="false"/>
                <w:i w:val="false"/>
                <w:color w:val="000000"/>
                <w:sz w:val="20"/>
              </w:rPr>
              <w:t>
42 мың адамға арналған)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"Азаматтық қорғаныс туралы" Заңының 26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w:t>
            </w:r>
            <w:r>
              <w:br/>
            </w:r>
            <w:r>
              <w:rPr>
                <w:rFonts w:ascii="Times New Roman"/>
                <w:b w:val="false"/>
                <w:i w:val="false"/>
                <w:color w:val="000000"/>
                <w:sz w:val="20"/>
              </w:rPr>
              <w:t>
135000
</w:t>
            </w:r>
          </w:p>
          <w:p>
            <w:pPr>
              <w:spacing w:after="20"/>
              <w:ind w:left="20"/>
              <w:jc w:val="both"/>
            </w:pPr>
            <w:r>
              <w:rPr>
                <w:rFonts w:ascii="Times New Roman"/>
                <w:b w:val="false"/>
                <w:i w:val="false"/>
                <w:color w:val="000000"/>
                <w:sz w:val="20"/>
              </w:rPr>
              <w:t>
2005 жылға-
</w:t>
            </w:r>
            <w:r>
              <w:br/>
            </w:r>
            <w:r>
              <w:rPr>
                <w:rFonts w:ascii="Times New Roman"/>
                <w:b w:val="false"/>
                <w:i w:val="false"/>
                <w:color w:val="000000"/>
                <w:sz w:val="20"/>
              </w:rPr>
              <w:t>
140000
</w:t>
            </w:r>
          </w:p>
          <w:p>
            <w:pPr>
              <w:spacing w:after="20"/>
              <w:ind w:left="20"/>
              <w:jc w:val="both"/>
            </w:pPr>
            <w:r>
              <w:rPr>
                <w:rFonts w:ascii="Times New Roman"/>
                <w:b w:val="false"/>
                <w:i w:val="false"/>
                <w:color w:val="000000"/>
                <w:sz w:val="20"/>
              </w:rPr>
              <w:t>
2006 жылға-
</w:t>
            </w:r>
            <w:r>
              <w:br/>
            </w:r>
            <w:r>
              <w:rPr>
                <w:rFonts w:ascii="Times New Roman"/>
                <w:b w:val="false"/>
                <w:i w:val="false"/>
                <w:color w:val="000000"/>
                <w:sz w:val="20"/>
              </w:rPr>
              <w:t>
145000
</w:t>
            </w:r>
          </w:p>
          <w:p>
            <w:pPr>
              <w:spacing w:after="20"/>
              <w:ind w:left="20"/>
              <w:jc w:val="both"/>
            </w:pPr>
            <w:r>
              <w:rPr>
                <w:rFonts w:ascii="Times New Roman"/>
                <w:b w:val="false"/>
                <w:i w:val="false"/>
                <w:color w:val="000000"/>
                <w:sz w:val="20"/>
              </w:rPr>
              <w:t>
2007 жылға-0
</w:t>
            </w:r>
          </w:p>
          <w:p>
            <w:pPr>
              <w:spacing w:after="20"/>
              <w:ind w:left="20"/>
              <w:jc w:val="both"/>
            </w:pPr>
            <w:r>
              <w:rPr>
                <w:rFonts w:ascii="Times New Roman"/>
                <w:b w:val="false"/>
                <w:i w:val="false"/>
                <w:color w:val="000000"/>
                <w:sz w:val="20"/>
              </w:rPr>
              <w:t>
2008 жылға-0
</w:t>
            </w:r>
          </w:p>
          <w:p>
            <w:pPr>
              <w:spacing w:after="20"/>
              <w:ind w:left="20"/>
              <w:jc w:val="both"/>
            </w:pPr>
            <w:r>
              <w:rPr>
                <w:rFonts w:ascii="Times New Roman"/>
                <w:b w:val="false"/>
                <w:i w:val="false"/>
                <w:color w:val="000000"/>
                <w:sz w:val="20"/>
              </w:rPr>
              <w:t>
2009 жылға-0
</w:t>
            </w:r>
          </w:p>
          <w:p>
            <w:pPr>
              <w:spacing w:after="20"/>
              <w:ind w:left="20"/>
              <w:jc w:val="both"/>
            </w:pPr>
            <w:r>
              <w:rPr>
                <w:rFonts w:ascii="Times New Roman"/>
                <w:b w:val="false"/>
                <w:i w:val="false"/>
                <w:color w:val="000000"/>
                <w:sz w:val="20"/>
              </w:rPr>
              <w:t>
2010 жылға-0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420000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төтенше жағдайда баспанасыз қалған халықтың тiршiлiгiн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Лагерлерге қызмет көрсететiн автотехника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"Азаматтық қорғаныс туралы" Заңының 26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жылға- 0
</w:t>
            </w:r>
          </w:p>
          <w:p>
            <w:pPr>
              <w:spacing w:after="20"/>
              <w:ind w:left="20"/>
              <w:jc w:val="both"/>
            </w:pPr>
            <w:r>
              <w:rPr>
                <w:rFonts w:ascii="Times New Roman"/>
                <w:b w:val="false"/>
                <w:i w:val="false"/>
                <w:color w:val="000000"/>
                <w:sz w:val="20"/>
              </w:rPr>
              <w:t>
2005 жылға- 7000
</w:t>
            </w:r>
          </w:p>
          <w:p>
            <w:pPr>
              <w:spacing w:after="20"/>
              <w:ind w:left="20"/>
              <w:jc w:val="both"/>
            </w:pPr>
            <w:r>
              <w:rPr>
                <w:rFonts w:ascii="Times New Roman"/>
                <w:b w:val="false"/>
                <w:i w:val="false"/>
                <w:color w:val="000000"/>
                <w:sz w:val="20"/>
              </w:rPr>
              <w:t>
2006 жылға-  0
</w:t>
            </w:r>
          </w:p>
          <w:p>
            <w:pPr>
              <w:spacing w:after="20"/>
              <w:ind w:left="20"/>
              <w:jc w:val="both"/>
            </w:pPr>
            <w:r>
              <w:rPr>
                <w:rFonts w:ascii="Times New Roman"/>
                <w:b w:val="false"/>
                <w:i w:val="false"/>
                <w:color w:val="000000"/>
                <w:sz w:val="20"/>
              </w:rPr>
              <w:t>
2007 жылға- 9000
</w:t>
            </w:r>
          </w:p>
          <w:p>
            <w:pPr>
              <w:spacing w:after="20"/>
              <w:ind w:left="20"/>
              <w:jc w:val="both"/>
            </w:pPr>
            <w:r>
              <w:rPr>
                <w:rFonts w:ascii="Times New Roman"/>
                <w:b w:val="false"/>
                <w:i w:val="false"/>
                <w:color w:val="000000"/>
                <w:sz w:val="20"/>
              </w:rPr>
              <w:t>
2008 жылға- 0
</w:t>
            </w:r>
          </w:p>
          <w:p>
            <w:pPr>
              <w:spacing w:after="20"/>
              <w:ind w:left="20"/>
              <w:jc w:val="both"/>
            </w:pPr>
            <w:r>
              <w:rPr>
                <w:rFonts w:ascii="Times New Roman"/>
                <w:b w:val="false"/>
                <w:i w:val="false"/>
                <w:color w:val="000000"/>
                <w:sz w:val="20"/>
              </w:rPr>
              <w:t>
2009 жылға- 11000
</w:t>
            </w:r>
          </w:p>
          <w:p>
            <w:pPr>
              <w:spacing w:after="20"/>
              <w:ind w:left="20"/>
              <w:jc w:val="both"/>
            </w:pPr>
            <w:r>
              <w:rPr>
                <w:rFonts w:ascii="Times New Roman"/>
                <w:b w:val="false"/>
                <w:i w:val="false"/>
                <w:color w:val="000000"/>
                <w:sz w:val="20"/>
              </w:rPr>
              <w:t>
2010 жылға- 0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27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Палаталық лагерлер
</w:t>
            </w:r>
            <w:r>
              <w:br/>
            </w:r>
            <w:r>
              <w:rPr>
                <w:rFonts w:ascii="Times New Roman"/>
                <w:b w:val="false"/>
                <w:i w:val="false"/>
                <w:color w:val="000000"/>
                <w:sz w:val="20"/>
              </w:rPr>
              <w:t>
дiң тiршiлiгiн қамтамасыз ету үшiн тасымалдау жұмысымен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құтқару қызметiн қамтамасыз ету және ұстау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"Авариялық-құтқару қызметi және құтқарушы
</w:t>
            </w:r>
            <w:r>
              <w:br/>
            </w:r>
            <w:r>
              <w:rPr>
                <w:rFonts w:ascii="Times New Roman"/>
                <w:b w:val="false"/>
                <w:i w:val="false"/>
                <w:color w:val="000000"/>
                <w:sz w:val="20"/>
              </w:rPr>
              <w:t>
лардың мәртебесi туралы" Қазақстан Республи
</w:t>
            </w:r>
            <w:r>
              <w:br/>
            </w:r>
            <w:r>
              <w:rPr>
                <w:rFonts w:ascii="Times New Roman"/>
                <w:b w:val="false"/>
                <w:i w:val="false"/>
                <w:color w:val="000000"/>
                <w:sz w:val="20"/>
              </w:rPr>
              <w:t>
касы Заңының 5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жылға- 7303
</w:t>
            </w:r>
          </w:p>
          <w:p>
            <w:pPr>
              <w:spacing w:after="20"/>
              <w:ind w:left="20"/>
              <w:jc w:val="both"/>
            </w:pPr>
            <w:r>
              <w:rPr>
                <w:rFonts w:ascii="Times New Roman"/>
                <w:b w:val="false"/>
                <w:i w:val="false"/>
                <w:color w:val="000000"/>
                <w:sz w:val="20"/>
              </w:rPr>
              <w:t>
2005 жылға- 8904
</w:t>
            </w:r>
          </w:p>
          <w:p>
            <w:pPr>
              <w:spacing w:after="20"/>
              <w:ind w:left="20"/>
              <w:jc w:val="both"/>
            </w:pPr>
            <w:r>
              <w:rPr>
                <w:rFonts w:ascii="Times New Roman"/>
                <w:b w:val="false"/>
                <w:i w:val="false"/>
                <w:color w:val="000000"/>
                <w:sz w:val="20"/>
              </w:rPr>
              <w:t>
2006 жылға- 9438
</w:t>
            </w:r>
          </w:p>
          <w:p>
            <w:pPr>
              <w:spacing w:after="20"/>
              <w:ind w:left="20"/>
              <w:jc w:val="both"/>
            </w:pPr>
            <w:r>
              <w:rPr>
                <w:rFonts w:ascii="Times New Roman"/>
                <w:b w:val="false"/>
                <w:i w:val="false"/>
                <w:color w:val="000000"/>
                <w:sz w:val="20"/>
              </w:rPr>
              <w:t>
2007 жылға- 10004
</w:t>
            </w:r>
          </w:p>
          <w:p>
            <w:pPr>
              <w:spacing w:after="20"/>
              <w:ind w:left="20"/>
              <w:jc w:val="both"/>
            </w:pPr>
            <w:r>
              <w:rPr>
                <w:rFonts w:ascii="Times New Roman"/>
                <w:b w:val="false"/>
                <w:i w:val="false"/>
                <w:color w:val="000000"/>
                <w:sz w:val="20"/>
              </w:rPr>
              <w:t>
2008 жылға- 10604
</w:t>
            </w:r>
          </w:p>
          <w:p>
            <w:pPr>
              <w:spacing w:after="20"/>
              <w:ind w:left="20"/>
              <w:jc w:val="both"/>
            </w:pPr>
            <w:r>
              <w:rPr>
                <w:rFonts w:ascii="Times New Roman"/>
                <w:b w:val="false"/>
                <w:i w:val="false"/>
                <w:color w:val="000000"/>
                <w:sz w:val="20"/>
              </w:rPr>
              <w:t>
2009 жылға- 11241
</w:t>
            </w:r>
          </w:p>
          <w:p>
            <w:pPr>
              <w:spacing w:after="20"/>
              <w:ind w:left="20"/>
              <w:jc w:val="both"/>
            </w:pPr>
            <w:r>
              <w:rPr>
                <w:rFonts w:ascii="Times New Roman"/>
                <w:b w:val="false"/>
                <w:i w:val="false"/>
                <w:color w:val="000000"/>
                <w:sz w:val="20"/>
              </w:rPr>
              <w:t>
2010 жылға- 11915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69409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аумақтық авариялық-құтқару құрамаларының төтенше жағдайлар
</w:t>
            </w:r>
            <w:r>
              <w:br/>
            </w:r>
            <w:r>
              <w:rPr>
                <w:rFonts w:ascii="Times New Roman"/>
                <w:b w:val="false"/>
                <w:i w:val="false"/>
                <w:color w:val="000000"/>
                <w:sz w:val="20"/>
              </w:rPr>
              <w:t>
ға жедел мән беру үшiн тұрақты дайындығын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 инженерлiк қорғау мобильдiк отрядiн ұстау және дамыту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"Авариялық-құтқару қызметi және құтқарушылардың мәртебесi туралы" Қазақстан Республикасы Заңының    5 бабы, Қазақстан Республикасының "Азаматтық қорғаныс туралы" Заңының   7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жылға- 20300
</w:t>
            </w:r>
          </w:p>
          <w:p>
            <w:pPr>
              <w:spacing w:after="20"/>
              <w:ind w:left="20"/>
              <w:jc w:val="both"/>
            </w:pPr>
            <w:r>
              <w:rPr>
                <w:rFonts w:ascii="Times New Roman"/>
                <w:b w:val="false"/>
                <w:i w:val="false"/>
                <w:color w:val="000000"/>
                <w:sz w:val="20"/>
              </w:rPr>
              <w:t>
2005 жылға- 79000
</w:t>
            </w:r>
          </w:p>
          <w:p>
            <w:pPr>
              <w:spacing w:after="20"/>
              <w:ind w:left="20"/>
              <w:jc w:val="both"/>
            </w:pPr>
            <w:r>
              <w:rPr>
                <w:rFonts w:ascii="Times New Roman"/>
                <w:b w:val="false"/>
                <w:i w:val="false"/>
                <w:color w:val="000000"/>
                <w:sz w:val="20"/>
              </w:rPr>
              <w:t>
2006 жылға- 81000
</w:t>
            </w:r>
          </w:p>
          <w:p>
            <w:pPr>
              <w:spacing w:after="20"/>
              <w:ind w:left="20"/>
              <w:jc w:val="both"/>
            </w:pPr>
            <w:r>
              <w:rPr>
                <w:rFonts w:ascii="Times New Roman"/>
                <w:b w:val="false"/>
                <w:i w:val="false"/>
                <w:color w:val="000000"/>
                <w:sz w:val="20"/>
              </w:rPr>
              <w:t>
2007 жылға- 83000
</w:t>
            </w:r>
          </w:p>
          <w:p>
            <w:pPr>
              <w:spacing w:after="20"/>
              <w:ind w:left="20"/>
              <w:jc w:val="both"/>
            </w:pPr>
            <w:r>
              <w:rPr>
                <w:rFonts w:ascii="Times New Roman"/>
                <w:b w:val="false"/>
                <w:i w:val="false"/>
                <w:color w:val="000000"/>
                <w:sz w:val="20"/>
              </w:rPr>
              <w:t>
2008 жылға-
</w:t>
            </w:r>
            <w:r>
              <w:br/>
            </w:r>
            <w:r>
              <w:rPr>
                <w:rFonts w:ascii="Times New Roman"/>
                <w:b w:val="false"/>
                <w:i w:val="false"/>
                <w:color w:val="000000"/>
                <w:sz w:val="20"/>
              </w:rPr>
              <w:t>
14500
</w:t>
            </w:r>
          </w:p>
          <w:p>
            <w:pPr>
              <w:spacing w:after="20"/>
              <w:ind w:left="20"/>
              <w:jc w:val="both"/>
            </w:pPr>
            <w:r>
              <w:rPr>
                <w:rFonts w:ascii="Times New Roman"/>
                <w:b w:val="false"/>
                <w:i w:val="false"/>
                <w:color w:val="000000"/>
                <w:sz w:val="20"/>
              </w:rPr>
              <w:t>
2009 жылға- 15370
</w:t>
            </w:r>
          </w:p>
          <w:p>
            <w:pPr>
              <w:spacing w:after="20"/>
              <w:ind w:left="20"/>
              <w:jc w:val="both"/>
            </w:pPr>
            <w:r>
              <w:rPr>
                <w:rFonts w:ascii="Times New Roman"/>
                <w:b w:val="false"/>
                <w:i w:val="false"/>
                <w:color w:val="000000"/>
                <w:sz w:val="20"/>
              </w:rPr>
              <w:t>
2010 жылға- 16292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3
</w:t>
            </w:r>
            <w:r>
              <w:rPr>
                <w:rFonts w:ascii="Times New Roman"/>
                <w:b w:val="false"/>
                <w:i w:val="false"/>
                <w:color w:val="000000"/>
                <w:sz w:val="20"/>
              </w:rPr>
              <w:t>
</w:t>
            </w:r>
            <w:r>
              <w:rPr>
                <w:rFonts w:ascii="Times New Roman"/>
                <w:b/>
                <w:i w:val="false"/>
                <w:color w:val="000000"/>
                <w:sz w:val="20"/>
              </w:rPr>
              <w:t>
09462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аумақтық авариялық-құтқару құрамаларының төтенше жағдайлар
</w:t>
            </w:r>
            <w:r>
              <w:br/>
            </w:r>
            <w:r>
              <w:rPr>
                <w:rFonts w:ascii="Times New Roman"/>
                <w:b w:val="false"/>
                <w:i w:val="false"/>
                <w:color w:val="000000"/>
                <w:sz w:val="20"/>
              </w:rPr>
              <w:t>
ға жедел мән беру үшiн тұрақты дайындығын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және үлкен Алматы шатқалында инженерлiк қорғау мобильдiк отрядтары үшiн станциялар салу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"Авариялық-құтқару қызметi және құтқарушы
</w:t>
            </w:r>
            <w:r>
              <w:br/>
            </w:r>
            <w:r>
              <w:rPr>
                <w:rFonts w:ascii="Times New Roman"/>
                <w:b w:val="false"/>
                <w:i w:val="false"/>
                <w:color w:val="000000"/>
                <w:sz w:val="20"/>
              </w:rPr>
              <w:t>
лардың мәртебесi туралы" Қазақстан Республикасы Заңының 5 бабы, Қазақстан Республикасының "Азаматтық қорғаныс туралы" Заңының  7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жылға- 0
</w:t>
            </w:r>
          </w:p>
          <w:p>
            <w:pPr>
              <w:spacing w:after="20"/>
              <w:ind w:left="20"/>
              <w:jc w:val="both"/>
            </w:pPr>
            <w:r>
              <w:rPr>
                <w:rFonts w:ascii="Times New Roman"/>
                <w:b w:val="false"/>
                <w:i w:val="false"/>
                <w:color w:val="000000"/>
                <w:sz w:val="20"/>
              </w:rPr>
              <w:t>
2005 жылға- 22000
</w:t>
            </w:r>
          </w:p>
          <w:p>
            <w:pPr>
              <w:spacing w:after="20"/>
              <w:ind w:left="20"/>
              <w:jc w:val="both"/>
            </w:pPr>
            <w:r>
              <w:rPr>
                <w:rFonts w:ascii="Times New Roman"/>
                <w:b w:val="false"/>
                <w:i w:val="false"/>
                <w:color w:val="000000"/>
                <w:sz w:val="20"/>
              </w:rPr>
              <w:t>
2006 жылға- 22000
</w:t>
            </w:r>
          </w:p>
          <w:p>
            <w:pPr>
              <w:spacing w:after="20"/>
              <w:ind w:left="20"/>
              <w:jc w:val="both"/>
            </w:pPr>
            <w:r>
              <w:rPr>
                <w:rFonts w:ascii="Times New Roman"/>
                <w:b w:val="false"/>
                <w:i w:val="false"/>
                <w:color w:val="000000"/>
                <w:sz w:val="20"/>
              </w:rPr>
              <w:t>
2007 жылға- 2100
</w:t>
            </w:r>
          </w:p>
          <w:p>
            <w:pPr>
              <w:spacing w:after="20"/>
              <w:ind w:left="20"/>
              <w:jc w:val="both"/>
            </w:pPr>
            <w:r>
              <w:rPr>
                <w:rFonts w:ascii="Times New Roman"/>
                <w:b w:val="false"/>
                <w:i w:val="false"/>
                <w:color w:val="000000"/>
                <w:sz w:val="20"/>
              </w:rPr>
              <w:t>
2008 жылға-2300
</w:t>
            </w:r>
          </w:p>
          <w:p>
            <w:pPr>
              <w:spacing w:after="20"/>
              <w:ind w:left="20"/>
              <w:jc w:val="both"/>
            </w:pPr>
            <w:r>
              <w:rPr>
                <w:rFonts w:ascii="Times New Roman"/>
                <w:b w:val="false"/>
                <w:i w:val="false"/>
                <w:color w:val="000000"/>
                <w:sz w:val="20"/>
              </w:rPr>
              <w:t>
2009 жылға- 2500
</w:t>
            </w:r>
          </w:p>
          <w:p>
            <w:pPr>
              <w:spacing w:after="20"/>
              <w:ind w:left="20"/>
              <w:jc w:val="both"/>
            </w:pPr>
            <w:r>
              <w:rPr>
                <w:rFonts w:ascii="Times New Roman"/>
                <w:b w:val="false"/>
                <w:i w:val="false"/>
                <w:color w:val="000000"/>
                <w:sz w:val="20"/>
              </w:rPr>
              <w:t>
2010 жылға- 2700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53 600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аумақтық авариялық-құтқару құрамаларының төтенше жағдайлар
</w:t>
            </w:r>
            <w:r>
              <w:br/>
            </w:r>
            <w:r>
              <w:rPr>
                <w:rFonts w:ascii="Times New Roman"/>
                <w:b w:val="false"/>
                <w:i w:val="false"/>
                <w:color w:val="000000"/>
                <w:sz w:val="20"/>
              </w:rPr>
              <w:t>
ға жедел мән беру үшiн тұрақты дайындығын және тiршiлiгiн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қалалық дағдарыс жағдайын басқару орталығын ұстау және дамыту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"Авариялық-құтқару қызметi және құтқарушы
</w:t>
            </w:r>
            <w:r>
              <w:br/>
            </w:r>
            <w:r>
              <w:rPr>
                <w:rFonts w:ascii="Times New Roman"/>
                <w:b w:val="false"/>
                <w:i w:val="false"/>
                <w:color w:val="000000"/>
                <w:sz w:val="20"/>
              </w:rPr>
              <w:t>
лардың мәртебесi туралың Қазақстан Республикасы Заңының 5 бабы, Алматы қаласы Маслихаты
</w:t>
            </w:r>
            <w:r>
              <w:br/>
            </w:r>
            <w:r>
              <w:rPr>
                <w:rFonts w:ascii="Times New Roman"/>
                <w:b w:val="false"/>
                <w:i w:val="false"/>
                <w:color w:val="000000"/>
                <w:sz w:val="20"/>
              </w:rPr>
              <w:t>
ның 2000 жылғы 2 маусымда II шақырыл
</w:t>
            </w:r>
            <w:r>
              <w:br/>
            </w:r>
            <w:r>
              <w:rPr>
                <w:rFonts w:ascii="Times New Roman"/>
                <w:b w:val="false"/>
                <w:i w:val="false"/>
                <w:color w:val="000000"/>
                <w:sz w:val="20"/>
              </w:rPr>
              <w:t>
ған V сессиясы
</w:t>
            </w:r>
            <w:r>
              <w:br/>
            </w:r>
            <w:r>
              <w:rPr>
                <w:rFonts w:ascii="Times New Roman"/>
                <w:b w:val="false"/>
                <w:i w:val="false"/>
                <w:color w:val="000000"/>
                <w:sz w:val="20"/>
              </w:rPr>
              <w:t>
ның шешiмiн жүзеге асыру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жылға- 62944
</w:t>
            </w:r>
          </w:p>
          <w:p>
            <w:pPr>
              <w:spacing w:after="20"/>
              <w:ind w:left="20"/>
              <w:jc w:val="both"/>
            </w:pPr>
            <w:r>
              <w:rPr>
                <w:rFonts w:ascii="Times New Roman"/>
                <w:b w:val="false"/>
                <w:i w:val="false"/>
                <w:color w:val="000000"/>
                <w:sz w:val="20"/>
              </w:rPr>
              <w:t>
2005 жылға- 32000
</w:t>
            </w:r>
          </w:p>
          <w:p>
            <w:pPr>
              <w:spacing w:after="20"/>
              <w:ind w:left="20"/>
              <w:jc w:val="both"/>
            </w:pPr>
            <w:r>
              <w:rPr>
                <w:rFonts w:ascii="Times New Roman"/>
                <w:b w:val="false"/>
                <w:i w:val="false"/>
                <w:color w:val="000000"/>
                <w:sz w:val="20"/>
              </w:rPr>
              <w:t>
2006 жылға- 35000
</w:t>
            </w:r>
          </w:p>
          <w:p>
            <w:pPr>
              <w:spacing w:after="20"/>
              <w:ind w:left="20"/>
              <w:jc w:val="both"/>
            </w:pPr>
            <w:r>
              <w:rPr>
                <w:rFonts w:ascii="Times New Roman"/>
                <w:b w:val="false"/>
                <w:i w:val="false"/>
                <w:color w:val="000000"/>
                <w:sz w:val="20"/>
              </w:rPr>
              <w:t>
2007 жылға- 38000
</w:t>
            </w:r>
          </w:p>
          <w:p>
            <w:pPr>
              <w:spacing w:after="20"/>
              <w:ind w:left="20"/>
              <w:jc w:val="both"/>
            </w:pPr>
            <w:r>
              <w:rPr>
                <w:rFonts w:ascii="Times New Roman"/>
                <w:b w:val="false"/>
                <w:i w:val="false"/>
                <w:color w:val="000000"/>
                <w:sz w:val="20"/>
              </w:rPr>
              <w:t>
2008 жылға-
</w:t>
            </w:r>
            <w:r>
              <w:br/>
            </w:r>
            <w:r>
              <w:rPr>
                <w:rFonts w:ascii="Times New Roman"/>
                <w:b w:val="false"/>
                <w:i w:val="false"/>
                <w:color w:val="000000"/>
                <w:sz w:val="20"/>
              </w:rPr>
              <w:t>
42000
</w:t>
            </w:r>
          </w:p>
          <w:p>
            <w:pPr>
              <w:spacing w:after="20"/>
              <w:ind w:left="20"/>
              <w:jc w:val="both"/>
            </w:pPr>
            <w:r>
              <w:rPr>
                <w:rFonts w:ascii="Times New Roman"/>
                <w:b w:val="false"/>
                <w:i w:val="false"/>
                <w:color w:val="000000"/>
                <w:sz w:val="20"/>
              </w:rPr>
              <w:t>
2009 жылға- 47000
</w:t>
            </w:r>
          </w:p>
          <w:p>
            <w:pPr>
              <w:spacing w:after="20"/>
              <w:ind w:left="20"/>
              <w:jc w:val="both"/>
            </w:pPr>
            <w:r>
              <w:rPr>
                <w:rFonts w:ascii="Times New Roman"/>
                <w:b w:val="false"/>
                <w:i w:val="false"/>
                <w:color w:val="000000"/>
                <w:sz w:val="20"/>
              </w:rPr>
              <w:t>
2010 жылға- 52000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308944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басшылығын және басқару органдарын табиғи, техноген
</w:t>
            </w:r>
            <w:r>
              <w:br/>
            </w:r>
            <w:r>
              <w:rPr>
                <w:rFonts w:ascii="Times New Roman"/>
                <w:b w:val="false"/>
                <w:i w:val="false"/>
                <w:color w:val="000000"/>
                <w:sz w:val="20"/>
              </w:rPr>
              <w:t>
дiк сипаттағы төтенше жағдайда, ерекше кезеңде күштер мен құралдарды басқару, сондай-ақ төтенше жағдайлар
</w:t>
            </w:r>
            <w:r>
              <w:br/>
            </w:r>
            <w:r>
              <w:rPr>
                <w:rFonts w:ascii="Times New Roman"/>
                <w:b w:val="false"/>
                <w:i w:val="false"/>
                <w:color w:val="000000"/>
                <w:sz w:val="20"/>
              </w:rPr>
              <w:t>
ды жою мәселелерi жөнiнде басқа елдермен бiрлесiп қимыл жасау
</w:t>
            </w:r>
            <w:r>
              <w:br/>
            </w:r>
            <w:r>
              <w:rPr>
                <w:rFonts w:ascii="Times New Roman"/>
                <w:b w:val="false"/>
                <w:i w:val="false"/>
                <w:color w:val="000000"/>
                <w:sz w:val="20"/>
              </w:rPr>
              <w:t>
бойынша жұмысты кешендi автономия
</w:t>
            </w:r>
            <w:r>
              <w:br/>
            </w:r>
            <w:r>
              <w:rPr>
                <w:rFonts w:ascii="Times New Roman"/>
                <w:b w:val="false"/>
                <w:i w:val="false"/>
                <w:color w:val="000000"/>
                <w:sz w:val="20"/>
              </w:rPr>
              <w:t>
лы түрде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шақыру жүйесiн (ОШЖ) жаңарту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"Азаматтық қорғаныс туралы" Заңының 3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жылға- 13050
</w:t>
            </w:r>
          </w:p>
          <w:p>
            <w:pPr>
              <w:spacing w:after="20"/>
              <w:ind w:left="20"/>
              <w:jc w:val="both"/>
            </w:pPr>
            <w:r>
              <w:rPr>
                <w:rFonts w:ascii="Times New Roman"/>
                <w:b w:val="false"/>
                <w:i w:val="false"/>
                <w:color w:val="000000"/>
                <w:sz w:val="20"/>
              </w:rPr>
              <w:t>
2005 жылға- 0
</w:t>
            </w:r>
          </w:p>
          <w:p>
            <w:pPr>
              <w:spacing w:after="20"/>
              <w:ind w:left="20"/>
              <w:jc w:val="both"/>
            </w:pPr>
            <w:r>
              <w:rPr>
                <w:rFonts w:ascii="Times New Roman"/>
                <w:b w:val="false"/>
                <w:i w:val="false"/>
                <w:color w:val="000000"/>
                <w:sz w:val="20"/>
              </w:rPr>
              <w:t>
2006 жылға- 15000
</w:t>
            </w:r>
          </w:p>
          <w:p>
            <w:pPr>
              <w:spacing w:after="20"/>
              <w:ind w:left="20"/>
              <w:jc w:val="both"/>
            </w:pPr>
            <w:r>
              <w:rPr>
                <w:rFonts w:ascii="Times New Roman"/>
                <w:b w:val="false"/>
                <w:i w:val="false"/>
                <w:color w:val="000000"/>
                <w:sz w:val="20"/>
              </w:rPr>
              <w:t>
2007 жылға- 0
</w:t>
            </w:r>
          </w:p>
          <w:p>
            <w:pPr>
              <w:spacing w:after="20"/>
              <w:ind w:left="20"/>
              <w:jc w:val="both"/>
            </w:pPr>
            <w:r>
              <w:rPr>
                <w:rFonts w:ascii="Times New Roman"/>
                <w:b w:val="false"/>
                <w:i w:val="false"/>
                <w:color w:val="000000"/>
                <w:sz w:val="20"/>
              </w:rPr>
              <w:t>
2008 жылға-0
</w:t>
            </w:r>
          </w:p>
          <w:p>
            <w:pPr>
              <w:spacing w:after="20"/>
              <w:ind w:left="20"/>
              <w:jc w:val="both"/>
            </w:pPr>
            <w:r>
              <w:rPr>
                <w:rFonts w:ascii="Times New Roman"/>
                <w:b w:val="false"/>
                <w:i w:val="false"/>
                <w:color w:val="000000"/>
                <w:sz w:val="20"/>
              </w:rPr>
              <w:t>
2009 жылға- 17000
</w:t>
            </w:r>
          </w:p>
          <w:p>
            <w:pPr>
              <w:spacing w:after="20"/>
              <w:ind w:left="20"/>
              <w:jc w:val="both"/>
            </w:pPr>
            <w:r>
              <w:rPr>
                <w:rFonts w:ascii="Times New Roman"/>
                <w:b w:val="false"/>
                <w:i w:val="false"/>
                <w:color w:val="000000"/>
                <w:sz w:val="20"/>
              </w:rPr>
              <w:t>
2010 жылға- 0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45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Қазiргi заманғы талапқа сай келмейтiн техникалық ескiрген аппараттық тiрегiнiң бөлiгiн алмастыру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Дабыл қағу жүйесiн жаңарту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"Азаматтық қорғаныс туралы" Заңының 3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жылға- 0
</w:t>
            </w:r>
          </w:p>
          <w:p>
            <w:pPr>
              <w:spacing w:after="20"/>
              <w:ind w:left="20"/>
              <w:jc w:val="both"/>
            </w:pPr>
            <w:r>
              <w:rPr>
                <w:rFonts w:ascii="Times New Roman"/>
                <w:b w:val="false"/>
                <w:i w:val="false"/>
                <w:color w:val="000000"/>
                <w:sz w:val="20"/>
              </w:rPr>
              <w:t>
2005 жылға- 1500
</w:t>
            </w:r>
          </w:p>
          <w:p>
            <w:pPr>
              <w:spacing w:after="20"/>
              <w:ind w:left="20"/>
              <w:jc w:val="both"/>
            </w:pPr>
            <w:r>
              <w:rPr>
                <w:rFonts w:ascii="Times New Roman"/>
                <w:b w:val="false"/>
                <w:i w:val="false"/>
                <w:color w:val="000000"/>
                <w:sz w:val="20"/>
              </w:rPr>
              <w:t>
2006 жылға- 0
</w:t>
            </w:r>
          </w:p>
          <w:p>
            <w:pPr>
              <w:spacing w:after="20"/>
              <w:ind w:left="20"/>
              <w:jc w:val="both"/>
            </w:pPr>
            <w:r>
              <w:rPr>
                <w:rFonts w:ascii="Times New Roman"/>
                <w:b w:val="false"/>
                <w:i w:val="false"/>
                <w:color w:val="000000"/>
                <w:sz w:val="20"/>
              </w:rPr>
              <w:t>
2007 жылға- 0
</w:t>
            </w:r>
          </w:p>
          <w:p>
            <w:pPr>
              <w:spacing w:after="20"/>
              <w:ind w:left="20"/>
              <w:jc w:val="both"/>
            </w:pPr>
            <w:r>
              <w:rPr>
                <w:rFonts w:ascii="Times New Roman"/>
                <w:b w:val="false"/>
                <w:i w:val="false"/>
                <w:color w:val="000000"/>
                <w:sz w:val="20"/>
              </w:rPr>
              <w:t>
2008 жылға-0
</w:t>
            </w:r>
          </w:p>
          <w:p>
            <w:pPr>
              <w:spacing w:after="20"/>
              <w:ind w:left="20"/>
              <w:jc w:val="both"/>
            </w:pPr>
            <w:r>
              <w:rPr>
                <w:rFonts w:ascii="Times New Roman"/>
                <w:b w:val="false"/>
                <w:i w:val="false"/>
                <w:color w:val="000000"/>
                <w:sz w:val="20"/>
              </w:rPr>
              <w:t>
2009 жылға- 2500
</w:t>
            </w:r>
          </w:p>
          <w:p>
            <w:pPr>
              <w:spacing w:after="20"/>
              <w:ind w:left="20"/>
              <w:jc w:val="both"/>
            </w:pPr>
            <w:r>
              <w:rPr>
                <w:rFonts w:ascii="Times New Roman"/>
                <w:b w:val="false"/>
                <w:i w:val="false"/>
                <w:color w:val="000000"/>
                <w:sz w:val="20"/>
              </w:rPr>
              <w:t>
2010 жылға- 0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w:t>
            </w:r>
            <w:r>
              <w:br/>
            </w:r>
            <w:r>
              <w:rPr>
                <w:rFonts w:ascii="Times New Roman"/>
                <w:b w:val="false"/>
                <w:i w:val="false"/>
                <w:color w:val="000000"/>
                <w:sz w:val="20"/>
              </w:rPr>
              <w:t>
немесе регионалдық сипаттағы төтенше жағдайлар туындаған
</w:t>
            </w:r>
            <w:r>
              <w:br/>
            </w:r>
            <w:r>
              <w:rPr>
                <w:rFonts w:ascii="Times New Roman"/>
                <w:b w:val="false"/>
                <w:i w:val="false"/>
                <w:color w:val="000000"/>
                <w:sz w:val="20"/>
              </w:rPr>
              <w:t>
да халыққа
</w:t>
            </w:r>
            <w:r>
              <w:br/>
            </w:r>
            <w:r>
              <w:rPr>
                <w:rFonts w:ascii="Times New Roman"/>
                <w:b w:val="false"/>
                <w:i w:val="false"/>
                <w:color w:val="000000"/>
                <w:sz w:val="20"/>
              </w:rPr>
              <w:t>
хабар берудi қамтамасыз ету, радиомен басқарыла
</w:t>
            </w:r>
            <w:r>
              <w:br/>
            </w:r>
            <w:r>
              <w:rPr>
                <w:rFonts w:ascii="Times New Roman"/>
                <w:b w:val="false"/>
                <w:i w:val="false"/>
                <w:color w:val="000000"/>
                <w:sz w:val="20"/>
              </w:rPr>
              <w:t>
тын дабыл қағу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және халықаралық ақпарат құралдары
</w:t>
            </w:r>
            <w:r>
              <w:br/>
            </w:r>
            <w:r>
              <w:rPr>
                <w:rFonts w:ascii="Times New Roman"/>
                <w:b w:val="false"/>
                <w:i w:val="false"/>
                <w:color w:val="000000"/>
                <w:sz w:val="20"/>
              </w:rPr>
              <w:t>
ның каналдарына шығу үшiн Алматы қаласы радио және теледидар
</w:t>
            </w:r>
            <w:r>
              <w:br/>
            </w:r>
            <w:r>
              <w:rPr>
                <w:rFonts w:ascii="Times New Roman"/>
                <w:b w:val="false"/>
                <w:i w:val="false"/>
                <w:color w:val="000000"/>
                <w:sz w:val="20"/>
              </w:rPr>
              <w:t>
ларынан тарату жүйесiн жаңарту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"Азаматтық қорғаныс туралы" Заңының 3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жылға- 5000
</w:t>
            </w:r>
          </w:p>
          <w:p>
            <w:pPr>
              <w:spacing w:after="20"/>
              <w:ind w:left="20"/>
              <w:jc w:val="both"/>
            </w:pPr>
            <w:r>
              <w:rPr>
                <w:rFonts w:ascii="Times New Roman"/>
                <w:b w:val="false"/>
                <w:i w:val="false"/>
                <w:color w:val="000000"/>
                <w:sz w:val="20"/>
              </w:rPr>
              <w:t>
2005 жылға- 0
</w:t>
            </w:r>
          </w:p>
          <w:p>
            <w:pPr>
              <w:spacing w:after="20"/>
              <w:ind w:left="20"/>
              <w:jc w:val="both"/>
            </w:pPr>
            <w:r>
              <w:rPr>
                <w:rFonts w:ascii="Times New Roman"/>
                <w:b w:val="false"/>
                <w:i w:val="false"/>
                <w:color w:val="000000"/>
                <w:sz w:val="20"/>
              </w:rPr>
              <w:t>
2006 жылға- 3000
</w:t>
            </w:r>
          </w:p>
          <w:p>
            <w:pPr>
              <w:spacing w:after="20"/>
              <w:ind w:left="20"/>
              <w:jc w:val="both"/>
            </w:pPr>
            <w:r>
              <w:rPr>
                <w:rFonts w:ascii="Times New Roman"/>
                <w:b w:val="false"/>
                <w:i w:val="false"/>
                <w:color w:val="000000"/>
                <w:sz w:val="20"/>
              </w:rPr>
              <w:t>
2007 жылға- 0
</w:t>
            </w:r>
          </w:p>
          <w:p>
            <w:pPr>
              <w:spacing w:after="20"/>
              <w:ind w:left="20"/>
              <w:jc w:val="both"/>
            </w:pPr>
            <w:r>
              <w:rPr>
                <w:rFonts w:ascii="Times New Roman"/>
                <w:b w:val="false"/>
                <w:i w:val="false"/>
                <w:color w:val="000000"/>
                <w:sz w:val="20"/>
              </w:rPr>
              <w:t>
2008 жылға-0
</w:t>
            </w:r>
          </w:p>
          <w:p>
            <w:pPr>
              <w:spacing w:after="20"/>
              <w:ind w:left="20"/>
              <w:jc w:val="both"/>
            </w:pPr>
            <w:r>
              <w:rPr>
                <w:rFonts w:ascii="Times New Roman"/>
                <w:b w:val="false"/>
                <w:i w:val="false"/>
                <w:color w:val="000000"/>
                <w:sz w:val="20"/>
              </w:rPr>
              <w:t>
2009 жылға- 1200
</w:t>
            </w:r>
          </w:p>
          <w:p>
            <w:pPr>
              <w:spacing w:after="20"/>
              <w:ind w:left="20"/>
              <w:jc w:val="both"/>
            </w:pPr>
            <w:r>
              <w:rPr>
                <w:rFonts w:ascii="Times New Roman"/>
                <w:b w:val="false"/>
                <w:i w:val="false"/>
                <w:color w:val="000000"/>
                <w:sz w:val="20"/>
              </w:rPr>
              <w:t>
2010 жылға- 0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9 200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Бiртұтас кезекшi-диспетчерлiк қызметi және Алматы қаласы Дағдарыс орталығы
</w:t>
            </w:r>
            <w:r>
              <w:br/>
            </w:r>
            <w:r>
              <w:rPr>
                <w:rFonts w:ascii="Times New Roman"/>
                <w:b w:val="false"/>
                <w:i w:val="false"/>
                <w:color w:val="000000"/>
                <w:sz w:val="20"/>
              </w:rPr>
              <w:t>
мен бiрлiкте табиғи және техноген
</w:t>
            </w:r>
            <w:r>
              <w:br/>
            </w:r>
            <w:r>
              <w:rPr>
                <w:rFonts w:ascii="Times New Roman"/>
                <w:b w:val="false"/>
                <w:i w:val="false"/>
                <w:color w:val="000000"/>
                <w:sz w:val="20"/>
              </w:rPr>
              <w:t>
дiк сипаттағы төтенше жағдайлар жөнiнде шұғыл хабар беру үшiн қолда бар телекомпа
</w:t>
            </w:r>
            <w:r>
              <w:br/>
            </w:r>
            <w:r>
              <w:rPr>
                <w:rFonts w:ascii="Times New Roman"/>
                <w:b w:val="false"/>
                <w:i w:val="false"/>
                <w:color w:val="000000"/>
                <w:sz w:val="20"/>
              </w:rPr>
              <w:t>
нияларды бiртұтас желiге бiрiктiру үшiн кешендi  жұмыс жүргiзудi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халқына дауыс зорайтқыш
</w:t>
            </w:r>
            <w:r>
              <w:br/>
            </w:r>
            <w:r>
              <w:rPr>
                <w:rFonts w:ascii="Times New Roman"/>
                <w:b w:val="false"/>
                <w:i w:val="false"/>
                <w:color w:val="000000"/>
                <w:sz w:val="20"/>
              </w:rPr>
              <w:t>
пен хабар беру жүйесi
</w:t>
            </w:r>
            <w:r>
              <w:br/>
            </w:r>
            <w:r>
              <w:rPr>
                <w:rFonts w:ascii="Times New Roman"/>
                <w:b w:val="false"/>
                <w:i w:val="false"/>
                <w:color w:val="000000"/>
                <w:sz w:val="20"/>
              </w:rPr>
              <w:t>
(500 нүкте)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"Азаматтық қорғаныс туралы" Заңының 3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жылға- 0
</w:t>
            </w:r>
          </w:p>
          <w:p>
            <w:pPr>
              <w:spacing w:after="20"/>
              <w:ind w:left="20"/>
              <w:jc w:val="both"/>
            </w:pPr>
            <w:r>
              <w:rPr>
                <w:rFonts w:ascii="Times New Roman"/>
                <w:b w:val="false"/>
                <w:i w:val="false"/>
                <w:color w:val="000000"/>
                <w:sz w:val="20"/>
              </w:rPr>
              <w:t>
2005 жылға- 21000
</w:t>
            </w:r>
          </w:p>
          <w:p>
            <w:pPr>
              <w:spacing w:after="20"/>
              <w:ind w:left="20"/>
              <w:jc w:val="both"/>
            </w:pPr>
            <w:r>
              <w:rPr>
                <w:rFonts w:ascii="Times New Roman"/>
                <w:b w:val="false"/>
                <w:i w:val="false"/>
                <w:color w:val="000000"/>
                <w:sz w:val="20"/>
              </w:rPr>
              <w:t>
2006 жылға- 21000
</w:t>
            </w:r>
          </w:p>
          <w:p>
            <w:pPr>
              <w:spacing w:after="20"/>
              <w:ind w:left="20"/>
              <w:jc w:val="both"/>
            </w:pPr>
            <w:r>
              <w:rPr>
                <w:rFonts w:ascii="Times New Roman"/>
                <w:b w:val="false"/>
                <w:i w:val="false"/>
                <w:color w:val="000000"/>
                <w:sz w:val="20"/>
              </w:rPr>
              <w:t>
2007 жылға- 21000
</w:t>
            </w:r>
          </w:p>
          <w:p>
            <w:pPr>
              <w:spacing w:after="20"/>
              <w:ind w:left="20"/>
              <w:jc w:val="both"/>
            </w:pPr>
            <w:r>
              <w:rPr>
                <w:rFonts w:ascii="Times New Roman"/>
                <w:b w:val="false"/>
                <w:i w:val="false"/>
                <w:color w:val="000000"/>
                <w:sz w:val="20"/>
              </w:rPr>
              <w:t>
2008 жылға- 21000
</w:t>
            </w:r>
          </w:p>
          <w:p>
            <w:pPr>
              <w:spacing w:after="20"/>
              <w:ind w:left="20"/>
              <w:jc w:val="both"/>
            </w:pPr>
            <w:r>
              <w:rPr>
                <w:rFonts w:ascii="Times New Roman"/>
                <w:b w:val="false"/>
                <w:i w:val="false"/>
                <w:color w:val="000000"/>
                <w:sz w:val="20"/>
              </w:rPr>
              <w:t>
2009 жылға- 21000
</w:t>
            </w:r>
          </w:p>
          <w:p>
            <w:pPr>
              <w:spacing w:after="20"/>
              <w:ind w:left="20"/>
              <w:jc w:val="both"/>
            </w:pPr>
            <w:r>
              <w:rPr>
                <w:rFonts w:ascii="Times New Roman"/>
                <w:b w:val="false"/>
                <w:i w:val="false"/>
                <w:color w:val="000000"/>
                <w:sz w:val="20"/>
              </w:rPr>
              <w:t>
2010 жылға- 21000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126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хабарлау, халық көп жиналатын орындарда (парк, саябақ, көшелер және т.б.) Азаматтық қорғаныс дабылдары мен мәтiндерiн тiкелей хабарлауды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және халықаралық құрамалар
</w:t>
            </w:r>
            <w:r>
              <w:br/>
            </w:r>
            <w:r>
              <w:rPr>
                <w:rFonts w:ascii="Times New Roman"/>
                <w:b w:val="false"/>
                <w:i w:val="false"/>
                <w:color w:val="000000"/>
                <w:sz w:val="20"/>
              </w:rPr>
              <w:t>
дан қайырымды
</w:t>
            </w:r>
            <w:r>
              <w:br/>
            </w:r>
            <w:r>
              <w:rPr>
                <w:rFonts w:ascii="Times New Roman"/>
                <w:b w:val="false"/>
                <w:i w:val="false"/>
                <w:color w:val="000000"/>
                <w:sz w:val="20"/>
              </w:rPr>
              <w:t>
лық көмегiн
</w:t>
            </w:r>
            <w:r>
              <w:br/>
            </w:r>
            <w:r>
              <w:rPr>
                <w:rFonts w:ascii="Times New Roman"/>
                <w:b w:val="false"/>
                <w:i w:val="false"/>
                <w:color w:val="000000"/>
                <w:sz w:val="20"/>
              </w:rPr>
              <w:t>
сұрау үшiн автономия
</w:t>
            </w:r>
            <w:r>
              <w:br/>
            </w:r>
            <w:r>
              <w:rPr>
                <w:rFonts w:ascii="Times New Roman"/>
                <w:b w:val="false"/>
                <w:i w:val="false"/>
                <w:color w:val="000000"/>
                <w:sz w:val="20"/>
              </w:rPr>
              <w:t>
лық ғарыштық байланыс құралдары мен сұраныс
</w:t>
            </w:r>
            <w:r>
              <w:br/>
            </w:r>
            <w:r>
              <w:rPr>
                <w:rFonts w:ascii="Times New Roman"/>
                <w:b w:val="false"/>
                <w:i w:val="false"/>
                <w:color w:val="000000"/>
                <w:sz w:val="20"/>
              </w:rPr>
              <w:t>
мәлiмет
</w:t>
            </w:r>
            <w:r>
              <w:br/>
            </w:r>
            <w:r>
              <w:rPr>
                <w:rFonts w:ascii="Times New Roman"/>
                <w:b w:val="false"/>
                <w:i w:val="false"/>
                <w:color w:val="000000"/>
                <w:sz w:val="20"/>
              </w:rPr>
              <w:t>
терiн беру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"Азаматтық қорғаныс туралы" Заңының 22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жылға- 0
</w:t>
            </w:r>
          </w:p>
          <w:p>
            <w:pPr>
              <w:spacing w:after="20"/>
              <w:ind w:left="20"/>
              <w:jc w:val="both"/>
            </w:pPr>
            <w:r>
              <w:rPr>
                <w:rFonts w:ascii="Times New Roman"/>
                <w:b w:val="false"/>
                <w:i w:val="false"/>
                <w:color w:val="000000"/>
                <w:sz w:val="20"/>
              </w:rPr>
              <w:t>
2005 жылға- 1200
</w:t>
            </w:r>
          </w:p>
          <w:p>
            <w:pPr>
              <w:spacing w:after="20"/>
              <w:ind w:left="20"/>
              <w:jc w:val="both"/>
            </w:pPr>
            <w:r>
              <w:rPr>
                <w:rFonts w:ascii="Times New Roman"/>
                <w:b w:val="false"/>
                <w:i w:val="false"/>
                <w:color w:val="000000"/>
                <w:sz w:val="20"/>
              </w:rPr>
              <w:t>
2006 жылға- 500
</w:t>
            </w:r>
          </w:p>
          <w:p>
            <w:pPr>
              <w:spacing w:after="20"/>
              <w:ind w:left="20"/>
              <w:jc w:val="both"/>
            </w:pPr>
            <w:r>
              <w:rPr>
                <w:rFonts w:ascii="Times New Roman"/>
                <w:b w:val="false"/>
                <w:i w:val="false"/>
                <w:color w:val="000000"/>
                <w:sz w:val="20"/>
              </w:rPr>
              <w:t>
2007 жылға- 500
</w:t>
            </w:r>
          </w:p>
          <w:p>
            <w:pPr>
              <w:spacing w:after="20"/>
              <w:ind w:left="20"/>
              <w:jc w:val="both"/>
            </w:pPr>
            <w:r>
              <w:rPr>
                <w:rFonts w:ascii="Times New Roman"/>
                <w:b w:val="false"/>
                <w:i w:val="false"/>
                <w:color w:val="000000"/>
                <w:sz w:val="20"/>
              </w:rPr>
              <w:t>
2008 жылға- 500
</w:t>
            </w:r>
          </w:p>
          <w:p>
            <w:pPr>
              <w:spacing w:after="20"/>
              <w:ind w:left="20"/>
              <w:jc w:val="both"/>
            </w:pPr>
            <w:r>
              <w:rPr>
                <w:rFonts w:ascii="Times New Roman"/>
                <w:b w:val="false"/>
                <w:i w:val="false"/>
                <w:color w:val="000000"/>
                <w:sz w:val="20"/>
              </w:rPr>
              <w:t>
2009 жылға- 500
</w:t>
            </w:r>
          </w:p>
          <w:p>
            <w:pPr>
              <w:spacing w:after="20"/>
              <w:ind w:left="20"/>
              <w:jc w:val="both"/>
            </w:pPr>
            <w:r>
              <w:rPr>
                <w:rFonts w:ascii="Times New Roman"/>
                <w:b w:val="false"/>
                <w:i w:val="false"/>
                <w:color w:val="000000"/>
                <w:sz w:val="20"/>
              </w:rPr>
              <w:t>
2010 жылға- 500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3700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басшылығын, басқару органдары
</w:t>
            </w:r>
            <w:r>
              <w:br/>
            </w:r>
            <w:r>
              <w:rPr>
                <w:rFonts w:ascii="Times New Roman"/>
                <w:b w:val="false"/>
                <w:i w:val="false"/>
                <w:color w:val="000000"/>
                <w:sz w:val="20"/>
              </w:rPr>
              <w:t>
ның жұмысын, жергiлiктi немесе регионалды сипаттағы төтенше жағдайлар
</w:t>
            </w:r>
            <w:r>
              <w:br/>
            </w:r>
            <w:r>
              <w:rPr>
                <w:rFonts w:ascii="Times New Roman"/>
                <w:b w:val="false"/>
                <w:i w:val="false"/>
                <w:color w:val="000000"/>
                <w:sz w:val="20"/>
              </w:rPr>
              <w:t>
да басқа қалалармен, мемлекет
</w:t>
            </w:r>
            <w:r>
              <w:br/>
            </w:r>
            <w:r>
              <w:rPr>
                <w:rFonts w:ascii="Times New Roman"/>
                <w:b w:val="false"/>
                <w:i w:val="false"/>
                <w:color w:val="000000"/>
                <w:sz w:val="20"/>
              </w:rPr>
              <w:t>
термен жұмыс
</w:t>
            </w:r>
            <w:r>
              <w:br/>
            </w:r>
            <w:r>
              <w:rPr>
                <w:rFonts w:ascii="Times New Roman"/>
                <w:b w:val="false"/>
                <w:i w:val="false"/>
                <w:color w:val="000000"/>
                <w:sz w:val="20"/>
              </w:rPr>
              <w:t>
iстеу үшiн
</w:t>
            </w:r>
            <w:r>
              <w:br/>
            </w:r>
            <w:r>
              <w:rPr>
                <w:rFonts w:ascii="Times New Roman"/>
                <w:b w:val="false"/>
                <w:i w:val="false"/>
                <w:color w:val="000000"/>
                <w:sz w:val="20"/>
              </w:rPr>
              <w:t>
электрон
</w:t>
            </w:r>
            <w:r>
              <w:br/>
            </w:r>
            <w:r>
              <w:rPr>
                <w:rFonts w:ascii="Times New Roman"/>
                <w:b w:val="false"/>
                <w:i w:val="false"/>
                <w:color w:val="000000"/>
                <w:sz w:val="20"/>
              </w:rPr>
              <w:t>
дық және сөзхабарын
</w:t>
            </w:r>
            <w:r>
              <w:br/>
            </w:r>
            <w:r>
              <w:rPr>
                <w:rFonts w:ascii="Times New Roman"/>
                <w:b w:val="false"/>
                <w:i w:val="false"/>
                <w:color w:val="000000"/>
                <w:sz w:val="20"/>
              </w:rPr>
              <w:t>
беру мақсатында автономды жер серiгi
</w:t>
            </w:r>
            <w:r>
              <w:br/>
            </w:r>
            <w:r>
              <w:rPr>
                <w:rFonts w:ascii="Times New Roman"/>
                <w:b w:val="false"/>
                <w:i w:val="false"/>
                <w:color w:val="000000"/>
                <w:sz w:val="20"/>
              </w:rPr>
              <w:t>
байланысы
</w:t>
            </w:r>
            <w:r>
              <w:br/>
            </w:r>
            <w:r>
              <w:rPr>
                <w:rFonts w:ascii="Times New Roman"/>
                <w:b w:val="false"/>
                <w:i w:val="false"/>
                <w:color w:val="000000"/>
                <w:sz w:val="20"/>
              </w:rPr>
              <w:t>
мен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және қала сыртындағы басқару пункттерi
</w:t>
            </w:r>
            <w:r>
              <w:br/>
            </w:r>
            <w:r>
              <w:rPr>
                <w:rFonts w:ascii="Times New Roman"/>
                <w:b w:val="false"/>
                <w:i w:val="false"/>
                <w:color w:val="000000"/>
                <w:sz w:val="20"/>
              </w:rPr>
              <w:t>
мен автономиялы радиобайла
</w:t>
            </w:r>
            <w:r>
              <w:br/>
            </w:r>
            <w:r>
              <w:rPr>
                <w:rFonts w:ascii="Times New Roman"/>
                <w:b w:val="false"/>
                <w:i w:val="false"/>
                <w:color w:val="000000"/>
                <w:sz w:val="20"/>
              </w:rPr>
              <w:t>
ныс жүйесi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"Авариялық-құтқару қызметi және құтқарушылардың мәртебесi туралы" Қазақстан Республикасы Заңының
</w:t>
            </w:r>
            <w:r>
              <w:br/>
            </w:r>
            <w:r>
              <w:rPr>
                <w:rFonts w:ascii="Times New Roman"/>
                <w:b w:val="false"/>
                <w:i w:val="false"/>
                <w:color w:val="000000"/>
                <w:sz w:val="20"/>
              </w:rPr>
              <w:t>
13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жылға- 0
</w:t>
            </w:r>
          </w:p>
          <w:p>
            <w:pPr>
              <w:spacing w:after="20"/>
              <w:ind w:left="20"/>
              <w:jc w:val="both"/>
            </w:pPr>
            <w:r>
              <w:rPr>
                <w:rFonts w:ascii="Times New Roman"/>
                <w:b w:val="false"/>
                <w:i w:val="false"/>
                <w:color w:val="000000"/>
                <w:sz w:val="20"/>
              </w:rPr>
              <w:t>
2005 жылға- 2000
</w:t>
            </w:r>
          </w:p>
          <w:p>
            <w:pPr>
              <w:spacing w:after="20"/>
              <w:ind w:left="20"/>
              <w:jc w:val="both"/>
            </w:pPr>
            <w:r>
              <w:rPr>
                <w:rFonts w:ascii="Times New Roman"/>
                <w:b w:val="false"/>
                <w:i w:val="false"/>
                <w:color w:val="000000"/>
                <w:sz w:val="20"/>
              </w:rPr>
              <w:t>
2006 жылға- 0
</w:t>
            </w:r>
          </w:p>
          <w:p>
            <w:pPr>
              <w:spacing w:after="20"/>
              <w:ind w:left="20"/>
              <w:jc w:val="both"/>
            </w:pPr>
            <w:r>
              <w:rPr>
                <w:rFonts w:ascii="Times New Roman"/>
                <w:b w:val="false"/>
                <w:i w:val="false"/>
                <w:color w:val="000000"/>
                <w:sz w:val="20"/>
              </w:rPr>
              <w:t>
2007 жылға- 2500
</w:t>
            </w:r>
          </w:p>
          <w:p>
            <w:pPr>
              <w:spacing w:after="20"/>
              <w:ind w:left="20"/>
              <w:jc w:val="both"/>
            </w:pPr>
            <w:r>
              <w:rPr>
                <w:rFonts w:ascii="Times New Roman"/>
                <w:b w:val="false"/>
                <w:i w:val="false"/>
                <w:color w:val="000000"/>
                <w:sz w:val="20"/>
              </w:rPr>
              <w:t>
2008 жылға-0
</w:t>
            </w:r>
          </w:p>
          <w:p>
            <w:pPr>
              <w:spacing w:after="20"/>
              <w:ind w:left="20"/>
              <w:jc w:val="both"/>
            </w:pPr>
            <w:r>
              <w:rPr>
                <w:rFonts w:ascii="Times New Roman"/>
                <w:b w:val="false"/>
                <w:i w:val="false"/>
                <w:color w:val="000000"/>
                <w:sz w:val="20"/>
              </w:rPr>
              <w:t>
2009 жылға- 3000
</w:t>
            </w:r>
          </w:p>
          <w:p>
            <w:pPr>
              <w:spacing w:after="20"/>
              <w:ind w:left="20"/>
              <w:jc w:val="both"/>
            </w:pPr>
            <w:r>
              <w:rPr>
                <w:rFonts w:ascii="Times New Roman"/>
                <w:b w:val="false"/>
                <w:i w:val="false"/>
                <w:color w:val="000000"/>
                <w:sz w:val="20"/>
              </w:rPr>
              <w:t>
2010 жылға- 0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Команда құрамын ерекше кезеңде қала сыртындағы басқару пунктiнен күштер мен құралдарды басқару мақсатында автономия
</w:t>
            </w:r>
            <w:r>
              <w:br/>
            </w:r>
            <w:r>
              <w:rPr>
                <w:rFonts w:ascii="Times New Roman"/>
                <w:b w:val="false"/>
                <w:i w:val="false"/>
                <w:color w:val="000000"/>
                <w:sz w:val="20"/>
              </w:rPr>
              <w:t>
лы радиобайланысымен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Ретранс
</w:t>
            </w:r>
            <w:r>
              <w:br/>
            </w:r>
            <w:r>
              <w:rPr>
                <w:rFonts w:ascii="Times New Roman"/>
                <w:b w:val="false"/>
                <w:i w:val="false"/>
                <w:color w:val="000000"/>
                <w:sz w:val="20"/>
              </w:rPr>
              <w:t>
ляция мен байланыстың автономиялы жылжымалы пунктi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"Авариялық-құтқару қызметi және құтқарушылардың мәртебесi туралы" Қазақстан Республикасы Заңының
</w:t>
            </w:r>
            <w:r>
              <w:br/>
            </w:r>
            <w:r>
              <w:rPr>
                <w:rFonts w:ascii="Times New Roman"/>
                <w:b w:val="false"/>
                <w:i w:val="false"/>
                <w:color w:val="000000"/>
                <w:sz w:val="20"/>
              </w:rPr>
              <w:t>
 13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жылға- 0
</w:t>
            </w:r>
          </w:p>
          <w:p>
            <w:pPr>
              <w:spacing w:after="20"/>
              <w:ind w:left="20"/>
              <w:jc w:val="both"/>
            </w:pPr>
            <w:r>
              <w:rPr>
                <w:rFonts w:ascii="Times New Roman"/>
                <w:b w:val="false"/>
                <w:i w:val="false"/>
                <w:color w:val="000000"/>
                <w:sz w:val="20"/>
              </w:rPr>
              <w:t>
2005 жылға- 15000
</w:t>
            </w:r>
          </w:p>
          <w:p>
            <w:pPr>
              <w:spacing w:after="20"/>
              <w:ind w:left="20"/>
              <w:jc w:val="both"/>
            </w:pPr>
            <w:r>
              <w:rPr>
                <w:rFonts w:ascii="Times New Roman"/>
                <w:b w:val="false"/>
                <w:i w:val="false"/>
                <w:color w:val="000000"/>
                <w:sz w:val="20"/>
              </w:rPr>
              <w:t>
2006 жылға- 0
</w:t>
            </w:r>
          </w:p>
          <w:p>
            <w:pPr>
              <w:spacing w:after="20"/>
              <w:ind w:left="20"/>
              <w:jc w:val="both"/>
            </w:pPr>
            <w:r>
              <w:rPr>
                <w:rFonts w:ascii="Times New Roman"/>
                <w:b w:val="false"/>
                <w:i w:val="false"/>
                <w:color w:val="000000"/>
                <w:sz w:val="20"/>
              </w:rPr>
              <w:t>
2007 жылға- 16000
</w:t>
            </w:r>
          </w:p>
          <w:p>
            <w:pPr>
              <w:spacing w:after="20"/>
              <w:ind w:left="20"/>
              <w:jc w:val="both"/>
            </w:pPr>
            <w:r>
              <w:rPr>
                <w:rFonts w:ascii="Times New Roman"/>
                <w:b w:val="false"/>
                <w:i w:val="false"/>
                <w:color w:val="000000"/>
                <w:sz w:val="20"/>
              </w:rPr>
              <w:t>
2008 жылға-0
</w:t>
            </w:r>
          </w:p>
          <w:p>
            <w:pPr>
              <w:spacing w:after="20"/>
              <w:ind w:left="20"/>
              <w:jc w:val="both"/>
            </w:pPr>
            <w:r>
              <w:rPr>
                <w:rFonts w:ascii="Times New Roman"/>
                <w:b w:val="false"/>
                <w:i w:val="false"/>
                <w:color w:val="000000"/>
                <w:sz w:val="20"/>
              </w:rPr>
              <w:t>
2009 жылға- 17000
</w:t>
            </w:r>
          </w:p>
          <w:p>
            <w:pPr>
              <w:spacing w:after="20"/>
              <w:ind w:left="20"/>
              <w:jc w:val="both"/>
            </w:pPr>
            <w:r>
              <w:rPr>
                <w:rFonts w:ascii="Times New Roman"/>
                <w:b w:val="false"/>
                <w:i w:val="false"/>
                <w:color w:val="000000"/>
                <w:sz w:val="20"/>
              </w:rPr>
              <w:t>
2010 жылға- 0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48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Негiзгi байланыс құралы iстен шыққан жағдайда Азаматтық Ққоғаныс пен басқару органдары арасындағы радиобайланысын қолдауды қамтамасыз ету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және халықаралық құтқару ұйымдарымен радио байланысы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"Авариялық-құтқару қызметi және құтқарушылардың мәртебесi туралы" Қазақстан Республикасы Заңының
</w:t>
            </w:r>
            <w:r>
              <w:br/>
            </w:r>
            <w:r>
              <w:rPr>
                <w:rFonts w:ascii="Times New Roman"/>
                <w:b w:val="false"/>
                <w:i w:val="false"/>
                <w:color w:val="000000"/>
                <w:sz w:val="20"/>
              </w:rPr>
              <w:t>
13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жылға- 0
</w:t>
            </w:r>
          </w:p>
          <w:p>
            <w:pPr>
              <w:spacing w:after="20"/>
              <w:ind w:left="20"/>
              <w:jc w:val="both"/>
            </w:pPr>
            <w:r>
              <w:rPr>
                <w:rFonts w:ascii="Times New Roman"/>
                <w:b w:val="false"/>
                <w:i w:val="false"/>
                <w:color w:val="000000"/>
                <w:sz w:val="20"/>
              </w:rPr>
              <w:t>
2005 жылға- 1000
</w:t>
            </w:r>
          </w:p>
          <w:p>
            <w:pPr>
              <w:spacing w:after="20"/>
              <w:ind w:left="20"/>
              <w:jc w:val="both"/>
            </w:pPr>
            <w:r>
              <w:rPr>
                <w:rFonts w:ascii="Times New Roman"/>
                <w:b w:val="false"/>
                <w:i w:val="false"/>
                <w:color w:val="000000"/>
                <w:sz w:val="20"/>
              </w:rPr>
              <w:t>
2006 жылға- 0
</w:t>
            </w:r>
          </w:p>
          <w:p>
            <w:pPr>
              <w:spacing w:after="20"/>
              <w:ind w:left="20"/>
              <w:jc w:val="both"/>
            </w:pPr>
            <w:r>
              <w:rPr>
                <w:rFonts w:ascii="Times New Roman"/>
                <w:b w:val="false"/>
                <w:i w:val="false"/>
                <w:color w:val="000000"/>
                <w:sz w:val="20"/>
              </w:rPr>
              <w:t>
2007 жылға- 0
</w:t>
            </w:r>
          </w:p>
          <w:p>
            <w:pPr>
              <w:spacing w:after="20"/>
              <w:ind w:left="20"/>
              <w:jc w:val="both"/>
            </w:pPr>
            <w:r>
              <w:rPr>
                <w:rFonts w:ascii="Times New Roman"/>
                <w:b w:val="false"/>
                <w:i w:val="false"/>
                <w:color w:val="000000"/>
                <w:sz w:val="20"/>
              </w:rPr>
              <w:t>
2008 жылға- 1000
</w:t>
            </w:r>
          </w:p>
          <w:p>
            <w:pPr>
              <w:spacing w:after="20"/>
              <w:ind w:left="20"/>
              <w:jc w:val="both"/>
            </w:pPr>
            <w:r>
              <w:rPr>
                <w:rFonts w:ascii="Times New Roman"/>
                <w:b w:val="false"/>
                <w:i w:val="false"/>
                <w:color w:val="000000"/>
                <w:sz w:val="20"/>
              </w:rPr>
              <w:t>
2009 жылға- 0
</w:t>
            </w:r>
          </w:p>
          <w:p>
            <w:pPr>
              <w:spacing w:after="20"/>
              <w:ind w:left="20"/>
              <w:jc w:val="both"/>
            </w:pPr>
            <w:r>
              <w:rPr>
                <w:rFonts w:ascii="Times New Roman"/>
                <w:b w:val="false"/>
                <w:i w:val="false"/>
                <w:color w:val="000000"/>
                <w:sz w:val="20"/>
              </w:rPr>
              <w:t>
2010 жылға- 0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халықара
</w:t>
            </w:r>
            <w:r>
              <w:br/>
            </w:r>
            <w:r>
              <w:rPr>
                <w:rFonts w:ascii="Times New Roman"/>
                <w:b w:val="false"/>
                <w:i w:val="false"/>
                <w:color w:val="000000"/>
                <w:sz w:val="20"/>
              </w:rPr>
              <w:t>
лық ұйымдармен құтқару жұмыстарын жүргiзген кезде радиобайланыс жұмысын қамтамасыз ету (басқа стандарт
</w:t>
            </w:r>
            <w:r>
              <w:br/>
            </w:r>
            <w:r>
              <w:rPr>
                <w:rFonts w:ascii="Times New Roman"/>
                <w:b w:val="false"/>
                <w:i w:val="false"/>
                <w:color w:val="000000"/>
                <w:sz w:val="20"/>
              </w:rPr>
              <w:t>
тар мен жиiлiктер
</w:t>
            </w:r>
            <w:r>
              <w:br/>
            </w:r>
            <w:r>
              <w:rPr>
                <w:rFonts w:ascii="Times New Roman"/>
                <w:b w:val="false"/>
                <w:i w:val="false"/>
                <w:color w:val="000000"/>
                <w:sz w:val="20"/>
              </w:rPr>
              <w:t>
де қолданы
</w:t>
            </w:r>
            <w:r>
              <w:br/>
            </w:r>
            <w:r>
              <w:rPr>
                <w:rFonts w:ascii="Times New Roman"/>
                <w:b w:val="false"/>
                <w:i w:val="false"/>
                <w:color w:val="000000"/>
                <w:sz w:val="20"/>
              </w:rPr>
              <w:t>
латын радио құралдары)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5-6 баллдан
</w:t>
            </w:r>
            <w:r>
              <w:br/>
            </w:r>
            <w:r>
              <w:rPr>
                <w:rFonts w:ascii="Times New Roman"/>
                <w:b w:val="false"/>
                <w:i w:val="false"/>
                <w:color w:val="000000"/>
                <w:sz w:val="20"/>
              </w:rPr>
              <w:t>
астам жер сiлкiнiсiне мән беру жүйесiн дамыту 
</w:t>
            </w:r>
          </w:p>
        </w:tc>
        <w:tc>
          <w:tcPr>
            <w:tcW w:w="2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"Азаматтық қорғаныс туралы" Заңының 6 бабы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жылға- 0
</w:t>
            </w:r>
          </w:p>
          <w:p>
            <w:pPr>
              <w:spacing w:after="20"/>
              <w:ind w:left="20"/>
              <w:jc w:val="both"/>
            </w:pPr>
            <w:r>
              <w:rPr>
                <w:rFonts w:ascii="Times New Roman"/>
                <w:b w:val="false"/>
                <w:i w:val="false"/>
                <w:color w:val="000000"/>
                <w:sz w:val="20"/>
              </w:rPr>
              <w:t>
2005 жылға- 72000
</w:t>
            </w:r>
          </w:p>
          <w:p>
            <w:pPr>
              <w:spacing w:after="20"/>
              <w:ind w:left="20"/>
              <w:jc w:val="both"/>
            </w:pPr>
            <w:r>
              <w:rPr>
                <w:rFonts w:ascii="Times New Roman"/>
                <w:b w:val="false"/>
                <w:i w:val="false"/>
                <w:color w:val="000000"/>
                <w:sz w:val="20"/>
              </w:rPr>
              <w:t>
2006 жылға- 0
</w:t>
            </w:r>
          </w:p>
          <w:p>
            <w:pPr>
              <w:spacing w:after="20"/>
              <w:ind w:left="20"/>
              <w:jc w:val="both"/>
            </w:pPr>
            <w:r>
              <w:rPr>
                <w:rFonts w:ascii="Times New Roman"/>
                <w:b w:val="false"/>
                <w:i w:val="false"/>
                <w:color w:val="000000"/>
                <w:sz w:val="20"/>
              </w:rPr>
              <w:t>
2007 жылға- 77000
</w:t>
            </w:r>
          </w:p>
          <w:p>
            <w:pPr>
              <w:spacing w:after="20"/>
              <w:ind w:left="20"/>
              <w:jc w:val="both"/>
            </w:pPr>
            <w:r>
              <w:rPr>
                <w:rFonts w:ascii="Times New Roman"/>
                <w:b w:val="false"/>
                <w:i w:val="false"/>
                <w:color w:val="000000"/>
                <w:sz w:val="20"/>
              </w:rPr>
              <w:t>
2008 жылға-0
</w:t>
            </w:r>
          </w:p>
          <w:p>
            <w:pPr>
              <w:spacing w:after="20"/>
              <w:ind w:left="20"/>
              <w:jc w:val="both"/>
            </w:pPr>
            <w:r>
              <w:rPr>
                <w:rFonts w:ascii="Times New Roman"/>
                <w:b w:val="false"/>
                <w:i w:val="false"/>
                <w:color w:val="000000"/>
                <w:sz w:val="20"/>
              </w:rPr>
              <w:t>
2009 жылға- 83000
</w:t>
            </w:r>
          </w:p>
          <w:p>
            <w:pPr>
              <w:spacing w:after="20"/>
              <w:ind w:left="20"/>
              <w:jc w:val="both"/>
            </w:pPr>
            <w:r>
              <w:rPr>
                <w:rFonts w:ascii="Times New Roman"/>
                <w:b w:val="false"/>
                <w:i w:val="false"/>
                <w:color w:val="000000"/>
                <w:sz w:val="20"/>
              </w:rPr>
              <w:t>
2010 жылға- 0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 23
</w:t>
            </w:r>
            <w:r>
              <w:rPr>
                <w:rFonts w:ascii="Times New Roman"/>
                <w:b w:val="false"/>
                <w:i w:val="false"/>
                <w:color w:val="000000"/>
                <w:sz w:val="20"/>
              </w:rPr>
              <w:t>
</w:t>
            </w:r>
            <w:r>
              <w:rPr>
                <w:rFonts w:ascii="Times New Roman"/>
                <w:b/>
                <w:i w:val="false"/>
                <w:color w:val="000000"/>
                <w:sz w:val="20"/>
              </w:rPr>
              <w:t>
20
</w:t>
            </w: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
</w:t>
            </w:r>
            <w:r>
              <w:br/>
            </w:r>
            <w:r>
              <w:rPr>
                <w:rFonts w:ascii="Times New Roman"/>
                <w:b w:val="false"/>
                <w:i w:val="false"/>
                <w:color w:val="000000"/>
                <w:sz w:val="20"/>
              </w:rPr>
              <w:t>
тi бюджет
</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балдан астам жер сiлкiнiсi болғанда қуаттық шағын станцияларды автоматты шұғыл ажырату, жоғары қысымдығы газ құбырлары
</w:t>
            </w:r>
            <w:r>
              <w:br/>
            </w:r>
            <w:r>
              <w:rPr>
                <w:rFonts w:ascii="Times New Roman"/>
                <w:b w:val="false"/>
                <w:i w:val="false"/>
                <w:color w:val="000000"/>
                <w:sz w:val="20"/>
              </w:rPr>
              <w:t>
ның бұрамала
</w:t>
            </w:r>
            <w:r>
              <w:br/>
            </w:r>
            <w:r>
              <w:rPr>
                <w:rFonts w:ascii="Times New Roman"/>
                <w:b w:val="false"/>
                <w:i w:val="false"/>
                <w:color w:val="000000"/>
                <w:sz w:val="20"/>
              </w:rPr>
              <w:t>
рын  бекiту, 5 6 балдан жоғары жер сiлкiнiсiнде сейсмостанцияны керектi аппаратурамен жабдықтау 
</w:t>
            </w:r>
          </w:p>
        </w:tc>
      </w:tr>
      <w:tr>
        <w:trPr>
          <w:trHeight w:val="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r>
              <w:rPr>
                <w:rFonts w:ascii="Times New Roman"/>
                <w:b/>
                <w:i w:val="false"/>
                <w:color w:val="000000"/>
                <w:sz w:val="20"/>
              </w:rPr>
              <w:t>
 жоспар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бойынша
</w:t>
            </w:r>
            <w:r>
              <w:rPr>
                <w:rFonts w:ascii="Times New Roman"/>
                <w:b w:val="false"/>
                <w:i w:val="false"/>
                <w:color w:val="000000"/>
                <w:sz w:val="20"/>
              </w:rPr>
              <w:t>
</w:t>
            </w:r>
            <w:r>
              <w:rPr>
                <w:rFonts w:ascii="Times New Roman"/>
                <w:b/>
                <w:i w:val="false"/>
                <w:color w:val="000000"/>
                <w:sz w:val="20"/>
              </w:rPr>
              <w:t>
 2010 жылғы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кезеңге
</w:t>
            </w:r>
            <w:r>
              <w:rPr>
                <w:rFonts w:ascii="Times New Roman"/>
                <w:b w:val="false"/>
                <w:i w:val="false"/>
                <w:color w:val="000000"/>
                <w:sz w:val="20"/>
              </w:rPr>
              <w:t>
</w:t>
            </w:r>
            <w:r>
              <w:rPr>
                <w:rFonts w:ascii="Times New Roman"/>
                <w:b/>
                <w:i w:val="false"/>
                <w:color w:val="000000"/>
                <w:sz w:val="20"/>
              </w:rPr>
              <w:t>
 дей
</w:t>
            </w:r>
            <w:r>
              <w:rPr>
                <w:rFonts w:ascii="Times New Roman"/>
                <w:b w:val="false"/>
                <w:i w:val="false"/>
                <w:color w:val="000000"/>
                <w:sz w:val="20"/>
              </w:rPr>
              <w:t>
</w:t>
            </w:r>
            <w:r>
              <w:rPr>
                <w:rFonts w:ascii="Times New Roman"/>
                <w:b/>
                <w:i w:val="false"/>
                <w:color w:val="000000"/>
                <w:sz w:val="20"/>
              </w:rPr>
              <w:t>
iн           -
</w:t>
            </w:r>
            <w:r>
              <w:rPr>
                <w:rFonts w:ascii="Times New Roman"/>
                <w:b w:val="false"/>
                <w:i w:val="false"/>
                <w:color w:val="000000"/>
                <w:sz w:val="20"/>
              </w:rPr>
              <w:t>
</w:t>
            </w:r>
            <w:r>
              <w:rPr>
                <w:rFonts w:ascii="Times New Roman"/>
                <w:b/>
                <w:i w:val="false"/>
                <w:color w:val="000000"/>
                <w:sz w:val="20"/>
              </w:rPr>
              <w:t>
   3 282957 мың теңге
</w:t>
            </w:r>
            <w:r>
              <w:rPr>
                <w:rFonts w:ascii="Times New Roman"/>
                <w:b w:val="false"/>
                <w:i w:val="false"/>
                <w:color w:val="000000"/>
                <w:sz w:val="20"/>
              </w:rPr>
              <w:t>
</w:t>
            </w:r>
            <w:r>
              <w:br/>
            </w:r>
            <w:r>
              <w:rPr>
                <w:rFonts w:ascii="Times New Roman"/>
                <w:b w:val="false"/>
                <w:i w:val="false"/>
                <w:color w:val="000000"/>
                <w:sz w:val="20"/>
              </w:rPr>
              <w:t>
соның iшiнде 2004  жылға  -   532204 мың теңге
</w:t>
            </w:r>
            <w:r>
              <w:br/>
            </w:r>
            <w:r>
              <w:rPr>
                <w:rFonts w:ascii="Times New Roman"/>
                <w:b w:val="false"/>
                <w:i w:val="false"/>
                <w:color w:val="000000"/>
                <w:sz w:val="20"/>
              </w:rPr>
              <w:t>
             2005  жылға  -   671834 мың теңге
</w:t>
            </w:r>
            <w:r>
              <w:br/>
            </w:r>
            <w:r>
              <w:rPr>
                <w:rFonts w:ascii="Times New Roman"/>
                <w:b w:val="false"/>
                <w:i w:val="false"/>
                <w:color w:val="000000"/>
                <w:sz w:val="20"/>
              </w:rPr>
              <w:t>
             2006  жылға  -   538202 мың теңге
</w:t>
            </w:r>
            <w:r>
              <w:br/>
            </w:r>
            <w:r>
              <w:rPr>
                <w:rFonts w:ascii="Times New Roman"/>
                <w:b w:val="false"/>
                <w:i w:val="false"/>
                <w:color w:val="000000"/>
                <w:sz w:val="20"/>
              </w:rPr>
              <w:t>
             2007  жылға  -   478004 мың теңге
</w:t>
            </w:r>
            <w:r>
              <w:br/>
            </w:r>
            <w:r>
              <w:rPr>
                <w:rFonts w:ascii="Times New Roman"/>
                <w:b w:val="false"/>
                <w:i w:val="false"/>
                <w:color w:val="000000"/>
                <w:sz w:val="20"/>
              </w:rPr>
              <w:t>
             2008  жылға  -   291078 мың теңге
</w:t>
            </w:r>
            <w:r>
              <w:br/>
            </w:r>
            <w:r>
              <w:rPr>
                <w:rFonts w:ascii="Times New Roman"/>
                <w:b w:val="false"/>
                <w:i w:val="false"/>
                <w:color w:val="000000"/>
                <w:sz w:val="20"/>
              </w:rPr>
              <w:t>
             2009  жылға  -   443436 мың теңге
</w:t>
            </w:r>
            <w:r>
              <w:br/>
            </w:r>
            <w:r>
              <w:rPr>
                <w:rFonts w:ascii="Times New Roman"/>
                <w:b w:val="false"/>
                <w:i w:val="false"/>
                <w:color w:val="000000"/>
                <w:sz w:val="20"/>
              </w:rPr>
              <w:t>
             2010  жылға  -   328199 мың теңге 
</w:t>
            </w:r>
          </w:p>
        </w:tc>
      </w:tr>
    </w:tbl>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