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abdf" w14:textId="c90a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ІІІ-ші сайланған Алматы қалалық Мәслихатының кезектен тыс ІV-ші сессиясының 24.12.2003 ж-ғы "2004 жылға арналған Алматы қаласының бюджеті туралы" шешіміне өзгерістер мен толықтырулар енгізу туралы (Алматы қалалық әділет басқармасында 30.12.2003ж. N 573 тіркелген)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2004 жылғы 26 наурыздағы N 38 шешімі. Алматы қалалық Әділет Департаментінде 2004 жылғы 2 сәуірде N 589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Қолданылу мерзiмiнің аяқталуына байланысты шешімнің күші жойылды - Алматы қаласы Мәслихатының 2005 жылғы 26 тамыздағы N 902 хаты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ІІІ-ші сайланған Алматы қалалық Мәслихаты 
</w:t>
      </w:r>
      <w:r>
        <w:rPr>
          <w:rFonts w:ascii="Times New Roman"/>
          <w:b/>
          <w:i w:val="false"/>
          <w:color w:val="000000"/>
          <w:sz w:val="28"/>
        </w:rPr>
        <w:t>
ШЕШІМ ҚАБЫЛДАДЫ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ІІІ-ші сайланған Алматы қалалық Мәслихатының ІV-ші сессиясының 24.12.2003 жылғы "2004 жылға арналған Алматы қаласының бюджеті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төмендегі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бюджеттен" деген сөздерінен кейінгі "5100000" саны "5381364" санына өзгертілсін;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"шығыстар" деген сөзден кейінгі "71538567" саны "71819931"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тармақтың "1096566" саны "1047404"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тармақтың "2838454" саны "2886523"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тармақтың "10411855" саны "9369410"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тармақтың "8654582" саны "8315256"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тармақтың "2818422" саны "2826406"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тармақтың "2655747" саны "1951666"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тармақтың "2444365" саны "2125491"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тармақтың "946428" саны "3625627" санына өзгертілсін, "500000" саны "488527" санына өзгертілсін.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N 1, 2 және 3-қосымшалары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кезектен тыс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V-ші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V-ші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26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 шешіміне 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ҚАЛАСЫНЫҢ 2004 ЖЫЛҒА АРНАЛҒАН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НАҚТЫЛАНҒАН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КІРІСТЕР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832"/>
        <w:gridCol w:w="794"/>
        <w:gridCol w:w="742"/>
        <w:gridCol w:w="698"/>
        <w:gridCol w:w="7008"/>
        <w:gridCol w:w="2310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                Атауы                         мың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Ерекшелiгi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63107918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59298188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20310310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20310310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17679750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1685560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29249760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29249760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29249760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5023100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3034840
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2684140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87848
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618477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1280860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923260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 көрсетулерге салынатын iшкi салықтар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3834318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1391750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485100
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өндірілген, этил спиртінің мөлшерлік үлесі 12-ден 30 пайызға дейін, әлсіз алкогольді ішімдіктер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101900
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Заңи және жеке тұлғалармен бөлшек саудада сатылатын, сондай-ақ өзінің өндірістік мұқтаждарына пайдаланатын бензин (авиациялық бензинді қоспағанда)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Заңи және жеке тұлғалармен бөлшек саудада сатылатын, сондай-ақ өз өндірістік мұқтаждарына пайдаланылатын дизель отыны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
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1517948
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996078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924620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
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алынатын алым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
</w:t>
            </w:r>
          </w:p>
        </w:tc>
      </w:tr>
      <w:tr>
        <w:trPr>
          <w:trHeight w:val="12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571200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18600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бюджетке түсетін басқа да салық түсiмдері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түсімдер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862100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шешімдері бойынша атқару парақтарын, құжаттардың көшірмелерін (төлнұсқаларын) бергені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293380
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Нотариаттық іс-қимылдар жасағаны үшін, сондай-ақ нотариат куәландырған құжаттар көшірмелерін (дубликаттарын) бергені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
</w:t>
            </w:r>
          </w:p>
        </w:tc>
      </w:tr>
      <w:tr>
        <w:trPr>
          <w:trHeight w:val="17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АХА* тіркегені, азаматтарға АХА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мем.баж**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
</w:t>
            </w:r>
          </w:p>
        </w:tc>
      </w:tr>
      <w:tr>
        <w:trPr>
          <w:trHeight w:val="14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
</w:t>
            </w:r>
          </w:p>
        </w:tc>
      </w:tr>
      <w:tr>
        <w:trPr>
          <w:trHeight w:val="12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45210
</w:t>
            </w:r>
          </w:p>
        </w:tc>
      </w:tr>
      <w:tr>
        <w:trPr>
          <w:trHeight w:val="14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</w:tr>
      <w:tr>
        <w:trPr>
          <w:trHeight w:val="12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қаруды (аңшылық суық қаруды, пневматикалық және аэрозольды газды құрылғыларды қоспағанда) тіркегені және қайта тіркегені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азаматтарының паспорттары мен және куәліктерін бергені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оқтарды сақтауға немесе сақтау мен алып жүруге тасымалдауға, Қазақстан Республикасының аумағына әкелуге және Қазақстан Республикасынан әкетуге рұқсат бергені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 куәліктерін бергені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мемлекеттік тіркеу туралы куәліктер бергені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нөмір белгілерін бергені үшін алынатын мемлекеттік баж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Салыққа жатпайтын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589510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 пен меншiктен түсетiн кiрiстер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229195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кәсiпорындардың тауарлар мен қызметтердi пайдамен сатудан түсетін iс жүзiндегi пайдасы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 пайдасының үлесі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және қаржы мекемелерiнен түсетiн салыққа жатпайтын түсiмдер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201515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болып табылатын акциялардың пакетіне дивидендтердің түсуі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мүлкін жалға беруден түсетін түсімдер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175015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 пен меншіктен түсетін басқа да кірістер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жалға беру құқығын сатқаны үшін төлем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алымдар мен төлемдер, коммерциялық емес және iлеспе саудадан алынатын кiрiстер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алымдар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
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мүліктің кепілін тіркегені үшін ақы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емес және iлеспе саудадан алынатын басқа да төлемдер мен кірістер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
</w:t>
            </w:r>
          </w:p>
        </w:tc>
      </w:tr>
      <w:tr>
        <w:trPr>
          <w:trHeight w:val="9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
</w:t>
            </w:r>
          </w:p>
        </w:tc>
      </w:tr>
      <w:tr>
        <w:trPr>
          <w:trHeight w:val="7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санкциялардан түсетін түсімдер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284705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 бойынша түсетiн түсiмдер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284705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айықтырғыштарда орналастырылған адамдардан түсетiн төлемдер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туралы заңдарды бұзғаны үшiн төленетiн айыппұлдар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алатын басқа да санкциялар мен айыппұлдар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қатысты лицензиялық тәртіп белгіленген казино, тотализаторлар және ойын бизнесінің лицензиясыз қызметінен алынған кірістерді алу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 (мүдделер)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заңды тұлғаларға берілген несиелер бойынша сыйақылар (мүдделер)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 бойынша сыйақылар (мүдделер)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және дамыту үшін берілген несиелер бойынша сыйақылар (мүдделер)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басқа да түсiмдер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басқа да түсiмдер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56780
</w:t>
            </w:r>
          </w:p>
        </w:tc>
      </w:tr>
      <w:tr>
        <w:trPr>
          <w:trHeight w:val="14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пайдаланушылардан келтірілген зиянның орнын толтыру туралы талаптар бойынша алынған төлемдер, аңшылықтың және балық аулаудың тәркіленген құралдарын, заңсыз олжаланған өнімдерді сатудан түскен қаражат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салыққа жатпайтын басқа да түсімдер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Капиталмен жасалған операциялардан алынатын кiрiстер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3220220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7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3220150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3220150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және тұрақты жердi пайдалану құқығын сатудан түсетін түсімдер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3220150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Алынған ресми трансферттер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5381364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Алынған ресми трансферттер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5381364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5381364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5381364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281364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трансферттер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511270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инвестициялық трансферттер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4588730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Кредиттерді қайтару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855776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Кредиттерді қайтару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855776
</w:t>
            </w:r>
          </w:p>
        </w:tc>
      </w:tr>
      <w:tr>
        <w:trPr>
          <w:trHeight w:val="2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кредиттерді қайтару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855776
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берілген несиелерді қайтару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855776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несиелерді қайтару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57177
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және дамыту үшін берілген несиелерді қайтару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
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несиелерді қайтару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81"/>
        <w:gridCol w:w="861"/>
        <w:gridCol w:w="842"/>
        <w:gridCol w:w="525"/>
        <w:gridCol w:w="7396"/>
        <w:gridCol w:w="2231"/>
      </w:tblGrid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 Атауы                             мың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бағдарламалардың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әкiмшiсi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Шығыстар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71819931
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1047404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912407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901488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701488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ақпараттандыру жүйесін құру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Қаржылық қызмет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134997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меншіктің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жекешелендіруін ұйымдастыру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жоюға және өзге де кездейсоқ шығыстарға арналған жергілікті атқарушы орган резерві есебінен шаралар өткізу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118152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үшін мүлікті бағалауды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1222037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қосып жазу және шақыру жөнінде іс-шаралар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1212388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1212388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бойынша шаралар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266764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945624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2886523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2886523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2749523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істердің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2627198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 қорғау және қоғамдық қауіпсіздікті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111904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ақпараттандыру жүйесін құру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қаражаттарды іске қосу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9369410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883882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883882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мектеп жасына дейінгі балаларды тәрбиелеу және білім беру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883882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6870608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6870608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жалпы білім беру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6136628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білім жүйесін ақпараттандыру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мекемелердің кітапхана қорларын жаңарту үшін оқулықтарды сатып алу және жеткізу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Мектепаралық оқу-өндірістік комбинаттарда бастапқы кәсіптік білім беруді ұсыну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 үшін қосымша білім беру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557053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401431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401431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401431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406818
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375724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375724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кадрларының біліктілігін арттыру және оларды қайта даярлау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тексеріп байқау жөнінде халыққа психологиялық-медициналық-педагогикалық кеңестер беру көмегін көрсету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сейсмотұрақтылығын күшейту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8315256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2907871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2907871
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2907871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753876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396113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қанды (ауыстырғыш) өндіру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189157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199725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салауатты өмір сүруді насихаттау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қадағалаудың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357763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әл-ауқатын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1305892
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1305892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1305892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1552134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ұйымдарда ішкі істер органдарының қызметкерлеріне, олардың отбасыларына медициналық көмек көрсету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40118
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1512016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медициналық-санитаралық көмек көрсету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1512016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1030128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қызметкерлеріне, олардың отбасыларына стационарлық медициналық көмек көрсету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1025128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1012329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12799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765355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765355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28603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арнаулы балалардың және емдік тағамдардың өнімдерімен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сырқат түрлері бойынша дәрі-дәрмекпен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объектілерінің сейсмотұрақтылығын күшейту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қамсыздандыру және 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2826406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1245363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1095323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659330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435993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1414136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1414136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135955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260124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төлемдер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843040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мүгедектерді әлеуметтік қолдау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166907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166907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141240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 адамдардың әлеуметтік бейімделуі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1951666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556000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1356357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1356357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548244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тексіздерді жерлеу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бойынша жұмыстар жүргізу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516249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бойынша жұмыстар жүргізу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281324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2125491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мәдени демалысын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891402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құндылықтарды сақтау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 сақтау, халықтың тарихи, ұлттық және мәдени дәстүрлері мен салттарын дамытуға жәрдемдесу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іс-шараларды өткізу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 қызмет жөніндегі іс-шаралар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Ақпараттық кеңiстiк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761530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82502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баспа өнімдерінің сақталуын қамтамасыз ету және оларды жергілікті деңгейде арнайы пайдалану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ақпараттың жалпы қол жетімділігін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596242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ақпараттық саясат жүргізу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591342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басқа да тілдерді дамыту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саяси тұрақтылықты қамтамасыз ету жөніндегі мемлекеттік саясатты жүргізуге қатысу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Мәдениеттi, спортты және ақпараттық кеңiстiктi ұйымдастыру жөнiндегi өзге де қызметтер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127901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127901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қатынастар мен ішкі саясатты талдау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75201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жастар саясатын жүргізу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Ауыл, су, орман, балық шаруашылығы және қоршаған ортаны қорғау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390634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аудандастыру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360634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360634
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жөніндегі іс-шараларды жүргізу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328838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ерекше қорғалатын табиғи аумақтарды ұстау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Өнеркәсіп және құрылыс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240000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құрылыс салудың бас жоспарларын әзірлеу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Көлiк және байланыс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6209272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6209272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6209272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 жолаушылар тасымалын ұйымдастыру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176018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4622754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деңгейдегі, қала көшелеріндегі және елді мекендердегі автомобиль жолдарының қызмет етуін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автомобиль жолдарын жөндеу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511270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3625627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3625627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517802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шешімдері бойынша жергілікті атқару органдарының міндеттемелерін орындау жөнінен жергілікті атқару қорының резерві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 мен өзгеде көзделмеген шығындарды жою үшін жергілікті атқарушы органның резерві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488527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шығындар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жоюға арналған жергілікті атқарушы орган резерві есебінен шаралар өткізу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62278
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 беру, мәдениет, спорт, туризм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62278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54757
</w:t>
            </w:r>
          </w:p>
        </w:tc>
      </w:tr>
      <w:tr>
        <w:trPr>
          <w:trHeight w:val="8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 шағын және орта бизнесті қолдау, мемлекеттік сатып алу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54727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2971734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және құрылыс атқарушы органының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46468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дамыту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2924266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2924266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жоюға арналған жергілікті атқарушы орган резерві есебінен шаралар өткізу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т±рғын үй-коммуналдық, жол шаруашылығының және көліктің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
</w:t>
            </w:r>
          </w:p>
        </w:tc>
      </w:tr>
      <w:tr>
        <w:trPr>
          <w:trHeight w:val="6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т±рғын үй-коммуналдық, жол шаруашылығы және көлік атқарушы органның қызметін қамтамасыз 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Борышқа қызмет көрсету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55771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55771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55771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55771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31554434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31554434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31554434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31554434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Несиелер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Басқалары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алулардың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шағын кәсіпкерлікті дамыту үшін несиелендіру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-3801273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 қаржыландыру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3801273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Түсімдер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қаржыландыру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қаржыландыру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ішкі қаржыландыру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алынған несиелер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1226400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қаржыландырулар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 объектілерін жекешелендіруден түсімдер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жекешелендіруден түсімдер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599700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Қаржыландыру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1445814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борышты өтеу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1445814
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қаржыландырылатын, қаржы атқарушы органы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1445814
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органының борышын өтеу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1445814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 басында бюджеттің бос қалдық қаржысын пайдалану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Бюджеттің қалдық қаржысының қозғалысы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3420987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 қаржысы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3420987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 басында бюджеттің бос қалдық қаржысы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3420987
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бюджеттің бос қалдық қаржысы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3420987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кезектен тыс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V-ші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V-ші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26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 шешіміне N 2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2004 жылға арналған ағымдағы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бағдарламалардың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532"/>
        <w:gridCol w:w="872"/>
        <w:gridCol w:w="792"/>
        <w:gridCol w:w="1021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Мекеме-ББӘ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қызметін қамтамасыз 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қызметін қамтамасыз 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меншіктің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 атқарушы органының қызметін қамтамасыз 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меншіктің жекешелендіруін ұйымдастыру
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жоюға және де өзге де кездейсоқ шығыстар үшін жергілікті атқару органының резерві есебінен шаралар өткізу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органының қызметін қамтамасыз 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үшін мүлікті бағалауды қамтамасыз 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қосып жазу және шақыру жөнінде іс-шаралар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бойынша шаралар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істердің атқарушы органының қызметін қамтамасыз 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 қорғау және қоғамдық қауіпсіздікті қамтамасыз 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қаражаттарды іске қосу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мектеп жасына дейінгі балаларды тәрбиелеу және білім беру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жалпы білім беру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білім жүйесін ақпараттандыру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мекемелердің кітапхана қорларын жаңарту үшін оқулықтарды сатып алу және жеткізу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Мектепаралық оқу-өндірістік комбинаттарда бастапқы кәсіптік білім беруді ұсыну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 үшін қосымша білім беру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кадрларының біліктілігін арттыру және оларды қайта даярлау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тексеріп байқау жөнінде халыққа психологиялық-медициналық-педагогикалық кеңестер беру көмегін көрсету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 (ауыстырғыш) өндіру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салауатты өмір салтын насихаттау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қадағалаудың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 атқарушы органының қызметін қамтамасыз 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әл-ауқатын қамтамасыз 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ұйымдарда ішкі істер органдарының қызметкерлеріне, олардың отбасыларына медициналық көмек көрсету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медициналық-санитаралық көмек көрсету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қызметкерлеріне, олардың отбасыларына стационарлық медициналық көмек көрсету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органының қызметін қамтамасыз ету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арнаулы балалардың және емдік тағамдардың өнімдерімен қамтамасыз 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аурулар бойынша халықты дәрілік заттармен қамтамасыз 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қамсыздандыру және әлеуметтiк көмек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 қамтамасыз 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төлемдер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мүгедектерді әлеуметтік қолдау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 атқарушы органының қызметін қамтамасыз ету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 адамдардың әлеуметтік бейімделуі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категорияларын тұрғын үймен қамтамасыз 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тексіздерді жерлеу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бойынша жұмыстар жүргізу
</w:t>
            </w:r>
          </w:p>
        </w:tc>
      </w:tr>
      <w:tr>
        <w:trPr>
          <w:trHeight w:val="7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бойынша жұмыстар жүргізу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мәдени демалысын қамтамасыз 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тарихи-мқдени құндылықтарды сақтау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Тарихи-мқдени мұраларды сақтау, халықтың тарихи, ұлттық және мәдени дәстүрлері мен салттарын дамытуға жәрдемдесу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іс-шараларды өткізу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 қызмет жөніндегі іс-шаралар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органының қызметін қамтамасыз ету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баспа өнімдерінің сақталуын қамтамасыз ету және оларды жергілікті деңгейде арнайы пайдалану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ақпараттың жалпы қол жетімділігін қамтамасыз ету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ақпараттық саясат жүргізу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басқа да тілдерді дамыту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тұрақтылығын қамтамасыз ету жөнінен мемлекеттік саясатты жүргізуге атсалысу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Мәдениеттi, спортты және ақпараттық кеңiстiктi ұйымдастыру жөнiндегi өзге де қызметтер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қатынастар мен ішкі саясатты талдау атқарушы органының қызметін қамтамасыз 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жастар саясатын жүргізу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Ауыл, су, орман, балық шаруашылығы және қоршаған ортаны қорғау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аудандастыру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
</w:t>
            </w:r>
          </w:p>
        </w:tc>
      </w:tr>
      <w:tr>
        <w:trPr>
          <w:trHeight w:val="8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органының қызметін қамтамасыз 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жөніндегі іс-шараларды жүргізу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ерекше қорғалатын табиғи аумақтарды ұстау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Өнеркәсіп және құрылыс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құрылыс салудың бас жоспарларын әзірлеу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Көлiк және байланыс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 жолаушылар тасымалын ұйымдастыру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деңгейдегі, қала көшелеріндегі және елді мекендердегі автомобиль жолдарының қызмет етуін қамтамасыз 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автомобиль жолдарын жөндеу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республикалық бюджеттен түсетін ресми трансферттер есебінен жүзеге асыру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 мен өзгеде көзделмеген шығындарды жою үшін жергілікті атқарушы органның резерві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шығындар
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 мен өзгеде көзделмеген шығындарды жоюға арналған жергілікті атқарушы органның резерві есебінен шаралар өткізу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 беру, мәдениет, спорт, туризм атқарушы органының қызметін қамтамасыз ету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
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 шағын және орта бизнесті қолдау, мемлекеттік сатып алу атқарушы органының қызметін қамтамасыз 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және құрылыс атқарушы органының қызметін қамтамасыз ету
</w:t>
            </w:r>
          </w:p>
        </w:tc>
      </w:tr>
      <w:tr>
        <w:trPr>
          <w:trHeight w:val="10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 мен өзгеде көзделмеген шығындарды жоюға арналған жергілікті атқарушы органның резерві есебінен шаралар өткізу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атқарушы органның қызметін қамтамасыз 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Борышқа қызмет көрсету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Қаржыландыру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борышты өтеу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қаржыландырылатын, қаржы атқарушы органы
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органының борышын өтеу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кезектен тыс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V-ші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V-ші сессиясының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26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 шешіміне N 3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Жергілікті бюджетті дамыту үшін 2004 жылға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арналған бюджеттік бағдарламалардың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785"/>
        <w:gridCol w:w="889"/>
        <w:gridCol w:w="690"/>
        <w:gridCol w:w="688"/>
        <w:gridCol w:w="9438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                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Мекеме-ББә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Бағдарлама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ақпараттандыру жүйесін құру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ақпараттандыру жүйесін құру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Бiлiм беру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сейсмотұрақтылығын күшейту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объектілерінің сейсмотұрақтылығын күшейту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Көлiк және байланыс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Басқалар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шағын кәсіпкерлікті дамытуды кредиттеу
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дамыту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кезектен тыс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V-ші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 Алматы қалалық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