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dca9" w14:textId="05fd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"1999-2015 жылдарға арналған "Таза ауа-Жанға дауа" Алматы қаласының экологиялық ахуалуын сауықтырудың кешендi бағдарламасын бекiту туралы" I-сайланған Алматы қалалық Мәслихатының 1999 жылғы 14 мамырдағы  XXV-сессиясының шешiмiне қосымшаның 1.11.1  тармағының 3, 4, 5 тармақшаларының күшiн 2015 жылға дейiн уақытша тоқтата тұру туралы
Әдiлет басқармасында 11.06.99 жылы N 57 болып тiркелген, II-сайланған Алматы қалалық Мәслихатының 31.10.2001 жылғы XIII-i сессиясының, (20.11.2001 N 404 болып тiркелдi), 23.01.2002 жылғы ХV-i сессиясының (22.02.2002 N 436 болып тiркелдi), шешiмдерiмен өзгерiстер мен толықтырулар енгiзiлдi 03.01. 2001 жылы, 6.03.2002 жылы "Вечерний Алматы", 03.11. 2002 жылы "Алматы Ақшамы" газеттерiнде жарияланды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ІІІ-ші сайланған Алматы қаласы Мәслихатының VІ сессиясының 2004 жылғы 20 сәуірдегі N 54 шешімі. Алматы қалалық Әділет Департаментінде 2004 жылғы 4 мамырда N 597 тіркелді. Күші жойылды - ІV сайланған Алматы қаласы мәслихатының VI сессиясының 2007 жылғы 12 желтоқсандағы N 56 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ІV сайланған Алматы қаласы мәслихатының VI сессиясының 2007 жылғы 12 желтоқсандағы N 56 шешімімен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 бабы 1 тармағы 2 тармақшасына, Алматы қаласының тiршiлiгiн қамтамасыз ететiн энергия көздерiнiң жұмысын тұрақтандыру мақсатында және "Алматы Пауэр Консолидэйтед" компаниясының ТЭЦ-1, ТЭЦ-2, Батыс жылу кешенi мен "Алматыжылукоммунэнерго" акционерлiк қоғамы жылу көздерi жылыту маусымында газбен толық қамтамасыз етiлмейтiндiгiн ескере отырып III-сайланған Алматы қаласының Мәслихаты ШЕШIМ ҚАБЫЛДАДЫ: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1."1999-2015 жылдарға арналған "Таза ауа-Жанға дауа" Алматы қаласының экологиялық ахуалын сауықтырудың кешендi бағдарламасын бекiту туралы" I-сайланған Алматы қалалық Мәслихатының 1999 жылғы 14 мамырдағы XXV-сессиясының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</w:t>
      </w:r>
      <w:r>
        <w:rPr>
          <w:rFonts w:ascii="Times New Roman"/>
          <w:b w:val="false"/>
          <w:i w:val="false"/>
          <w:color w:val="000000"/>
          <w:sz w:val="28"/>
        </w:rPr>
        <w:t>
 қосымшаның 1.11.1 тармағының 3, 4, 5 тармақшаларының күшi 2015 жылға дейiн уақытша тоқтатылсын.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"Алматы Пауэр Консолидэйтед" жабық акционерлiк қоғамы 2015 жылға дейiн қамтамасыз етсiн: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ТЭЦ-1 және Батыс жылу қазандығының жұмысын жобалық сападағы көмiрмен және мазутпен тек жылу беру мерзiмiнде ғана;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ТЭЦ-2-нiң жұмысын жобалық сападағы көмiрмен.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"Алматыжылукоммунэнерго" акционерлiк қоғамы жобалық сападағы көмiрдi және мазутты тек жылу беру мерзiмiнде ғана пайдаланатын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Алматы қаласының әкiмдiгi, Алматы қалалық аумақтық қоршаған ортаны қорғау басқармасы атмосфераға зиянды қалдықтардың нормативтiк шығарылуына тұрақты қадағалауды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"1999-2015 жылдарға арналған "Таза ауа - Жанға дауа" Алматы қаласының экологиялық ахуалын сауықтырудың кешендi бағдарламасын бекiту туралы" I-сайланған Алматы қалалық Мәслихатының 1999 жылғы 14 мамырдағы XXV-i сессиясының шешiмiне қосымшаның 2.5 тармағының 2, 3, 4 тармақшаларының күшiн 2005 жылға дейiн уақытша тоқтата тұру туралы" II-сайланған Алматы қалалық Мәслихатының 2001 жылғы 31 қазандағы XIII-i сессиясы шешiмiнiң 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шешiмнiң орындалуын қадағалау экология және төтенше жағдайлар мәселелерi жөнiндегi тұрақты депутаттық комиссияға ( А.Б. Бiртанов) және Алматы қаласы әкiмiнiң орынбасары А.З. Мурзинге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III-шi 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 Мәслихаты VI-шi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