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dc5c" w14:textId="346d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бюджеттен қаржыландырылатын мемлекеттік органдардың бір қызметкеріне арналған ағымдағы шығыстардың нормативі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2004 жылғы 23 сәуірдегі N 2/363 қаулысы. Алматы қалалық Әділет Департаментінде 2004 жылғы 17 мамырда N 599 тіркелді. Күші жойылды - Алматы қаласы әкімдігінің 2006 жылғы 7 наурыздағы N 1/200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6 желтоқсандағы "Қазақстан Республикасының "Бюджеттік жүйесі туралы" Заңына өзгерістер мен қосымшалар енгізу туралы" N№261-ІІ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12 бабының 2 тармағына және Қазақстан Республикасының 2001 жылдың 23 қаңтардағы "Қазақстан Республикасындағы жергілікті мемлекеттік басқару туралы" N№148-ІІ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сәйкес, Алматы қаласының әкімшілігі, 
</w:t>
      </w:r>
      <w:r>
        <w:rPr>
          <w:rFonts w:ascii="Times New Roman"/>
          <w:b/>
          <w:i w:val="false"/>
          <w:color w:val="000000"/>
          <w:sz w:val="28"/>
        </w:rPr>
        <w:t>
ҚАУЛЫ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Бір қызметкердің ағымдағы шығыстарының 2004 жылға арналған нормативін анықтау үшін, Алматы қаласы бюджетінен қаржыландырылатын мемлекеттік органдардың тізбесі 1 қосымшаға сай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қаласының 2004 жылғы бюджетінен қаржыландырылатын, мемлекеттік органдардың бір қызметкерінің нормативіне жататын, ағымдағы шығыстардың тізбесі 2 қосымшаға сай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қаласының 2004 жылғы бюджетінен қаржыландырылатын, мемлекеттік органдардың бір қызметкеріне арналған ағымдағы шығыстардың нормативі 3 қосымшаға сай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Әділет Басқармасында 2003 жылдың сәуір айының 8-інде 524-ші нөмірмен тіркелген, "Алматы Ақшамы", "Вечерний Алматы" газеттерінде жарияланған Алматы қаласы әкімшілігінің 2003 жылдың сәуір айының 3-індегі "Жергілікті бюджеттен қаржыландыратын мемлекеттік органдардың бір қызметкеріне арналған ағымдағы шығыстардың нормативі туралы" N 1/194-ші қаулысы өз күшін жойды деп есептелсін.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Алматы қаласының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Әкімшілік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ж. "23" сәуірдегі N 2/363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органдардың бір қызметкеріне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ағымдағы шығыстардың нормативі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қаулысына келісім парағы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Енгізуші: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әкімі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                              М.Баяндаров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Келісілді: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Қалалық қаржы басқармасы             Қ.Тәжібаев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 бөлімі                           Р.Исабаева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Жіберілсін: Алматы қалалық қаржы басқармасы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Жіберілді: 2004ж. ____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 бөлімінің меңгерушісі        М.Күлсейітова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2/363 қаулысына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Бір қызметкердің ағымдағы шығыстарының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жылға арналған нормативін анықтау үшін,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бюджетінен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органдардың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0153"/>
      </w:tblGrid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аппараты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 әкімінің аппараты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 әкімінің аппараты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 әкімінің аппараты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 әкімінің аппараты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 әкімінің аппараты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 әкімінің аппараты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басқармасы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мемлекеттік жер инспекциясы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Департаменті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Еңбек, жұмыспен қамту және халықты әлеуметтік қорғау Департаменті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Сыртқыэкономикалық және мәдени қатынастар комитеті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бойынша комитет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комитеті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алулар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сауда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құрылысының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Департаменті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ауданының білім беру бөлімі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ауданының білім беру бөлімі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ауданының білім беру бөлімі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ауданының білім беру бөлімі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ауданының білім беру бөлімі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ауданының білім беру бөлімі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ғылым және мәдениет комитеті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құжаттамалар басқармасы
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тазалық, індетке қарсы күресуді қадағалау басқармасы 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Әкімшілік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2/363 қаулысына N 2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2004 жылғы бюджетінен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қаржыландырылатын, мемлекеттік органдардың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бір қызметкерінің нормативіне жататын,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шығыстардың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берушілердің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көрсетулер мен жұмыстарды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ағымдағы шығыстар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тұлғаларға берілетін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Әкімшілік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23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2/363 қаулысына N 3 қосымша
</w:t>
      </w:r>
      <w:r>
        <w:rPr>
          <w:rFonts w:ascii="Times New Roman"/>
          <w:b/>
          <w:i w:val="false"/>
          <w:color w:val="000000"/>
          <w:sz w:val="28"/>
        </w:rPr>
        <w:t>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3 қосымша өзгерді - Алматы қалалық Әкімшілігінің 2004 жылғы 13 тамыздағы N 3/670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2004 жылғы бюджетінен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қаржыландырылатын, мемлекеттік органдардың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бір қызметкеріне арналған ағымдағы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шығыстарының нормативі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мың 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133"/>
        <w:gridCol w:w="2833"/>
      </w:tblGrid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  атауы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Нормативі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аппараты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 әкімінің аппараты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 әкімінің аппараты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 әкімінің аппараты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 әкімінің аппараты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 әкімінің аппараты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 әкімінің аппараты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басқармасы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601,0 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мемлекеттік жер инспекциясы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Департаменті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басқармасы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Еңбек, жұмыспен қамту және халықты әлеуметтік қорғау Департаменті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басқармасы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экономикалық және мәдени қатынастар комитеті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бойынша комитет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комитеті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алулар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сауда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құрылысының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Департаменті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ауданының білім беру бөлімі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ауданының білім беру бөлімі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ауданының білім беру бөлімі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ауданының білім беру бөлімі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ауданының білім беру бөлімі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Түрксіб ауданының білім беру бөлімі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
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ғылым және мәдениет комитеті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
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құжаттамалар басқармасы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
</w:t>
            </w:r>
          </w:p>
        </w:tc>
      </w:tr>
      <w:tr>
        <w:trPr>
          <w:trHeight w:val="7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тазалық, індетке қарсы күресуді қадағалау басқармасы 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Әкімшілік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