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9a974" w14:textId="429a9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Әкімшілігінің 2002 жылғы 29 қаңтардағы N 1/80 (Алматы қаласының Әділет басқармасында 2002 жылы 8 ақпанда N 431 тіркелген) "Халыққа мемлекеттік атаулы әлеуметтік көмек көрсету бойынша учаскелік комиссиялар жөніндегі Ережені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Әкімшілігінің 2004 жылғы 19 мамырдағы N 3/424 қаулысы. Алматы қалалық Әділет Департаментінде 2004 жылғы 27 мамырда N 602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Күші жойылды - Алматы қаласы Әкімдігінің 2005 жылғы 29 желтоқсандағы N 5/870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жылы 23 қаңтардағы N 148-ІІ "Қазақстан Республикасындағы жергілікті мемлекеттік басқару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37-ші бабы мен 2001 жылы 17 шілдедегі N 246-ІІ "Мемлекеттік атаулы әлеуметтік көмек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 Алматы қаласының Әкімшілігі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Алматы қаласы Әкімшілігінің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2002 жылғы 29 қаңтардағы N 1/80 "Халыққа мемлекеттік атаулы әлеуметтік көмек көрсету бойынша учаскелік комиссиялар жөніндегі Ережені бекіту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(Алматы қаласының Әділет басқармасында 2002 жылы 8 ақпанда N 431 тіркелген, 2002 жылы 23 ақпанда N 15 "Вечерний Алматы" N 21 "Алматы ақшамы" газеттерінде жарыққа шыққан) бекітілген, халыққа мемлекеттік атаулы әлеуметтік көмек  көрсету бойынша учаскелік комиссиялар құрамына (2002 жылы 11 қыркүйекте N 71 "Вечерний Алматы" және 2002 жылы 7 қыркүйекте N 100 "Алматы ақшамы" газеттерінде жарыққа шыққан 2002 жылы 19 шілдедегі N 3/470 қаулысы (2002 жылы 01 тамыздағы тіркеу N 462), 2002 жылы 11 желтоқсанда N 97 "Вечерний Алматы" және 2002 жылы 12 желтоқсанда N 140 "Алматы ақшамы" газеттерінде жарыққа шыққан 2002 жылы 13 қарашадағы N 5/724 қаулысы (2002 жылы 28 қарашадағы тіркеу N 489), 2003 жылы 12 шілдеде N 107-109 "Вечерний Алматы" және 2003 жылы 26 маусымда N 71 "Алматы ақшамы" газеттерінде жарыққа шыққан 2003 жылы 26 мамырдағы N 2/319 қаулысы (2003 жылы 18 маусымдағы тіркеу N 534), 2003 жылы 15 қазанда N 161 "Вечерний Алматы" және 2003 жылы 14 қазанда N 115 "Алматы ақшамы" газеттерінде жарыққа шыққан 2003 жылы 17 қыркүйектегі N 4/535 қаулысы (2003 жылы 26 қыркүйектегі тіркеу N 552) келесі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Әуезов аудандық учаскелік комиссиясының құрамына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Саттарова Гүлнар Рахымқызы - Әуезов аудандық білім беру бөлімінің бас маманы;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құрамнан шығарылсын: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Н.Ж. Шаймаков;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Бостандық аудандық учаскелік комиссиясының құрамына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Райхан Айдарқызы Мырзалиева - аудандық "Ұстаз" кәсіподақ комитетінің төрағасы,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Шәріпхан Исажанұлы Матаев - аудандық ішкі істер  басқармасының орынбасары,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Қалиулла Халықұлы Халықов - Мәслихат депутаты, соттық үкімет және қылмыс процессі кафедрасының меңгерушісі, заң ғылымдарының докторы, Әл-Фараби атындағы Қазақтың ұлттық университетінің профессоры;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құрамнан шығарылсын: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Тажиев Е.Б., Маткенов Т.С., Исина Б.А.;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Медеу аудандық учаскелік комиссиясының құрамына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Айгүл Оразқызы Қалықова - Медеу аудандық еңбек, жұмыспен қамту және халықты әлеуметтік қорғау орталығы бастығының орынбасары;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құрамнан шығарылсын: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Сүлейменов Б.К.,Таикпанов Р.Т.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Алматы қаласы әкімшілігінің 2004 жылы 7 сәуірдегі N 2/298 "Халыққа мемлекеттік атаулы әлеуметтік көмек көрсету бойынша учаскелік комиссиялар жөніндегі Ережені бекіту туралы" қаулысының күші жойылды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орынбасары А.Қ.Бижановқа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Алматы қаласының Әкімі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Әкімшілік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Алматы қаласы әкімшілігінің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29 қаңтардағы N 1/80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"Халыққа мемлекеттік атаулы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әлеуметтік көмек көрсету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учаскелік комиссиялар жөніндегі Ережені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бекіту туралы" қаулысына өзгерістер енгізу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
</w:t>
      </w:r>
      <w:r>
        <w:rPr>
          <w:rFonts w:ascii="Times New Roman"/>
          <w:b/>
          <w:i w:val="false"/>
          <w:color w:val="000000"/>
          <w:sz w:val="28"/>
        </w:rPr>
        <w:t>
" 
</w:t>
      </w:r>
      <w:r>
        <w:rPr>
          <w:rFonts w:ascii="Times New Roman"/>
          <w:b w:val="false"/>
          <w:i w:val="false"/>
          <w:color w:val="000000"/>
          <w:sz w:val="28"/>
        </w:rPr>
        <w:t>
2004 жылы 19 мамырдағы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келісім парағы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Енгізеді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қаласының еңбек,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халықты әлеуметтік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Департаментінің бастығы          А.Нұрланов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Келісілді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әкімінің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орынбасары                       А.Бижанов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Заң бөлімі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Р.Исабаева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Жіберілсін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Еңбек, жұмыспен қамту және халықты әлеуметтік қорғау Департаментіне, Әуезов, Бостандық, Медеу аудандарының әкімдеріне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Хаттама бөлімінің меңгерушісі
</w:t>
      </w:r>
      <w:r>
        <w:rPr>
          <w:rFonts w:ascii="Times New Roman"/>
          <w:b w:val="false"/>
          <w:i w:val="false"/>
          <w:color w:val="000000"/>
          <w:sz w:val="28"/>
        </w:rPr>
        <w:t>
  М.Құлсейітова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