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7f7cf" w14:textId="4c7f7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ІІІ-ші сайланған Алматы қаласының Мәслихатының кезектен тыс ІV-ші сессиясының 24.12.2003 ж. "2004 жылға арналған Алматы қаласының бюджеті туралы" N 13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III-сайланған Алматы қалалық Мәслихатының VII сессиясының 2004 жылғы 14 маусымдағы N 63 шешімі. Алматы қалалық Әділет Департаментінде 2004 жылғы 25 маусымда N 607 тіркелді
Қолданылу мерзiмiнің аяқталуына байланысты шешімнің күші жойылды - Алматы қаласы Мәслихатының 2005 жылғы 26 тамыздағы N 902 хаты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Қолданылу мерзiмiнің аяқталуына байланысты шешімнің күші жойылды - Алматы қаласы Мәслихатының 2005 жылғы 26 тамыздағы N 902 хаты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 Республикасының "Қазақстан Республикасындағы жергілікті мемлекеттік басқару туралы" 2001 жылғы 23 қаңтардағы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7 бабына сәйкес ІІІ-ші сайланған Алматы қалалық Мәслихаты 
</w:t>
      </w:r>
      <w:r>
        <w:rPr>
          <w:rFonts w:ascii="Times New Roman"/>
          <w:b/>
          <w:i w:val="false"/>
          <w:color w:val="000000"/>
          <w:sz w:val="28"/>
        </w:rPr>
        <w:t>
ШЕШІМ ҚАБЫЛДАДЫ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ІІІ-ші сайланған Алматы қалалық Мәслихатының ІV-ші сессиясының 24.12.2003 жылғы "2004 жылға арналған Алматы қаласының бюджеті туралы" N 13 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
 төмендегі өзгерістер мен толықтырулар 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1 тармақ келесі редакцияда баяндалсын: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қаласының 2004 жылға арналған бюджеті N 1 қосымшаға сәйкес келесі мөлшерлерде бекітілсін: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түсімдер: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 - 63107918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алынған ресми трансферттер - 5395060 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шығыстар: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 - 73472525 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несиелендіру - 1326400 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(профицит) - 5440171 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тапшылықты қаржыландыру - 5440171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түсімдер - 1826100 мың теңге, оның ішінде Алматы қаласын сумен жабдықтау және одан суды бұру жүйесін қайта жаңартуға республикалық бюджеттен несие - 1226400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органдарының борышын өтеу - 1450371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жыл басына бюджет қаражаттарының бос қалдықтары - 5064442 мың теңге.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6 тармақтың "1047404" саны "1046765" санына өзгертілсін.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7 тармақтың "1222037" саны "1217060" санына өзгертілсін.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8 тармақтың "2886523" саны "2890887" санына өзгертілсін.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9 тармақтың "9369410" саны "9586407" санына өзгертілсін.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10 тармақтың "8315256" саны "8385005" санына өзгертілсін.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11 тармақтың "2826406" саны "2842369" санына өзгертілсін.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12 тармақтың "1951666" саны "2437556" санына өзгертілсін.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13 тармақтың "2125491" саны "2322076" санына өзгертілсін.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14 тармақтың "390634" саны "413135" санына өзгертілсін.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16 тармақтың "6209272" саны "6411726" санына өзгертілсін.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17 тармақтың "3625627" саны "4066778" санына өзгертілсін, "488527" саны "424356" санына өзгертілсін.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 1, 2 және 3 қосымшалары жаңа редакцияда баяндалсын.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ІІІ-ші сайланған Алматы қалалық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кезектен тыс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VІІ-ші сессиясының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ІІІ-ші сайланған Алматы қалалық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ІІІ-ші сайланған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қалалық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кезектен тыс VІІ-ші сессиясының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2004ж. 14 маусымдағы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63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АЛМАТЫ ҚАЛАСЫНЫҢ 2004 ЖЫЛҒА АРНАЛҒАН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НАҚТЫЛАНҒАН БЮДЖЕТІ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873"/>
        <w:gridCol w:w="834"/>
        <w:gridCol w:w="839"/>
        <w:gridCol w:w="620"/>
        <w:gridCol w:w="6708"/>
        <w:gridCol w:w="2469"/>
      </w:tblGrid>
      <w:tr>
        <w:trPr>
          <w:trHeight w:val="24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                     Атауы           мың. теңге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Сыныбы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Iшкi сыныбы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Ерекшелiгi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Кірістер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63107918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Салық түсімдері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59298188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20310310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Жеке табыс салығы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20310310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ұсталатын жеке табыс салығы 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17679750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ұсталынбайтын жеке табыс салығы 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1685560
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біржолғы талон бойынша жүзеге асыратын жеке тұлғалардан алынатын жеке табыс салығы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945000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әлеуметтiк салық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29249760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әлеуметтік салық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29249760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29249760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Меншiкке салынатын салықтар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5023100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Мүлiкке салынатын салықтар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3034840
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және жеке кәсіпкерлердің мүлкіне салынатын салық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2684140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350700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Жер салығы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706800
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мақсатындағы жерлерге жеке тұлғалардан алынатын жер салығы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жеке тұлғалардан алынатын жер салығы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87848
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мақсатындағы жерлерге заңды тұлғалардан, жеке кәсіпкерлерден, жеке нотариустар мен адвокаттардан алынатын жер салығы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</w:tr>
      <w:tr>
        <w:trPr>
          <w:trHeight w:val="5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заңды тұлғалардан, жеке кәсіпкерлерден, жеке нотариустар мен адвокаттардан алынатын жер салығы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618477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Көлiк құралдарына салынатын салық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1280860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көлiк құралдарына салынатын салық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357600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көлiк құралдарына салынатын салық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923260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Бірыңғай жер салығы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Тауарларға, жұмыстарға және қызмет көрсетулерге салынатын iшкi салықтар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1391750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Акциздер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1391750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арақ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260600
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күшті ликер-арақ бұйымдары және басқа да күшті алкогольді ішімдіктер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шараптар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57600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коньяктар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56500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шампан шараптары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сыра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485100
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өндірілген, этил спиртінің мөлшерлік үлесі 12-ден 30 пайызға дейін, әлсіз алкогольді ішімдіктер 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
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  аумағында өндірілген, алтын, платина және күмістен жасалған зергерлік бұйымдар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Лотереяларды ұйымдастыру және өткізу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101900
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Заңи және жеке тұлғалармен бөлшек саудада  сатылатын, сондай-ақ  өзінің өндірістік мұқтаждарына пайдаланатын  бензин (авиациялық бензинді қоспағанда) 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172150
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Заңи және жеке тұлғалармен  бөлшек саудада сатылатын, сондай-ақ өз өндірістік мұқтаждарына пайдаланылатын дизель отыны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36200
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Табиғи және басқа ресурстарды пайдаланғаны үшiн түсетiн түсiмдер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1517948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бетіне жақын көздердегі су ресурстарын пайдаланғаны үшін төлем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
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 маңызы бар ерекше қорғалатын табиғи аумақтарды пайдаланғаны үшін төлем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996078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ластағаны үшін төленетін төлем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510600
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Кәсiпкерлiк және кәсiби қызметтi жүргiзгенi үшiн алынатын алымдар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924620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кәсіпкерлерді мемлекеттік тіркегені үшін алынатын алым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38260
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қызмет түрлерiмен айналысу құқығы үшiн лицензиялық алым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94360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 мемлекеттiк тiркегенi үшiн алынатын алым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82900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Аукциондық сатудан алынатын алым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30800
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көлік құралдарын және тіркемелерді мемлекеттік тіркегені үшін алым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31200
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мүлікке және олармен мәміле жасау құқығын мемлекеттік тіркегені үшін алынатын алым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75900
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және елді мекендердегі жалпы пайдаланудағы автомобиль жолдарының белдеуінде бөлінген  сыртқы (көрнекі) жарнамаларды орналастырғаны үшін төлем ақы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571200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Басқа да салықтар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18600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Басқа да салықтар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басқа да салықтық түсімдер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Мемлекеттік баж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862100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Сотқа берілетін талап арыздардан, ерекше өндірістегі істер бойынша арыздардан (шағымдардан), жүгіну шағымдарынан, атқару парағының көшірмесін беру туралы мәселе бойынша сот анықтамасына жеке шағымдардан, сот бұйрығын шығару туралы арыздардан, сондай-ақ соттың шешімдері бойынша атқару парақтарын, құжаттардың көшірмелерін (төлнұсқаларын) бергені үшін алынатын мемлекеттік баж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293380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Нотариаттық іс-қимылдар жасағаны үшін, сондай-ақ нотариат куәландырған құжаттар көшірмелерін (дубликаттарын) бергені үшін алынатын мемлекеттік баж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
</w:t>
            </w:r>
          </w:p>
        </w:tc>
      </w:tr>
      <w:tr>
        <w:trPr>
          <w:trHeight w:val="9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АХА* тіркегені, азаматтарға АХА тіркегені туралы қайта куәліктер бергені үшін, сондай-ақ туу, неке, некені бұзу, өлім туралы актілердің жазбаларын өзгерту, толықтыру, түзету мен қалпына келтіруге байланысты куәліктерді бергені үшін алынатын мем.баж**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
</w:t>
            </w:r>
          </w:p>
        </w:tc>
      </w:tr>
      <w:tr>
        <w:trPr>
          <w:trHeight w:val="9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баруға және Қазақстан Республикасына басқа мемлекеттерден адамдарды шақыруға құқық беретін құжаттарды ресімдегені үшін, сондай-ақ осы құжаттарға өзгерістер енгізгені үшін алынатын мемлекеттік баж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
</w:t>
            </w:r>
          </w:p>
        </w:tc>
      </w:tr>
      <w:tr>
        <w:trPr>
          <w:trHeight w:val="9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алынатын мемлекеттік баж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45210
</w:t>
            </w:r>
          </w:p>
        </w:tc>
      </w:tr>
      <w:tr>
        <w:trPr>
          <w:trHeight w:val="9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 алу, Қазақстан Республикасының азаматтығын қалпына келтіру және Қазақстан Республикасының азаматтығын тоқтату туралы құжаттарды ресімдегені үшін алынатын мемлекеттік баж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Тұрғылықты жерін тіркегені үшін алынатын мемлекеттік баж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Аңшылық құқығына рұқсат бергені үшін алынатын мемлекеттік баж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қаруды ( аңшылық суық қаруды, пневматикалық және аэрозольды газды құрылғыларды қоспағанда) тіркегені және қайта тіркегені үшін алынатын мемлекеттік баж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
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азаматтарының паспорттары мен және куәліктерін бергені үшін алынатын мемлекеттік баж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195520
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 және оның оқтарды сақтауға немесе сақтау мен алып жүруге тасымалдауға, Қазақстан Республикасының аумағына әкелуге және Қазақстан Республикасынан әкетуге рұқсат бергені үшін алынатын мемлекеттік баж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Жүргізуші куәліктерін бергені алынатын мемлекеттік баж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35830
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 мемлекеттік тіркеу туралы куәліктер бергені үшін алынатын мемлекеттік баж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81150
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тіркеу нөмір белгілерін бергені үшін алынатын мемлекеттік баж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163370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Салыққа жатпайтын түсiмдер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589510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 пен меншiктен түсетiн кiрiстер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229195
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Ведомстволық кәсiпорындардың тауарлар мен қызметтердi пайдамен сатудан түсетін iс жүзiндегi пайдасы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кәсіпорындар пайдасының үлесі 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
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тұлғалардан және қаржы мекемелерiнен түсетiн салыққа жатпайтын түсiмдер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201515
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 болып табылатын акциялардың пакетіне дивидендтердің түсуі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 мүлкін жалға беруден түсетін түсімдер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175015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Кәсіпкерлік қызмет пен меншіктен түсетін басқа да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
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көрсететін қызметтерді сатудан түсетін түсімдер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учаскесін жалға беру құқығын сатқаны үшін төлем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әкiмшiлiк алымдар мен төлемдер, коммерциялық емес және iлеспе саудадан алынатын кiрiстер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әкiмшiлiк алымдар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
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әкімшілік тұтқындауға алынған тұлғалармен орындалатын жұмыстар мен қызмет көрсетулерді  ұйымдастырудан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жұмыстарына сотталғандардың жалақысынан ұсталатын түсімдер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мүліктің кепілін тіркегені үшін ақы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
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Коммерциялық емес және iлеспе саудадан алынатын  басқа да төлемдер мен кірістер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
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ұйымдастыратын мемлекеттік сатып алуды өткізуден түсетін ақшаның түсімі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
</w:t>
            </w:r>
          </w:p>
        </w:tc>
      </w:tr>
      <w:tr>
        <w:trPr>
          <w:trHeight w:val="7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Иесіз мүлікті, белгіленген тәртіппен коммуналдық меншікке өтеусіз өткен мүлікті, қадағалаусыз жануарларды, олжаларды, сондай-ақ мұрагерлік құқығы бойынша мемлекетке өткен мүлікті сатудан алынатын түсімдер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 мен санкциялардан түсетін түсімдер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284705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Айыппұлдар мен санкциялар бойынша түсетiн түсiмдер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284705
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айықтырғыштарда орналастырылған адамдардан түсетiн төлемдер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
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туралы заңдарды бұзғаны үшiн төленетiн айыппұлдар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
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мемлекеттік органдар салатын әкімшілік айыппұлдар мен санкциялар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
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алатын басқа да санкциялар мен айыппұлдар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5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қатысты лицензиялық тәртіп белгіленген казино, тотализаторлар және ойын бизнесінің лицензиясыз қызметінен алынған кірістерді алу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бойынша сыйақылар (мүдделер)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
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бюджеттен заңды тұлғаларға берілген несиелер бойынша сыйақылар (мүдделер)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
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кәсіпкерлікті дамыту үшін берілген несиелер бойынша сыйақылар (мүдделер)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
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салаларын қолдау және дамыту үшін берілген несиелер бойынша сыйақылар (мүдделер)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несиелер бойынша  сыйақылар (мүдделер)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Салыққа жатпайтын басқа да түсiмдер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56780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Салыққа жатпайтын басқа да түсiмдер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56780
</w:t>
            </w:r>
          </w:p>
        </w:tc>
      </w:tr>
      <w:tr>
        <w:trPr>
          <w:trHeight w:val="9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Табиғатты пайдаланушылардан келтірілген зиянның орнын  толтыру туралы талаптар бойынша алынған төлемдер, аңшылықтың және балық аулаудың тәркіленген құралдарын, заңсыз олжаланған өнімдерді сатудан түскен қаражат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салыққа жатпайтын басқа да түсімдер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43210
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мекемелердің дебиторлық, депоненттік берешегінің түсуі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
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 жергілікті бюджеттен алынған, пайдаланылмаған қаражаттардың қайтарылуы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Капиталмен жасалған операциялардан алынатын кiрiстер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3220220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Негiзгi капиталды сату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  түсетін түсімдер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3220150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Жердi және материалдық емес активтердi сату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3220150
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және тұрақты жердi пайдалану құқығын сатудан түсетін түсімдер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3220150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II. Алынған ресми трансферттер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5395060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Алынған ресми трансферттер 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5395060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5395060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бюджеттен түсетiн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5395060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Ағымдағы трансферттер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295060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Күрделі трансферттер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511270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Мақсатты инвестициялық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4588730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Кредиттерді қайтару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855776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кредиттерді қайтару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855776
</w:t>
            </w:r>
          </w:p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тұлғаларға жергілікті бюджеттен берілген несиелерді қайтару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855776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кәсіпкерлікті дамыту үшін берілген несиелерді қайтару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57177
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салаларын қолдау және дамыту үшін берілген несиелерді қайтару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54304
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несиелерді қайтару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744295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83"/>
        <w:gridCol w:w="998"/>
        <w:gridCol w:w="998"/>
        <w:gridCol w:w="757"/>
        <w:gridCol w:w="6496"/>
        <w:gridCol w:w="2391"/>
      </w:tblGrid>
      <w:tr>
        <w:trPr>
          <w:trHeight w:val="2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       Атауы            мың. теңге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Кіші функция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Бюджеттік бағдарламалардың әкiмшiсi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Бағдарлама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  Кіші бағдарлама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ІV. Шығыстар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73472525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 сипаттағы мемлекеттiк қызметтер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1046765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905768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аппараты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10919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қызметін қамтамасыз ету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10919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 аппараты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894849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қызметін қамтамасыз ету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694849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ақпараттандыру жүйесін құру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қаржылық қызмет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140997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коммуналдық меншіктің атқарушы органы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22845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коммуналдық меншік атқарушы органының қызметін қамтамасыз ету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18647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жекешелендіруін ұйымдастыру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
</w:t>
            </w:r>
          </w:p>
        </w:tc>
      </w:tr>
      <w:tr>
        <w:trPr>
          <w:trHeight w:val="6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жағдайларды жоюға және өзге де кездейсоқ  шығыстарға арналған жергілікті атқарушы орган резерві есебінен шаралар өткізу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қаржы атқарушы органы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118152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қаржы атқарушы органының қызметін қамтамасыз ету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109720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үшін мүлікті бағалауды қамтамасыз ету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қорғаныс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1217060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әскери мұқтаждар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 аппараты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қызметке қосып жазу және шақыру жөнінде іс-шаралар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1207411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 аппараты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1207411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жұмылдыру дайындығы бойынша шаралар 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266764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төтенше жағдайларды жою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940647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қоғамдық тәртіп және қауіпсіздік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2890887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құқық қорғау қызметі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2890887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ішкi iстер атқарушы органы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2753887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ішкі істердің атқарушы органының қызметін қамтамасыз ету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2632152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қоғамдық тәртіпті қорғау және қоғамдық қауіпсіздікті қамтамасыз ету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111314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 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ақпараттандыру жүйесін құру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9821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ішкі істер басқармасы 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9821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137000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жүру қозғалысын реттеу бойынша жабдықтар мен қаражаттарды іске қосу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137000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9586407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897118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897118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мектеп жасына дейінгі балаларды тәрбиелеу және білім беру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897118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бастауыш, жалпы негізгі, жалпы орта бiлiм беру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7044359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7044359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жалпы білім беру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6283880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орта білім жүйесін ақпараттандыру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15039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мемлекеттік мекемелердің кітапхана қорларын жаңарту үшін оқулықтарды сатып  алу және жеткізу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Мектепаралық оқу-өндірістік комбинаттарда бастапқы кәсіптік білім беруді ұсыну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11888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балалар мен жасөспірімдер үшін қосымша білім беру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583552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кәсiптік бiлiм беру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401441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401441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бастапқы кәсіптік білім беру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401441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кәсіби бiлiм беру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436818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 атқарушы органы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31094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орта кәсіптік білімді мамандарды даярлау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31094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405724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орта кәсіптік білімді мамандарды даярлау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405724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кәсіби білім беру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19139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19139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кадрларының біліктілігін арттыру және оларды қайта даярлау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19139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787532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787532
</w:t>
            </w:r>
          </w:p>
        </w:tc>
      </w:tr>
      <w:tr>
        <w:trPr>
          <w:trHeight w:val="6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тексеріп байқау жөнінде халыққа психологиялық-медициналық-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кеңестер беру көмегін көрсету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объектілерінің сейсмотұрақтылығын күшейту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сақтау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8385005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бейiндi ауруханалар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2959074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 атқарушы органы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2959074
</w:t>
            </w:r>
          </w:p>
        </w:tc>
      </w:tr>
      <w:tr>
        <w:trPr>
          <w:trHeight w:val="6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медициналық-санитарлық көмек көрсету мамандарының және денсаулық сақтау ұйымдарының жіберуіне байланысты стационарлық медициналық көмек көрсету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2959074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778876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 атқарушы органы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421113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қанды (ауыстырғыш) өндіру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214157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199725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салауатты өмір сүруді насихаттау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санитарлық-эпидемиологиялық қадағалаудың атқарушы органы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357763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санитарлық-эпидемиологиялық қадағалау атқарушы органының қызметін қамтамасыз ету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159153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Санитарлық-эпидемиология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әл-ауқатын қамтамасыз ету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198610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1324753
</w:t>
            </w:r>
          </w:p>
        </w:tc>
      </w:tr>
      <w:tr>
        <w:trPr>
          <w:trHeight w:val="43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 атқарушы органы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1324753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Айналадағылар үшін қауіп төндіретін және әлеуметтік-елеулі аурулармен ауыратын адамдарға медициналық көмек көрсету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1324753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1524852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ішкi iстер атқарушы органы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44618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Амбулаторлық-емханалық ұйымдарда ішкі істер органдарының қызметкерлеріне, олардың отбасыларына медициналық көмек көрсету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44618
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 атқарушы органы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1480234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бастапқы медициналық-санитаралық көмек көрсету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1480234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1030128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ішкi iстер атқарушы органы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қызметкерлеріне, олардың отбасыларына стационарлық медициналық көмек көрсету 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</w:tr>
      <w:tr>
        <w:trPr>
          <w:trHeight w:val="43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 атқарушы органы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1025128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және шұғыл көмек көрсету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1012329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Департаменті 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376193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халыққа медициналық көмек көрсету 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12799
</w:t>
            </w:r>
          </w:p>
        </w:tc>
      </w:tr>
      <w:tr>
        <w:trPr>
          <w:trHeight w:val="24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767322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 атқарушы органы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767322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 атқарушы органының қызметін қамтамасыз ету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28852
</w:t>
            </w:r>
          </w:p>
        </w:tc>
      </w:tr>
      <w:tr>
        <w:trPr>
          <w:trHeight w:val="43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арнаулы балалардың және емдік тағамдардың өнімдерімен қамтамасыз ету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28470
</w:t>
            </w:r>
          </w:p>
        </w:tc>
      </w:tr>
      <w:tr>
        <w:trPr>
          <w:trHeight w:val="49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  халықты сырқат түрлері бойынша дәрі-дәрмекпен қамтамасыз ету 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объектілерінің сейсмотұрақтылығын күшейту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әлеуметтiк қамсыздандыру және әлеуметтiк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2842369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1251673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еңбек және халықты әлеуметтiк қорғаудың атқарушы органы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1096883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мемлекеттік жәрдемақылар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659330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мүгедектер мен қарттарды әлеуметтік қамтамсыз ету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437553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154790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әлеуметтік қамтамасыз ету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154790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1343196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еңбек және халықты әлеуметтiк қорғаудың атқарушы органы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1343196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135955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 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164340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189184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топтарына әлеуметтік төлемдер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843040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мүгедектерді әлеуметтік қолдау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247500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еңбек және халықты әлеуметтiк қорғаудың атқарушы органы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247500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еңбек және халықты әлеуметтік қорғау атқарушы органының қызметін қамтамасыз ету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152453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 мен басқа да әлеуметтік төлемдерді есептеу, төлеу және жеткізу жөніндегі қызмет көрсетулерге төлем жүргізу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нысандарын дамыту 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тұрағы жоқ адамдардың әлеуметтік бейімделуі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16197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Тұрғын үй-коммуналдық шаруашылығы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2437556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167527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167527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қажеттіліктерге тұрғын үйлер мен жер учаскелерін алу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163527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646000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646000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556000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Коммуналдық шаруашылықтың дамуын несиелендіру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 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 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1588720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1588720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санитарлық жағдайын қамтамасыз ету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684607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тексіздерді жерлеу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 бойынша жұмыстар жүргізу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607249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көгалдандыру бойынша жұмыстар жүргізу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286324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Мәдениет, спорт, туризм және ақпараттық кеңістiк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2322076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1120900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1120900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халықтың мәдени демалысын қамтамасыз ету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1012982
</w:t>
            </w:r>
          </w:p>
        </w:tc>
      </w:tr>
      <w:tr>
        <w:trPr>
          <w:trHeight w:val="27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қайраткерлердің есімін мәңгілік есте қалдыру 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тарихи-мәдени құндылықтарды сақтау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14618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мұраларды сақтау, халықтың тарихи, ұлттық және мәдени дәстүрлері мен салттарын дамытуға жәрдемдесу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73300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басқармасы 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және туризм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311745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311745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іс-шараларды өткізу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300060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туристік қызмет жөніндегі іс-шаралар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нысандарын дамыту 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Ақпараттық кеңiстiк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761530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мұрағат қоры атқарушы органы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82502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мұрағат қоры атқарушы органының қызметін қамтамасыз ету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қорының баспа өнімдерінің сақталуын қамтамасыз ету және оларды жергілікті деңгейде арнайы пайдалану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77014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82786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ақпараттың жалпы қол жетімділігін қамтамасыз ету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82786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қоғамдық қарым-қатынастар және ішкі саясатты талдау атқарушы органы 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596242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ақпараттық саясат жүргізу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591342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және басқа да тілдерді дамыту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саяси тұрақтылықты қамтамасыз ету жөніндегі мемлекеттік саясатты жүргізуге қатысу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Мәдениеттi, спортты және ақпараттық кеңiстiктi ұйымдастыру жөнiндегi өзге де қызметтер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127901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қоғамдық қарым-қатынастар және ішкі саясатты талдау атқарушы органы 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127901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қоғамдық қатынастар мен ішкі саясатты талдау атқарушы органының қызметін қамтамасыз ету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75201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жастар саясатын жүргізу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52700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Ауыл, су, орман, балық шаруашылығы және қоршаған ортаны қорғау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413135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 аппараты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Жерлерді аудандастыру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 аппараты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383135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табиғатты пайдалану және қоршаған ортаны қорғау жөніндегі атқарушы орган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383135
</w:t>
            </w:r>
          </w:p>
        </w:tc>
      </w:tr>
      <w:tr>
        <w:trPr>
          <w:trHeight w:val="43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табиғатты пайдалану және қоршаған ортаны қорғау жөніндегі атқарушы органының қызметін қамтамасыз ету 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
</w:t>
            </w:r>
          </w:p>
        </w:tc>
      </w:tr>
      <w:tr>
        <w:trPr>
          <w:trHeight w:val="28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жөніндегі іс-шараларды жүргізу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351339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ерекше қорғалатын табиғи аумақтарды ұстау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өнеркәсіп және құрылыс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инфрақұрылым мен құрылыс атқарушы органы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құрылыс салудың бас жоспарларын әзірлеу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Көлiк және байланыс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6411726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6411726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6411726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(қалааралық) жолаушылар тасымалын ұйымдастыру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176018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 инфрақұрылымды дамыту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4187754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деңгейдегі, қала көшелеріндегі және елді мекендердегі автомобиль жолдарының қызмет етуін қамтамасыз ету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1536684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қаласының автомобиль жолдарын жөндеу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511270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4066778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4066778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 аппараты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527681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шешімдері бойынша  жергілікті  атқару органдарының  міндеттемелерін орындау жөнінен  жергілікті атқару қорының резерві 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 мен өзгеде көзделмеген шығындарды жою үшін жергілікті атқарушы органның резерві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424356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өкілеттік шығындар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 коммуналдық кәсіпорындардың  жарғылық қорына төленетін жарналар 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
</w:t>
            </w:r>
          </w:p>
        </w:tc>
      </w:tr>
      <w:tr>
        <w:trPr>
          <w:trHeight w:val="6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жағдайларды және  басқа да көзделмеген  шығыстарды  жоюға арналған жергілікті атқарушы орган резерві есебінен  шаралар өткізу.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68900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63999
</w:t>
            </w:r>
          </w:p>
        </w:tc>
      </w:tr>
      <w:tr>
        <w:trPr>
          <w:trHeight w:val="46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 беру, мәдениет, спорт, туризм атқарушы органының қызметін қамтамасыз ету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63999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экономика, шағын және орта бизнесті қолдау, мемлекеттік сатып алу атқарушы органы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54616
</w:t>
            </w:r>
          </w:p>
        </w:tc>
      </w:tr>
      <w:tr>
        <w:trPr>
          <w:trHeight w:val="6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экономика шағын және орта бизнесті қолдау, мемлекеттік сатып алу атқарушы органының қызметін қамтамасыз ету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54616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инфрақұрылым мен құрылыс атқарушы органы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3400077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инфрақұрылым және құрылыс атқарушы органының қызметін қамтамасыз ету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45854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 объектілерін дамыту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3353223
</w:t>
            </w:r>
          </w:p>
        </w:tc>
      </w:tr>
      <w:tr>
        <w:trPr>
          <w:trHeight w:val="6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жағдайларды және  басқа да көзделмеген  шығыстарды  жоюға арналған жергілікті атқарушы орган резерві есебінен  шаралар өткізу.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т±рғын үй-коммуналдық, жол шаруашылығының және көліктің атқарушы органы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20405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т±рғын үй-коммуналдық, жол шаруашылығы және көлік атқарушы органның қызметін қамтамасыз ету 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18834
</w:t>
            </w:r>
          </w:p>
        </w:tc>
      </w:tr>
      <w:tr>
        <w:trPr>
          <w:trHeight w:val="6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жағдайларды және  басқа да көзделмеген  шығыстарды  жоюға арналған жергілікті атқарушы орган резерві есебінен  шаралар өткізу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Борышқа  қызмет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58327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58327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қаржы атқарушы органы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58327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58327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Ресми 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31554434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31554434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қаржы атқарушы органы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31554434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алулар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31554434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V.Несиелер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1326400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Тұрғын үй - коммуналдық шаруашылық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1226400
</w:t>
            </w:r>
          </w:p>
        </w:tc>
      </w:tr>
      <w:tr>
        <w:trPr>
          <w:trHeight w:val="42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 және көлік атқару органы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1226400
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 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1226400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экономика, шағын және орта бизнесті қолдау, мемлекеттік сатып алулардың  атқарушы органы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шағын кәсіпкерлікті дамыту үшін несиелендіру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 Бюджет тапшылығы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-5440171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VII.Бюджет тапшылығын қаржыландыру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5440171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қаржыландыру 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1826100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қаржыландыру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1226400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ішкі қаржыландыру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1226400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алынған несиелер 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1226400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қаржыландырулар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599700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 объектілерін жекешелендіруден түсімдер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599700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 объектілерін жекешелендіруден түсімдер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599700
</w:t>
            </w:r>
          </w:p>
        </w:tc>
      </w:tr>
      <w:tr>
        <w:trPr>
          <w:trHeight w:val="28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қаржыландыру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1450371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борышты өтеу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1450371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қаржыландырылатын, қаржы атқарушы органы 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1450371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 органының борышын өтеу 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1450371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Бюджеттің қалдық қаржысының қозғалысы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5064442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қалдық қаржысы  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5064442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жылы басында  бюджеттің бос қалдық қаржысы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5064442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басындағы бюджеттің  бос қалдық қаржысы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5064442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ІІІ-ші сайланған Алматы қалалық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кезектен тыс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VІІ-ші сессиясының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ІІІ-ші сайланған Алматы қалалық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ІІІ-ші сайланған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қалалық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кезектен тыс VІІ-ші сессиясының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2004ж. 14 маусымдағы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63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2004 жылға арналған жергілікті бюджеттің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ағымдағы бағдарламаларының тізбесі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711"/>
        <w:gridCol w:w="972"/>
        <w:gridCol w:w="992"/>
        <w:gridCol w:w="951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          Атауы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Кіші функция            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Бюджеттік бағдарламалардың әкiмшiсi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Бағдарлама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22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 сипаттағы мемлекеттiк қызметтер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аппараты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қызметін қамтамасыз ету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 аппараты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қызметін қамтамасыз ету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қаржылық қызмет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коммуналдық меншіктің атқарушы органы
</w:t>
            </w:r>
          </w:p>
        </w:tc>
      </w:tr>
      <w:tr>
        <w:trPr>
          <w:trHeight w:val="4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коммуналдық меншік атқарушы органының қызметін қамтамасыз ету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жекешелендіруін ұйымдастыру
</w:t>
            </w:r>
          </w:p>
        </w:tc>
      </w:tr>
      <w:tr>
        <w:trPr>
          <w:trHeight w:val="70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жағдайларды жоюға және өзге  де кездейсоқ  шығыстарға арналған жергілікті атқарушы орган резерві есебінен  шаралар өткізу.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қаржы атқарушы органы
</w:t>
            </w:r>
          </w:p>
        </w:tc>
      </w:tr>
      <w:tr>
        <w:trPr>
          <w:trHeight w:val="4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қаржы атқарушы органының қызметін қамтамасыз ету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үшін мүлікті бағалауды қамтамасыз ету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қорғаныс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әскери мұқтаждар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 аппараты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қызметке қосып жазу және шақыру жөнінде іс-шаралар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 аппараты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жұмылдыру дайындығы бойынша шаралар 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төтенше жағдайларды жою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қоғамдық тәртіп және қауіпсіздік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құқық қорғау қызметі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ішкi iстер атқарушы органы
</w:t>
            </w:r>
          </w:p>
        </w:tc>
      </w:tr>
      <w:tr>
        <w:trPr>
          <w:trHeight w:val="4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ішкі істердің атқарушы органының қызметін қамтамасыз ету
</w:t>
            </w:r>
          </w:p>
        </w:tc>
      </w:tr>
      <w:tr>
        <w:trPr>
          <w:trHeight w:val="4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қоғамдық тәртіпті қорғау және қоғамдық қауіпсіздікті қамтамасыз ету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 
</w:t>
            </w:r>
          </w:p>
        </w:tc>
      </w:tr>
      <w:tr>
        <w:trPr>
          <w:trHeight w:val="4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</w:tr>
      <w:tr>
        <w:trPr>
          <w:trHeight w:val="4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жүру қозғалысын реттеу бойынша жабдықтар мен қаражаттарды іске қосу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
</w:t>
            </w:r>
          </w:p>
        </w:tc>
      </w:tr>
      <w:tr>
        <w:trPr>
          <w:trHeight w:val="4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мектеп жасына дейінгі балаларды тәрбиелеу және білім беру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бастауыш, жалпы негізгі, жалпы орта бiлiм беру
</w:t>
            </w:r>
          </w:p>
        </w:tc>
      </w:tr>
      <w:tr>
        <w:trPr>
          <w:trHeight w:val="4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жалпы білім беру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орта білім жүйесін ақпараттандыру
</w:t>
            </w:r>
          </w:p>
        </w:tc>
      </w:tr>
      <w:tr>
        <w:trPr>
          <w:trHeight w:val="4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мемлекеттік мекемелердің кітапхана қорларын жаңарту үшін оқулықтарды сатып алу және жеткізу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Мектепаралық оқу-өндірістік комбинаттарда бастапқы кәсіптік білім беруді ұсыну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балалар мен жасөспірімдер үшін қосымша білім беру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кәсiптік бiлiм беру
</w:t>
            </w:r>
          </w:p>
        </w:tc>
      </w:tr>
      <w:tr>
        <w:trPr>
          <w:trHeight w:val="4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бастапқы кәсіптік білім беру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кәсіби білім беру
</w:t>
            </w:r>
          </w:p>
        </w:tc>
      </w:tr>
      <w:tr>
        <w:trPr>
          <w:trHeight w:val="4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</w:tr>
      <w:tr>
        <w:trPr>
          <w:trHeight w:val="27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кадрларының біліктілігін арттыру және оларды қайта даярлау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
</w:t>
            </w:r>
          </w:p>
        </w:tc>
      </w:tr>
      <w:tr>
        <w:trPr>
          <w:trHeight w:val="4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</w:tr>
      <w:tr>
        <w:trPr>
          <w:trHeight w:val="49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тексеріп байқау жөнінде халыққа психологиялық-медициналық-педагогикалық кеңестер беру көмегін көрсету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сақтау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бейiндi ауруханалар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 атқарушы органы
</w:t>
            </w:r>
          </w:p>
        </w:tc>
      </w:tr>
      <w:tr>
        <w:trPr>
          <w:trHeight w:val="70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медициналық-санитарлық көмек көрсету мамандарының және денсаулық сақтау ұйымдарының жіберуіне байланысты стационарлық медициналық көмек көрсету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  атқарушы органы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қанды (ауыстырғыш) өндіру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салауатты өмір сүруді насихаттау
</w:t>
            </w:r>
          </w:p>
        </w:tc>
      </w:tr>
      <w:tr>
        <w:trPr>
          <w:trHeight w:val="4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санитарлық-эпидемиологиялық қадағалаудың атқарушы органы
</w:t>
            </w:r>
          </w:p>
        </w:tc>
      </w:tr>
      <w:tr>
        <w:trPr>
          <w:trHeight w:val="4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санитарлық-эпидемиологиялық қадағалау атқарушы органының қызметін қамтамасыз ету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Санитарлық-эпидемиологиялық әл-ауқатын қамтамасыз ету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
</w:t>
            </w:r>
          </w:p>
        </w:tc>
      </w:tr>
      <w:tr>
        <w:trPr>
          <w:trHeight w:val="27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 атқарушы органы
</w:t>
            </w:r>
          </w:p>
        </w:tc>
      </w:tr>
      <w:tr>
        <w:trPr>
          <w:trHeight w:val="4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Айналадағылар үшін қауіп төндіретін және әлеуметтік-елеулі аурулармен ауыратын адамдарға медициналық көмек көрсету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ішкi iстер атқарушы органы
</w:t>
            </w:r>
          </w:p>
        </w:tc>
      </w:tr>
      <w:tr>
        <w:trPr>
          <w:trHeight w:val="4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Амбулаторлық-емханалық ұйымдарда ішкі істер органдарының қызметкерлеріне, олардың отбасыларына медициналық көмек көрсету
</w:t>
            </w:r>
          </w:p>
        </w:tc>
      </w:tr>
      <w:tr>
        <w:trPr>
          <w:trHeight w:val="31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  атқарушы органы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бастапқы медициналық-санитаралық көмек көрсету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ішкi iстер атқарушы органы
</w:t>
            </w:r>
          </w:p>
        </w:tc>
      </w:tr>
      <w:tr>
        <w:trPr>
          <w:trHeight w:val="4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қызметкерлеріне, олардың отбасыларына стационарлық медициналық көмек көрсету 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  атқарушы органы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және шұғыл көмек көрсету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халыққа медициналық көмек көрсету 
</w:t>
            </w:r>
          </w:p>
        </w:tc>
      </w:tr>
      <w:tr>
        <w:trPr>
          <w:trHeight w:val="25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
</w:t>
            </w:r>
          </w:p>
        </w:tc>
      </w:tr>
      <w:tr>
        <w:trPr>
          <w:trHeight w:val="4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  атқарушы органы
</w:t>
            </w:r>
          </w:p>
        </w:tc>
      </w:tr>
      <w:tr>
        <w:trPr>
          <w:trHeight w:val="4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 атқарушы органының қызметін қамтамасыз ету
</w:t>
            </w:r>
          </w:p>
        </w:tc>
      </w:tr>
      <w:tr>
        <w:trPr>
          <w:trHeight w:val="45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арнаулы балалардың және емдік тағамдардың өнімдерімен қамтамасыз ету
</w:t>
            </w:r>
          </w:p>
        </w:tc>
      </w:tr>
      <w:tr>
        <w:trPr>
          <w:trHeight w:val="52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  халықты сырқат түрлері бойынша дәрі-дәрмекпен қамтамасыз ету 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әлеуметтiк қамсыздандыру және әлеуметтiк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
</w:t>
            </w:r>
          </w:p>
        </w:tc>
      </w:tr>
      <w:tr>
        <w:trPr>
          <w:trHeight w:val="4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еңбек және халықты әлеуметтiк қорғаудың атқарушы органы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мемлекеттік жәрдемақылар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мүгедектер мен қарттарды әлеуметтік қамтамсыз ету
</w:t>
            </w:r>
          </w:p>
        </w:tc>
      </w:tr>
      <w:tr>
        <w:trPr>
          <w:trHeight w:val="4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әлеуметтік қамтамасыз ету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
</w:t>
            </w:r>
          </w:p>
        </w:tc>
      </w:tr>
      <w:tr>
        <w:trPr>
          <w:trHeight w:val="4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еңбек және халықты әлеуметтiк қорғаудың атқарушы органы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 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
</w:t>
            </w:r>
          </w:p>
        </w:tc>
      </w:tr>
      <w:tr>
        <w:trPr>
          <w:trHeight w:val="4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топтарына әлеуметтік төлемдер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мүгедектерді әлеуметтік қолдау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
</w:t>
            </w:r>
          </w:p>
        </w:tc>
      </w:tr>
      <w:tr>
        <w:trPr>
          <w:trHeight w:val="4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еңбек және халықты әлеуметтiк қорғаудың атқарушы органы
</w:t>
            </w:r>
          </w:p>
        </w:tc>
      </w:tr>
      <w:tr>
        <w:trPr>
          <w:trHeight w:val="4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еңбек және халықты әлеуметтік қорғау атқарушы органының қызметін қамтамасыз ету
</w:t>
            </w:r>
          </w:p>
        </w:tc>
      </w:tr>
      <w:tr>
        <w:trPr>
          <w:trHeight w:val="4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 мен басқа да әлеуметтік төлемдерді есептеу, төлеу және жеткізу жөніндегі қызмет көрсетулерге төлем жүргізу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тұрағы жоқ адамдардың әлеуметтік бейімделуі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Тұрғын үй-коммуналдық шаруашылығы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
</w:t>
            </w:r>
          </w:p>
        </w:tc>
      </w:tr>
      <w:tr>
        <w:trPr>
          <w:trHeight w:val="4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
</w:t>
            </w:r>
          </w:p>
        </w:tc>
      </w:tr>
      <w:tr>
        <w:trPr>
          <w:trHeight w:val="4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 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 
</w:t>
            </w:r>
          </w:p>
        </w:tc>
      </w:tr>
      <w:tr>
        <w:trPr>
          <w:trHeight w:val="4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санитарлық жағдайын қамтамасыз ету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тексіздерді жерлеу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 бойынша жұмыстар жүргізу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көгалдандыру бойынша жұмыстар жүргізу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Мәдениет, спорт, туризм және ақпараттық кеңістiк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
</w:t>
            </w:r>
          </w:p>
        </w:tc>
      </w:tr>
      <w:tr>
        <w:trPr>
          <w:trHeight w:val="4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халықтың мәдени демалысын қамтамасыз ету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тарихи-мәдени құндылықтарды сақтау
</w:t>
            </w:r>
          </w:p>
        </w:tc>
      </w:tr>
      <w:tr>
        <w:trPr>
          <w:trHeight w:val="4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мұраларды сақтау, халықтың тарихи, ұлттық және мәдени дәстүрлері мен салттарын дамытуға жәрдемдесу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және туризм
</w:t>
            </w:r>
          </w:p>
        </w:tc>
      </w:tr>
      <w:tr>
        <w:trPr>
          <w:trHeight w:val="4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іс-шараларды өткізу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туристік қызмет жөніндегі іс-шаралар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Ақпараттық кеңiстiк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мұрағат қоры атқарушы органы
</w:t>
            </w:r>
          </w:p>
        </w:tc>
      </w:tr>
      <w:tr>
        <w:trPr>
          <w:trHeight w:val="4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мұрағат қоры атқарушы органының қызметін қамтамасыз ету
</w:t>
            </w:r>
          </w:p>
        </w:tc>
      </w:tr>
      <w:tr>
        <w:trPr>
          <w:trHeight w:val="4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қорының баспа өнімдерінің сақталуын қамтамасыз ету және оларды жергілікті деңгейде арнайы пайдалану
</w:t>
            </w:r>
          </w:p>
        </w:tc>
      </w:tr>
      <w:tr>
        <w:trPr>
          <w:trHeight w:val="4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ақпараттың жалпы қол жетімділігін қамтамасыз ету
</w:t>
            </w:r>
          </w:p>
        </w:tc>
      </w:tr>
      <w:tr>
        <w:trPr>
          <w:trHeight w:val="4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қоғамдық қарым-қатынастар және ішкі саясатты талдау атқарушы органы 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ақпараттық саясат жүргізу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және басқа да тілдерді дамыту
</w:t>
            </w:r>
          </w:p>
        </w:tc>
      </w:tr>
      <w:tr>
        <w:trPr>
          <w:trHeight w:val="4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саяси тұрақтылықты қамтамасыз ету жөніндегі мемлекеттік саясатты жүргізуге қатысу
</w:t>
            </w:r>
          </w:p>
        </w:tc>
      </w:tr>
      <w:tr>
        <w:trPr>
          <w:trHeight w:val="4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Мәдениеттi, спортты және ақпараттық кеңiстiктi ұйымдастыру жөнiндегi өзге де қызметтер
</w:t>
            </w:r>
          </w:p>
        </w:tc>
      </w:tr>
      <w:tr>
        <w:trPr>
          <w:trHeight w:val="4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қоғамдық қарым-қатынастар және ішкі саясатты талдау атқарушы органы 
</w:t>
            </w:r>
          </w:p>
        </w:tc>
      </w:tr>
      <w:tr>
        <w:trPr>
          <w:trHeight w:val="4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қоғамдық қатынастар мен ішкі саясатты талдау атқарушы органының қызметін қамтамасыз ету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жастар саясатын жүргізу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Ауыл, су, орман, балық шаруашылығы және қоршаған ортаны қорғау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 аппараты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Жерлерді аудандастыру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
</w:t>
            </w:r>
          </w:p>
        </w:tc>
      </w:tr>
      <w:tr>
        <w:trPr>
          <w:trHeight w:val="4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табиғатты пайдалану және қоршаған ортаны қорғау жөніндегі атқарушы орган
</w:t>
            </w:r>
          </w:p>
        </w:tc>
      </w:tr>
      <w:tr>
        <w:trPr>
          <w:trHeight w:val="45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табиғатты пайдалану және қоршаған ортаны қорғау жөніндегі атқарушы органының қызметін қамтамасыз ету 
</w:t>
            </w:r>
          </w:p>
        </w:tc>
      </w:tr>
      <w:tr>
        <w:trPr>
          <w:trHeight w:val="30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жөніндегі іс-шараларды жүргізу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ерекше қорғалатын табиғи аумақтарды ұстау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өнеркәсіп және құрылыс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
</w:t>
            </w:r>
          </w:p>
        </w:tc>
      </w:tr>
      <w:tr>
        <w:trPr>
          <w:trHeight w:val="4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инфрақұрылым мен құрылыс атқарушы органы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құрылыс салудың бас жоспарларын әзірлеу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Көлiк және байланыс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
</w:t>
            </w:r>
          </w:p>
        </w:tc>
      </w:tr>
      <w:tr>
        <w:trPr>
          <w:trHeight w:val="4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(қалааралық) жолаушылар тасымалын ұйымдастыру
</w:t>
            </w:r>
          </w:p>
        </w:tc>
      </w:tr>
      <w:tr>
        <w:trPr>
          <w:trHeight w:val="4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деңгейдегі, қала көшелеріндегі және елді мекендердегі автомобиль жолдарының қызмет етуін қамтамасыз ету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қаласының автомобиль жолдарын жөндеу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 аппараты
</w:t>
            </w:r>
          </w:p>
        </w:tc>
      </w:tr>
      <w:tr>
        <w:trPr>
          <w:trHeight w:val="4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шешімдері бойынша жергілікті  атқару органдарының міндеттемелерін орындау жөнінен жергілікті атқару қорының резерві 
</w:t>
            </w:r>
          </w:p>
        </w:tc>
      </w:tr>
      <w:tr>
        <w:trPr>
          <w:trHeight w:val="4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 мен өзгеде көзделмеген шығындарды жою үшін жергілікті атқарушы органның резерві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өкілеттік шығындар
</w:t>
            </w:r>
          </w:p>
        </w:tc>
      </w:tr>
      <w:tr>
        <w:trPr>
          <w:trHeight w:val="70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жағдайларды және басқа да көзделмеген  шығыстарды жоюға арналған жергілікті атқарушы орган резерві есебінен  шаралар өткізу
</w:t>
            </w:r>
          </w:p>
        </w:tc>
      </w:tr>
      <w:tr>
        <w:trPr>
          <w:trHeight w:val="4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</w:tr>
      <w:tr>
        <w:trPr>
          <w:trHeight w:val="48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 беру, мәдениет, спорт, туризм атқарушы органының қызметін қамтамасыз ету
</w:t>
            </w:r>
          </w:p>
        </w:tc>
      </w:tr>
      <w:tr>
        <w:trPr>
          <w:trHeight w:val="4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экономика, шағын және орта бизнесті қолдау, мемлекеттік сатып алу атқарушы органы
</w:t>
            </w:r>
          </w:p>
        </w:tc>
      </w:tr>
      <w:tr>
        <w:trPr>
          <w:trHeight w:val="4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экономика шағын және орта бизнесті қолдау, мемлекеттік сатып алу атқарушы органының қызметін қамтамасыз ету
</w:t>
            </w:r>
          </w:p>
        </w:tc>
      </w:tr>
      <w:tr>
        <w:trPr>
          <w:trHeight w:val="4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инфрақұрылым мен құрылыс атқарушы органы
</w:t>
            </w:r>
          </w:p>
        </w:tc>
      </w:tr>
      <w:tr>
        <w:trPr>
          <w:trHeight w:val="4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инфрақұрылым және құрылыс атқарушы органының қызметін қамтамасыз ету
</w:t>
            </w:r>
          </w:p>
        </w:tc>
      </w:tr>
      <w:tr>
        <w:trPr>
          <w:trHeight w:val="70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жағдайларды және  басқа да көзделмеген  шығыстарды  жоюға арналған жергілікті атқарушы орган резерві есебінен  шаралар өткізу.
</w:t>
            </w:r>
          </w:p>
        </w:tc>
      </w:tr>
      <w:tr>
        <w:trPr>
          <w:trHeight w:val="4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</w:tr>
      <w:tr>
        <w:trPr>
          <w:trHeight w:val="4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 және көлік атқарушы органның қызметін қамтамасыз ету 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Борышқа  қызмет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қаржы атқарушы органы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Ресми 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қаржы атқарушы органы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алулар
</w:t>
            </w:r>
          </w:p>
        </w:tc>
      </w:tr>
      <w:tr>
        <w:trPr>
          <w:trHeight w:val="30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қаржыландыру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борышты өтеу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қаржыландырылатын, қаржы атқарушы органы 
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 органының борышын өтеу 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ІІІ-ші сайланған Алматы қалалық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кезектен тыс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VІІ-ші сессиясының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ІІІ-ші сайланған Алматы қалалық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ІІІ-ші сайланған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қалалық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кезектен тыс VІІ-ші сессиясының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2004ж. 14 маусымдағы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63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2004 жылға арналған жергілікті бюджеттің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ағымдағы бағдарламаларының тізбесі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531"/>
        <w:gridCol w:w="1109"/>
        <w:gridCol w:w="950"/>
        <w:gridCol w:w="952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Кіші функция                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Мекеме-'ББӘ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Бағдарлама
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 сипаттағы мемлекеттiк қызметтер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өкiлетті, атқарушы және басқа органдар
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 аппараты
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ақпараттандыру жүйесін құру
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қоғамдық тәртіп және қауіпсіздік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құқық қорғау қызметі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ішкi iстер атқарушы органы
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ақпараттандыру жүйесін құру
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кәсіби бiлiм беру
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  атқарушы органы
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орта кәсіптік білімді мамандарды даярлау
</w:t>
            </w:r>
          </w:p>
        </w:tc>
      </w:tr>
      <w:tr>
        <w:trPr>
          <w:trHeight w:val="52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орта кәсіптік білімді мамандарды даярлау
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
</w:t>
            </w:r>
          </w:p>
        </w:tc>
      </w:tr>
      <w:tr>
        <w:trPr>
          <w:trHeight w:val="52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нысандарын дамыту
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нысандарының сейсмотұрақтылығын күшейту
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сақтау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
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  атқарушы органы
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нысандарының сейсмотұрақтылығын күшейту
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әлеуметтiк қамсыздандыру және әлеуметтiк көмек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
</w:t>
            </w:r>
          </w:p>
        </w:tc>
      </w:tr>
      <w:tr>
        <w:trPr>
          <w:trHeight w:val="52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еңбек және халықты әлеуметтiк қорғаудың атқарушы органы
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нысандарын дамыту 
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Тұрғын үй-коммуналдық шаруашылығы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
</w:t>
            </w:r>
          </w:p>
        </w:tc>
      </w:tr>
      <w:tr>
        <w:trPr>
          <w:trHeight w:val="52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
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Көлiк және байланыс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
</w:t>
            </w:r>
          </w:p>
        </w:tc>
      </w:tr>
      <w:tr>
        <w:trPr>
          <w:trHeight w:val="48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 инфрақұрылымды дамыту
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</w:tr>
      <w:tr>
        <w:trPr>
          <w:trHeight w:val="52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экономика, шағын және орта бизнесті қолдау, мемлекеттік сатып алу атқарушы органы
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шағын кәсіпкерліктің дамуын несиелендіру
</w:t>
            </w:r>
          </w:p>
        </w:tc>
      </w:tr>
      <w:tr>
        <w:trPr>
          <w:trHeight w:val="52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инфрақұрылым мен құрылыс атқарушы органы
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 объектілерін дамыту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ІІІ-ші сайланған Алматы қалалық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кезектен тыс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VІІ-ші сессиясының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ІІІ-ші сайланған Алматы қалалық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