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568c" w14:textId="1e95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қалалық Мәслихатының ІV-ші сессиясының 24.12.2003ж. "2004 жылға арналған Алматы қаласының бюджеті туралы" N 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VIII сессиясының 2004 жылғы 29 шілдедегі N 66 шешімі. Алматы қалалық Әділет Департаментінде 2004 жылғы 04 тамызда N 611 тіркелді
Қолданылу мерзiмiнің аяқталуына байланысты шешімнің күші жойылды - Алматы қаласы Мәслихатының 2005 жылғы 26 тамыздағы N 902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 мерзiмiнің аяқталуына байланысты шешімнің күші жойылды - Алматы қаласы Мәслихатының 2005 жылғы 26 тамыздағы N 902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сәйкес, ІІІ-ші 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қалалық Мәслихатының ІV-ші сессиясының 24.12.2003 жылғы "2004 жылға арналған Алматы қаласының бюджеті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төмендегі өзгерістер мен толықтырулар 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2004 жылға арналған бюджеті N 1 қосымшаға сәйкес келесі мөлшерлерде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- 66203206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ресми трансферттер - 9288810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несиелерді қайтару - 876658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- 80482445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несиелендіру - 2856400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(профицит) - 6970171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тапшылықты қаржыландыру - 6970171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- 3356100 мың теңге, оның ішінде Алматы қаласын сумен жабдықтау және одан суды бұру жүйесін қайта жаңартуға республикалық бюджеттен несие - 1106400 мың теңге, тұрғын үй саясатын іске асыру шеңберінде тұрғын үй құрылысына - 1650000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борышын өтеу - 1450371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жыл басына бюджет қаражаттарының бос қалдықтары - 5064442 мың теңге.".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"31554434" саны "32061122"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 "1046765" саны "1081220"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 "1217060" саны "1333318"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"2890887" саны "2907887"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тармақтың "9586407" саны "9647608"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тармақтың "8385005" саны "8837698"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тармақтың "2842369" саны "2844987"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тармақтың "2437556" саны "5086343"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тармақтың "2322076" саны "2569516"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тармақтың "413135" саны "495040"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тармақтың "6411726" саны "8796726"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тармақтың "4066778" саны 4522653" санына өзгертілсін, "424356" саны "279016"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N 1, 2 және 3 қосымшалары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VІІІ-ші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29 шілдедегі N 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2004 ЖЫЛҒА 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НАҚТЫЛАНҒАН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97"/>
        <w:gridCol w:w="740"/>
        <w:gridCol w:w="725"/>
        <w:gridCol w:w="602"/>
        <w:gridCol w:w="7081"/>
        <w:gridCol w:w="2513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 Атауы             мың.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66203206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61189976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21143185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21143185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18962625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1235560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29717293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5469780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3376840
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3026140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695977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 көрсетулерге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1378550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1378550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175662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  әлсіз  алкогольді сусындар, шырындар мен бальзамдар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өндірілген, этил спиртінің мөлшерлік үлесі 12-ке дейін әлсіз алкогольді ішімдіктер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 сатылатын, сондай-ақ өзінің өндірістік мұқтаждарына пайдаланатын  бензин (авиациялық бензинді қоспағанда)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  бөлшек саудада сатылатын, сондай-ақ өз өндірістік мұқтаждарына пайдаланылатын дизель отыны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1537948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 бар ерекше қорғалатын табиғи аумақтарды пайдаланғаны үшін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пайдаланғаны үшін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996078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1026420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916100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шешімдері бойынша атқару парақтарын, құжаттардың көшірмелерін (төлнұсқаларын)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</w:tr>
      <w:tr>
        <w:trPr>
          <w:trHeight w:val="12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хал-ахуалын тіркегені, азаматтарға азаматтық хал-ахуалын  тіркеу туралы қайталама куәліктерін бергені, сондай-ақ туу, некеге отыру, некені бұзу, өлім туралы актілерінің жазбасын толықтыру, түзету мен қалпына келтіруге байланысты қайтадан куәлік бергені үшін алынатын мемлекеттік баж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 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оқтарды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тұлғалардан және қаржы мекемелерiнен түсетiн 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 пен меншіктен түсетін басқа да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жалға беру құқығын сатқаны үшін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әкiмшiлiк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Коммерциялық емес және iлеспе саудадан алынатын  басқа да төлемдер мен кірістер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
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
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Айыппұлдар мен санкциялар бойынша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түсетiн төлемдер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үшiн төленетiн айыппұлдар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 бойынша сыйақылар (мүдделер)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Салыққа жатпайтын басқа да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  толтыру туралы талаптар бойынша алынған төлемдер, аңшылықтың және балық аулаудың тәркіленген құралдарын, заңсыз олжаланған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сатудан түскен қаражат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Капиталмен жасалған операциялардан алынатын кiрiстер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4241170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Негiзгi капиталды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 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жердi пайдалану құқығын сатудан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II. Алынған ресми трансферттер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Күрделі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инвестициялық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7690080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Кредиттерді қайтару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Директивалық кредиттер бойынша төлеу мерзімі өтіп кеткен берешекті қайтару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
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587"/>
        <w:gridCol w:w="985"/>
        <w:gridCol w:w="907"/>
        <w:gridCol w:w="7212"/>
        <w:gridCol w:w="266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ІV. Шығыстар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80482445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1081220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940223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929304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  де кездейсоқ шығыстарға арналған жергілікті атқарушы орган резерві есебінен  шаралар өткізу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2907887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9647608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7070326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7070326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  алу және жеткізу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605512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435780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8837698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709473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1553815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1509197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1509197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1031246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 сырқат түрлері бойынша дәрі-дәрмекпен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денсаулық сақтау объектілерінің сейсмотұрақтылығын күшейту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2844987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1254291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189184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5086343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қажеттіліктерге  тұрғын үйлер мен жер учаскелерін алу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құрылысына бөлінген мақсатты  инвестициялық трансферттер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шаруашылықтың дамуын несиелендіру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707249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2569516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1122982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қайраткерлердің есімін мәңгілік есте қалдыру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органының қызметін қамтамасыз ету 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  жүргізу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8796726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5386354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1690684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4522653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4522653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кәсіпорындардың  жарғылық қорына төленетін жарналар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 басқа да көзделмеген  шығыстарды жоюға арналған жергілікті атқарушы орган резерві есебінен  шаралар өткізу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  жергілікті атқару органдарының  міндеттемелерін орындау жөнінен жергілікті атқару қорының резерві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3876461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3807767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басқа да көзделмеген  шығыстарды жоюға арналған жергілікті атқарушы орган резерві есебінен шаралар өткізу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  резерві қаражаттарының есебінен сот шешімдері бойынша жергілікті атқару органдарының міндеттемелерін орындау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Займдар бойынша сыйақылар (мүдделер)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32061122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V.Несиелер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2856400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 - коммуналдық 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үймен қамтамасыз ету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  жүйесін дамыту үшін несиелендіру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алулардың  атқарушы органы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-6970171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ішкі қаржыландыру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несиелер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қаржыландырулар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түсімдер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түсімдер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Бюджеттің қалдық қаржысының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 қаржысы  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 бюджеттің  бос қалдық қаржысы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бюджеттің бос қалдық қаржысы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VІІІ-ші сессиясының төрағасы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29 шілдедегі N 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жергілікті бюджеттің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ағымдағы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71"/>
        <w:gridCol w:w="911"/>
        <w:gridCol w:w="1011"/>
        <w:gridCol w:w="97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</w:tr>
      <w:tr>
        <w:trPr>
          <w:trHeight w:val="7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  де кездейсоқ шығыстарға арналған жергілікті атқарушы орган резерві есебінен  шаралар өткізу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  алу және жеткізу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4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7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халықты сырқат түрлері бойынша дәрі-дәрмекпен қамтамасыз ету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қажеттіліктерге  тұрғын үйлер мен жер телімдерін алу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қайраткерлердің есімін мәңгілік есте қалдыру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бюджеттің ресми трансферттері есебінен  іске асыру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 жергілікті атқару органдарының міндеттемелерін орындау жөнінен жергілікті атқару қорының резерві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</w:tr>
      <w:tr>
        <w:trPr>
          <w:trHeight w:val="7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 басқа да көзделмеген шығыстарды жоюға арналған жергілікті атқарушы орган резерві есебінен шаралар өткізу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 есебінен сот шешімдері бойынша жергілікті атқару органдарының міндеттемелерін орындау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</w:tr>
      <w:tr>
        <w:trPr>
          <w:trHeight w:val="7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басқа да көзделмеген шығыстарды жоюға арналған жергілікті атқарушы орган резерві есебінен шаралар өткізу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 есебінен сот шешімдері бойынша жергілікті атқару органдарының міндеттемелерін орындау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VІІІ-ші сессиясының төрағасы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29 шілдедегі N 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жергілікті бюджеттің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32"/>
        <w:gridCol w:w="911"/>
        <w:gridCol w:w="712"/>
        <w:gridCol w:w="1021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Мекеме-'ББә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өкiлетті, атқарушы және басқа органдар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 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 сейсмотұрақтылығын күшейту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нысандарының сейсмотұрақтылығын күшейту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  тұрғын үймен қамтамасыз ету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үйлерінің құрылысына бөлінген аудан бюджеттерінің (облыстық мәндегі қалалар) мақсатты  инвестициялық трансферттері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дамытылуын  несиелендіру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дамыту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құрылысы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нысандарын дамыту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ақпараттық кеңістікті  ұйымдастыру жөнінен өзге де қызметтер 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ақпараттық жүйесін құру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жүйені дамыту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ормандарды және хайуанаттар әлемін қорғау жөніндегі ауыл шаруашылығының атқарушы 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 өндірушілерін несиелендіру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 өндірушілерінің көктемгі егіс және жинау жұмыстарын несиелендіру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қорғауды дамыту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Ауылшаруашылық, су, орман, балық  шаруашылығы және қоршаған ортаны қорғау саласындағы өзге де қызметтер 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ормандарды және хайуанаттар әлемін қорғау жөніндегі ауыл шаруашылығының атқарушы 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Табиғат қорғау бағдарламаларын іске асыру бойынша мемлекеттік мекеме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ақпараттық-маркетингілік жүйесін дамыту 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  нысандарын дамыту 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 шағын кәсіпкерліктің  дамуын несиелендіру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нысандарын  дамыту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VІІІ-ші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