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cbaa3" w14:textId="64cba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“Алматы қаласында тұрғын үй жәрдемiн көрсету көлемi мен тәртiбi туралы” 2003 жылғы 16 қыркүйектегi II-сайланған Алматы қалалық Мәслихаты ХХVII-сессиясының шешiмiне өзгерiстер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III-сайланған Алматы қалалық Мәслихатының VIII сессиясының 2004 жылғы 29 шілдедегі N 69 шешімі. Алматы қалалық Әділет Департаментінде 2004 жылғы 05 тамызда N 612 тіркелді. Күші жойылды - Алматы қаласы мәслихатының 2010 жылғы 13 желтоқсандағы N 388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IV сайланған Алматы қаласы мәслихатының ХХXІV сессиясының 2010.12.13 N 388 шешімімен.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жергiлiктi мемлекеттiк басқару туралы" Қазақстан Республикасының 2001 жылғы 23 қаңтардағы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7 бабына сәйкес III-сайланған Алматы қаласының Мәслихаты  </w:t>
      </w:r>
      <w:r>
        <w:rPr>
          <w:rFonts w:ascii="Times New Roman"/>
          <w:b/>
          <w:i w:val="false"/>
          <w:color w:val="000000"/>
          <w:sz w:val="28"/>
        </w:rPr>
        <w:t xml:space="preserve">ШЕШIМ ҚАБЫЛДАДЫ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"Алматы қаласында тұрғын үй жәрдемiн көрсету көлемi мен тәртiбi туралы" 2003 жылғы 16 қыркүйектегi II-сайланған Алматы қалалық Мәслихаты ХХVII-сессиясының 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шешiмiне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өзгерiстер мен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Шешiмнiң айдарындағы "Ереже" сөзi, шешiмнiң 1 тармағы мен шешiмге қосымшаның айдарындағы "Ереже" сөзi "Тәртiп" сөзiмен ауыстырылсын, бұдан әрi мәтiн бойынша.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шешiмнiң орындалуын бақылау әлеуметтiк мәселелер және денсаулық сақтау жөнiндегi тұрақты комиссияға (Е.Б.Тәжиев), Алматы қаласы әкiмiнiң орынбасары А.Қ.Бижановқа жүктелсiн.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III-сайланған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қаласы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VIII-сессиясының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III-сайланған Алматы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Мәслихатының хатшысы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