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e649" w14:textId="8b7e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әкімшілігінің 2002 жылғы 29 қаңтардағы N 1/80 (Алматы қаласының Әділет басқармасында 2002 жылы 8 ақпанда N 431 тіркелген) "Халыққа мемлекеттік атаулы әлеуметтік көмек  көрсету бойынша учаскелік комиссиялар жөніндегі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2004 жылғы 25 тамыздағы N 3/706 қаулысы. Алматы қалалық Әділет Департаментінде 2004 жылғы 3 қыркүйекте N 616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Алматы қаласы Әкімдігінің 2005 жылғы 29 желтоқсандағы N 5/870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жылы 23 қаңтардағы N 148-ІІ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37-ші бабы мен 2001 жылы 17 шілдедегі N 246-ІІ "Мемлекеттік атаулы әлеуметтік көмек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Алматы қаласының әкімшілігі 
</w:t>
      </w:r>
      <w:r>
        <w:rPr>
          <w:rFonts w:ascii="Times New Roman"/>
          <w:b/>
          <w:i w:val="false"/>
          <w:color w:val="000000"/>
          <w:sz w:val="28"/>
        </w:rPr>
        <w:t>
ҚАУЛЫ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2002 жылғы 29 қаңтардағы N 1/80 "Халыққа мемлекеттік атаулы әлеуметтік көмек көрсету бойынша учаскелік комиссиялар жөніндегі Ережені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2002 жылы 8 ақпанда N 431 тіркелген, 2002 жылы 23 ақпанда N 15 "Вечерний Алматы" N№21 "Алматы ақшамы" газеттерінде жарыққа шыққан) бекітілген, халыққа мемлекеттік атаулы әлеуметтік көмек көрсету бойынша учаскелік комиссиялар құрамына (2002 жылы 11 қыркүйекте N 71 "Вечерний Алматы" және 2002 жылы 7 қыркүйекте N 100 "Алматы ақшамы" газеттерінде жарыққа шыққан 2002 жылы 19 шілдедегі N 3/470 қаулысына (2002 жылы 01 тамыздағы тіркеу N 462), 2002 жылы 11 желтоқсанда N 97 "Вечерний Алматы" және 2002 жылы 12 желтоқсанда N 140 "Алматы ақшамы" газеттерінде жарыққа шыққан 2002 жылы 13 қарашадағы N 5/724 қаулысына (2002 жылы 28 қарашадағы тіркеу N 489), 2003 жылы 12 шілдеде N 107-109 "Вечерний Алматы" және 2003 жылы 26 маусымда N 71 "Алматы ақшамы" газеттерінде жарыққа шыққан 2003 жылы 26 мамырдағы N 2/319 қаулысына (2003 жылы 18 маусымдағы тіркеу N 534), 2003 жылы 15 қазанда N 161 "Вечерний Алматы" және 2003 жылы 14 қазанда N 115 "Алматы ақшамы" газеттерінде жарыққа шыққан 2003 жылы 17 қыркүйектегі N№4/535 қаулысына (2003 жылы 26 қыркүйектегі тіркеу N 552), 2004 жылы 8 маусымда N№111 "Вечерний Алматы"және 2004 жылы 5 маусымда N 63 "Алматы ақшамы" газеттерінде жарыққа шыққан 2004 жылы 19 мамырдағы N№3/424 қаулысына (2004 жылы 27 мамырдағы тіркеу N 602)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Жетісу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Алмабеков Әділхан Стамшалұлы - учаскелік комиссияның орынбасары, Жетісу аудандық еңбек, жұмыспен қамту және халықты әлеуметтік қорғау орталығының бастығы;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З.К. Мыңбаев;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Медеу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Айтбаев Сәкен Сейданұлы - аудандық ішкі істер басқармасының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Бейсембиев Мырзахан Бейсембиұлы- Медеу аудандық соғыс ардагерлері және зейнеткерлер Кеңесінің төрағасы;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К.Р. Садыбеков., О.Б. Бименов.;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Түрксіб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Кенштыбаева Раиса Мұрзағалиқызы - учаскелік комиссияның орынбасары, Түрксіб аудандық еңбек, жұмыспен қамту және халықты әлеуметтік қорғау орталығының бастығы;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Джетписбаева., Т.Т. Баратов.;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А.Қ.Бижановқа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Әкімшілік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29 қаңтардағы N 1/80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"Халыққа мемлекеттік атаулы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 көрсету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учаскелік комиссиялар жөніндегі Ережені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қаулысына өзгерістер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
</w:t>
      </w:r>
      <w:r>
        <w:rPr>
          <w:rFonts w:ascii="Times New Roman"/>
          <w:b/>
          <w:i w:val="false"/>
          <w:color w:val="000000"/>
          <w:sz w:val="28"/>
        </w:rPr>
        <w:t>
" 
</w:t>
      </w:r>
      <w:r>
        <w:rPr>
          <w:rFonts w:ascii="Times New Roman"/>
          <w:b w:val="false"/>
          <w:i w:val="false"/>
          <w:color w:val="000000"/>
          <w:sz w:val="28"/>
        </w:rPr>
        <w:t>
2004 жылы 25 тамыздағы N 3/706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келісім парағы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еңбек,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 бөлімі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Жіберілсін: Еңбек, жұмыспен қамту және халықты әлеуметтік қорғау Департаментіне, Жетысу, Медеу, Түрксіб аудандарының әкімдеріне.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Хаттама бөлімінің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