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fa91" w14:textId="93bf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ІІІ-ші сайланған Алматы қалалық Мәслихатының ІV-ші сессиясының 24.12.2003ж. "2004 жылға арналған Алматы қаласының бюджеті туралы" N 13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Х сессиясының 2004 жылғы 20 қазандағы N 88 шешімі. Алматы қалалық Әділет Департаментінде 2004 жылғы 29 қазанда N 623 тіркелді
Қолданылу мерзiмiнің аяқталуына байланысты шешімнің күші жойылды - Алматы қаласы Мәслихатының 2005 жылғы 26 тамыздағы N 902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Қолданылу мерзiмiнің аяқталуына байланысты шешімнің күші жойылды - Алматы қаласы Мәслихатының 2005 жылғы 26 тамыздағы N 902 хаты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қалалық әділет басқармасында 30.12.2003ж. N 573 тіркелген, 08.01.2004ж. "Вечерний Алматы", 10.01.2004ж. "Алматы Ақшамы" газеттерінде жарияланған, ІІІ-ші сайланған Алматы қалалық Мәслихатының V сессиясының 26.03.2004 жылғы №38 шешімімен өзгерістер мен толықтырулар енгізілді, 06.04.2004ж. "Вечерний Алматы", 15.04.2004ж. "Алматы Ақшамы" газеттерінде жарияланған, ІІІ-ші сайланған Алматы қалалық Мәслихатының VII-ші кезектен тыс сессиясының 14.06.2004ж. шешімімен өзгерістер мен толықтырулар енгізілді, 10.07.2004ж. "Вечерний Алматы", 08.07.2004ж. "Алматы Ақшамы" газеттерінде жарияланған, ІІІ-ші сайланған Алматы қалалық Мәслихатының VIIІ-ші сессиясының 29.07.2004ж. шешімімен өзгерістер мен толықтырулар енгізілді, 17.08.2004ж. "Вечерний Алматы", 14.08.2004ж. "Алматы Ақшамы" газеттерінде жарияланған.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сәйкес, ІІІ-ші сайланған Алматы қалалық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ІІІ-ші сайланған Алматы қалалық Мәслихатының ІV-ші сессиясының 24.12.2003 жылғы "2004 жылға арналған Алматы қаласының бюджеті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төмендегі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 тармақ келесі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қаласының 2004 жылға арналған бюджеті N 1 қосымшаға сәйкес келесі мөлшерлерде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түсімдер: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- 66452706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алынған ресми трансферттер - 9288810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несиелерді қайтару - 876658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- 80662445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несиелендіру - 2856400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(профицит) - 6900671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тапшылықты қаржыландыру - 6900671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түсімдер - 3286600 мың теңге, оның ішінде Алматы қаласын сумен жабдықтау және одан суды бұру жүйесін қайта жаңартуға республикалық бюджеттен несие - 1106400 мың теңге, тұрғын үй саясатын іске асыру шеңберінде тұрғын үй құрылысына - 1650000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органдарының борышын өтеу - 1450371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жыл басына бюджет қаражаттарының бос қалдықтары - 5064442 мың теңге.".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6 тармақтың "1081220" саны "1068220"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17 тармақтың "4522653" саны "4715653" санына өзгертілсін, "279016" саны "206889"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1 қосымша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Х-ші сессиясының төрағасы      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                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 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Х-ші сессиясының 2004 жылғы 20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ІІІ-ші сайланған 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ІV-ші сессиясының 24.12.2003ж.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"2004 жылға арналған Алматы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13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88 шешіміне 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ҚАЛАСЫНЫҢ 2004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НАҚТЫЛАНҒАН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69"/>
        <w:gridCol w:w="912"/>
        <w:gridCol w:w="916"/>
        <w:gridCol w:w="813"/>
        <w:gridCol w:w="5531"/>
        <w:gridCol w:w="3106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           Атауы            мың.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Ерекшелiгi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66452706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60959476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21043185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Жеке табыс салығы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21043185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18962625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1135560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29717293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29717293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29717293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5469780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Мүлiкке салынатын салықтар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3376840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3026140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761680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27448
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734077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1330860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923260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Тауарларға, жұмыстарға және қызмет көрсетулерге салынатын iшкi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1318050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1318050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159662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әлсіз алкогольді сусындар, шырындар мен бальзамдар 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өндірілген, этил спиртінің мөлшерлік үлесі 12-ке дейін әлсіз алкогольді ішімдіктер 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32074
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Заңи және жеке тұлғалармен бөлшек саудада сатылатын, сондай-ақ өзінің өндірістік мұқтаждарына пайдаланатын  бензин (авиациялық бензинді қоспағанда) 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Заңи және жеке тұлғалармен  бөлшек саудада сатылатын, сондай-ақ өз өндірістік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1467948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төлем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926078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1026420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
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алынатын алым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
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 орналастырғаны үшін төлем ақы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түсімдер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916100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соттық шешімдері бойынша атқару парақтарын, құжаттардың көшірмелерін (төлнұсқаларын) бергені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293380
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Нотариаттық іс-қимылдар жасағаны үшін, сондай-ақ нотариат куәландырған құжаттар көшірмелерін (дубликаттарын) бергені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
</w:t>
            </w:r>
          </w:p>
        </w:tc>
      </w:tr>
      <w:tr>
        <w:trPr>
          <w:trHeight w:val="12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хал-ахуалын тіркегені, азаматтарға азаматтық хал-ахуалын  тіркеу туралы қайталама куәліктерін бергені, сондай-ақ туу, некеге отыру, некені бұзу, өлім туралы актілерінің жазбасын толықтыру, түзету мен қалпына келтіруге байланысты қайтадан куәлік бергені үшін алынатын мемлекеттік баж 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
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
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45210
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қаруды (аңшылық суық қаруды, пневматикалық және аэрозольды газды құрылғыларды қоспағанда) тіркегені және қайта тіркегені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азаматтарының паспорттары мен және куәліктерін бергені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195520
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оқтарды сақтауға немесе сақтау мен алып жүруге тасымалдауға, Қазақстан Республикасының аумағына әкелуге және қазақстан Республикасынан әкетуге рұқсат бергені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 куәліктерін бергені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мемлекеттік тіркеу туралы куәліктер бергені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нөмір белгілерін бергені үшін алынатын мемлекеттік баж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Салыққа жатпайтын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 пен меншiктен түсетiн кiрiстер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Ведомстволық кәсiпорындардың тауарлар мен қызметтердi пайдамен сатудан түсетін iс жүзiндегi пайдасы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 пайдасының үлесі 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тұлғалардан және қаржы мекемелерiнен түсетiн салыққа жатпайтын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341515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болып табылатын акциялардың пакетіне дивидендтердің түсуі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мүлкін жалға беруден түсетін түсімдер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315015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қызмет пен меншіктен түсетін басқа да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жалға беру құқығын сатқаны үшін төлем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алымдар мен төлемдер, коммерциялық емес және iлеспе саудадан алынатын кiрiстер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әкiмшiлiк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мүліктің кепілін тіркегені үшін ақы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Коммерциялық емес және iлеспе саудадан алынатын басқа да төлемдер мен кірістер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
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санкциялардан түсетін түсімдер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Айыппұлдар мен санкциялар бойынша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302635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айықтырғыштарда орналастырылған адамдардан түсетiн төлемдер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туралы заңдарды бұзғаны үшiн төленетiн айыппұлдар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алатын басқа да санкциялар мен айыппұлдар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 (мүдделер)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заңды тұлғаларға берілген несиелер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 бойынша сыйақылар (мүдделер)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және дамыту үшін берілген несиелер бойынша сыйақылар (мүдделер)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басқа да түсiмдер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Салыққа жатпайтын басқа да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
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пайдаланушылардан келтірілген зиянның орнын толтыру туралы талаптар бойынша алынған төлемдер, аңшылықтың және балық аулаудың тіркелген құралдарын, заңсыз олжаланған өнімдерді сатудан түскен қаражат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салыққа жатпайтын басқа да түсімдер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Капиталмен жасалған операциялардан алынатын кiрiстер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4721170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Негiзгi капиталды сату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  түсетін түсімдер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4721130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4721130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және тұрақты жердi пайдалану құқығын сатудан түсетін түсімдер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4721130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II. Алынған ресми трансферттер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ресми трансферттер 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бюджеттен түсетiн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Ағымдағы трансферттер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Күрделі трансферттер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1303670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инвестициялық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7690080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Кредиттерді қайтару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876658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кредиттерді қайтару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берілген несиелерді қайтару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Директивалық кредиттер бойынша төлеу мерзімі өтіп кеткен берешекті қайтару 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несиелерді қайтару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57177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және дамыту үшін берілген несиелерді қайтару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несиелерді қайтару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842"/>
        <w:gridCol w:w="1161"/>
        <w:gridCol w:w="1161"/>
        <w:gridCol w:w="5783"/>
        <w:gridCol w:w="3094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бағдарламалардың әкiмшiсi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ІV. Шығыстар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80662445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1068220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927223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916304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716304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ақпараттандыру жүйесін құру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49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140997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меншіктің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 атқарушы органының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жекешелендіруін ұйымдастыру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жоюға және өзге  де кездейсоқ  шығыстарға арналған жергілікті атқарушы орган резерві есебінен  шаралар өткізу.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118152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органының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үшін мүлікті бағалауды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1333318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қосып жазу және шақыру жөнінде іс-шаралар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1323669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1323669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бойынша шаралар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1056905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2907887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құқық қорғау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2907887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2753887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істердің атқарушы органының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2632152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 қорғау және қоғамдық қауіпсіздікті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ақпараттандыру жүйесін құру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қаражаттарды іске қосу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9647608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922281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922281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мектеп жасына дейінгі балаларды тәрбиелеу және білім беру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922281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7067986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7067986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жалпы білім беру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6284727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білім жүйесін ақпараттандыру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мекемелердің кітапхана қорларын жаңарту үшін оқулықтарды сатып  алу және жеткізу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Мектепаралық оқу-өндірістік комбинаттарда бастапқы кәсіптік білім беруді ұсыну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 үшін қосымша білім беру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606332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411125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411125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411125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436045
</w:t>
            </w:r>
          </w:p>
        </w:tc>
      </w:tr>
      <w:tr>
        <w:trPr>
          <w:trHeight w:val="25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404951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404951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кадрларының біліктілігін арттыру және оларды қайта даярлау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тексеріп байқау жөнінде халыққа психологиялық-медицина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лық-педагогикалық кеңестер беру көмегін көрсету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сейсмотұрақтылығын күшейту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8837698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3319820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3319820
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3319820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698809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341046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қанды (ауыстырғыш) өндіру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135271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салауатты өмір сүруді насихаттау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қадағалаудың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357763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 атқарушы органының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әл-ауқатын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1493986
</w:t>
            </w:r>
          </w:p>
        </w:tc>
      </w:tr>
      <w:tr>
        <w:trPr>
          <w:trHeight w:val="4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1493986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1493986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1522396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ұйымдарда ішкі істер органдарының қызметкерлеріне, олардың отбасыларына медициналық көмек көрсету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46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1477778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медициналық-санитаралық көмек көрсету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1477778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1035365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қызметкерлеріне, олардың отбасыларына стационарлық медициналық көмек көрсету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1030365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1013447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
</w:t>
            </w:r>
          </w:p>
        </w:tc>
      </w:tr>
      <w:tr>
        <w:trPr>
          <w:trHeight w:val="24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27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органының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арнаулы балалардың және емдік тағамдардың өнімдерімен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  халықты сыртқа түрлері бойынша дәрі-дәрмекпен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
</w:t>
            </w:r>
          </w:p>
        </w:tc>
      </w:tr>
      <w:tr>
        <w:trPr>
          <w:trHeight w:val="4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денсаулық сақтау объектілерінің сейсмотұрақтылығын күшейту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қамсыздандыру және әлеуметтiк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2844987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1254291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1096883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659330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437553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157408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157408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1343196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1343196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135955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189184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төлемдер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мүгедектерді әлеуметтік қолдау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 атқарушы органының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152453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нысандарын дамыту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 адамдардың әлеуметтік бейімделуі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5086343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561277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қажеттіліктерге тұрғын үйлер мен жер учаскелерін алу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құрылысына бөлінген мақсатты инвестициялық трансферттер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2411757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2411757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1347644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тексіздерді жерлеу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бойынша жұмыстар жүргізу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707249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бойынша жұмыстар жүргізу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2569516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мәдени демалысын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1122982
</w:t>
            </w:r>
          </w:p>
        </w:tc>
      </w:tr>
      <w:tr>
        <w:trPr>
          <w:trHeight w:val="27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қайраткерлердің есімін мәңгілік есте қалдыру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құндылықтарды сақтау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 сақтау, халықтың тарихи, ұлттық және мәдени дәстүрлері мен салттарын дамытуға жәрдемдесу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341721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341721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іс-шараларды өткізу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330036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 қызмет жөніндегі іс-шаралар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768994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органының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баспа өнімдерінің сақталуын қамтамасыз ету және оларды жергілікті деңгейде арнайы пайдалану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ақпараттық жалпы қол жетімділігін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603242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ақпараттық саясат жүргізу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598342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басқа да тілдерді дамыту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саяси тұрақтылықты қамтамасыз ету жөніндегі мемлекеттік саясатты жүргізуге қатысу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Мәдениеттi, спортты және ақпараттық кеңiстiктi ұйымдастыру жөнiндегi өзге де қызметтер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органының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125201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жастар саясатын жүргізу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 және қоршаған ортаны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аудандастыру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465040
</w:t>
            </w:r>
          </w:p>
        </w:tc>
      </w:tr>
      <w:tr>
        <w:trPr>
          <w:trHeight w:val="4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органының қызметін қамтамасыз ету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
</w:t>
            </w:r>
          </w:p>
        </w:tc>
      </w:tr>
      <w:tr>
        <w:trPr>
          <w:trHeight w:val="28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жөніндегі іс-шараларды жүргізу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ерекше қорғалатын табиғи аумақтарды ұстау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 және 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құрылыс салудың бас жоспарларын әзірлеу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байланыс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8796726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8796726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8796726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 жолаушылар тасымалын ұйымдастыру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416018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5386354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деңгейдегі, қала көшелеріндегі және елді мекендердегі автомобиль жолдарының қызмет етуін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1690684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автомобиль жолдарын жөндеу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1303670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4715653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4715653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526714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 мен өзгеде көзделмеген шығындарды жою үшін жергілікті атқарушы органның резерві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206889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шығындар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коммуналдық кәсіпорындардың жарғылық қорына төленетін жарналар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
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 басқа да көзделмеген шығыстарды жоюға арналған жергілікті атқарушы орган резерві есебінен шаралар өткізу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шешімдері бойынша  жергілікті атқару органдарының  міндеттемелерін орындау жөнінен жергілікті атқару қорының резерві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6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 беру, мәдениет, спорт, туризм атқарушы органының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55947
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 шағын және орта бизнесті қолдау, мемлекеттік сатып алу атқарушы органының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55947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3883461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және құрылыс атқарушы органының қызметін қамтамасыз 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50854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дамыту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3807767
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 басқа да көзделмеген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 жоюға арналған жергілікті атқарушы орган резерві есебінен шаралар өткізу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185532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атқарушы органның қызметін қамтамасыз ету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
</w:t>
            </w:r>
          </w:p>
        </w:tc>
      </w:tr>
      <w:tr>
        <w:trPr>
          <w:trHeight w:val="66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резерві қаражаттарының есебінен  сот шешімдері бойынша  жергілікті атқару органдарының міндеттемелерін орындау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166698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58327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Займдар бойынша сыйақылар (мүдделер) төлеу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32061122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V.Несиелер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2856400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 - коммуналдық шаруашылық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2756400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43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25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үймен қамтамасыз ету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25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42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 үшін несиелендіру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5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алулардың атқарушы органы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шағын кәсіпкерлікті дамыту үшін несиелендіру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тапшылығы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-6900671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VII.Бюджет тапшылығын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6900671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қаржыландыру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қаржыландыру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ішкі қаржыландыру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алынған несиелер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қаржыландырулар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 объектілерін жекешелендіруден түсімдер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530200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жекешелендіруден түсімдер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530200
</w:t>
            </w:r>
          </w:p>
        </w:tc>
      </w:tr>
      <w:tr>
        <w:trPr>
          <w:trHeight w:val="28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1450371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борышты өтеу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қаржыландырылатын, қаржы атқарушы органы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органының борышын өтеу 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Бюджеттің қалдық қаржысының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5064442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 қаржысы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 басында  бюджеттің бос қалдық қаржысы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  <w:tr>
        <w:trPr>
          <w:trHeight w:val="225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бюджеттің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 қаржысы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Х-ші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