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2be79" w14:textId="a42be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Әкімшілігінің 2002 жылғы 29 қаңтардағы N 1/80 "Халыққа мемлекеттік атаулы әлеуметтік көмек көрсету бойынша учаскелік комиссиялар жөніндегі Ережені бекіту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Әкімшілігінің 2004 жылғы 26 қарашадағы N 4/955 қаулысы. Алматы қалалық Әділет Департаментінде 2004 жылғы 10 желтоқсанда N 630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Күші жойылды - Алматы қаласы Әкімдігінің 2005 жылғы 29 желтоқсандағы N 5/870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жылы 23 қаңтардағы N 148-ІІ "Қазақстан Республикасындағы жергілікті мемлекеттік басқару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37-ші бабы мен 2001 жылы 17 шілдедегі N 246-ІІ "Мемлекеттік атаулы әлеуметтік көмек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сәйкес Алматы қаласының Әкімшілігі 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Алматы қаласы Әкімшілігінің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2002 жылғы 29 қаңтардағы N 1/80 "Халыққа мемлекеттік атаулы әлеуметтік көмек көрсету бойынша учаскелік комиссиялар жөніндегі Ережені бекіту туралы"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</w:t>
      </w:r>
      <w:r>
        <w:rPr>
          <w:rFonts w:ascii="Times New Roman"/>
          <w:b w:val="false"/>
          <w:i w:val="false"/>
          <w:color w:val="000000"/>
          <w:sz w:val="28"/>
        </w:rPr>
        <w:t>
 (Алматы қаласының Әділет басқармасында 2002 жылы 8 ақпанда N 431 тіркелген, 2002 жылы 23 ақпанда N 15 "Вечерний Алматы" N 21 "Алматы ақшамы" газеттерінде жарыққа шыққан) бекітілген, халыққа мемлекеттік атаулы әлеуметтік көмек көрсету бойынша учаскелік комиссиялар құрамына (2002 жылы 11 қыркүйекте N№71 "Вечерний Алматы" және 2002 жылы 7 қыркүйекте N 100 "Алматы ақшамы" газеттерінде жарыққа шыққан 2002 жылы 19 шілдедегі N№3/470 қаулысына (2002 жылы 01 тамыздағы тіркеу N 462), 2002 жылы 11 желтоқсанда N 97 "Вечерний Алматы" және 2002 жылы 12 желтоқсанда N 140 "Алматы ақшамы" газеттерінде жарыққа шыққан 2002 жылы 13 қарашадағы N 5/724 қаулысына (2002 жылы 28 қарашадағы тіркеу N 489), 2003 жылы 12 шілдеде N 107-109 "Вечерний Алматы" және 2003 жылы 26 маусымда N 71 "Алматы ақшамы" газеттерінде жарыққа шыққан 2003 жылы 26 мамырдағы N 2/319 қаулысына (2003 жылы 18 маусымдағы тіркеу N 534), 2003 жылы 15 қазанда N 161 "Вечерний Алматы" және 2003 жылы 14 қазанда N 115 "Алматы ақшамы" газеттерінде жарыққа шыққан 2003 жылы 17 қыркүйектегі N№ 4/535 қаулысына (2003 жылы 26 қыркүйектегі тіркеу N 552), 2004 жылы 8 маусымда N№111 "Вечерний Алматы" және 2004 жылы 5 маусымда N№63 "Алматы ақшамы" газеттерінде жарыққа шыққан 2004 жылы 19 мамырдағы N№3/424 қаулысына (2004 жылы 27 мамырдағы тіркеу N 602) 2004 жылы 18 қыркүйекте N 188-189 "Вечерний Алматы" және 2004 жылы 18 қыркүйекте N 106 "Алматы ақшамы" газеттерінде жарыққа шыққан 2004 жылы 25 тамыздағы N 3/706 қаулысына (2004 жылы 3 қыркүйектегі тіркеу№N 616) келесі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Алмалы аудандық учаскелік комиссия құрамынан: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А.С.Дон, С.К.Габдушева шығарылсын.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Алматы қаласы Әкімінің орынбасары А.Қ.Бижановқа жүктелсін.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Алматы қаласының Әкімі         В. Храпунов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Әкімшілік хатшысы              К. Тәжиева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