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9b2d4" w14:textId="7a9b2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2005 жылға арналған Алматы қаласының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III-сайланған Алматы қалалық Мәслихатының ХІ сессиясының 2004 жылғы 27 желтоқсандағы N 102 шешімі. Алматы қалалық Әділет Департаментінде 2004 жылғы 30 желтоқсанда N 634 тіркелді. Қолданылу мерзімінің аяқталуына байланысты күші жойылды - Алматы қаласы Мәслихатының 2006 жылғы 31 мамырдағы N 510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ІІІ-ші сайланған Алматы қаласының Мәслихаты 
</w:t>
      </w:r>
      <w:r>
        <w:rPr>
          <w:rFonts w:ascii="Times New Roman"/>
          <w:b/>
          <w:i w:val="false"/>
          <w:color w:val="000000"/>
          <w:sz w:val="28"/>
        </w:rPr>
        <w:t>
ШЕШІМ ҚАБЫЛДАДЫ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қаласының 2005 жылға арналған бюджеті N 1 қосымшаға сәйкес мынадай мөлшерде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- 104904127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- 74524981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- 1331854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- 13481294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түсетін ресми трансферттер - 15565998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- 117267162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- 12363035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таза бюджеттік кредит беру - 1401784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- 100000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- 1501784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қаржы активтерімен жасалатын операциялар бойынша сальдо - 498000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- 498000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тапшылық - 10463251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бюджет тапшылығын қаржыландыру - 10463251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- 6194900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қарыздары өтеу - 995681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жылы басындағы бюджеттік бос қалдық қаражаты - 5264032 мың теңге.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1-тармақ өзгерді - Алматы қалалық Мәслихатының 2005 жылғы 11 ақпандағы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24 наурыздағы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жаңа редакцияда - 2005 жылғы 27 сәуірдегі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26 мамырдағы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,2005 жылғы 29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28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18 қарашадағы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және 2005 жылғы 13 желтоқсандағы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Алматы қаласы бюджетінің кірістері мынадай салықтар мен алымдар есебінен құралады деп белгіленсін: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жеке табыс салығынан;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әлеуметтік салықтан;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заңи және жеке тұлғалардың мүлкіне салынатын салықтан;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 салығынан;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бірыңғай жер салығынан;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заңи және жеке тұлғалардың көлік құралдарына салынатын салықтан;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Қазақстан Республикасының аумағында өндірілген алкоголь өнімдері акциздерінен (соның ішінде араққа, ликер-арақ бұйымдарына, шараптарға, коньяктарға, шампан шараптарына, сыраларға, күшейтілген сусындарға);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құмар ойын бизнесі акциздерінен, лотереяларды ұйымдастыру мен өткізуге, заңи және жеке тұлғалар бөлшек саудада өткізетін, өз өндірісінің (авиациялықты қоспағанда), сондай-ақ өз өндірістік мұқтаждарына пайдаланылатын бензин; заңи және жеке тұлғалар бөлшек саудада өткізетін, сондай-ақ өз өндірістік мұқтаждарына пайдаланылатын дизель отыны акциздерінен;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 үсті көздерінің су ресурстарын пайдаланғаны үшін төленетін төлемнен;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жергілікті мәндегі ерекше қорғауға алынған табиғи аймақтарды пайдаланғаны үшін төленетін төлемнен;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 телімдерін пайдаланғаны үшін төленетін төлемнен;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қоршаған ортаны ластағаны үшін төленетін төлемнен;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кәсіпкерлік қызметпен шұғылданатын жеке тұлғаларды тіркегендігіне алынатын алымнан;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жекелеген қызмет түрлерімен айналысу құқығы үшін лицензиялық алымнан;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заңи тұлғаларды мемлекеттік тіркегені үшін алынатын алымнан;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аукциондық сатудан алынатын алымнан;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механикалық көлік құралдарын және тіркелімдерді мемлекеттік тіркегені үшін алымнан;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жылжымайтын мүлікке және олармен мәміле жасау құқығын мемлекеттік тіркегені үшін алымнан;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жергілікті маңызы бар және елді мекендердегі жалпы пайдаланудағы автомобиль жолдарының жиегінде бөлінген жерге сыртқы (көзбен шолу) жарнаманы орналастырғаны үшін төлемнен;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басқа да салық түсімдерінен;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мемлекеттік баждан.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Алматы қаласы бюджетінің кірістері, сондай-ақ келесі салықтан тыс түсімдерден және негізгі капиталды сатудан түсетін түсімдерден түзіледі: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коммуналдық мемлекеттік кәсіпорындардың таза пайдасының үлесінен түсетін түсімдерден;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коммуналдық меншік болып табылатын акциялардың пакетіне есептелетін дивидендтерден түсетін түсімдерден;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коммуналдық меншік мүлкін жалға беруден түскен түсімдерден;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жергілікті атқарушы органдарға ішкі қаржы көздерінің есебінен республикалық бюджеттен берілген бюджеттік несиелер бойынша сыйақылардан (мүдделерден);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жергілікті бюджеттен заңи және жеке тұлғаларға берілген бюджет несиелері бойынша сыйақылар (мүдделер);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 телімдерін жалға беру құқығын сату төлемінен;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иесіз мүлікті, белгіленген тәртіппен коммуналдық меншікке өтеусіз өткен мүлікті, қадағалаусыз жануарларды, олжаларды, сондай-ақ мұрагерлік құқығы бойынша мемлекетке өткен мүлікті сатудан алынатын түсімдерден;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жергілікті бюджеттен қаржыландырылатын мемлекеттік мекемелермен ұсынылған қызметтерді іске асырудан түскен түсімдерден;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жергілікті бюджеттен қаржыландырылатын мемлекеттік мекемелер ұйымдастыратын мемлекеттік сатып алуларды өткізуден түсетін ақшаның түсімінен;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мемлекеттік органдар салатын әкімшілік айыппұлдар мен санкциялардан;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табиғатты пайдаланушылардан келтірілген зиянның орнын толтыру туралы талаптар бойынша алынған төлемдерден;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түзету жұмыстарына сотталғандардың жалақысынан ұсталатын түсімдерден;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жергілікті бюджеттен қаржыландырылатын мемлекеттік мекемелермен алынатын басқа да санкциялар мен айыппұлдардан;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жергілікті бюджеттен қаржыландырылатын мемлекеттік мекемелердің дебиторлық, депоненттік берешегінен түскен түсімдерден;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бұрын жергілікті бюджеттен алынған, пайдаланылмаған қаражаттардың қайтарылуы;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 телімдерін сатудан түсетін түсімдерден;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сондай-ақ мынадай кіріс көздерінен: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қарыз алушы банктерге, заңи тұлғаларға жергілікті бюджеттен (2005 жылға дейін) берілген бюджеттік кредиттердің өтелуі;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жергілікті атқару органдарына ішкі қаржы көздерінің есебінен  республикалық бюджеттен берілген кредиттердің, сондай-ақ заңи тұлғаларға үкіметтік сыртқы қарыздар қаражаты есебінен берілген бюджеттік кредиттердің өтелуі;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Салықтық және салықтан тыс төлемдер толығымен Алматы қаласының қазынашылығындағы қалалық бюджет есебіне аударылады деп белгіленсін.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2005 жылға арналған республикалық бюджетке бюджеттік алулар көлемі 45357967 мың теңге сомасында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Қалалық бюджеттің кіріс бөлігі жете орындалмаған жағдайда республикалық бюджетке бюджеттік алулар ай сайын қалалық бюджеттің кіріс бөлігінің атқарылу пайызына үйлесімді түрде жүргізілсін.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Қала бюджетінде атқарушы және заң шығарушы органдарды ұстау мен жалпы сипаттағы қызмет көрсетулер үшін 1490509 мың теңге сомасында қаражат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6-тармаққа өзгеріс енгізілді - Алматы қалалық Мәслихатының 2005 жылғы 11 ақпандағы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 2005 жылғы 24 наурыздағы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27 сәуірдегі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26 мамырдағы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29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2005 жылғы 28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және 2005 жылғы 18 қарашадағы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Қорғаныс үшін 1782584 мың теңге сомасында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7-тармаққа өзгеріс енгізілді - Алматы қалалық Мәслихатының 2005 жылғы 11 ақпандағы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24 наурыздағы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26 мамырдағы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 2005 жылғы 29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28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және 2005 жылғы 18 қарашадағы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Қоғамдық тәртіп пен қауіпсіздік бойынша шығыстарды қаржыландыруға 3198122 мың теңге сомасында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8-тармаққа өзгеріс енгізілді - Алматы қалалық Мәслихатының 2005 жылғы 11 ақпандағы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26 мамырдағы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және 2005 жылғы 28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Білім беру саласына 13084837 мың теңге сомасындағы қаражат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9-тармаққа өзгеріс енгізілді - Алматы қалалық Мәслихатының 2005 жылғы 11 ақпандағы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 2005 жылғы 24 наурыздағы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27 сәуірдегі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26 мамырдағы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 2005 жылғы 29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28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және 2005 жылғы 18 қарашадағы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Денсаулық сақтау мекемелеріне 13027777 мың теңге сомасында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10-тармаққа өзгеріс енгізілді - Алматы қалалық Мәслихатының 2005 жылғы 11 ақпандағы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24 наурыздағы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26 мамырдағы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 2005 жылғы 29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28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және 2005 жылғы 18 қарашадағы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Әлеуметтік көмек және әлеуметтік қамсыздандыруды жүргізу үшін 2764773 мың теңге сомасында қаражат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11-тармаққа өзгеріс енгізілді - Алматы қалалық Мәслихатының 2005 жылғы 11 ақпандағы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26 мамырдағы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 2005 жылғы 29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және 2005 жылғы 28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Тұрғын үй-коммуналдық шаруашылықты қаржыландыруға 13953043 мың теңге сомасында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12-тармаққа өзгеріс енгізілді - Алматы қалалық Мәслихатының 2005 жылғы 11 ақпандағы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24 наурыздағы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26 мамырдағы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 2005 жылғы 29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28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және 2005 жылғы 18 қарашадағы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Мәдениет, спорт, туризм және ақпарат кеңістігі үшін 3092615 мың теңге сомасында қаражат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13-тармаққа өзгеріс енгізілді - Алматы қалалық Мәслихатының 2005 жылғы 11 ақпандағы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24 наурыздағы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27 сәуірдегі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 2005 жылғы 26 мамырдағы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2005 жылғы 29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28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және 2005 жылғы 18 қарашадағы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Отын-энергетика кешені және жер қойнауын пайдалану саласына 2126000 мың теңге сомасында қаражат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14-тармаққа өзгеріс енгізілді - Алматы қалалық Мәслихатының 2005 жылғы 26 мамырдағы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және 2005 жылғы 28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Ауыл шаруашылығы мен жер қатынастары саласына 498862 мың теңге, оның ішінде қоршаған ортаны қорғау саласына 440805 мың теңге сомасында қаражат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15-тармаққа өзгеріс енгізілді - Алматы қалалық Мәслихатының 2005 жылғы 11 ақпандағы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24 наурыздағы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26 мамырдағы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және 2005 жылғы 18 қарашадағы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Өнеркәсіп және құрылысқа 406827 мың теңге сомасында қаржы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16-тармаққа өзгеріс енгізілді - Алматы қалалық Мәслихатының 2005 жылғы 11 ақпандағы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 2005 жылғы 24 наурыздағы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және 2005 жылғы 18 қарашадағы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Көлік және коммуникациялар саласына 15707315 мың теңге сомасында қаржы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17-тармаққа өзгеріс енгізілді - Алматы қалалық Мәслихатының 2005 жылғы 11 ақпандағы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24 наурыздағы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27 сәуірдегі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26 мамырдағы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 2005 жылғы 29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және 2005 жылғы 28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Өзге де шығындарға бөлінетін қаржы 459035 мың теңге, оның ішінде, қала Әкімінің резервтегі қоры 155409 мың теңге сомасы көлемінде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18-тармақ жаңа редакцияда - Алматы қалалық Мәслихатының 2005 жылғы 11 ақпандағы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24 наурыздағы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27 сәуірдегі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26 мамырдағы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 2005 жылғы 29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28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18 қарашадағы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және 2005 жылғы 13 желтоқсандағы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Жергілікті атқарушы органдардың борышы өтелуіне қызмет етуге 279443 мың теңге сомасындағы қаржы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19-тармаққа өзгеріс енгізілді - Алматы қалалық Мәслихатының 2005 жылғы 26 мамырдағы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29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28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және 2005 жылғы 18 қарашадағы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2005 жылға арналған бюджеттік бағдарламалардың ағымдағы тізбесі және жергілікті бюджетті дамыту бағдарламалары N 2 және N 3 қосымшаларға сәйкес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Жергілікті бюджетті орындау үрдісінде жергілікті деңгейдегі жалпы орта білім беру және оқыту, алғашқы дәрігерлік-санитарлық көмек көрсету, арнайы білім беру бағдарламалары бойынша жалпы орта білім беру, дарынды балаларға мамандандырылған білім беру ұйымдарында жалпы білім беру шығыстары қысқартуға жатқызылмайды деп белгіленсін.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Алматы қаласы бойынша салық комитеті көзделіп отырған салықтардың, салықтан тыс алымдар мен басқа да міндетті төлемдердің бюджетке дер кезінде және толық түсуін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ІІІ-ші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ХІ-ші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ІІІ-ші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ІІІ-ші сайланған Алматы қаласы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ХІ-ші сессиясының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27 желтоқсандағы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"2005 жылға арналған Алматы қаласы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102 шешіміне N 1 қосымша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1-қосымша жаңа редакцияда - Алматы қалалық Мәслихатының 2005 жылғы 11 ақпандағы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24 наурыздағы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27 сәуірдегі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26 мамырдағы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 2005 жылғы 29 шілдедегі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28 қыркүйектегі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18 қарашадағы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және 2005 жылғы 13 желтоқсандағы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АЛМАТЫ ҚАЛАСЫНЫҢ 2005 ЖЫЛҒА АРНАЛҒАН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НАҚТЫ БЮДЖЕТІ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786"/>
        <w:gridCol w:w="744"/>
        <w:gridCol w:w="747"/>
        <w:gridCol w:w="7550"/>
        <w:gridCol w:w="2510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                Атауы              мың теңге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Iшкi сыныбы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Ерекшелiгi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104904127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Салықтық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74524981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Табыс салығы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26846430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Жеке табыс салығы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26846430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Төлем көзінен ұсталатын жеке табыс салығы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24554970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Төлем көзінен ұсталынбайтын жеке табыс салығы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1357960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Қызметін біржолғы талон бойынша жүзеге асыратын жеке тұлғалардан алынатын жеке табыс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933500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Әлеуметтiк салық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34875515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Әлеуметтік салық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34875515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Әлеуметтік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34875515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Меншiкке салынатын салықтар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7943203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Мүлiкке салынатын салықтар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5159153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тұлғалардың және жеке кәсіпкерлердің мүлкіне салынатын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4769153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Жеке тұлғалардың мүлкiне салынатын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390000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 салығы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1011670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Ауыл шаруашылығы мақсатындағы жерлерге жеке тұлғалардан алынатын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Елдi мекендер жерлерiне жеке тұлғалардан алынатын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35800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Ауыл шаруашылығы мақсатындағы жерлерге заңды тұлғалардан, жеке кәсіпкерлерден, жеке нотариустар мен адвокаттардан алынатын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 жерлеріне заңды тұлғалардан, жеке кәсіпкерлерден, жеке нотариустар мен адвокаттардан алынатын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975680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құралдарына салынатын салық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1772000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тұлғалардың көлiк құралдарына салынатын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511120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Жеке тұлғалардың көлiк құралдарына салынатын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1260880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Бірыңғай жер салығы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380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Бірыңғай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Тауарларға, жұмыстарға және қызметтер көрсетуге салынатын iшкi салықтар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4353293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Акциздер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1701140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арақ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244000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күшті ликер-арақ бұйымдары және басқа да күшті алкогольді ішімдіктер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шараптар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коньяктар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61000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шампан шараптары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сыра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793940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градусы аз ликер-арақ бұйымдары және этил спиртінің көлемдік үлесі 12-ден 30 процентке дейінгі басқа да әлсіз алкогольді ішімдіктер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аймағында өндірілген шарап ішімдіктері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этил спиртінің көлемдік үлесі 12 процентке дейінгі басқа да әлсіз алкогольді ішімдіктер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Құмар ойын бизнесі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Лотереяларды ұйымдастыру және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80500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Өндірушілер бөлшек саудада  өткізетін, өз өндірісінің (авиациялықты қоспағанда), сондай-ақ өз өндірістік мұқтаждарына пайдаланылатын бензин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және жеке тұлғаларға бөлшек саудада өткізетін, сондай-ақ өз өндірістік мұқтаждарына пайдаланылатын дизель отыны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39000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Табиғи және басқа ресурстарды пайдаланғаны үшiн түсетiн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1529798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бетіне жақын көздердегі су ресурстарын пайдаланғаны үшін төлем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3520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маңызы бар ерекше қорғалатын табиғи аумақтарды пайдаланғаны үшін төлем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телімдерін пайдаланғаны үшін төлем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811350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Қоршаған ортаны ластағаны үшін төленетін төлем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705928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Кәсiпкерлiк және кәсiби қызметтi жүргiзгенi үшiн алынатын алымдар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1122355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Жеке кәсіпкерлерді мемлекеттік тіркегені үшін алынатын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44070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Жекелеген қызмет түрлерiмен айналысу құқығы үшiн лицензиялық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102630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тұлғаларды мемлекеттiк тiркегенi үшiн алынатын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100100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Аукциондық сатудан алынатын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44230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Жылжымалы мүлікті кепілге салуды мемлекеттік тіркегені үшін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Механикалық көлік құралдарын және тіркемелерді мемлекеттік тіркегені үшін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28535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Жылжымайтын мүлікке және олармен мәміле жасау құқығын мемлекеттік тіркегені үшін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88800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маңызы бар және елді мекендердегі жалпы пайдаланудағы автомобиль жолдарының белдеуінде бөлінген  сыртқы (көрнекі) жарнамаларды орналастырғаны үшін төлем ақы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704690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Басқа да салықтар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840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 да салықтар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840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бюджетке түсетін басқа да салықтық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505700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баж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505700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Сотқа берілетін талап арыздардан, ерекше өндірістегі істер бойынша арыздардан (шағымдардан), жүгіну шағымдарынан, атқару парағының көшірмесін беру туралы мәселе бойынша сот анықтамасына жеке шағымдардан, сот бұйрығын шығару туралы арыздардан, сондай-ақ соттық шет ел соттары мен төрелік соттарының шешімдері бойынша атқару парақтарын, құжаттардың көшірмелерін (телнұсқаларын) бергені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412050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Азаматтық хал актілерін тіркегені, азаматтарға азаматтық хал актілерін  тіркегені туралы қайта куәліктер бергені үшін, сондай-ақ туу, неке, некені бұзу, өлім туралы актілердің жазбаларын өзгерту, толықтыру, түзету мен қалпына келтіруге байланысты куәліктерді бергені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Шетелге баруға және Қазақстан Республикасына басқа мемлекеттерден адамдарды шақыруға құқық беретін құжаттарды ресімдегені үшін, сондай-ақ осы құжаттарға өзгерістер енгізгені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Шетелдіктердің паспорттарына немесе олардың орнына қолданылатын құжаттарына Қазақстан Республикасынан кету және Қазақстан Республикасына келу құқығына виза бергені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57000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азаматтығын алу,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Тұрғылықты жерін тіркегені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Аңшылық құқығына рұқсат бергені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Азаматтық, қарудың (аңшылық суық қаруды, белгі беретін қаруды, ұңғысыз атыс қаруын, механикалық шашыратқыштарды, көзден жас ағызатын немесе тітіркендіретін заттар толтырылған аэрозольді және басқа құрылғыларды, үрлемелі қуаты 7,5 Дж-дан аспайтын пневматикалық қаруды қоспағанда және калибрі 4,5 миллиметрге дейінгі қарулар)  әрбір бірлігін тіркегені және қайта тіркегені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Қаруды және оның оқтарын  сақтауға немесе сақтауға, алып жүруге, тасымалдауға және Қазақстан Республикасының аумағына әкелуге, Қазақстан Республикасынан әкетуге рұқсат бергені үшін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Салықтық емес түсiмдер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1331854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 меншігінен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944589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кәсіпорынның таза кірісі бөлігіндегі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41435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мемлекеттік кәсіпорындардың таза кірісінің бір бөлігінің түсімдері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41435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 меншігіндегі акциялардың мемлекеттік пакетіне дивидендтер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33065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меншігіндегі акциялардың мемлекеттік пакетіне дивидендтер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33065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 меншігіндегі мүлікті жалға беруден түсетін кірістер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626470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меншіктегі мүлікті жалға беруден түсетін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626470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берілген кредиттер бойынша сыйақылар (мүдделер)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212869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Қарыз алушы банктерге жергілікті бюджеттен берілген бюджеттік кредиттер бойынша сыйақылар (мүдделер)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тұлғаларға үкіметтік сыртқы қарыздар қаражаты есебінен жергілікті бюджеттен 2005 жылға дейін берілген бюджеттік кредиттер бойынша сыйақылар (мүдделер)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211399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меншіктен түсетін өзге де кірістер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30750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телімдерін  жалға беру құқығын сатқаны үшін төлем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30710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Иесіз мүлікті, белгіленген тәртіппен коммуналдық меншікке өтеусіз өткен мүлікті, қадағалаусыз жануарларды, олжаларды, сондай-ақ мұрагерлік құқығы бойынша мемлекетке өткен мүлікті сатудан алынатын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бюджеттен қаржыландырылатын  мемлекеттік мекемелердің тауарларды (жұмыстарды, қызметтер көрсетуді)   өткізуінен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  мемлекеттік мекемелердің тауарларды (жұмыстарды, қызметтер көрсетуді) өткізуінен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бюджеттен қаржыландырылатын мемлекеттік мекемелер көрсететін қызметтерді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бюджеттен қаржыландырылатын  мемлекеттік мекемелер ұйымдастыратын мемлекеттік сатып алуды өткізуден түсетін ақша түсімдері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15280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  мемлекеттік мекемелер ұйымдастыратын мемлекеттік сатып алу өткізуден түсетін ақша түсімдері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15280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бюджеттен қаржыландырылатын мемлекеттік мекемелер ұйымдастыратын мемлекеттік сатып алуды өткізуден түсетін ақшаның түсімі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309225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309225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мемлекеттік органдар салатын әкімшілік айыппұлдар мен санкциялар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308900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Түзету жұмыстарына сотталғандардың жалақысынан ұсталатын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бюджеттен қаржыландырылатын мемлекеттік мекемелермен алынатын басқа да санкциялар мен айыппұлдар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Басқа да салықтық емес түсiмдер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61105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 да салықтық емес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61105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бюджеттен қаржыландырылатын мемлекеттік мекемелердің дебиторлық, депоненттік берешегінің түсуі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Бұрын жергілікті бюджеттен алынған, пайдаланылмаған қаражаттардың қайтарылуы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бюджетке түсетін салыққа жатпайтын басқа да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55660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Негізгі капиталды сатудан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13481294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мекемелерге бекітілген, мемлекеттік мүлікті сату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1795000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мекемелерге бекітілген, мемлекеттік мүлікті сату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1795000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Азаматтарға пәтерлер сатудан түскен қаражат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1795000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Жердi және материалдық емес активтердi сату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11686294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Жерді сату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11686294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телімдерін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11686294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Ресми трансферттерден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15565998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Мемлекеттiк басқарудың жоғары тұрған органдарынан түсетiн трансферттер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15565998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Республикалық бюджеттен түсетiн трансферттер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15565998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Ағымдағы мақсатты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3256938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Мақсатты даму трансферттері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12309060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1501784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1501784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берілген бюджеттік кредиттерді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1501784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Қарыз алушы банктерге жергілікті бюджеттен берілген 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1439784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Мемлекеттің қаржы активтерін сатудан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498000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Мемлекеттің қаржы активтерін сатудан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498000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Қаржы активтерін ел ішінде  сатудан түсетін түсімдер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498000
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меншіктегі заңды тұлғалардың құнды қағаздарының қатысуы үлесінен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380000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Қарыздар түсімі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6194900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 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республикалық маңыздағы қаласы алатын қарыздар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804"/>
        <w:gridCol w:w="964"/>
        <w:gridCol w:w="886"/>
        <w:gridCol w:w="7214"/>
        <w:gridCol w:w="2486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    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          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Бюджеттік бағдарламалардың әкiмгері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Бағдарлама           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ШЫҒЫСТАР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117267162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сипаттағы мемлекеттiк қызметтер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1490509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1269293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мәслихатының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19538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қала, астана мәслихатының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қалалар, астана 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987878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Республикалық маңызы бар қалалар, астана Әкімінің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839764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Ақпараттық жүйелер құру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123353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Қаладағы аудан 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261877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261877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173176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173176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Қаржы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161263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Салық салу мақсатында мүлікті бағалауды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меншікті  жекешелендіруді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Жоспарлау және статистикалық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48040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экономика және бюджеттік жоспарлау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48040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Экономика және бюджеттік жоспарлау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48040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1782584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Әскери мұқтаждар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жұмылдыру дайындығы және төтенше жағдайлар департаменті 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33200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Жалпыға бiрдей әскери мiндеттi атқару шеңберiндегi iс-шаралар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Аймақтық қорғанысты дайындау және аймақтық қорғаныс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Төтенше жағдайлар жөнiндегi жұмыстарды ұйымдастыру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1749384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жұмылдыру дайындығы және төтенше жағдайлар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1249384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Жұмылдыру дайындығы және төтенше жағдайлар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30669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қалалар, астананың жұмылдыру дайындығы және жұмылдыру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268819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қалалар, астана ауқымындағы  төтенше жағдайлардың алдын-алу және оларды жою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553001
</w:t>
            </w:r>
          </w:p>
        </w:tc>
      </w:tr>
      <w:tr>
        <w:trPr>
          <w:trHeight w:val="6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Табиғи және техногендік сипаттағы төтенше жағдайларды жою үшін жергілікті атқарушы органның төтенше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396895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құрылыс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500000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Жұмылдыру даярлығы және төтенше жағдайлар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Қоғамдық тәртіп,  қауіпсіздік, құқық, сот,  қылмыстық-атқару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3198122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Құқық қорғау қызметi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3198122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қалалар, астана бюджетінен қаржыландырылатын ішкі істердің атқарушы органы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3044122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қалалар, астана бюджетінен қаржыландырылатын ішкі істердің атқарушы органының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2921652
</w:t>
            </w:r>
          </w:p>
        </w:tc>
      </w:tr>
      <w:tr>
        <w:trPr>
          <w:trHeight w:val="6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қаланың, астананың аумағында қоғамдық тәртіпті қорғау және қоғамдық қауіпсіздікті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112996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Қоғамдық тәртіпті қорғауға қатысатын азаматтарды көтермелеу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Ақпараттық жүйелерді құру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жолаушылар көлігі және автомобиль жолдарының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мекендерде жол жүру қозғалысын реттеу бойынша жабдықтар мен құралдарды іске қосу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13084837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Мектепке дейiнгi тәрбие және оқыту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1330594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1330594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Балаларды мектепке дейін тәрбиелеу және оқыту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1330594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бастауыш, жалпы негізгі, жалпы орта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8665053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дене шынықтыру және спорт басқармасы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624274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 мен жеткiншектерге спорт бойынша қосымша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524281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Мамандандырылған бiлiм беру ұйымдарында спорттағы дарынды балаларға жалпы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99993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8040779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Жалпы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6776614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Арнаулы бiлiм беру бағдарламалары бойынша жалпы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723206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Орта білім жүйесін ақпараттандыру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115618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қаланың, астананың мемлекеттiк бiлiм беру ұйымдары үшiн оқулықтар сатып алу және жеткiзу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253924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 мен жас өспірімдер үшін қосымша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171417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Бастауыш кәсiптік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565972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565972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деңгейде бастапқы кәсіптік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565972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Орта кәсіби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606054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41480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Орта кәсіптік білімді мамандарды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564574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деңгейде орта кәсіптік білімді мамандарды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564574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Қосымша кәсіби білім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76102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9216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Кадрлардың біліктілігін арттыру және қайта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66886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Кадрлардың біліктілігін арттыру және оларды қайта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66886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1841062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67972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Білім беру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40613
</w:t>
            </w:r>
          </w:p>
        </w:tc>
      </w:tr>
      <w:tr>
        <w:trPr>
          <w:trHeight w:val="6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 мен жасөспiрiмдердiң психикалық денсаулығын зерттеу және халыққа психологиялық-медициналық-педагогикалық консультациялық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27359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құрылыс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1773090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Білім беру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1273090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Алматы қаласындағы білім беру объектілерін сейсмикалық күшейту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13027777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Кең бейiндi ауруханалар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5126671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5126671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Бастапқы медициналық-санитарлық көмек көрсету мамандарының және денсаулық сақтау ұйымдарының жіберуіне байланысты стационарлық медициналық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5126671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Халықтың денсаулығын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1443865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989038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денсаулық сақтау ұйымдары үшін қанды, оның құрамдарын және дәрілерді өндіру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144581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Ана мен баланы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211384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Салауатты өмір сүруді насихаттау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Аурулардың жеке түрлері бойынша халықты арнаулы тағам өнімдерімен және дәрілік заттармен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624557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мемлекеттік санитарлық-эпидемиологиялық қадағалау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454827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санитарлық-эпидемиологиялық қадағалау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175643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деңгейде халықтың санитарлық-эпидемиологиялық әл-ауқаты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256642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Мамандандырылған медициналық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1864718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1864718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Айналадағылар үшін қауіп төндіретін және әлеуметтік-елеулі аурулармен ауыратын адамдарға медициналық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1864718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Емханалар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2633769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2633769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Халыққа бастапқы медициналық-санитралық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2633769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Медициналық көмектiң басқа түрлерi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1176545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1176545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Жедел және шұғыл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1167644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Төтенше жағдайларда халыққа медициналық көмекті көрсету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782209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35209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Денсаулық сақтау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35168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мекеннен тыс тұратын азаматтарға емделу үшін жол ақысын тегін немесе жеңілдіктермен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құрылыс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747000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Денсаулық сақтау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247000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Алматы қаласындағы денсаулық сақтау объектілерін сейсмикалық күшейту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қамсыздандыру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2764773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қамтамасыз 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671323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475111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Жалпы үлгідегі мүгедектер мен қарттарды әлеуметтік қамтамсыз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475111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196212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196212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Әлеуметтiк көмек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1849422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Қаладағы аудан 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73184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Мұқтаж азаматтарға үйінде әлеуметтік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73184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1776238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Еңбекпен қамту бағдарламасы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153731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атаулы әлеуметтік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137213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Тұрғын үй көмегі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197613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991178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Мүгедектерді әлеуметтік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129717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Ұлы Отан соғысының мүгедектері мен қатысушыларына біржолғы көмекті төлеу және жол жүруді қамтамасыз ету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166786
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244028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244028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Жұмыспен қамту және әлеуметтік бағдарламалар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174755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Жәрдемақылар мен басқа да әлеуметтік төлемдерді есептеу, төлеу және жеткізу жөніндегі қызмет көрсетулерге төлем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Белгілі тұрағы жоқ адамдардың әлеуметтік бейімделуі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60555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13953043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7139068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 құрылыс департаменті 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7051302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Тұрғын үй құрылысы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7051302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 тұрғын үй басқармасы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87766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Тұрғын үй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
</w:t>
            </w:r>
          </w:p>
        </w:tc>
      </w:tr>
      <w:tr>
        <w:trPr>
          <w:trHeight w:val="6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78643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4788084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энергетика және коммуналдық шаруашылық 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4788084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Энергетика және коммуналдық шаруашылығы Департаментінің 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шаруашылық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4677422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Сумен жабдықтау және су бөлу жүйесін қалыптастыру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шаруашылық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58200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Елді-мекендерді көркейту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2025891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Қаладағы аудан 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1808391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мекендерде көшелерді жарықтандыру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705374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мекендердің санитариясын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744321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Жерлеу орындарын күтіп-ұстау және туысы жоқ адамдарды жерлеу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мекендерді абаттандыру мен көгалдандыру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346850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 құрылыс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217500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объектілерін дамыту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217500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3092615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 саласындағы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1890811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 мәдениет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1835247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Мәдениет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16731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Ақпараттық жүйелер құру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Мәдени-демалыс жұмысын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1550591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 қайраткерлерін мәңгі есте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Тарихи-мәдени мұра ескерткіштерін сақтауды және оларға қол жетімділікті 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87915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Театр және музыка өнерiн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54952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Зоопарктер мен дендропарктердiң жұмыс iстеуiн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120558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55564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Мәдениет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55564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416083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 дене шынықтыру және спорт басқармасы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361753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Дене шынықтыру және спорт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қала, астана деңгейде спорттық жарыстар өткiзу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26717
</w:t>
            </w:r>
          </w:p>
        </w:tc>
      </w:tr>
      <w:tr>
        <w:trPr>
          <w:trHeight w:val="9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және халықаралық спорт жарыстарына әртүрлi спорт түрлерi бойынша республикалық маңызы бар қала, астана құрама командаларының мүшелерiн дайындау және олардың қатысуы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323590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Дене шынықтыру және спорт басқармасының объектілерін дамыту  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54330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Ақпараттық кеңiстiк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431984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 мұрағат және құжаттар басқармасы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79626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Мұрағат және құжаттар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Мұрағаттық қордың сақталуын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70612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 мәдениет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87925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Қалалық кiтапханалардың жұмыс iстеуiн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87925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 ішкі саясат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251909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Бұқаралық ақпарат құралдары арқылы мемлекеттiк ақпарат саясатын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251909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 тілдерді дамыту басқармасы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12524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Тілдерді дамыту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тілді және Қазақстан халықтарының басқа да тілдерін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Туристтік қызметті реттеу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343737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 ішкі саясат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343737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Ішкі саясат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289404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Жастар саясаты саласындағы өңірлік бағдарламаларды iске асыру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54333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кешенi және жер қойнауын пайдалану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2126000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кешені және жер қойнауын пайдалану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2126000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 тұрғын үй-коммуналдық шаруашылық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2126000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Жылу-энергетикалық жүйені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2126000
</w:t>
            </w:r>
          </w:p>
        </w:tc>
      </w:tr>
      <w:tr>
        <w:trPr>
          <w:trHeight w:val="7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498862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Қоршаған ортаны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449964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 табиғи ресурстар және табиғатты пайдалануды реттеу департаментінің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449964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Табиғи ресурстар және қоршаған ортаны қорғау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Қоршаған ортаны қорғау бойынша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408146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Жергiлiктi маңызы бар ерекше қорғалатын табиғи аумақтарды күтiп-ұстау және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48898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 жер қатынастарының басқармасы 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48898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қатынастары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Жердi аймақтарға бөлу жөнiндегi жұмыстарды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Өнеркәсіп, сәулет, қала құрылысы және құрылыс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406827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Сәулет, қала құрылысы және құрылыс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406827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сәулет және қала құрылысы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373421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Сәулет және қала құрылысы 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34421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мекендердегі құрылыстардың бас жоспарын әзірлеу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339000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қаланың, мемлекеттік сәулет-құрылыс бақылау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22214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сәулет-құрылыстық бақылау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қаланың, құрылыс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11192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Құрылыс департаментінің қызметін қамтамасыз ету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15707315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 көлiгi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5434058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 жолаушылар көлігі және автомобиль жолдарының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5434058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Автомобиль жолдарының жұмыс істеуін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5434058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10273257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 жолаушылар көлігі және автомобиль жолдарының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10273257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Жолаушылар көлігі және автомобиль жолдарының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Көлік инфрақұрылымын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8963683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90683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 Үкіметінің шұғыл шығындарға арналған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459035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Экономикалық қызметтерді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33318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33318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Кәсіпкерлік және өнеркәсіп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33318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Табиғи монополияларды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13598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 табиғи монополиялардың қызметін реттеу және бәсекелестiктi қорғау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13598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Табиғи монополиялардың және бәсекелестiктi қорғау қызметін реттеу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Өзге де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412119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қалалар 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256710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256710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 қаржы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155409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Шұғыл шығындарға арналған республикалық маңызы бар қала, астананың жергілікті атқарушы органның резерві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155409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279443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279443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 қаржы департаменті 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279443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органдардың борышына қызмет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279443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45395420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45395420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 қаржы департаменті 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45395420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Мақсатты трансферттердің қайтарылуы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37453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Бюджеттік алулар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45357967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VI. Несиелер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100000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Кәсiпкерлiк қызметтi қолдау және бәсекелестікті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астананың кәсіпкерлік және өнеркәсіп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кәсіпкерлікті дамыту үшін кредит беру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VII. Бюджет тапшылығы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-4268351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VIII. Тапшылықты қаржыландыру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4268351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995681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995681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 қаржы департаменті 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995681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органның борышын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995681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 қаржысы қалдығының қозғалысы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5264032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 қаржысы қалдықтары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5264032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 қаржысының бос қалдықтары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5264032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 қаржысының бос қалдықтары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5264032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ХІV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ІІІ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ІІІ-ші сайланған Алматы қаласы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ХІ-ші сессиясының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27 желтоқсандағы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"2005 жылға арналған Алматы қаласы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102 шешіміне N 2 қосымша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2-қосымша жаңа редакцияда - Алматы қалалық Мәслихатының 2005 жылғы 24 наурыздағы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27 сәуірдегі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және 2005 жылғы 18 қарашадағы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шешімдерімен.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2005 жылға арналған жергілікті бюджеттің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ағымдағы бюджеттік бағдарламаларының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681"/>
        <w:gridCol w:w="942"/>
        <w:gridCol w:w="864"/>
        <w:gridCol w:w="990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         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Кіші функция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Бюджеттік бағдарламалардың әкiмгері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Бағдарлама                  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Шығыстар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сипаттағы мемлекеттiк қызметтер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мәслихатының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қала, астана  мәслихатының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қалалар, астана 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Республикалық маңызы бар қалалар, астана  Әкімінің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Қаладағы аудан Әкімінің  аппараты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Қаладағы ауданның Әкімі аппаратының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Қаржы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Салық салу мақсатында мүлікті бағалауды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меншікті жекешелендіруді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Жоспарлау және статистикалық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экономика және бюджеттік жоспарлау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Экономика және бюджеттік жоспарлау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Әскери мұқтаждар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жұмылдыру дайындығы және төтенше жағдайлар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Жалпыға бiрдей әскери мiндеттi атқару шеңберiндегi iс-шаралар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Аймақтық қорғанысты дайындау және аймақтық қорғаныс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Төтенше жағдайлар жөнiндегi жұмыстарды ұйымдастыру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жұмылдыру дайындығы және төтенше жағдайлар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Жұмылдыру дайындығы және төтенше жағдайлар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қалалар, астананың жұмылдыру дайындығы және жұмылдыру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қалалар, астана ауқымындағы төтенше жағдайлардың алдын-алу және оларды жою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Табиғи және техногендік сипаттағы төтенше жағдайларды жою үшін жергілікті атқарушы органның төтенше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Қоғамдық тәртіп, қауіпсіздік, құқық,  сот, қылмыстық-атқару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Құқық қорғау қызметi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қалалар, астана бюджетінен қаржыландырылатын  ішкі істердің атқарушы органы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қалалар, астана бюджетінен қаржыландырылатын ішкі істердің атқарушы органының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қаланың, астананың аумағында қоғамдық тәртіпті қорғау және қоғамдық қауіпсіздікті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Қоғамдық тәртіпті қорғауға қатысатын азаматтарды көтермелеу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жолаушылар көлігі және автомобиль жолдарының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мекендерде жол жүру қозғалысын реттеу бойынша жабдықтар мен құралдарды іске қосу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Мектепке дейiнгi тәрбие және оқыту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Балаларды мектепке дейін тәрбиелеу және оқыту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бастауыш, жалпы негізгі, жалпы орта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дене шынықтыру және спорт Басқармасы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 мен жеткiншектерге спорт бойынша қосымша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Мамандандырылған бiлiм беру ұйымдарында спорттағы дарынды балаларға жалпы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Жалпы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Арнаулы бiлiм беру бағдарламалары бойынша жалпы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Орта білім жүйесін ақпараттандыру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қаланың, астананың мемлекеттiк бiлiм беру ұйымдары үшiн оқулықтар сатып алу және жеткiзу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 мен жас өспірімдер үшін қосымша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Бастауыш кәсiптік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деңгейде бастапқы кәсіптік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Қосымша кәсіби білім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Кадрлардың біліктілігін арттыру және қайта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Кадрлардың біліктілігін арттыру және оларды қайта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Білім беру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 мен жасөспiрiмдердiң психикалық денсаулығын зерттеу және халыққа психологиялық-медициналық-педагогикалық консультациялық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Кең бейiндi ауруханалар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Бастапқы медициналық-санитарлық көмек көрсету мамандарының және денсаулық сақтау ұйымдарының жіберуіне байланысты стационарлық медициналық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Халықтың денсаулығын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денсаулық сақтау ұйымдары үшін қанды, оның құрамдарын және дәрілерді өндіру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Ана мен баланы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Салауатты өмір сүруді насихаттау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Аурулардың бөлек түрлері бойынша халықты дәрілік заттармен және арнайы тағам өнімдерімен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мемлекеттік санитарлық-эпидемиологиялық қадағалау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санитарлық-эпидемиологиялық қадағалау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деңгейде халықтың санитарлық-эпидемиологиялық әл-ауқаты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Мамандандырылған медициналық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Айналадағылар үшін қауіп төндіретін және әлеуметтік-елеулі аурулармен ауыратын адамдарға медициналық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Емханалар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Халыққа бастапқы медициналық-санитралық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Медициналық көмектiң басқа түрлерi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Жедел және шұғыл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Төтенше жағдайларда халыққа медициналық көмекті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Денсаулық сақтау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 шегінен тыс жерлерге жазылуға тегін және жеңілдетілген жол жүрумен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қамсыздандыру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қамтамасыз 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жұмыспен қамту және әлеуметтік бағдарламалар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Жалпы үлгідегі мүгедектер мен қарттарды әлеуметтік қамтамсыз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Әлеуметтiк көмек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Қаладағы аудан Әкімінің аппараты 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Мұқтаж азаматтарға үйінде әлеуметтік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Еңбекпен қамту бағдарламасы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атаулы әлеуметтік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Тұрғын үй көмегі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Мүгедектерді әлеуметтік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Ұлы Отан соғысының мүгедектері мен қатысушыларына біржолғы көмекті төлеу және жол жүруді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Жұмыспен қамту және әлеуметтік бағдарламалар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Жәрдемақылар мен басқа да әлеуметтік төлемдерді есептеу, төлеу және жеткізу жөніндегі қызмет көрсетулерге төлем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Белгілі тұрағы жоқ адамдардың әлеуметтік бейімделуі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тұрғын үй  басқармасы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Тұрғын үй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Табиғи және техногендік сипаттағы төтенше жағдайларды жою үшін жергілікті атқарушы органның төтенше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энергетика және коммуналдық шаруашылық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Энергетика және коммуналдық шаруашылығы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Сумен жабдықтау және су бөлу жүйесінің қызмет етуі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Елді-мекендерді көркейту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Қаладағы аудан Әкімінің аппараты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мекендерде көшелерді жарықтандыру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мекендердің санитариясын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Жерлеу орындарын күтіп-ұстау және туысы жоқ адамдарды жерлеу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мекендерді абаттандыру мен көгалдандыру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 саласындағы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мәдениет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Мәдениет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Мәдени-демалыс жұмысын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қайраткерлерді мәңгі есте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Тарихи-мәдени мұра ескерткіштерін сақтауды және оларға қол жетімділікті 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Жергiлiктi маңызы бар театр және музыка өнерiн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Зоопарктер мен дендропарктердiң жұмыс iстеуiн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дене шынықтыру және спорт басқармасы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Дене шынықтыру және спорт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қала, астана деңгейде спорттық жарыстар өткiзу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және халықаралық спорт жарыстарына әртүрлi спорт түрлерi бойынша республикалық маңызы бар қала, астана құрама командаларының мүшелерiн дайындау және олардың қатысуы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Ақпараттық кеңiстiк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мұрағат және құжаттар басқармасы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Мұрағат және құжаттар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Мұрағаттық қордың сақталуын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мәдениет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Қалалық кiтапханалардың жұмыс iстеуiн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ішкі саясат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Бұқаралық ақпарат құралдары арқылы мемлекеттiк ақпарат саясатын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тілдерді дамыту басқармасы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Тілдерді дамыту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тілді және Қазақстан халықтарының басқа да тілдерін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Туристтік қызметті реттеу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ішкі саясат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Ішкі саясат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Жастар саясаты саласындағы өңірлік бағдарламаларды iске асыру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Қоршаған ортаны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Табиғи ресурстар және табиғатты пайдалануды реттеу Департаментінің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Табиғи ресурстар және қоршаған ортаны қорғау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Қоршаған ортаны қорғау бойынша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Жергiлiктi маңызы бар ерекше қорғалатын табиғи аумақтарды күтiп-ұстау және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жер қатынастарын басқару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қатынастары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Жердi аймақтарға бөлу жөнiндегi жұмыстарды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Өнеркәсіп, сәулет, қала құрылысы және құрылыс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Сәулет, қала құрылысы және құрылыс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сәулет, қала құрылысы және құрылыс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Сәулет, қала құрылысы және құрылыс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мекендердегі құрылыстардың бас жоспарын әзірлеу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мемлекеттік сәулет құрылыстық бақылау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сәулет-құрылыстық бақылау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құрылыс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Құрылыс департаментінің қызметін қамтамасыз ету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 көлiгi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жолаушылар көлігі және автомобиль жолдарының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Автомобиль жолдарының жұмыс істеуін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жолаушылар көлігі және автомобиль жолдарының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Жолаушылар көлігі және автомобиль жолдарының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 Үкіметінің шұғыл шығындарға арналған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Экономикалық қызметтерді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Кәсіпкерлік және өнеркәсіп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Табиғи монополияларды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табиғи монополиялардың қызметін реттеу және бәсекелестiктi қорғау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Табиғи монополиялардың және бәсекелестiктi қорғау қызметін реттеу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өзге де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қалалар, астана 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Шұғыл шығындарға арналған республикалық маңызы бар қала, астананың жергілікті атқарушы органның резерві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органдардың борышына қызмет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Мақсатты трансферттердің қайтарылуы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Бюджеттік алулар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 (басқармасы)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органның борышын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ХІV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ІІІ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ІІІ-ші сайланған Алматы қаласы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ХІ-ші сессиясының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27 желтоқсандағы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"2005 жылға арналған Алматы қаласы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102 шешіміне N 3 қосымша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3-қосымша жаңа редакцияда - Алматы қалалық Мәслихатының 2005 жылғы 24 наурыздағы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 жылғы 27 сәуірдегі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және 2005 жылғы 18 қарашадағы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шешімдерімен.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2005 жылға арналған жергілікті бюджеттің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дамыту бюджеттік бағдарламаларының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704"/>
        <w:gridCol w:w="964"/>
        <w:gridCol w:w="847"/>
        <w:gridCol w:w="980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         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Бюджеттік бағдарламалардың әкiмгері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Бағдарлама    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Шығыстар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сипаттағы мемлекеттiк қызметтер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қалалар, астана 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Ақпараттық жүйелер құру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Төтенше жағдайлар жөнiндегi жұмыстарды ұйымдастыру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құрылыс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Жұмылдыру даярлығы және төтенше жағдайлар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Қоғамдық тәртіп, қауіпсіздік, құқық, сот, қылмыстық-атқару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Құқық қорғау қызметi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қалалар, астана бюджетінен қаржыландырылатын  ішкі істердің атқарушы органы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Ақпараттық жүйелерді құру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Орта кәсіби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Орта кәсіптік білімді мамандарды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деңгейде орта кәсіптік білімді мамандарды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құрылыс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Білім беру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Алматы қаласындағы білім беру объектілерін сейсмикалық күшейту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құрылыс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Денсаулық сақтау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Алматы қаласындағы денсаулық сақтау объектілерін сейсмикалық күшейту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құрылыс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Тұрғын үй құрылысы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энергетика және коммуналдық шаруашылық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шаруашылық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Сумен жабдықтау жүйесін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Елді-мекендерді көркейту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құрылыс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объектілерін дамыту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 саласындағы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құрылыс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Мәдениет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құрылыс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Дене шынықтыру және спорт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кешенi және жер қойнауын пайдалану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кешені және жер қойнауын пайдалану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энергетика және коммуналдық шаруашылық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Жылу-энергетикалық жүйені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жолаушылар көлігі және автомобиль жолдарының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Көлік инфрақұрылымын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Кәсiпкерлiк қызметтi қолдау және бәсекелестікті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кәсіпкерлік және өнеркәсіп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Шағын кәсіпкерлікті дамыту үшін несие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ХІV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ІІІ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