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b1d43" w14:textId="f1b1d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"2004 жылға арналған облыстық бюджет туралы" облыстық мәслихаттың 2003 жылғы 13 желтоқсандағы N 3/4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облыстық мәслихатының 2004 жылғы 8 шілдедегі N 8/1 шешімі. Солтүстік Қазақстан облысының Әділет департаментінде 2004 жылғы 23 шілдеде N 1308 тіркелді. Күші жойылды - Солтүстік Қазақстан облысы мәслихатының 2010 жылғы 23 шілдедегі N 27/10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Солтүстік Қазақстан облысы мәслихатының 2010.07.23 N 27/10 Шешімімен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"Бюджет жүйесі туралы" 1999 жылғы 1 сәуірдегі </w:t>
      </w:r>
      <w:r>
        <w:rPr>
          <w:rFonts w:ascii="Times New Roman"/>
          <w:b w:val="false"/>
          <w:i w:val="false"/>
          <w:color w:val="000000"/>
          <w:sz w:val="28"/>
        </w:rPr>
        <w:t>N 357-1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туралы"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N 148</w:t>
      </w:r>
      <w:r>
        <w:rPr>
          <w:rFonts w:ascii="Times New Roman"/>
          <w:b w:val="false"/>
          <w:i w:val="false"/>
          <w:color w:val="000000"/>
          <w:sz w:val="28"/>
        </w:rPr>
        <w:t> Заңдарына сәйкес "2004 жылға арналған облыстық бюджет туралы" облыстық мәслихаттың 2004 жылғы 27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N 4/1</w:t>
      </w:r>
      <w:r>
        <w:rPr>
          <w:rFonts w:ascii="Times New Roman"/>
          <w:b w:val="false"/>
          <w:i w:val="false"/>
          <w:color w:val="000000"/>
          <w:sz w:val="28"/>
        </w:rPr>
        <w:t> шешімімен ондағы нақтылауларды ескере отырып, "2004 жылға арналған облыстық бюджет туралы" облыстық мәслихаттың 2003 жылғы 13 желтоқсандағы  </w:t>
      </w:r>
      <w:r>
        <w:rPr>
          <w:rFonts w:ascii="Times New Roman"/>
          <w:b w:val="false"/>
          <w:i w:val="false"/>
          <w:color w:val="000000"/>
          <w:sz w:val="28"/>
        </w:rPr>
        <w:t>N 3/4</w:t>
      </w:r>
      <w:r>
        <w:rPr>
          <w:rFonts w:ascii="Times New Roman"/>
          <w:b w:val="false"/>
          <w:i w:val="false"/>
          <w:color w:val="000000"/>
          <w:sz w:val="28"/>
        </w:rPr>
        <w:t>, "2004 жылға арналған облыстық бюджет туралы" облыстық мәслихаттың шешімдеріне өзгерістер мен толықтырулар енгізу туралы" 2004 жылғы 15 сәуірдегі </w:t>
      </w:r>
      <w:r>
        <w:rPr>
          <w:rFonts w:ascii="Times New Roman"/>
          <w:b w:val="false"/>
          <w:i w:val="false"/>
          <w:color w:val="000000"/>
          <w:sz w:val="28"/>
        </w:rPr>
        <w:t>N 6/3</w:t>
      </w:r>
      <w:r>
        <w:rPr>
          <w:rFonts w:ascii="Times New Roman"/>
          <w:b w:val="false"/>
          <w:i w:val="false"/>
          <w:color w:val="000000"/>
          <w:sz w:val="28"/>
        </w:rPr>
        <w:t xml:space="preserve"> облыстық мәслихаттың 2003 жылғы 13 желтоқсандағы N 3/4 шешімдеріне келесі өзгерістер мен толықтырулар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1 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тарауы: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"17 588 460" саны "18 298 902" санымен ауыстырылсын;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"3 927 625" саны "4 074 301"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"12 570 557" саны "13 124 823" санымен ауыстырылсын;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тарауы: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"17 818 568" саны "18 847 010" санымен ауыстырылсын;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"17 763 568" саны "18 792 010"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 мазмұндағы абзац қосылсын: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тұрғын-үй құрылысын кредиттеуге - 318 000 мың теңге.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7 тармағында: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"93 349 саны "44 563" санымен ауыстырылсын;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"78 349" саны "29 563" санымен ауыстырылсын;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8 тармағында: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"8 632 817" саны "8 730 975" санымен ауыстырылсын;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"766 189" саны "759 255" санымен ауыстырылсын;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"542 458" саны "534 592"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"489 564" саны "483 883"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"729 049" саны "710 073"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"630 485" саны "640 877"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"652 920" саны "651 956"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"607 030" саны "598 709"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"714 399" саны "710 740"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"427 065" саны "427 595"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"884 908" саны "871 796"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"398 484" саны "396 676"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"523 073" саны "523 114"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"536 100" саны "537 548"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"731 093" саны "884 161" санымен ауыстырылсын.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Мына мазмұндағы 8-4 тармақтарымен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"2004 жылға арналған облыстық бюджеттен: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кредиттің республикалық бюджеттен түсуі 318 000 мың теңге сомада;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"Жекелеген санаттағы азаматтарды тұрғын үймен қамтамасыз ету" жергілікті бюджеттік бағдарламалары "Республикалық бюджет кредиті есебінен бағдарламаларды жүзеге асыру" кіші бағдарламасы 318 000 мың теңге сомада қарастырылсын".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Нұсқалған шешімнің 1, 3, 5, 6 қосымшалары жаңа редакцияда баяндалсын (қоса беріледі).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Осы шешім қол қойылған күнінен күшіне енеді.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Облыстық мәслихаттың кезектен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тыс VIII сессиясының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Облыстық мәслихат хатшысы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"2004 жылға арналған облыстық бюджет туралы" облыстық мәслихаттың 2003 жылғы 13 желтоқсандағы N 3/4 шешіміне өзгерістер мен толықтырулар енгізу туралы" облыстық мәслихат сессиясының 2004 жылғы 8 шілдедегі N 8/1 шешіміне 1 қосымша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2004 жылға арналған Солтүстік Қазақстан облысының бюджеті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73"/>
        <w:gridCol w:w="873"/>
        <w:gridCol w:w="1213"/>
        <w:gridCol w:w="6933"/>
        <w:gridCol w:w="2433"/>
      </w:tblGrid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Санат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 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Сынып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
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Кіші сынып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Ерекшелігі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 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ТҮСІМДЕР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18 298 902 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І. КІРІСТЕР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4 074 301 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4 068 301 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4 068 301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4 068 301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4 068 301 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Салыққа жатпайтын түсімдер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6 000 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қызмет пен меншіктен түсетін кірістер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мекемелері мен заңды тұлғалардан түскен салықтық емес түсімдер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мүлікті жалға беруден алынатын түсімдер 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Кредиттер (мүдделер) бойынша сыйақы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тұлғаларға жергілікті бюджеттен берілген кредиттер бойынша сыйақылар (мүдделер)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Шағын кәсіпкерлікті дамыту үшін берілген кредиттер бойынша сыйақылар (мүдделер)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салаларын қолдау және дамыту үшін берілген кредиттер бойынша сыйақылар (мүдделер)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ІІ.Алынған ресми трансферттер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13 124 823 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Алынған ресми трансферттер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13 124 823 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басқарудың жоғары тұрған органдарынан түсетін трансферттер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13 124 823 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түсетін трансферттер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13 124 823 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Ағымдағы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722 301 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Субвенциялар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11 407 502 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Мақсатты инвестициялық трансферттер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995 020 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ІІІ.Кредиттерді қайтару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1 080 923 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Кредиттерді қайтару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1 080 923 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кредиттерді қайтару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1 080 923 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тұлғаларға жергілікті бюджеттен берілген  кредиттерді өтеу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1 080 923 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Шағын кәсіпкерлікті дамыту үшін берілген кредиттерді өтеу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33 000 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шаруашылық өндірушілеріне берілген кредиттерді өтеу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1 025 923 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салаларын қолдау және дамыту үшін берілген кредиттерді өтеу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22 000 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ІV. Жалпы қаржыландыру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18 855 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қаржыландыру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18 855 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Өзге қаржыландыру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18 855 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меншік объектілерін жекешелендіруден түскен түсімдер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18 855 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 объектілерін жекешелендіруден түскен түсімдер 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18 855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809"/>
        <w:gridCol w:w="4870"/>
        <w:gridCol w:w="4828"/>
        <w:gridCol w:w="1850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 мың теңге 
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Әкімшілік 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 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 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
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Шығыстар 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18 847 010 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V.Шығындар  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18 792 010 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 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мемлекеттік қызметтер көрсету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433 278 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 аппараты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15 050 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 қызметін қамтамасыз ету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15 050 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 аппараты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193 457 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 қызметін қамтамасыз ету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176 651 </w:t>
            </w:r>
          </w:p>
        </w:tc>
      </w:tr>
      <w:tr>
        <w:trPr>
          <w:trHeight w:val="43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салықтарды жинауды және рыноктарда бір жолғы талондарды беру жөніндегі жұмысты қамтамасыз ету және ұйымдастыру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16 806 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коммуналдық меншік атқарушы органы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66 380 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коммуналдық меншік атқарушы органының қызметін қамтамасыз ету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61 728 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меншікті жекешелендіруін ұйымдастыру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2 941 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меншікке түскен мүлікті есептеу,сақтау, бағалау және ұстау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1 711 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қаржы атқарушы органы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158 391 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қаржы атқарушы органының қызметін қамтамасыз ету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158 391 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 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Қорғаныс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424 442 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 аппараты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424 442 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қызметке қосып жазу және шақыру жөніндегі іс-шаралар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18 500 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қызметке шақыру және тіркеуге қою іс шаралары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31 903 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деңгейдегі төтенше жағдайларды жою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374 039 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 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Қоғамдық тәртіп және қауіпсіздік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370 374 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ішкі істер атқарушы органы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370 374 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ішкі істердің атқарушы органының қызметін қамтамасыз ету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345 943 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деңгейдегі қоғамдық тәртіпті қорғау және қоғамдық қауіпсіздікті қамтамасыз ету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24 281 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Терроризмнің және экстремизмнің көріністерінің алдын алу және жолын кесу іс-шаралары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 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Білім беру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1 582 913 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ішкі істер атқарушы органы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18 492 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істер органдары кадрларының біліктілігін арттыру және оларды қайта даярлау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18 492 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денсаулық сақтау атқарушы органы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20 782 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орта кәсіби білім беру мамандарын даярлау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20 480 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 кадрларын біліктілігін арттыру және оларды қайта дайындау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білім, мәдениет, спорт және туризм атқарушы органы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1 543 639 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жалпы білім беру 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628 920 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орта білім жүйесін ақпараттандыру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2 113 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білім беру мемлекеттік мекемелердің кітапхана қорларын жаңарту үшін оқулықтарды сатып  алу және жеткізу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83 993 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балалар мен жасөспірімдер үшін қосымша білім беру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124 618 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мектеп олимпиадаларын өткізу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 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бастапқы кәсіптік білім беру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288 449 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орта кәсіптік білімді мамандарды даярлау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209 879 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 кадрларының біліктілігін арттыру және оларды қайта даярлау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11 853 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дамыту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193 340 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 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Денсаулық сақтау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2 311 552 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ішкі істер атқарушы органы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35 791 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істер органдарының қызметкерлеріне, олардың отбасыларына стационарлық  медициналық көмек көрсету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35 791 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денсаулық сақтаудың атқарушы органы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1 999 400 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денсаулық сақтау атқарушы органының қызметін қамтамасыз ету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21 329 </w:t>
            </w:r>
          </w:p>
        </w:tc>
      </w:tr>
      <w:tr>
        <w:trPr>
          <w:trHeight w:val="72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Бастапқы медициналық-санитарлық көмек көрсету мамандарының және денсаулық сақтау ұйымдарының жіберуіне байланысты стационарлық медициналық көмек көрсету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667 684 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қан (ауыстырғыш) өндіру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51 008 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деңгейдегі салауатты өмір сүруді насихаттау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3 301 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Айналадағылар үшін қауіп төндіретін және әлеуметтік-елеулі аурулармен ауыратын адамдарға медициналық көмек көрсету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686 708 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Халыққа бастапқы медициналық-санитарлық көмек көрсету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74 971 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жағдайларда халыққа медициналық көмек көрсету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105 467 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аурулар бойынша халықты дәрілік заттармен қамтамасыз ету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48 774 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объектілерін дамыту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340 158 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санитарлық-эпидемиологиялық қадағалаудың атқарушы органы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276 361 </w:t>
            </w:r>
          </w:p>
        </w:tc>
      </w:tr>
      <w:tr>
        <w:trPr>
          <w:trHeight w:val="72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санитарлық-эпидемиологиялық қадағалаудың  атқарушы органының қызметін қамтамасыз ету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153 397 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Санитарлық-эпидемиологиялық әл-ауқатын қамтамасыз ету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119 597 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індетке қарсы күрес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3 367 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 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Әлеуметтік қамтамасыз ету және әлеуметтік көмек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968 021 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еңбек және халықты әлеуметтік қорғаудың атқарушы органы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935 513 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еңбек және халықты әлеуметтік қорғаудың атқарушы органының қызметін қамтамасыз ету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31 161 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Жәрдемақылар мен басқа да әлеуметтік төлемдерді есептеу, төлеу және жеткізу жөніндегі қызмет көрсетулерге төлем жүргізу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3 590 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қамтамасыз ету объектілерін дамыту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</w:tr>
      <w:tr>
        <w:trPr>
          <w:trHeight w:val="22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мемлекеттік жәрдемақылар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569 160 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үлгідегі мүгедектер мен қарттарды әлеуметтік қамтамсыз ету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302 818 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Еңбекпен қамту бағдарламасы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6 378 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өкілетті органдардың шешімі бойынша азаматтардың жекелеген топтарына әлеуметтік төлемдер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17 384 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мүгедектерді әлеуметтік қолдау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4 662 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Білім, мәдениет, спорт және туризм атқарушы органы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32 508 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Балаларды әлеуметтік қамтамасыз ету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32 508 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 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Тұрғын-коммуналдық шаруашылық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1 080 919 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қаржыланатын тұрғын үй-коммуналдық, жол шаруашылығының және көліктің атқарушы органы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1 080 919 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Азаматтардың жекелеген категорияларын тұрғын үймен қамтамасыз ету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841 375 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239 544 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 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Мәдениет, спорт және ақпараттық кеңістік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392 628 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мұрағат қоры атқарушы органының қызметін қамтамасыз ету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16 082 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мұрағат қоры атқарушы органы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3 598 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 қорының баспа өнімдерінің сақталуын қамтамасыз ету және оларды жергілікті деңгейде арнайы пайдалану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12 484 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білім, мәдениет, спорт және туризм атқарушы органы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258 654 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халықтың мәдени демалысын қамтамасыз ету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112 737 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тарихи-мәдени құндылықтарды сақтау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31 196 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спорттық іс-шараларды өткізу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86 495 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027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туристік қызмет жөніндегі іс-шаралар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 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 және ақпараттық кеңістік ұйымдары бойынша өзге де қызметтер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27 931 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қоғамдық қарым-қатынастар және ішкі саясатты талдау атқарушы органы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117 892 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қоғамдық қатынастар мен ішкі саясатты талдау атқарушы органының қызметін қамтамасыз ету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29 557 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Өңірлік жастар саясатын жүргізу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2 760 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мемлекеттік ақпараттық саясат жүргізу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77 774 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және басқада тілдерді дамыту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3 653 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саяси тұрақтылықты қамтамасыз ету жөніндегі мемлекеттік саясатты жүргізуге қатысу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4 148 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Ауыл, су, орман, балық шаруашылығы және қоршаған ортаны қорғау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1 247 533 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 аппараты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1 168 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аудандастыру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1 168 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табиғатты пайдалану және қоршаған ортаны қорғау жөніндегі атқарушы орган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42 903 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қоршаған ортаны қорғау жөніндегі іс-шараларды жүргізу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қорғауды дамыту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40 903 </w:t>
            </w:r>
          </w:p>
        </w:tc>
      </w:tr>
      <w:tr>
        <w:trPr>
          <w:trHeight w:val="72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ормандарды және хайуанаттар әлемін қорғау жөніндегі ауыл шаруашылығының атқарушы  органы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1 203 462 </w:t>
            </w:r>
          </w:p>
        </w:tc>
      </w:tr>
      <w:tr>
        <w:trPr>
          <w:trHeight w:val="72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ормандарды және хайуанаттар әлемін қорғау жөніндегі ауыл шаруашылығының атқарушы  органының қызметін қамтамасыз ету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44 288 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меншікке жатпайтын ауыл шаруашылығы ұйымдарының банкроттық рәсімдерін жүргізу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2 108 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асыл тұқымды мал шаруашылығын қолдау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7 378 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тауар өндірушілерінің көктемгі егіс және жинау жұмыстарын кредиттеу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Ормандар мен хайуанаттар әлемін қорғау 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149 688 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 және құрылыс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43 895 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инфрақұрылым мен құрылыс атқарушы органы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43 895 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құрылыс салудың бас жоспарларын әзірлеу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43 895 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Көлік және байланыс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378 485 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тұрғын үй-коммуналдық және жол шаруашылығының атқарушы органы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378 485 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деңгейдегі, қала көшелеріндегі және елді мекендердегі автомобиль жолдарының қызмет етуін қамтамасыз ету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348 485 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027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 шешімі бойынша ішкі і әуе тасымалдарын субсидиялау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826 995 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 аппараты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189 394 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 шешімдері бойынша жергілікті атқарушы органдардың міндеттемелерін атқаруы жөніндегі жергілікті орган резерві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72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техногендік сипаттағы төтенше жағдайлар мен өзгеде көзделмеген шығындарды жою үшін жергілікті атқарушы органның резерві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29 563 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Өкілеттік шығындар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кәсіпорындардың жарғылық қорына жарналар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74 600 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Өңірлердің республикалық деңгейдегі іс-шараларға қатысуы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55 231 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білім, мәдениет, спорт және туризм атқарушы органы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44 925 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білім, мәдениет, спорт және туризм атқарушы органының қызметін қамтамасыз ету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44 925 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экономика, шағын және орта бизнесті қолдау, мемлекеттік сатып алу атқарушы органы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63 702 </w:t>
            </w:r>
          </w:p>
        </w:tc>
      </w:tr>
      <w:tr>
        <w:trPr>
          <w:trHeight w:val="72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экономика, шағын және орта бизнесті қолдау, мемлекеттік сатып алу атқарушы органының қызметін қамтамасыз ету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58 019 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шағын кәсіпкерлікті қолдауды ұйымдастыру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5 683 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инфрақұрылым мен құрылыс атқарушы органы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511 049 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инфрақұрылым мен құрылыс атқарушы органының қызметін қамтамасыз ету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22 841 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 объектілерін дамыту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488 208 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тұрғын үй-коммуналдық, жол шаруашылығының атқарушы органы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17 925 </w:t>
            </w:r>
          </w:p>
        </w:tc>
      </w:tr>
      <w:tr>
        <w:trPr>
          <w:trHeight w:val="5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тұрғын үй-коммуналдық, жол шаруашылығының атқарушы органының қызметін қамтамасыз ету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17 925 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Ресми трансферттер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8 730 975 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қаржы атқарушы органы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8 730 975 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бюджеттегі трансферттер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379 430 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Субвенциялар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8 351 545 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VІ. Кредиттер 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55 000 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55 000 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экономика, шағын және орта бизнесті қолдау, мемлекеттік сатып алу атқарушы органы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55 000 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деңгейдегі шағын кәсіпкерлікті дамытуды кредиттеу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32 000 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салаларын қолдауды және дамытуды кредиттеу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23 000 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VІІ. Бюджет тапшылығы (профициті)  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-230 108 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VІІІ. Бюджет тапшылығын қаржыландыру  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230 108 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(профицитті пайдалану)  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230 108 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Қаржылық жыл басына бюджеттік қаражат қалдықтарын қолдану 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Түсім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1 318 000 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қаржыландыру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1 318 000 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қаржыландыру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1 318 000 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Басқада ішкі қаржыландыру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1 318 000 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кредиттер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1 318 000 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Борышты өтеу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Қаржыландыру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қаржы атқарушы органы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органның борышын өтеу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"2004 жылға арналған облыстық бюджет туралы" облыстық мәслихаттың 2003 жылғы 13 желтоқсандағы N 3/4 шешіміне өзгерістер мен толықтырулар енгізу туралы облыстық мәслихат сессиясының 2004 жылғы 8 шілдедегі N 8/1 шешіміне 3 қосымша 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2004 жылға арналған Солтүстік Қазақстан облысы бюджеттерінің бөлігінде медициналық көмектің кепілдендірілген көлемін көрсетуге шығындарды бөлу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мың теңге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3"/>
        <w:gridCol w:w="3353"/>
        <w:gridCol w:w="5033"/>
      </w:tblGrid>
      <w:tr>
        <w:trPr>
          <w:trHeight w:val="24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 </w:t>
            </w:r>
          </w:p>
        </w:tc>
      </w:tr>
      <w:tr>
        <w:trPr>
          <w:trHeight w:val="24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Бюджеттер атауы 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Медициналық көмектің кепілдендірілген көлемі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кепілдендірілген көлемдегі медициналық көмек көрсетуге қосымша шығындар 
</w:t>
            </w:r>
          </w:p>
        </w:tc>
      </w:tr>
      <w:tr>
        <w:trPr>
          <w:trHeight w:val="24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Айыртау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209 018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57 439 </w:t>
            </w:r>
          </w:p>
        </w:tc>
      </w:tr>
      <w:tr>
        <w:trPr>
          <w:trHeight w:val="24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Ақжар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120 814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38 442 </w:t>
            </w:r>
          </w:p>
        </w:tc>
      </w:tr>
      <w:tr>
        <w:trPr>
          <w:trHeight w:val="24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Аққайың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116 078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26 053 </w:t>
            </w:r>
          </w:p>
        </w:tc>
      </w:tr>
      <w:tr>
        <w:trPr>
          <w:trHeight w:val="24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Ғ.Мүсірепов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182 013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45 017 </w:t>
            </w:r>
          </w:p>
        </w:tc>
      </w:tr>
      <w:tr>
        <w:trPr>
          <w:trHeight w:val="24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Есіл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152 009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46 147 </w:t>
            </w:r>
          </w:p>
        </w:tc>
      </w:tr>
      <w:tr>
        <w:trPr>
          <w:trHeight w:val="24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6. Жамбыл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149 769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42 766 </w:t>
            </w:r>
          </w:p>
        </w:tc>
      </w:tr>
      <w:tr>
        <w:trPr>
          <w:trHeight w:val="24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7. Қызылжар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141 101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39 882 </w:t>
            </w:r>
          </w:p>
        </w:tc>
      </w:tr>
      <w:tr>
        <w:trPr>
          <w:trHeight w:val="24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8. М.Жұмабаев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196 849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66 714 </w:t>
            </w:r>
          </w:p>
        </w:tc>
      </w:tr>
      <w:tr>
        <w:trPr>
          <w:trHeight w:val="24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9. Мамлют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111 063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33 559 </w:t>
            </w:r>
          </w:p>
        </w:tc>
      </w:tr>
      <w:tr>
        <w:trPr>
          <w:trHeight w:val="24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10. Тайынша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235 737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80 456 </w:t>
            </w:r>
          </w:p>
        </w:tc>
      </w:tr>
      <w:tr>
        <w:trPr>
          <w:trHeight w:val="24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11.Тимирязев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74 450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21 429 </w:t>
            </w:r>
          </w:p>
        </w:tc>
      </w:tr>
      <w:tr>
        <w:trPr>
          <w:trHeight w:val="24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12.Уәлиханов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118 015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37 832 </w:t>
            </w:r>
          </w:p>
        </w:tc>
      </w:tr>
      <w:tr>
        <w:trPr>
          <w:trHeight w:val="24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13.Шал ақын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126 508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35 986 </w:t>
            </w:r>
          </w:p>
        </w:tc>
      </w:tr>
      <w:tr>
        <w:trPr>
          <w:trHeight w:val="24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14.Петропавл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629 508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35 093 </w:t>
            </w:r>
          </w:p>
        </w:tc>
      </w:tr>
      <w:tr>
        <w:trPr>
          <w:trHeight w:val="255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15.Облыстық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1 361 844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332 555 </w:t>
            </w:r>
          </w:p>
        </w:tc>
      </w:tr>
      <w:tr>
        <w:trPr>
          <w:trHeight w:val="345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3 924 776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939 370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"2004 жылға арналған облыстық бюджет туралы" облыстық мәслихаттың 2003 жылғы 13 желтоқсандағы N 3/4 шешіміне өзгерістер мен толықтырулар енгізу туралы" облыстық мәслихат сессиясының 2004 жылғы 8 шілдедегі N 8/1 шешіміне 5 қосымша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2004 жылға арналған облыстық бюджеттің ағымдағы бюджеттік бағдарламалар тізбесі 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793"/>
        <w:gridCol w:w="5030"/>
        <w:gridCol w:w="4959"/>
        <w:gridCol w:w="1593"/>
      </w:tblGrid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 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Сомасы мың теңге 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Әкімшілік 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 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 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   Ағымдағы бюджеттік бағдарламалар  
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 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433 278 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 аппараты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15 050 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 қызметін қамтамасыз ету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15 050 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 аппараты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193 457 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 қызметін қамтамасыз ету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176 651 </w:t>
            </w:r>
          </w:p>
        </w:tc>
      </w:tr>
      <w:tr>
        <w:trPr>
          <w:trHeight w:val="72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салықтарды жинауды және рыноктарда бір жолғы талондарды беру жөніндегі жұмысты қамтамасыз ету және ұйымдастыру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16 806 </w:t>
            </w:r>
          </w:p>
        </w:tc>
      </w:tr>
      <w:tr>
        <w:trPr>
          <w:trHeight w:val="4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коммуналдық меншік атқарушы органы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66 380 </w:t>
            </w:r>
          </w:p>
        </w:tc>
      </w:tr>
      <w:tr>
        <w:trPr>
          <w:trHeight w:val="51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коммуналдық меншік атқарушы органының қызметін қамтамасыз ету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61 728 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меншікті жекешелендіруін ұйымдастыру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2 941 </w:t>
            </w:r>
          </w:p>
        </w:tc>
      </w:tr>
      <w:tr>
        <w:trPr>
          <w:trHeight w:val="4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меншікке түскен мүлікті есептеу,сақтау, бағалау және ұстау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1 711 </w:t>
            </w:r>
          </w:p>
        </w:tc>
      </w:tr>
      <w:tr>
        <w:trPr>
          <w:trHeight w:val="4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қаржы атқарушы органы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158 391 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қаржы атқарушы органының қызметін қамтамасыз ету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158 391 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 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Қорғаныс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424 442 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 аппараты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424 442 </w:t>
            </w:r>
          </w:p>
        </w:tc>
      </w:tr>
      <w:tr>
        <w:trPr>
          <w:trHeight w:val="4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қызметке қосып жазу және шақыру жөніндегі іс-шаралар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18 500 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қызметке шақыру және тіркеуге қою іс-шаралары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31 903 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деңгейдегі төтенше жағдайларды жою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374 039 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 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Қоғамдық тәртіп және қауіпсіздік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370 374 </w:t>
            </w:r>
          </w:p>
        </w:tc>
      </w:tr>
      <w:tr>
        <w:trPr>
          <w:trHeight w:val="4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ішкі істер атқарушы органы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370 374 </w:t>
            </w:r>
          </w:p>
        </w:tc>
      </w:tr>
      <w:tr>
        <w:trPr>
          <w:trHeight w:val="4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ішкі істердің атқарушы органының қызметін қамтамасыз ету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345 943 </w:t>
            </w:r>
          </w:p>
        </w:tc>
      </w:tr>
      <w:tr>
        <w:trPr>
          <w:trHeight w:val="4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деңгейдегі қоғамдық тәртіпті қорғау және қоғамдық қауіпсіздікті қамтамасыз ету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24 281 </w:t>
            </w:r>
          </w:p>
        </w:tc>
      </w:tr>
      <w:tr>
        <w:trPr>
          <w:trHeight w:val="4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Терроризмнің және экстремизмнің көріністерінің алдын алу және жолын кесу іс-шаралары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 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Білім беру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1 159 214 </w:t>
            </w:r>
          </w:p>
        </w:tc>
      </w:tr>
      <w:tr>
        <w:trPr>
          <w:trHeight w:val="4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ішкі істер атқарушы органы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18 492 </w:t>
            </w:r>
          </w:p>
        </w:tc>
      </w:tr>
      <w:tr>
        <w:trPr>
          <w:trHeight w:val="4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істер органдары кадрларының біліктілігін арттыру және оларды қайта даярлау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18 492 </w:t>
            </w:r>
          </w:p>
        </w:tc>
      </w:tr>
      <w:tr>
        <w:trPr>
          <w:trHeight w:val="4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денсаулық сақтау атқарушы органы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</w:t>
            </w:r>
          </w:p>
        </w:tc>
      </w:tr>
      <w:tr>
        <w:trPr>
          <w:trHeight w:val="4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 кадрларын біліктілігін арттыру және оларды қайта дайындау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Білім, мәдениет, спорт және туризм атқарушы органы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1 140 420 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жалпы білім беру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628 920 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орта білім жүйесін ақпараттандыру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2 113 </w:t>
            </w:r>
          </w:p>
        </w:tc>
      </w:tr>
      <w:tr>
        <w:trPr>
          <w:trHeight w:val="4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білім беру мемлекеттік мекемелердің кітапхана қорларын жаңарту үшін оқулықтарды сатып  алу және жеткізу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83 993 </w:t>
            </w:r>
          </w:p>
        </w:tc>
      </w:tr>
      <w:tr>
        <w:trPr>
          <w:trHeight w:val="51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балалар мен жасөспірімдер үшін қосымша білім беру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124 618 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мектеп олимпиадаларын өткізу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 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бастапқы кәсіптік білім беру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288 449 </w:t>
            </w:r>
          </w:p>
        </w:tc>
      </w:tr>
      <w:tr>
        <w:trPr>
          <w:trHeight w:val="43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 кадрларының біліктілігін арттыру және оларды қайта даярлау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11 853 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 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Денсаулық сақтау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1 971 394 </w:t>
            </w:r>
          </w:p>
        </w:tc>
      </w:tr>
      <w:tr>
        <w:trPr>
          <w:trHeight w:val="4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ішкі істер атқарушы органы 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35 791 </w:t>
            </w:r>
          </w:p>
        </w:tc>
      </w:tr>
      <w:tr>
        <w:trPr>
          <w:trHeight w:val="4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істер органдарының қызметкерлеріне, олардың отбасыларына стационарлық  медициналық көмек көрсету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35 791 </w:t>
            </w:r>
          </w:p>
        </w:tc>
      </w:tr>
      <w:tr>
        <w:trPr>
          <w:trHeight w:val="4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денсаулық сақтау атқарушы органы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1 659 242 </w:t>
            </w:r>
          </w:p>
        </w:tc>
      </w:tr>
      <w:tr>
        <w:trPr>
          <w:trHeight w:val="45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денсаулық сақтау атқарушы органының қызметін қамтамасыз ету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21 329 </w:t>
            </w:r>
          </w:p>
        </w:tc>
      </w:tr>
      <w:tr>
        <w:trPr>
          <w:trHeight w:val="94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Бастапқы медициналық-санитарлық көмек көрсету мамандарының және денсаулық сақтау ұйымдарының жіберуіне байланысты стационарлық медициналық көмек көрсету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667 684 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қан (ауыстырғыш) өндіру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51 008 </w:t>
            </w:r>
          </w:p>
        </w:tc>
      </w:tr>
      <w:tr>
        <w:trPr>
          <w:trHeight w:val="2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деңгейдегі салауатты өмір сүруді насихаттау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3 301 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Айналадағылар үшін қауіп төндіретін және әлеуметтік-елеулі аурулармен ауыратын адамдарға медициналық көмек көрсету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686 708 </w:t>
            </w:r>
          </w:p>
        </w:tc>
      </w:tr>
      <w:tr>
        <w:trPr>
          <w:trHeight w:val="30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Халыққа бастапқы медициналық-санитарлық көмек көрсету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74 971 </w:t>
            </w:r>
          </w:p>
        </w:tc>
      </w:tr>
      <w:tr>
        <w:trPr>
          <w:trHeight w:val="30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жағдайларда халыққа медициналық көмек көрсету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105 467 </w:t>
            </w:r>
          </w:p>
        </w:tc>
      </w:tr>
      <w:tr>
        <w:trPr>
          <w:trHeight w:val="51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аурулар бойынша халықты дәрілік заттармен қамтамасыз ету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48 774 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санитарлық-эпидемиологиялық қадағалаудың атқарушы органы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276 361 </w:t>
            </w:r>
          </w:p>
        </w:tc>
      </w:tr>
      <w:tr>
        <w:trPr>
          <w:trHeight w:val="72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санитарлық-эпидемиологиялық қадағалаудың  атқарушы органының қызметін қамтамасыз ету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153 397 </w:t>
            </w:r>
          </w:p>
        </w:tc>
      </w:tr>
      <w:tr>
        <w:trPr>
          <w:trHeight w:val="75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Жәрдемақылар мен басқа да әлеуметтік төлемдерді есептеу, төлеу және жеткізу жөніндегі қызмет көрсетулерге төлем жүргізу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119 597 </w:t>
            </w:r>
          </w:p>
        </w:tc>
      </w:tr>
      <w:tr>
        <w:trPr>
          <w:trHeight w:val="30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індетке қарсы күрес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3 367 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 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Әлеуметтік қамтамасыз ету және әлеуметтік көмек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967 661 </w:t>
            </w:r>
          </w:p>
        </w:tc>
      </w:tr>
      <w:tr>
        <w:trPr>
          <w:trHeight w:val="4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еңбек және халықты әлеуметтік қорғаудың атқарушы органы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935 153 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еңбек және халықты әлеуметтік қорғаудың атқарушы органының қызметін қамтамасыз ету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31 161 </w:t>
            </w:r>
          </w:p>
        </w:tc>
      </w:tr>
      <w:tr>
        <w:trPr>
          <w:trHeight w:val="46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Жәрдемақылар мен басқа да әлеуметтік төлемдерді есептеу, төлеу және жеткізу жөніндегі қызмет көрсетулерге төлем жүргізу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3 590 </w:t>
            </w:r>
          </w:p>
        </w:tc>
      </w:tr>
      <w:tr>
        <w:trPr>
          <w:trHeight w:val="21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мемлекеттік жәрдемақылар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569 160 </w:t>
            </w:r>
          </w:p>
        </w:tc>
      </w:tr>
      <w:tr>
        <w:trPr>
          <w:trHeight w:val="21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Халыққа бастапқы медициналық-санитарлық көмек көрсету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302 818 </w:t>
            </w:r>
          </w:p>
        </w:tc>
      </w:tr>
      <w:tr>
        <w:trPr>
          <w:trHeight w:val="27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Еңбекпен қамту бағдарламасы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6 378 </w:t>
            </w:r>
          </w:p>
        </w:tc>
      </w:tr>
      <w:tr>
        <w:trPr>
          <w:trHeight w:val="46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өкілетті органдардың шешімі бойынша азаматтардың жекелеген топтарына әлеуметтік төлемдер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17 384 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мүгедектерді әлеуметтік қолдау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4 662 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Білім, мәдениет, спорт және туризм атқарушы органы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32 508 </w:t>
            </w:r>
          </w:p>
        </w:tc>
      </w:tr>
      <w:tr>
        <w:trPr>
          <w:trHeight w:val="2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Балаларды әлеуметтік қамтамасыз ету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32 508 </w:t>
            </w:r>
          </w:p>
        </w:tc>
      </w:tr>
      <w:tr>
        <w:trPr>
          <w:trHeight w:val="2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 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Тұрғын-коммуналдық шаруашылық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841 375 </w:t>
            </w:r>
          </w:p>
        </w:tc>
      </w:tr>
      <w:tr>
        <w:trPr>
          <w:trHeight w:val="5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қаржыланатын тұрғын үй-коммуналдық, жол шаруашылығының және көліктің атқарушы органы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841 375 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Азаматтардың жекелеген категорияларын тұрғын үймен қамтамасыз ету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841 375 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 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Мәдениет, спорт және ақпараттық кеңістік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392 628 </w:t>
            </w:r>
          </w:p>
        </w:tc>
      </w:tr>
      <w:tr>
        <w:trPr>
          <w:trHeight w:val="4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мұрағат қоры атқарушы органы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16 082 </w:t>
            </w:r>
          </w:p>
        </w:tc>
      </w:tr>
      <w:tr>
        <w:trPr>
          <w:trHeight w:val="4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мұрағат қоры атқарушы органы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3 598 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 қорының баспа өнімдерінің сақталуын қамтамасыз ету және оларды жергілікті деңгейде арнайы пайдалану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12 484 </w:t>
            </w:r>
          </w:p>
        </w:tc>
      </w:tr>
      <w:tr>
        <w:trPr>
          <w:trHeight w:val="4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білім, мәдениет, спорт және туризм атқарушы органы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2 258 654 </w:t>
            </w:r>
          </w:p>
        </w:tc>
      </w:tr>
      <w:tr>
        <w:trPr>
          <w:trHeight w:val="46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халықтың мәдени демалысын қамтамасыз ету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112 737 </w:t>
            </w:r>
          </w:p>
        </w:tc>
      </w:tr>
      <w:tr>
        <w:trPr>
          <w:trHeight w:val="30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тарихи-мәдени құндылықтарды сақтау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31 196 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спорттық іс-шараларды өткізу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86 495 </w:t>
            </w:r>
          </w:p>
        </w:tc>
      </w:tr>
      <w:tr>
        <w:trPr>
          <w:trHeight w:val="2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027 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туристік қызмет жөніндегі іс-шаралар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 </w:t>
            </w:r>
          </w:p>
        </w:tc>
      </w:tr>
      <w:tr>
        <w:trPr>
          <w:trHeight w:val="51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 және ақпараттық кеңістік ұйымдары бойынша өзге де қызметтер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27 931 </w:t>
            </w:r>
          </w:p>
        </w:tc>
      </w:tr>
      <w:tr>
        <w:trPr>
          <w:trHeight w:val="51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қоғамдық қарым-қатынастар және ішкі саясатты талдау атқарушы органы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117 892 </w:t>
            </w:r>
          </w:p>
        </w:tc>
      </w:tr>
      <w:tr>
        <w:trPr>
          <w:trHeight w:val="72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қоғамдық қатынастар мен ішкі саясатты талдау атқарушы органының қызметін қамтамасыз ету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29 557 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Өңірлік жастар саясатын жүргізу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2 760 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мемлекеттік ақпараттық саясат жүргізу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77 774 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және басқада тілдерді дамыту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3 653 </w:t>
            </w:r>
          </w:p>
        </w:tc>
      </w:tr>
      <w:tr>
        <w:trPr>
          <w:trHeight w:val="42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саяси тұрақтылықты қамтамасыз ету жөніндегі мемлекеттік саясатты жүргізуге қатысу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4 148 </w:t>
            </w:r>
          </w:p>
        </w:tc>
      </w:tr>
      <w:tr>
        <w:trPr>
          <w:trHeight w:val="4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Ауыл, су, орман, балық шаруашылығы және қоршаған ортаны қорғау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206 630 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 аппараты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1 168 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аудандастыру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1 168 </w:t>
            </w:r>
          </w:p>
        </w:tc>
      </w:tr>
      <w:tr>
        <w:trPr>
          <w:trHeight w:val="72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табиғатты пайдалану және қоршаған ортаны қорғау жөніндегі атқарушы орган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қоршаған ортаны қорғау жөніндегі іс-шараларды жүргізу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70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ормандар мен жануарлар әлемін қорғау жөніндегі ауыл шаруашылығының атқарушы органы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203 462 </w:t>
            </w:r>
          </w:p>
        </w:tc>
      </w:tr>
      <w:tr>
        <w:trPr>
          <w:trHeight w:val="70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ормандарды және хайуанаттар әлемін қорғау жөніндегі ауыл шаруашылығының атқарушы  органының қызметін қамтамасыз ету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44 288 </w:t>
            </w:r>
          </w:p>
        </w:tc>
      </w:tr>
      <w:tr>
        <w:trPr>
          <w:trHeight w:val="4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меншікке жатпайтын ауыл шаруашылығы ұйымдарының банкроттық рәсімдерін жүргізу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2 108 </w:t>
            </w:r>
          </w:p>
        </w:tc>
      </w:tr>
      <w:tr>
        <w:trPr>
          <w:trHeight w:val="27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асыл тұқымды мал шаруашылығын қолдау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7 378 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Ормандар мен хайуанаттар әлемін қорғау 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149 688 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Өнеркәсіп және құрылыс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43 895 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инфрақұрылым мен құрылыс атқарушы органы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43 895 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құрылыс салудың бас жоспарларын әзірлеу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43 895 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Көлік және байланыс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378 485 </w:t>
            </w:r>
          </w:p>
        </w:tc>
      </w:tr>
      <w:tr>
        <w:trPr>
          <w:trHeight w:val="4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тұрғын үй-коммуналдық және жол шаруашылығының атқарушы органы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378 485 </w:t>
            </w:r>
          </w:p>
        </w:tc>
      </w:tr>
      <w:tr>
        <w:trPr>
          <w:trHeight w:val="43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деңгейдегі, қала көшелеріндегі және елді мекендердегі автомобиль жолдарының қызмет етуін қамтамасыз ету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348 485 </w:t>
            </w:r>
          </w:p>
        </w:tc>
      </w:tr>
      <w:tr>
        <w:trPr>
          <w:trHeight w:val="4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027 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 шешімі бойынша жиі ішкі әуе тасымалына субсидия беру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338 787 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 аппараты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189 394 </w:t>
            </w:r>
          </w:p>
        </w:tc>
      </w:tr>
      <w:tr>
        <w:trPr>
          <w:trHeight w:val="46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 шешімдері бойынша жергілікті атқарушы органдардың міндеттемелерін атқаруы жөніндегі жергілікті орган резерві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76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техногендік сипаттағы төтенше жағдайлар мен өзгеде көзделмеген шығындарды жою үшін жергілікті атқарушы органның резерві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29 563 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Өкілеттік шығындар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4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кәсіпорындардың жарғылық қорына жарналар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74 600 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Өңірлердің республикалық деңгейдегі іс-шараларға қатысуы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55 231 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Білім, мәдениет, спорт және туризм атқарушы органы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44 925 </w:t>
            </w:r>
          </w:p>
        </w:tc>
      </w:tr>
      <w:tr>
        <w:trPr>
          <w:trHeight w:val="73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білім, мәдениет, спорт және туризм атқарушы органының қызметін қамтамасыз ету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44 925 </w:t>
            </w:r>
          </w:p>
        </w:tc>
      </w:tr>
      <w:tr>
        <w:trPr>
          <w:trHeight w:val="4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экономика, шағын және орта бизнесті қолдау атқарушы органы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63 702 </w:t>
            </w:r>
          </w:p>
        </w:tc>
      </w:tr>
      <w:tr>
        <w:trPr>
          <w:trHeight w:val="46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экономика, шағын және орта бизнесті қолдау, мемлекеттік сатып алу атқарушы органының қызметін қамтамасыз ету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58 019 </w:t>
            </w:r>
          </w:p>
        </w:tc>
      </w:tr>
      <w:tr>
        <w:trPr>
          <w:trHeight w:val="46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деңгейдегі шағын кәсіпкерлікті қолдауды ұйымдастыру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5 683 </w:t>
            </w:r>
          </w:p>
        </w:tc>
      </w:tr>
      <w:tr>
        <w:trPr>
          <w:trHeight w:val="4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инфрақұрылым және құрылыс атқарушы органы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22 841 </w:t>
            </w:r>
          </w:p>
        </w:tc>
      </w:tr>
      <w:tr>
        <w:trPr>
          <w:trHeight w:val="49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инфрақұрылым мен құрылыс атқарушы органының қызметін қамтамасыз ету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22 841 </w:t>
            </w:r>
          </w:p>
        </w:tc>
      </w:tr>
      <w:tr>
        <w:trPr>
          <w:trHeight w:val="72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тұрғын үй-коммуналдық және жол шаруашылығының атқарушы органдары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17 925 </w:t>
            </w:r>
          </w:p>
        </w:tc>
      </w:tr>
      <w:tr>
        <w:trPr>
          <w:trHeight w:val="72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тұрғын үй-коммуналдық, жол шаруашылығының атқарушы органының қызметін қамтамасыз ету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17 925 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Ресми трансферттер 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8 730 975 </w:t>
            </w:r>
          </w:p>
        </w:tc>
      </w:tr>
      <w:tr>
        <w:trPr>
          <w:trHeight w:val="4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қаржы атқарушы органы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8 730 975 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бюджеттегі трансферттер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379 430 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Субвенциялар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8 351 545 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VІІ. Бюджет тапшылығы (профициті)  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-218 263 </w:t>
            </w:r>
          </w:p>
        </w:tc>
      </w:tr>
      <w:tr>
        <w:trPr>
          <w:trHeight w:val="27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VІІІ. Бюджет тапшылығын қаржыландыру  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218 263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(профицитті пайдалану)  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218 263 </w:t>
            </w:r>
          </w:p>
        </w:tc>
      </w:tr>
      <w:tr>
        <w:trPr>
          <w:trHeight w:val="4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жыл басына бюджеттік қаражат қалдықтарын қолдану 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Түсім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1 318 000 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қаржыландыру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1 318 000 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қаржыландыру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1 318 000 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Басқада ішкі қаржыландыру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1 318 000 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кредиттер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1 318 000 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Борышты өтеу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2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Қаржыландыру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4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қаржы атқарушы органы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органның борышын өтеу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"2004 жылға арналған облыстық бюджет туралы" облыстық мәслихаттың 2003 жылғы 13 желтоқсандағы N 3/4 шешіміне өзгерістер мен толықтырулар енгізу туралы" облыстық мәслихат сессиясының 2004 жылғы 5 шілдедегі N 8/1 шешіміне 6 қосымша </w:t>
      </w:r>
    </w:p>
    <w:bookmarkStart w:name="z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2004 жылға арналған облыстық бюджет дамуындағы бюджеттік бағдарламалар тізбесі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966"/>
        <w:gridCol w:w="5104"/>
        <w:gridCol w:w="5036"/>
        <w:gridCol w:w="1316"/>
      </w:tblGrid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 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 мың теңге 
</w:t>
            </w:r>
          </w:p>
        </w:tc>
      </w:tr>
      <w:tr>
        <w:trPr>
          <w:trHeight w:val="24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Әкімшілік 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
</w:t>
            </w:r>
          </w:p>
        </w:tc>
      </w:tr>
      <w:tr>
        <w:trPr>
          <w:trHeight w:val="24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Дамудың бюджеттік бағдарламалары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2 587 872 </w:t>
            </w:r>
          </w:p>
        </w:tc>
      </w:tr>
      <w:tr>
        <w:trPr>
          <w:trHeight w:val="27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Білім беру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423 699 </w:t>
            </w:r>
          </w:p>
        </w:tc>
      </w:tr>
      <w:tr>
        <w:trPr>
          <w:trHeight w:val="49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денсаулық сақтау атқарушы органы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20 480 </w:t>
            </w:r>
          </w:p>
        </w:tc>
      </w:tr>
      <w:tr>
        <w:trPr>
          <w:trHeight w:val="43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орта кәсіби білім беру мамандарын даярлау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20 480 </w:t>
            </w:r>
          </w:p>
        </w:tc>
      </w:tr>
      <w:tr>
        <w:trPr>
          <w:trHeight w:val="46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білім, мәдениет, спорт және туризм атқарушы органы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403 219 </w:t>
            </w:r>
          </w:p>
        </w:tc>
      </w:tr>
      <w:tr>
        <w:trPr>
          <w:trHeight w:val="25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орта кәсіптік білімді мамандарды даярлау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209 879 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дамыту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193 340 </w:t>
            </w:r>
          </w:p>
        </w:tc>
      </w:tr>
      <w:tr>
        <w:trPr>
          <w:trHeight w:val="21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 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Денсаулық сақтау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340 158 </w:t>
            </w:r>
          </w:p>
        </w:tc>
      </w:tr>
      <w:tr>
        <w:trPr>
          <w:trHeight w:val="22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денсаулық сақтау  атқарушы органы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340 158 </w:t>
            </w:r>
          </w:p>
        </w:tc>
      </w:tr>
      <w:tr>
        <w:trPr>
          <w:trHeight w:val="24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денсаулық сақтау  атқарушы органы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340 158 </w:t>
            </w:r>
          </w:p>
        </w:tc>
      </w:tr>
      <w:tr>
        <w:trPr>
          <w:trHeight w:val="24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 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Әлеуметтік қамтамасыз ету және әлеуметтік көмек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360 </w:t>
            </w:r>
          </w:p>
        </w:tc>
      </w:tr>
      <w:tr>
        <w:trPr>
          <w:trHeight w:val="4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еңбек және халықты әлеуметтік қорғаудың атқарушы органы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</w:tr>
      <w:tr>
        <w:trPr>
          <w:trHeight w:val="24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қамтамасыз ету объектілерін дамыту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 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Тұрғын үй-коммуналдық шаруашылығы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239 544 </w:t>
            </w:r>
          </w:p>
        </w:tc>
      </w:tr>
      <w:tr>
        <w:trPr>
          <w:trHeight w:val="54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қаржыланатын тұрғын үй-коммуналдық, жол шаруашылығының және көліктің атқарушы органы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239 544 </w:t>
            </w:r>
          </w:p>
        </w:tc>
      </w:tr>
      <w:tr>
        <w:trPr>
          <w:trHeight w:val="2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239 544 </w:t>
            </w:r>
          </w:p>
        </w:tc>
      </w:tr>
      <w:tr>
        <w:trPr>
          <w:trHeight w:val="55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Ауыл, су, орман, балық шаруашылығы және қоршаған ортаны қорғау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1 040 903 </w:t>
            </w:r>
          </w:p>
        </w:tc>
      </w:tr>
      <w:tr>
        <w:trPr>
          <w:trHeight w:val="70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табиғатты пайдалану және қоршаған ортаны қорғау жөніндегі атқарушы орган 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40 903 </w:t>
            </w:r>
          </w:p>
        </w:tc>
      </w:tr>
      <w:tr>
        <w:trPr>
          <w:trHeight w:val="24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қорғауды дамыту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40 903 </w:t>
            </w:r>
          </w:p>
        </w:tc>
      </w:tr>
      <w:tr>
        <w:trPr>
          <w:trHeight w:val="7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ормандарды және хайуанаттар әлемін қорғау жөніндегі ауыл шаруашылығының атқарушы  органы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54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тауар өндірушілерінің көктемгі егіс және жинау жұмыстарын кредиттеу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24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488 208 </w:t>
            </w:r>
          </w:p>
        </w:tc>
      </w:tr>
      <w:tr>
        <w:trPr>
          <w:trHeight w:val="54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инфрақұрылым мен құрылыс атқарушы органы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488 208 </w:t>
            </w:r>
          </w:p>
        </w:tc>
      </w:tr>
      <w:tr>
        <w:trPr>
          <w:trHeight w:val="22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 объектілерін дамыту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488 208 </w:t>
            </w:r>
          </w:p>
        </w:tc>
      </w:tr>
      <w:tr>
        <w:trPr>
          <w:trHeight w:val="21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Кредиттер 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55 000 </w:t>
            </w:r>
          </w:p>
        </w:tc>
      </w:tr>
      <w:tr>
        <w:trPr>
          <w:trHeight w:val="6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экономика, шағын және орта бизнесті қолдау, мемлекеттік сатып алу атқарушы органы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55 000 </w:t>
            </w:r>
          </w:p>
        </w:tc>
      </w:tr>
      <w:tr>
        <w:trPr>
          <w:trHeight w:val="27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шағын кәсіпкерлікті дамытуды кредиттеу 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32 000 </w:t>
            </w:r>
          </w:p>
        </w:tc>
      </w:tr>
      <w:tr>
        <w:trPr>
          <w:trHeight w:val="24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006 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салаларын қолдауды және дамытуды кредиттеу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23 000 </w:t>
            </w:r>
          </w:p>
        </w:tc>
      </w:tr>
      <w:tr>
        <w:trPr>
          <w:trHeight w:val="24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VІІ. Бюджет тапшылығы (профициті)  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-11 845 </w:t>
            </w:r>
          </w:p>
        </w:tc>
      </w:tr>
      <w:tr>
        <w:trPr>
          <w:trHeight w:val="24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VІІІ. Бюджет тапшылығын қаржыландыру  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11 845 </w:t>
            </w:r>
          </w:p>
        </w:tc>
      </w:tr>
      <w:tr>
        <w:trPr>
          <w:trHeight w:val="24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(профицитті пайдалану)  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жыл басына бюджеттік қаражат қалдықтарын қолдану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11 845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