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facc" w14:textId="d97f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2005-2007 жылдарға арналған жалпы сипаттағы ресми трансферттер көлемi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2004 жылғы 21 желтоқсандағы N 12/3 шешімі. Солтүстік Қазақстан облысының Әділет департаментінде 2004 жылғы 24 желтоқсанда N 1434 тіркелді. Күші жойылды - Солтүстік Қазақстан облысы мәслихатының 2010 жылғы 23 шілдеде N 27/10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2010.07.23 N 27/10 Шешімімен</w:t>
      </w:r>
    </w:p>
    <w:bookmarkEnd w:id="0"/>
    <w:bookmarkStart w:name="z29" w:id="1"/>
    <w:p>
      <w:pPr>
        <w:spacing w:after="0"/>
        <w:ind w:left="0"/>
        <w:jc w:val="both"/>
      </w:pPr>
      <w:r>
        <w:rPr>
          <w:rFonts w:ascii="Times New Roman"/>
          <w:b w:val="false"/>
          <w:i w:val="false"/>
          <w:color w:val="000000"/>
          <w:sz w:val="28"/>
        </w:rPr>
        <w:t xml:space="preserve">
      Облыстық мәслихат сессиясының шешiмi 2005-2007 жылдарға арналған үш жылдық мерзiмге  жылдар бойынша  бөлiне отыра абсолюттiк түрдегi облыстық бюджетпен аудандық және Петропавл қаласы бюджеттерi арасындағы жалпы сипаттағы ресми трансферттер көлемiн айқындайды. </w:t>
      </w:r>
    </w:p>
    <w:bookmarkEnd w:id="1"/>
    <w:bookmarkStart w:name="z2" w:id="2"/>
    <w:p>
      <w:pPr>
        <w:spacing w:after="0"/>
        <w:ind w:left="0"/>
        <w:jc w:val="both"/>
      </w:pPr>
      <w:r>
        <w:rPr>
          <w:rFonts w:ascii="Times New Roman"/>
          <w:b w:val="false"/>
          <w:i w:val="false"/>
          <w:color w:val="000000"/>
          <w:sz w:val="28"/>
        </w:rPr>
        <w:t xml:space="preserve">
      1. Петропавл қаласы бюджетiнен облыстық бюджетке 2005 жылға арналған бюджеттiк алу 249 785 мың теңге сомада белгiленсiн. </w:t>
      </w:r>
    </w:p>
    <w:bookmarkEnd w:id="2"/>
    <w:bookmarkStart w:name="z3" w:id="3"/>
    <w:p>
      <w:pPr>
        <w:spacing w:after="0"/>
        <w:ind w:left="0"/>
        <w:jc w:val="both"/>
      </w:pPr>
      <w:r>
        <w:rPr>
          <w:rFonts w:ascii="Times New Roman"/>
          <w:b w:val="false"/>
          <w:i w:val="false"/>
          <w:color w:val="000000"/>
          <w:sz w:val="28"/>
        </w:rPr>
        <w:t xml:space="preserve">
      2. Петропавл қаласы бюджетiнен облыстық бюджетке 2006 жылға арналған бюджеттiк алу 310 430 мың теңге сомада белгiленсiн. </w:t>
      </w:r>
    </w:p>
    <w:bookmarkEnd w:id="3"/>
    <w:bookmarkStart w:name="z4" w:id="4"/>
    <w:p>
      <w:pPr>
        <w:spacing w:after="0"/>
        <w:ind w:left="0"/>
        <w:jc w:val="both"/>
      </w:pPr>
      <w:r>
        <w:rPr>
          <w:rFonts w:ascii="Times New Roman"/>
          <w:b w:val="false"/>
          <w:i w:val="false"/>
          <w:color w:val="000000"/>
          <w:sz w:val="28"/>
        </w:rPr>
        <w:t xml:space="preserve">
      3. Петропавл қаласы бюджетiнен облыстық бюджетке 2007 жылға арналған бюджеттiк алу 116 821 мың теңге сомада белгiленсiн. </w:t>
      </w:r>
    </w:p>
    <w:bookmarkEnd w:id="4"/>
    <w:bookmarkStart w:name="z5" w:id="5"/>
    <w:p>
      <w:pPr>
        <w:spacing w:after="0"/>
        <w:ind w:left="0"/>
        <w:jc w:val="both"/>
      </w:pPr>
      <w:r>
        <w:rPr>
          <w:rFonts w:ascii="Times New Roman"/>
          <w:b w:val="false"/>
          <w:i w:val="false"/>
          <w:color w:val="000000"/>
          <w:sz w:val="28"/>
        </w:rPr>
        <w:t xml:space="preserve">
      4. Облыстық бюджеттен аудандық бюджетке берiлетiн 2005 жылға арналған бюджеттiк субвенциялар 5 967 882 мың теңге сомада белгiленсiн, соның iшiнде: </w:t>
      </w:r>
    </w:p>
    <w:bookmarkEnd w:id="5"/>
    <w:p>
      <w:pPr>
        <w:spacing w:after="0"/>
        <w:ind w:left="0"/>
        <w:jc w:val="both"/>
      </w:pPr>
      <w:r>
        <w:rPr>
          <w:rFonts w:ascii="Times New Roman"/>
          <w:b w:val="false"/>
          <w:i w:val="false"/>
          <w:color w:val="000000"/>
          <w:sz w:val="28"/>
        </w:rPr>
        <w:t xml:space="preserve">      Айыртау ауданына          - 512 650 мың теңге; </w:t>
      </w:r>
      <w:r>
        <w:br/>
      </w:r>
      <w:r>
        <w:rPr>
          <w:rFonts w:ascii="Times New Roman"/>
          <w:b w:val="false"/>
          <w:i w:val="false"/>
          <w:color w:val="000000"/>
          <w:sz w:val="28"/>
        </w:rPr>
        <w:t xml:space="preserve">
      Ақжар ауданына            - 382 294 мың теңге; </w:t>
      </w:r>
      <w:r>
        <w:br/>
      </w:r>
      <w:r>
        <w:rPr>
          <w:rFonts w:ascii="Times New Roman"/>
          <w:b w:val="false"/>
          <w:i w:val="false"/>
          <w:color w:val="000000"/>
          <w:sz w:val="28"/>
        </w:rPr>
        <w:t xml:space="preserve">
      Аққайың ауданына          - 342 591 мың теңге;  </w:t>
      </w:r>
      <w:r>
        <w:br/>
      </w:r>
      <w:r>
        <w:rPr>
          <w:rFonts w:ascii="Times New Roman"/>
          <w:b w:val="false"/>
          <w:i w:val="false"/>
          <w:color w:val="000000"/>
          <w:sz w:val="28"/>
        </w:rPr>
        <w:t xml:space="preserve">
      Ғ. Мүсiрепов ауданына     - 513 175  мың теңге; </w:t>
      </w:r>
      <w:r>
        <w:br/>
      </w:r>
      <w:r>
        <w:rPr>
          <w:rFonts w:ascii="Times New Roman"/>
          <w:b w:val="false"/>
          <w:i w:val="false"/>
          <w:color w:val="000000"/>
          <w:sz w:val="28"/>
        </w:rPr>
        <w:t xml:space="preserve">
      Есiл ауданына             - 487 673 мың теңге; </w:t>
      </w:r>
      <w:r>
        <w:br/>
      </w:r>
      <w:r>
        <w:rPr>
          <w:rFonts w:ascii="Times New Roman"/>
          <w:b w:val="false"/>
          <w:i w:val="false"/>
          <w:color w:val="000000"/>
          <w:sz w:val="28"/>
        </w:rPr>
        <w:t xml:space="preserve">
      Жамбыл ауданына           - 505 780 мың теңге; </w:t>
      </w:r>
      <w:r>
        <w:br/>
      </w:r>
      <w:r>
        <w:rPr>
          <w:rFonts w:ascii="Times New Roman"/>
          <w:b w:val="false"/>
          <w:i w:val="false"/>
          <w:color w:val="000000"/>
          <w:sz w:val="28"/>
        </w:rPr>
        <w:t xml:space="preserve">
      Қызылжар ауданына         - 422 729 мың теңге;  </w:t>
      </w:r>
      <w:r>
        <w:br/>
      </w:r>
      <w:r>
        <w:rPr>
          <w:rFonts w:ascii="Times New Roman"/>
          <w:b w:val="false"/>
          <w:i w:val="false"/>
          <w:color w:val="000000"/>
          <w:sz w:val="28"/>
        </w:rPr>
        <w:t xml:space="preserve">
      М. Жұмабаев ауданына      - 530 489 мың теңге; </w:t>
      </w:r>
      <w:r>
        <w:br/>
      </w:r>
      <w:r>
        <w:rPr>
          <w:rFonts w:ascii="Times New Roman"/>
          <w:b w:val="false"/>
          <w:i w:val="false"/>
          <w:color w:val="000000"/>
          <w:sz w:val="28"/>
        </w:rPr>
        <w:t xml:space="preserve">
      Мамлют ауданына           - 409 983 мың теңге; </w:t>
      </w:r>
      <w:r>
        <w:br/>
      </w:r>
      <w:r>
        <w:rPr>
          <w:rFonts w:ascii="Times New Roman"/>
          <w:b w:val="false"/>
          <w:i w:val="false"/>
          <w:color w:val="000000"/>
          <w:sz w:val="28"/>
        </w:rPr>
        <w:t xml:space="preserve">
      Тайынша ауданына          - 620 470 мың теңге; </w:t>
      </w:r>
      <w:r>
        <w:br/>
      </w:r>
      <w:r>
        <w:rPr>
          <w:rFonts w:ascii="Times New Roman"/>
          <w:b w:val="false"/>
          <w:i w:val="false"/>
          <w:color w:val="000000"/>
          <w:sz w:val="28"/>
        </w:rPr>
        <w:t xml:space="preserve">
      Тимирязев ауданына        - 385 332 мың теңге; </w:t>
      </w:r>
      <w:r>
        <w:br/>
      </w:r>
      <w:r>
        <w:rPr>
          <w:rFonts w:ascii="Times New Roman"/>
          <w:b w:val="false"/>
          <w:i w:val="false"/>
          <w:color w:val="000000"/>
          <w:sz w:val="28"/>
        </w:rPr>
        <w:t xml:space="preserve">
      Уәлиханов ауданына        - 449 378 мың теңге; </w:t>
      </w:r>
      <w:r>
        <w:br/>
      </w:r>
      <w:r>
        <w:rPr>
          <w:rFonts w:ascii="Times New Roman"/>
          <w:b w:val="false"/>
          <w:i w:val="false"/>
          <w:color w:val="000000"/>
          <w:sz w:val="28"/>
        </w:rPr>
        <w:t xml:space="preserve">
      Шал ақын ауданына         - 405 338 мың теңге. </w:t>
      </w:r>
    </w:p>
    <w:bookmarkStart w:name="z6" w:id="6"/>
    <w:p>
      <w:pPr>
        <w:spacing w:after="0"/>
        <w:ind w:left="0"/>
        <w:jc w:val="both"/>
      </w:pPr>
      <w:r>
        <w:rPr>
          <w:rFonts w:ascii="Times New Roman"/>
          <w:b w:val="false"/>
          <w:i w:val="false"/>
          <w:color w:val="000000"/>
          <w:sz w:val="28"/>
        </w:rPr>
        <w:t xml:space="preserve">
      5. Облыстық бюджеттен аудандық бюджетке берiлетiн 2006 жылға арналған бюджеттiк субвенциялар 6 529 171 мың теңге сомада белгiленсiн, соның iшiнде: </w:t>
      </w:r>
      <w:r>
        <w:br/>
      </w:r>
      <w:r>
        <w:rPr>
          <w:rFonts w:ascii="Times New Roman"/>
          <w:b w:val="false"/>
          <w:i w:val="false"/>
          <w:color w:val="000000"/>
          <w:sz w:val="28"/>
        </w:rPr>
        <w:t xml:space="preserve">
      Айыртау ауданына          - 695 890 мың теңге; </w:t>
      </w:r>
      <w:r>
        <w:br/>
      </w:r>
      <w:r>
        <w:rPr>
          <w:rFonts w:ascii="Times New Roman"/>
          <w:b w:val="false"/>
          <w:i w:val="false"/>
          <w:color w:val="000000"/>
          <w:sz w:val="28"/>
        </w:rPr>
        <w:t xml:space="preserve">
      Ақжар ауданына            - 436 142 мың теңге; </w:t>
      </w:r>
      <w:r>
        <w:br/>
      </w:r>
      <w:r>
        <w:rPr>
          <w:rFonts w:ascii="Times New Roman"/>
          <w:b w:val="false"/>
          <w:i w:val="false"/>
          <w:color w:val="000000"/>
          <w:sz w:val="28"/>
        </w:rPr>
        <w:t xml:space="preserve">
      Аққайың ауданына          - 400 141 мың теңге;   </w:t>
      </w:r>
      <w:r>
        <w:br/>
      </w:r>
      <w:r>
        <w:rPr>
          <w:rFonts w:ascii="Times New Roman"/>
          <w:b w:val="false"/>
          <w:i w:val="false"/>
          <w:color w:val="000000"/>
          <w:sz w:val="28"/>
        </w:rPr>
        <w:t xml:space="preserve">
      Ғ. Мүсiрепов ауданына     - 498 009  мың теңге; </w:t>
      </w:r>
      <w:r>
        <w:br/>
      </w:r>
      <w:r>
        <w:rPr>
          <w:rFonts w:ascii="Times New Roman"/>
          <w:b w:val="false"/>
          <w:i w:val="false"/>
          <w:color w:val="000000"/>
          <w:sz w:val="28"/>
        </w:rPr>
        <w:t xml:space="preserve">
      Есiл ауданына             - 570 694 мың теңге; </w:t>
      </w:r>
      <w:r>
        <w:br/>
      </w:r>
      <w:r>
        <w:rPr>
          <w:rFonts w:ascii="Times New Roman"/>
          <w:b w:val="false"/>
          <w:i w:val="false"/>
          <w:color w:val="000000"/>
          <w:sz w:val="28"/>
        </w:rPr>
        <w:t xml:space="preserve">
      Жамбыл ауданына           - 565 040 мың теңге; </w:t>
      </w:r>
      <w:r>
        <w:br/>
      </w:r>
      <w:r>
        <w:rPr>
          <w:rFonts w:ascii="Times New Roman"/>
          <w:b w:val="false"/>
          <w:i w:val="false"/>
          <w:color w:val="000000"/>
          <w:sz w:val="28"/>
        </w:rPr>
        <w:t xml:space="preserve">
      Қызылжар ауданына         - 525 138 мың теңге; </w:t>
      </w:r>
      <w:r>
        <w:br/>
      </w:r>
      <w:r>
        <w:rPr>
          <w:rFonts w:ascii="Times New Roman"/>
          <w:b w:val="false"/>
          <w:i w:val="false"/>
          <w:color w:val="000000"/>
          <w:sz w:val="28"/>
        </w:rPr>
        <w:t xml:space="preserve">
      М. Жұмабаев ауданына      - 567 510 мың теңге; </w:t>
      </w:r>
      <w:r>
        <w:br/>
      </w:r>
      <w:r>
        <w:rPr>
          <w:rFonts w:ascii="Times New Roman"/>
          <w:b w:val="false"/>
          <w:i w:val="false"/>
          <w:color w:val="000000"/>
          <w:sz w:val="28"/>
        </w:rPr>
        <w:t xml:space="preserve">
      Мамлют ауданына           - 389 233 мың теңге; </w:t>
      </w:r>
      <w:r>
        <w:br/>
      </w:r>
      <w:r>
        <w:rPr>
          <w:rFonts w:ascii="Times New Roman"/>
          <w:b w:val="false"/>
          <w:i w:val="false"/>
          <w:color w:val="000000"/>
          <w:sz w:val="28"/>
        </w:rPr>
        <w:t xml:space="preserve">
      Тайынша ауданына          - 653 291 мың теңге; </w:t>
      </w:r>
      <w:r>
        <w:br/>
      </w:r>
      <w:r>
        <w:rPr>
          <w:rFonts w:ascii="Times New Roman"/>
          <w:b w:val="false"/>
          <w:i w:val="false"/>
          <w:color w:val="000000"/>
          <w:sz w:val="28"/>
        </w:rPr>
        <w:t xml:space="preserve">
      Тимирязев ауданына        - 325 872 мың теңге; </w:t>
      </w:r>
      <w:r>
        <w:br/>
      </w:r>
      <w:r>
        <w:rPr>
          <w:rFonts w:ascii="Times New Roman"/>
          <w:b w:val="false"/>
          <w:i w:val="false"/>
          <w:color w:val="000000"/>
          <w:sz w:val="28"/>
        </w:rPr>
        <w:t xml:space="preserve">
      Уәлиханов ауданына        - 448 646 мың теңге; </w:t>
      </w:r>
      <w:r>
        <w:br/>
      </w:r>
      <w:r>
        <w:rPr>
          <w:rFonts w:ascii="Times New Roman"/>
          <w:b w:val="false"/>
          <w:i w:val="false"/>
          <w:color w:val="000000"/>
          <w:sz w:val="28"/>
        </w:rPr>
        <w:t xml:space="preserve">
      Шал ақын ауданына         - 453 565 мың теңге. </w:t>
      </w:r>
    </w:p>
    <w:bookmarkEnd w:id="6"/>
    <w:bookmarkStart w:name="z7" w:id="7"/>
    <w:p>
      <w:pPr>
        <w:spacing w:after="0"/>
        <w:ind w:left="0"/>
        <w:jc w:val="both"/>
      </w:pPr>
      <w:r>
        <w:rPr>
          <w:rFonts w:ascii="Times New Roman"/>
          <w:b w:val="false"/>
          <w:i w:val="false"/>
          <w:color w:val="000000"/>
          <w:sz w:val="28"/>
        </w:rPr>
        <w:t xml:space="preserve">
      6. Облыстық бюджеттен аудандық бюджетке берiлетiн 2007 жылға арналған бюджеттiк субвенциялар 8 233 017 мың теңге сомада белгiленсiн, соның iшiнде: </w:t>
      </w:r>
      <w:r>
        <w:br/>
      </w:r>
      <w:r>
        <w:rPr>
          <w:rFonts w:ascii="Times New Roman"/>
          <w:b w:val="false"/>
          <w:i w:val="false"/>
          <w:color w:val="000000"/>
          <w:sz w:val="28"/>
        </w:rPr>
        <w:t xml:space="preserve">
      Айыртау ауданына          - 755 255 мың теңге; </w:t>
      </w:r>
      <w:r>
        <w:br/>
      </w:r>
      <w:r>
        <w:rPr>
          <w:rFonts w:ascii="Times New Roman"/>
          <w:b w:val="false"/>
          <w:i w:val="false"/>
          <w:color w:val="000000"/>
          <w:sz w:val="28"/>
        </w:rPr>
        <w:t xml:space="preserve">
      Ақжар ауданына            - 547 942 мың теңге; </w:t>
      </w:r>
      <w:r>
        <w:br/>
      </w:r>
      <w:r>
        <w:rPr>
          <w:rFonts w:ascii="Times New Roman"/>
          <w:b w:val="false"/>
          <w:i w:val="false"/>
          <w:color w:val="000000"/>
          <w:sz w:val="28"/>
        </w:rPr>
        <w:t xml:space="preserve">
      Аққайың ауданына          - 494 195 мың теңге;   </w:t>
      </w:r>
      <w:r>
        <w:br/>
      </w:r>
      <w:r>
        <w:rPr>
          <w:rFonts w:ascii="Times New Roman"/>
          <w:b w:val="false"/>
          <w:i w:val="false"/>
          <w:color w:val="000000"/>
          <w:sz w:val="28"/>
        </w:rPr>
        <w:t xml:space="preserve">
      Ғ. Мүсiрепов ауданына     - 788 903  мың теңге; </w:t>
      </w:r>
      <w:r>
        <w:br/>
      </w:r>
      <w:r>
        <w:rPr>
          <w:rFonts w:ascii="Times New Roman"/>
          <w:b w:val="false"/>
          <w:i w:val="false"/>
          <w:color w:val="000000"/>
          <w:sz w:val="28"/>
        </w:rPr>
        <w:t xml:space="preserve">
      Есiл ауданына             - 673 316 мың теңге; </w:t>
      </w:r>
      <w:r>
        <w:br/>
      </w:r>
      <w:r>
        <w:rPr>
          <w:rFonts w:ascii="Times New Roman"/>
          <w:b w:val="false"/>
          <w:i w:val="false"/>
          <w:color w:val="000000"/>
          <w:sz w:val="28"/>
        </w:rPr>
        <w:t xml:space="preserve">
      Жамбыл ауданына           - 727 235 мың теңге; </w:t>
      </w:r>
      <w:r>
        <w:br/>
      </w:r>
      <w:r>
        <w:rPr>
          <w:rFonts w:ascii="Times New Roman"/>
          <w:b w:val="false"/>
          <w:i w:val="false"/>
          <w:color w:val="000000"/>
          <w:sz w:val="28"/>
        </w:rPr>
        <w:t xml:space="preserve">
      Қызылжар ауданына         - 625 213 мың теңге; </w:t>
      </w:r>
      <w:r>
        <w:br/>
      </w:r>
      <w:r>
        <w:rPr>
          <w:rFonts w:ascii="Times New Roman"/>
          <w:b w:val="false"/>
          <w:i w:val="false"/>
          <w:color w:val="000000"/>
          <w:sz w:val="28"/>
        </w:rPr>
        <w:t xml:space="preserve">
      М. Жұмабаев ауданына      - 723 016 мың теңге; </w:t>
      </w:r>
      <w:r>
        <w:br/>
      </w:r>
      <w:r>
        <w:rPr>
          <w:rFonts w:ascii="Times New Roman"/>
          <w:b w:val="false"/>
          <w:i w:val="false"/>
          <w:color w:val="000000"/>
          <w:sz w:val="28"/>
        </w:rPr>
        <w:t xml:space="preserve">
      Мамлют ауданына           - 511 783 мың теңге; </w:t>
      </w:r>
      <w:r>
        <w:br/>
      </w:r>
      <w:r>
        <w:rPr>
          <w:rFonts w:ascii="Times New Roman"/>
          <w:b w:val="false"/>
          <w:i w:val="false"/>
          <w:color w:val="000000"/>
          <w:sz w:val="28"/>
        </w:rPr>
        <w:t xml:space="preserve">
      Тайынша ауданына          - 868 643 мың теңге; </w:t>
      </w:r>
      <w:r>
        <w:br/>
      </w:r>
      <w:r>
        <w:rPr>
          <w:rFonts w:ascii="Times New Roman"/>
          <w:b w:val="false"/>
          <w:i w:val="false"/>
          <w:color w:val="000000"/>
          <w:sz w:val="28"/>
        </w:rPr>
        <w:t xml:space="preserve">
      Тимирязев ауданына        - 413 465 мың теңге; </w:t>
      </w:r>
      <w:r>
        <w:br/>
      </w:r>
      <w:r>
        <w:rPr>
          <w:rFonts w:ascii="Times New Roman"/>
          <w:b w:val="false"/>
          <w:i w:val="false"/>
          <w:color w:val="000000"/>
          <w:sz w:val="28"/>
        </w:rPr>
        <w:t xml:space="preserve">
      Уәлиханов ауданына        - 550 463 мың теңге; </w:t>
      </w:r>
      <w:r>
        <w:br/>
      </w:r>
      <w:r>
        <w:rPr>
          <w:rFonts w:ascii="Times New Roman"/>
          <w:b w:val="false"/>
          <w:i w:val="false"/>
          <w:color w:val="000000"/>
          <w:sz w:val="28"/>
        </w:rPr>
        <w:t xml:space="preserve">
      Шал ақын ауданына         - 553 588 мың теңге. </w:t>
      </w:r>
    </w:p>
    <w:bookmarkEnd w:id="7"/>
    <w:bookmarkStart w:name="z8" w:id="8"/>
    <w:p>
      <w:pPr>
        <w:spacing w:after="0"/>
        <w:ind w:left="0"/>
        <w:jc w:val="both"/>
      </w:pPr>
      <w:r>
        <w:rPr>
          <w:rFonts w:ascii="Times New Roman"/>
          <w:b w:val="false"/>
          <w:i w:val="false"/>
          <w:color w:val="000000"/>
          <w:sz w:val="28"/>
        </w:rPr>
        <w:t xml:space="preserve">
      7. 2005 -2007 жылдарға жалпы сипаттағы ресми трансферттер көлемiн айқындау кезiнде жергiлiктi бюджет шығыстарына  қосымша мыналар ескерiлгенi белгiленсiн: </w:t>
      </w:r>
      <w:r>
        <w:br/>
      </w:r>
      <w:r>
        <w:rPr>
          <w:rFonts w:ascii="Times New Roman"/>
          <w:b w:val="false"/>
          <w:i w:val="false"/>
          <w:color w:val="000000"/>
          <w:sz w:val="28"/>
        </w:rPr>
        <w:t xml:space="preserve">
      а) 2004 жылы республикалық бюджеттен мақсатты трансферттер есебiнен қаржыландырылаған тұрақты сипаттағы шығындар 374 779 мың теңге сомада соның iшiнде: </w:t>
      </w:r>
      <w:r>
        <w:br/>
      </w:r>
      <w:r>
        <w:rPr>
          <w:rFonts w:ascii="Times New Roman"/>
          <w:b w:val="false"/>
          <w:i w:val="false"/>
          <w:color w:val="000000"/>
          <w:sz w:val="28"/>
        </w:rPr>
        <w:t xml:space="preserve">
      1 қосымшаға сәйкес мемлекеттiк жалпы бiлiм беретiн мектептердiң типтiк штаттарын қамтамасыз етуге 213 811 мың теңге; </w:t>
      </w:r>
      <w:r>
        <w:br/>
      </w:r>
      <w:r>
        <w:rPr>
          <w:rFonts w:ascii="Times New Roman"/>
          <w:b w:val="false"/>
          <w:i w:val="false"/>
          <w:color w:val="000000"/>
          <w:sz w:val="28"/>
        </w:rPr>
        <w:t xml:space="preserve">
      2 қосымшаға сәйкес қайта енгiзiлген бiлiм беру объектiлерiн ұстауға 103 727 мың теңге; </w:t>
      </w:r>
      <w:r>
        <w:br/>
      </w:r>
      <w:r>
        <w:rPr>
          <w:rFonts w:ascii="Times New Roman"/>
          <w:b w:val="false"/>
          <w:i w:val="false"/>
          <w:color w:val="000000"/>
          <w:sz w:val="28"/>
        </w:rPr>
        <w:t xml:space="preserve">
      3 қосымшаға сәйкес қайта енгiзiлген денсаулық сақтау объектiлерiн ұстауға 13 272 мың теңге; </w:t>
      </w:r>
      <w:r>
        <w:br/>
      </w:r>
      <w:r>
        <w:rPr>
          <w:rFonts w:ascii="Times New Roman"/>
          <w:b w:val="false"/>
          <w:i w:val="false"/>
          <w:color w:val="000000"/>
          <w:sz w:val="28"/>
        </w:rPr>
        <w:t xml:space="preserve">
      4 қосымшаға сәйкес учаскелiк полиция инспекторларын ақшадай жабдықталымын көтеруге және материалдық - техникалық базаларын жабдықтауға 37 408 мың теңге көтеру; </w:t>
      </w:r>
      <w:r>
        <w:br/>
      </w:r>
      <w:r>
        <w:rPr>
          <w:rFonts w:ascii="Times New Roman"/>
          <w:b w:val="false"/>
          <w:i w:val="false"/>
          <w:color w:val="000000"/>
          <w:sz w:val="28"/>
        </w:rPr>
        <w:t xml:space="preserve">
      5 қосымшаға сәйкес мемлекеттiк тапсырыс негiзiнде орта кәсiптiк оқу орындарында оқитын студенттердiң стипендиялары мөлшерiн 6 561 мың теңгеге көтеру; </w:t>
      </w:r>
      <w:r>
        <w:br/>
      </w:r>
      <w:r>
        <w:rPr>
          <w:rFonts w:ascii="Times New Roman"/>
          <w:b w:val="false"/>
          <w:i w:val="false"/>
          <w:color w:val="000000"/>
          <w:sz w:val="28"/>
        </w:rPr>
        <w:t xml:space="preserve">
      б) Қазақстан Республикасы Бюджеттiк кодексiмен айқындалған бюджеттiк деңгей арасында шығыстарды бөлумен сәйкес берiлетiн шығындар 91 312 мың теңге сомада, соның iшiнде: </w:t>
      </w:r>
      <w:r>
        <w:br/>
      </w:r>
      <w:r>
        <w:rPr>
          <w:rFonts w:ascii="Times New Roman"/>
          <w:b w:val="false"/>
          <w:i w:val="false"/>
          <w:color w:val="000000"/>
          <w:sz w:val="28"/>
        </w:rPr>
        <w:t xml:space="preserve">
      6 қосымшаға сәйкес ардагерлердi және мүгедектердi сауықтыруға мен әлеуметтiк көмекке 7 627 мың теңге; </w:t>
      </w:r>
      <w:r>
        <w:br/>
      </w:r>
      <w:r>
        <w:rPr>
          <w:rFonts w:ascii="Times New Roman"/>
          <w:b w:val="false"/>
          <w:i w:val="false"/>
          <w:color w:val="000000"/>
          <w:sz w:val="28"/>
        </w:rPr>
        <w:t xml:space="preserve">
      7 қосымшаға сәйкес протездеу және протездiк-ортопедиялық бұйымдар жөнiнде медициналық қызметтi ұсынуға 39 045 мың теңге; </w:t>
      </w:r>
      <w:r>
        <w:br/>
      </w:r>
      <w:r>
        <w:rPr>
          <w:rFonts w:ascii="Times New Roman"/>
          <w:b w:val="false"/>
          <w:i w:val="false"/>
          <w:color w:val="000000"/>
          <w:sz w:val="28"/>
        </w:rPr>
        <w:t xml:space="preserve">
      8 қосымшаға сәйкес мүгедектердi сурдо дәрi-дәрмектерi  мен сурдокөмектi қамтамасыз етуге 9 409 мың теңге; </w:t>
      </w:r>
      <w:r>
        <w:br/>
      </w:r>
      <w:r>
        <w:rPr>
          <w:rFonts w:ascii="Times New Roman"/>
          <w:b w:val="false"/>
          <w:i w:val="false"/>
          <w:color w:val="000000"/>
          <w:sz w:val="28"/>
        </w:rPr>
        <w:t xml:space="preserve">
      9 қосымшаға сәйкес мүгедектердi тифло дәрi-дәрмектерiмен қамтамасыз етуге 2 317 мың теңге; </w:t>
      </w:r>
      <w:r>
        <w:br/>
      </w:r>
      <w:r>
        <w:rPr>
          <w:rFonts w:ascii="Times New Roman"/>
          <w:b w:val="false"/>
          <w:i w:val="false"/>
          <w:color w:val="000000"/>
          <w:sz w:val="28"/>
        </w:rPr>
        <w:t xml:space="preserve">
      10 қосымшаға сәйкес iшкi iстер органдарының жеке бөлiмшелерiн ұстауға 32 914 мың теңге; </w:t>
      </w:r>
      <w:r>
        <w:br/>
      </w:r>
      <w:r>
        <w:rPr>
          <w:rFonts w:ascii="Times New Roman"/>
          <w:b w:val="false"/>
          <w:i w:val="false"/>
          <w:color w:val="000000"/>
          <w:sz w:val="28"/>
        </w:rPr>
        <w:t xml:space="preserve">
      в) 11 қосымшаға сәйкес тегiн медициналық көмектiң кепiлдiк көлемiн көрсетуге қалалық және облыстық деңгейдегi медициналық ұйымдарда самотикалық аурумен ауратындарды дәрi - дәрмектермен қамтамасыз етуге бағытталған және алғашқы медициналық - санитарлық көмек көрсететiн маманының жолдамасы бойынша диагностикалық зерттеу жүргiзудi енгiзе отырып, алғашқы медициналық - санитарлық көмек көрсететiн ұйымдардың жан басылық нормативтерiнiң 521 735 мың теңге сомада көтеруге; </w:t>
      </w:r>
      <w:r>
        <w:br/>
      </w:r>
      <w:r>
        <w:rPr>
          <w:rFonts w:ascii="Times New Roman"/>
          <w:b w:val="false"/>
          <w:i w:val="false"/>
          <w:color w:val="000000"/>
          <w:sz w:val="28"/>
        </w:rPr>
        <w:t xml:space="preserve">
      г) 12 қосымшаға сәйкес "Кемтар балаларды әлеуметтiк және медициналық-педагогикалық түзеу арқылы қолдау туралы" Қазақстан Республикасының 2002 жылғы 11 шiлдедегi Заңын жүзеге асыру қаражаты 23 022 мың теңге сомада; </w:t>
      </w:r>
      <w:r>
        <w:br/>
      </w:r>
      <w:r>
        <w:rPr>
          <w:rFonts w:ascii="Times New Roman"/>
          <w:b w:val="false"/>
          <w:i w:val="false"/>
          <w:color w:val="000000"/>
          <w:sz w:val="28"/>
        </w:rPr>
        <w:t xml:space="preserve">
      д) 13 қосымшаға сәйкес "Қазақстан Республикасындағы жергiлiктi мемлекеттiк басқару туралы" Қазақстан Республикасының 2001 жылғы  23 қаңтардағы Заңын жүзеге асыру қаражаты , соның iшiнде мәслихаттар аппараты санын көбейтуге 40 404 мың теңге сомада, мәслихат хатшыларының жалақысын көтеруге 193 мың теңге сомада, ауылдық (селолық) округi аппараттарын ұстауға 169 608 мың теңге сомада; </w:t>
      </w:r>
      <w:r>
        <w:br/>
      </w:r>
      <w:r>
        <w:rPr>
          <w:rFonts w:ascii="Times New Roman"/>
          <w:b w:val="false"/>
          <w:i w:val="false"/>
          <w:color w:val="000000"/>
          <w:sz w:val="28"/>
        </w:rPr>
        <w:t xml:space="preserve">
      е) 14 қосымшаға сәйкес "Неке және отбасы туралы" Қазақстан Республикасының 1998 жылғы 17 желтоқсандағы Заңын жүзеге асыруға патронат тәрбиешiлерге берiлген баланы (балаларды) күтуге ақшадай қаражат төлеу бөлiгiнде қаражат 34 260 мың теңге сомада; </w:t>
      </w:r>
    </w:p>
    <w:bookmarkEnd w:id="8"/>
    <w:bookmarkStart w:name="z9" w:id="9"/>
    <w:p>
      <w:pPr>
        <w:spacing w:after="0"/>
        <w:ind w:left="0"/>
        <w:jc w:val="both"/>
      </w:pPr>
      <w:r>
        <w:rPr>
          <w:rFonts w:ascii="Times New Roman"/>
          <w:b w:val="false"/>
          <w:i w:val="false"/>
          <w:color w:val="000000"/>
          <w:sz w:val="28"/>
        </w:rPr>
        <w:t xml:space="preserve">
      8. Қазақстан Республикасында 2005-2010 жылдарға арналған бiлiм берудiң мемлекеттiк бағдарламасы және Қазақстан Республикасында  2005-2010 жылдарға арналған денсаулық сақтауды реформалау мен дамыту мемлекеттiк бағдарламасы iс-шараларын жүзеге асыру мақсатында 2005-2007 жылдары бiлiм беру және денсаулық сақтау ұйымдарының күрделi жөндеу жұмыстарын жүргiзуге және материалдық - техникалық базаларын нығайтуға бағытталған  жергiлiктi бюджет шығыстары 15 қосымшада көрсетiлген көлемнен кем болмауы қажет екенi белгiленсiн.  </w:t>
      </w:r>
    </w:p>
    <w:bookmarkEnd w:id="9"/>
    <w:bookmarkStart w:name="z10" w:id="10"/>
    <w:p>
      <w:pPr>
        <w:spacing w:after="0"/>
        <w:ind w:left="0"/>
        <w:jc w:val="both"/>
      </w:pPr>
      <w:r>
        <w:rPr>
          <w:rFonts w:ascii="Times New Roman"/>
          <w:b w:val="false"/>
          <w:i w:val="false"/>
          <w:color w:val="000000"/>
          <w:sz w:val="28"/>
        </w:rPr>
        <w:t xml:space="preserve">
      9. 16 қосымшаға сәйкес Қазақстан Республикасы Президентiнiң 2004 жылғы 11 маусымдағы N 1388 Жарлығымен бекiтiлген Қазақстан Республикасында 2005-2007 жылдарға арналған  тұрғын-үй құрылысын дамытудың мемлекеттiк бағдарламасын жүзеге асыру шегiнде тұрғын-үй құрылысы объектiлерiне инженерлiк-коммуникациялық жүйе құрылыстарына 2005-2007 жылдарға арналған жалпы сипаттағы ресми трансферттер көлемiн айқындау кезiнде жыл сайын жергiлiктi бюджет шығындарынан 369 871 мың теңге сомада қосымша шығындар ескерiлгенi белгiленсiн. </w:t>
      </w:r>
    </w:p>
    <w:bookmarkEnd w:id="10"/>
    <w:bookmarkStart w:name="z11" w:id="11"/>
    <w:p>
      <w:pPr>
        <w:spacing w:after="0"/>
        <w:ind w:left="0"/>
        <w:jc w:val="both"/>
      </w:pPr>
      <w:r>
        <w:rPr>
          <w:rFonts w:ascii="Times New Roman"/>
          <w:b w:val="false"/>
          <w:i w:val="false"/>
          <w:color w:val="000000"/>
          <w:sz w:val="28"/>
        </w:rPr>
        <w:t xml:space="preserve">
      10. Жалпы сипаттағы ресми трансферттер көлемiн есептеу кезiнде ескерiлген шығын көлемi осы шешiмге қосымшалармен белгiленгеннен төмен емес көлемде жергiлiктi бюджетке сәйкес қарастырылуы қажет ескерiлгенi белгiленсiн. </w:t>
      </w:r>
    </w:p>
    <w:bookmarkEnd w:id="11"/>
    <w:bookmarkStart w:name="z12" w:id="12"/>
    <w:p>
      <w:pPr>
        <w:spacing w:after="0"/>
        <w:ind w:left="0"/>
        <w:jc w:val="both"/>
      </w:pPr>
      <w:r>
        <w:rPr>
          <w:rFonts w:ascii="Times New Roman"/>
          <w:b w:val="false"/>
          <w:i w:val="false"/>
          <w:color w:val="000000"/>
          <w:sz w:val="28"/>
        </w:rPr>
        <w:t xml:space="preserve">
      11. Осы шешiм 2005 жылдың 1 қаңтарынан күшiне енедi. </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Облыстық Мәслихат төрағасы </w:t>
      </w:r>
    </w:p>
    <w:p>
      <w:pPr>
        <w:spacing w:after="0"/>
        <w:ind w:left="0"/>
        <w:jc w:val="both"/>
      </w:pPr>
      <w:r>
        <w:rPr>
          <w:rFonts w:ascii="Times New Roman"/>
          <w:b w:val="false"/>
          <w:i/>
          <w:color w:val="000000"/>
          <w:sz w:val="28"/>
        </w:rPr>
        <w:t xml:space="preserve">      Облыстық мәслихаттың сессиясының хатшысы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1 қосымша </w:t>
      </w:r>
    </w:p>
    <w:bookmarkEnd w:id="13"/>
    <w:p>
      <w:pPr>
        <w:spacing w:after="0"/>
        <w:ind w:left="0"/>
        <w:jc w:val="left"/>
      </w:pPr>
      <w:r>
        <w:rPr>
          <w:rFonts w:ascii="Times New Roman"/>
          <w:b/>
          <w:i w:val="false"/>
          <w:color w:val="000000"/>
        </w:rPr>
        <w:t xml:space="preserve"> 2003 жылғы 1 қыркүйектен мемлекеттiк жалпы бiлiм беретiн мектептердiң </w:t>
      </w:r>
      <w:r>
        <w:br/>
      </w:r>
      <w:r>
        <w:rPr>
          <w:rFonts w:ascii="Times New Roman"/>
          <w:b/>
          <w:i w:val="false"/>
          <w:color w:val="000000"/>
        </w:rPr>
        <w:t xml:space="preserve">
типтiк штаттарын ұстауға арналған жергiлiктi бюджеттердiң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89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20 431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8 976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7 830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13 486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17 343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22 242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20 119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14 488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13 578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26 120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6 601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10 648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16 676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15 273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213 811 </w:t>
            </w:r>
          </w:p>
        </w:tc>
      </w:tr>
    </w:tbl>
    <w:bookmarkStart w:name="z14" w:id="14"/>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2 қосымша </w:t>
      </w:r>
    </w:p>
    <w:bookmarkEnd w:id="14"/>
    <w:p>
      <w:pPr>
        <w:spacing w:after="0"/>
        <w:ind w:left="0"/>
        <w:jc w:val="left"/>
      </w:pPr>
      <w:r>
        <w:rPr>
          <w:rFonts w:ascii="Times New Roman"/>
          <w:b/>
          <w:i w:val="false"/>
          <w:color w:val="000000"/>
        </w:rPr>
        <w:t xml:space="preserve"> Жаңадан енгiзiлген бiлiм беру объектiлерiн ұстауға арналған </w:t>
      </w:r>
      <w:r>
        <w:br/>
      </w:r>
      <w:r>
        <w:rPr>
          <w:rFonts w:ascii="Times New Roman"/>
          <w:b/>
          <w:i w:val="false"/>
          <w:color w:val="000000"/>
        </w:rPr>
        <w:t xml:space="preserve">
жергiлiктi бюджеттердiң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97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9 239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29 192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3 462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5 613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6 468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2 298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13 013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18 663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5 954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5 874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103 727 </w:t>
            </w:r>
          </w:p>
        </w:tc>
      </w:tr>
    </w:tbl>
    <w:bookmarkStart w:name="z15" w:id="15"/>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3 қосымша </w:t>
      </w:r>
    </w:p>
    <w:bookmarkEnd w:id="15"/>
    <w:p>
      <w:pPr>
        <w:spacing w:after="0"/>
        <w:ind w:left="0"/>
        <w:jc w:val="left"/>
      </w:pPr>
      <w:r>
        <w:rPr>
          <w:rFonts w:ascii="Times New Roman"/>
          <w:b/>
          <w:i w:val="false"/>
          <w:color w:val="000000"/>
        </w:rPr>
        <w:t xml:space="preserve"> Жаңадан енгізілген денсаулық сақтау объектілерін  ұстауға арналған </w:t>
      </w:r>
      <w:r>
        <w:br/>
      </w:r>
      <w:r>
        <w:rPr>
          <w:rFonts w:ascii="Times New Roman"/>
          <w:b/>
          <w:i w:val="false"/>
          <w:color w:val="000000"/>
        </w:rPr>
        <w:t xml:space="preserve">
жергілікті бюджеттердің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97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Бюджеттердің атауы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Мүсірепов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Есіл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13 272 </w:t>
            </w:r>
          </w:p>
        </w:tc>
      </w:tr>
      <w:tr>
        <w:trPr>
          <w:trHeight w:val="30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13 272 </w:t>
            </w:r>
          </w:p>
        </w:tc>
      </w:tr>
    </w:tbl>
    <w:bookmarkStart w:name="z16" w:id="16"/>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4 қосымша </w:t>
      </w:r>
    </w:p>
    <w:bookmarkEnd w:id="16"/>
    <w:p>
      <w:pPr>
        <w:spacing w:after="0"/>
        <w:ind w:left="0"/>
        <w:jc w:val="left"/>
      </w:pPr>
      <w:r>
        <w:rPr>
          <w:rFonts w:ascii="Times New Roman"/>
          <w:b/>
          <w:i w:val="false"/>
          <w:color w:val="000000"/>
        </w:rPr>
        <w:t xml:space="preserve"> Учаскелiк полиция инспекторларын ақшадай жабдықталымын көтеруге және </w:t>
      </w:r>
      <w:r>
        <w:br/>
      </w:r>
      <w:r>
        <w:rPr>
          <w:rFonts w:ascii="Times New Roman"/>
          <w:b/>
          <w:i w:val="false"/>
          <w:color w:val="000000"/>
        </w:rPr>
        <w:t xml:space="preserve">
материалдық-техникалық базаларын жабдықтауға жергiлiктi бюджеттердiң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97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37 408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37 408 </w:t>
            </w:r>
          </w:p>
        </w:tc>
      </w:tr>
    </w:tbl>
    <w:bookmarkStart w:name="z17" w:id="17"/>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5 қосымша </w:t>
      </w:r>
    </w:p>
    <w:bookmarkEnd w:id="17"/>
    <w:p>
      <w:pPr>
        <w:spacing w:after="0"/>
        <w:ind w:left="0"/>
        <w:jc w:val="left"/>
      </w:pPr>
      <w:r>
        <w:rPr>
          <w:rFonts w:ascii="Times New Roman"/>
          <w:b/>
          <w:i w:val="false"/>
          <w:color w:val="000000"/>
        </w:rPr>
        <w:t xml:space="preserve"> Мемлекеттiк тапсырыс негiзiнде орта кәсiптiк оқу орындарында оқитын студенттердiң </w:t>
      </w:r>
      <w:r>
        <w:br/>
      </w:r>
      <w:r>
        <w:rPr>
          <w:rFonts w:ascii="Times New Roman"/>
          <w:b/>
          <w:i w:val="false"/>
          <w:color w:val="000000"/>
        </w:rPr>
        <w:t xml:space="preserve">
стипендияларын көтеруге арналған жергiлiктi бюджеттердiң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43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6 561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6 561 </w:t>
            </w:r>
          </w:p>
        </w:tc>
      </w:tr>
    </w:tbl>
    <w:bookmarkStart w:name="z18" w:id="18"/>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6 қосымша </w:t>
      </w:r>
    </w:p>
    <w:bookmarkEnd w:id="18"/>
    <w:p>
      <w:pPr>
        <w:spacing w:after="0"/>
        <w:ind w:left="0"/>
        <w:jc w:val="left"/>
      </w:pPr>
      <w:r>
        <w:rPr>
          <w:rFonts w:ascii="Times New Roman"/>
          <w:b/>
          <w:i w:val="false"/>
          <w:color w:val="000000"/>
        </w:rPr>
        <w:t xml:space="preserve"> Ардагерлердi және мүгедектердi сауықтыруға және әлеуметтiк көмекке </w:t>
      </w:r>
      <w:r>
        <w:br/>
      </w:r>
      <w:r>
        <w:rPr>
          <w:rFonts w:ascii="Times New Roman"/>
          <w:b/>
          <w:i w:val="false"/>
          <w:color w:val="000000"/>
        </w:rPr>
        <w:t xml:space="preserve">
арналған жергiлiктi бюджеттердiң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55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7 627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7 627 </w:t>
            </w:r>
          </w:p>
        </w:tc>
      </w:tr>
    </w:tbl>
    <w:bookmarkStart w:name="z19" w:id="19"/>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7 қосымша </w:t>
      </w:r>
    </w:p>
    <w:bookmarkEnd w:id="19"/>
    <w:p>
      <w:pPr>
        <w:spacing w:after="0"/>
        <w:ind w:left="0"/>
        <w:jc w:val="left"/>
      </w:pPr>
      <w:r>
        <w:rPr>
          <w:rFonts w:ascii="Times New Roman"/>
          <w:b/>
          <w:i w:val="false"/>
          <w:color w:val="000000"/>
        </w:rPr>
        <w:t xml:space="preserve"> Протездеу және протездiк-ортопедиялық бұйымдар жөнiнде медициналық медициналық </w:t>
      </w:r>
      <w:r>
        <w:br/>
      </w:r>
      <w:r>
        <w:rPr>
          <w:rFonts w:ascii="Times New Roman"/>
          <w:b/>
          <w:i w:val="false"/>
          <w:color w:val="000000"/>
        </w:rPr>
        <w:t xml:space="preserve">
қызметтерге арналған жергiлiктi бюджеттердiң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43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39 045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39 045 </w:t>
            </w:r>
          </w:p>
        </w:tc>
      </w:tr>
    </w:tbl>
    <w:bookmarkStart w:name="z20" w:id="20"/>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8 қосымша </w:t>
      </w:r>
    </w:p>
    <w:bookmarkEnd w:id="20"/>
    <w:p>
      <w:pPr>
        <w:spacing w:after="0"/>
        <w:ind w:left="0"/>
        <w:jc w:val="left"/>
      </w:pPr>
      <w:r>
        <w:rPr>
          <w:rFonts w:ascii="Times New Roman"/>
          <w:b/>
          <w:i w:val="false"/>
          <w:color w:val="000000"/>
        </w:rPr>
        <w:t xml:space="preserve"> Мүгедектердi сурдо дәрi-дәрмектерi мен сурдокөмектi қамтамасыз </w:t>
      </w:r>
      <w:r>
        <w:br/>
      </w:r>
      <w:r>
        <w:rPr>
          <w:rFonts w:ascii="Times New Roman"/>
          <w:b/>
          <w:i w:val="false"/>
          <w:color w:val="000000"/>
        </w:rPr>
        <w:t xml:space="preserve">
етуге арналған жергiлiктi бюджеттердiң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43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Акжарский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Аккайынский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Есильский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Жамбылский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М.Жумабаева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Кызылжарский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Мамлютский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Г.Мусрепова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Тайыншинский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Уалихановский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акына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Петропавловск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Областной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9 409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ВСЕГО: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9 409 </w:t>
            </w:r>
          </w:p>
        </w:tc>
      </w:tr>
    </w:tbl>
    <w:bookmarkStart w:name="z21" w:id="21"/>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9 қосымша </w:t>
      </w:r>
    </w:p>
    <w:bookmarkEnd w:id="21"/>
    <w:p>
      <w:pPr>
        <w:spacing w:after="0"/>
        <w:ind w:left="0"/>
        <w:jc w:val="left"/>
      </w:pPr>
      <w:r>
        <w:rPr>
          <w:rFonts w:ascii="Times New Roman"/>
          <w:b/>
          <w:i w:val="false"/>
          <w:color w:val="000000"/>
        </w:rPr>
        <w:t xml:space="preserve"> Мүгедектердi тифло дәрi-дәрмектерiмен қамтамасыз етуге арналған жергiлiктi </w:t>
      </w:r>
      <w:r>
        <w:br/>
      </w:r>
      <w:r>
        <w:rPr>
          <w:rFonts w:ascii="Times New Roman"/>
          <w:b/>
          <w:i w:val="false"/>
          <w:color w:val="000000"/>
        </w:rPr>
        <w:t xml:space="preserve">
бюджеттердiң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43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2 317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2 317 </w:t>
            </w:r>
          </w:p>
        </w:tc>
      </w:tr>
    </w:tbl>
    <w:bookmarkStart w:name="z22" w:id="22"/>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10 қосымша </w:t>
      </w:r>
    </w:p>
    <w:bookmarkEnd w:id="22"/>
    <w:p>
      <w:pPr>
        <w:spacing w:after="0"/>
        <w:ind w:left="0"/>
        <w:jc w:val="left"/>
      </w:pPr>
      <w:r>
        <w:rPr>
          <w:rFonts w:ascii="Times New Roman"/>
          <w:b/>
          <w:i w:val="false"/>
          <w:color w:val="000000"/>
        </w:rPr>
        <w:t xml:space="preserve"> Ішкi iстер органдарының жеке бөлiмшелерiн ұстауға арналған жергiлiктi </w:t>
      </w:r>
      <w:r>
        <w:br/>
      </w:r>
      <w:r>
        <w:rPr>
          <w:rFonts w:ascii="Times New Roman"/>
          <w:b/>
          <w:i w:val="false"/>
          <w:color w:val="000000"/>
        </w:rPr>
        <w:t xml:space="preserve">
бюджеттердiң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43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32 914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32 914 </w:t>
            </w:r>
          </w:p>
        </w:tc>
      </w:tr>
    </w:tbl>
    <w:bookmarkStart w:name="z23" w:id="23"/>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11 қосымша </w:t>
      </w:r>
    </w:p>
    <w:bookmarkEnd w:id="23"/>
    <w:p>
      <w:pPr>
        <w:spacing w:after="0"/>
        <w:ind w:left="0"/>
        <w:jc w:val="left"/>
      </w:pPr>
      <w:r>
        <w:rPr>
          <w:rFonts w:ascii="Times New Roman"/>
          <w:b/>
          <w:i w:val="false"/>
          <w:color w:val="000000"/>
        </w:rPr>
        <w:t xml:space="preserve"> Тегiн медициналық көмектiң кепiлдiк көлемiн көрсетуге арналған жергiлiктi </w:t>
      </w:r>
      <w:r>
        <w:br/>
      </w:r>
      <w:r>
        <w:rPr>
          <w:rFonts w:ascii="Times New Roman"/>
          <w:b/>
          <w:i w:val="false"/>
          <w:color w:val="000000"/>
        </w:rPr>
        <w:t xml:space="preserve">
бюджеттердiң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43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521 735 </w:t>
            </w:r>
          </w:p>
        </w:tc>
      </w:tr>
      <w:tr>
        <w:trPr>
          <w:trHeight w:val="28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521 735 </w:t>
            </w:r>
          </w:p>
        </w:tc>
      </w:tr>
    </w:tbl>
    <w:bookmarkStart w:name="z24" w:id="24"/>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12 қосымша </w:t>
      </w:r>
    </w:p>
    <w:bookmarkEnd w:id="24"/>
    <w:p>
      <w:pPr>
        <w:spacing w:after="0"/>
        <w:ind w:left="0"/>
        <w:jc w:val="left"/>
      </w:pPr>
      <w:r>
        <w:rPr>
          <w:rFonts w:ascii="Times New Roman"/>
          <w:b/>
          <w:i w:val="false"/>
          <w:color w:val="000000"/>
        </w:rPr>
        <w:t xml:space="preserve"> "Кемтар балаларды әлеуметтiк және медициналық-педагогикалық түзеу арқылы қолдау туралы" Қазақстан </w:t>
      </w:r>
      <w:r>
        <w:br/>
      </w:r>
      <w:r>
        <w:rPr>
          <w:rFonts w:ascii="Times New Roman"/>
          <w:b/>
          <w:i w:val="false"/>
          <w:color w:val="000000"/>
        </w:rPr>
        <w:t xml:space="preserve">
Республикасының  2002 жылғы 11 шiлдедегi Заңын жүзеге асыруға арналған жергiлiктi бюджеттердiң қосымша </w:t>
      </w:r>
      <w:r>
        <w:br/>
      </w:r>
      <w:r>
        <w:rPr>
          <w:rFonts w:ascii="Times New Roman"/>
          <w:b/>
          <w:i w:val="false"/>
          <w:color w:val="000000"/>
        </w:rPr>
        <w:t xml:space="preserve">
шығындары, 3 кезең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1913"/>
        <w:gridCol w:w="1913"/>
        <w:gridCol w:w="1933"/>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2005 жылға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iшiнде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халықты әлеуметтiк қорғау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4 005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3 919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3 984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қаласы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7 685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7 685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23 022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11 511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11 511 </w:t>
            </w:r>
          </w:p>
        </w:tc>
      </w:tr>
    </w:tbl>
    <w:bookmarkStart w:name="z25" w:id="25"/>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13 қосымша </w:t>
      </w:r>
    </w:p>
    <w:bookmarkEnd w:id="25"/>
    <w:p>
      <w:pPr>
        <w:spacing w:after="0"/>
        <w:ind w:left="0"/>
        <w:jc w:val="left"/>
      </w:pPr>
      <w:r>
        <w:rPr>
          <w:rFonts w:ascii="Times New Roman"/>
          <w:b/>
          <w:i w:val="false"/>
          <w:color w:val="000000"/>
        </w:rPr>
        <w:t xml:space="preserve"> "Қазақстан Республикасындағы жергiлiктi мемлекеттiк басқару туралы" Қазақстан Республикасының 2001 жылғы </w:t>
      </w:r>
      <w:r>
        <w:br/>
      </w:r>
      <w:r>
        <w:rPr>
          <w:rFonts w:ascii="Times New Roman"/>
          <w:b/>
          <w:i w:val="false"/>
          <w:color w:val="000000"/>
        </w:rPr>
        <w:t xml:space="preserve">
23 қаңтардағы Заңын жүзеге асыруға арналған жергiлiктi бюджеттердiң қосымша шығындары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1913"/>
        <w:gridCol w:w="1913"/>
        <w:gridCol w:w="1933"/>
      </w:tblGrid>
      <w:tr>
        <w:trPr>
          <w:trHeight w:val="186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 атаулары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Мәслихаттар аппараттары санын көбейтуге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хатшысының жалақысын көтеруге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округi аппараттарын ұстауға </w:t>
            </w:r>
          </w:p>
        </w:tc>
      </w:tr>
      <w:tr>
        <w:trPr>
          <w:trHeight w:val="25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8 176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2 797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6 424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2 847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7 008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2 987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14 518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14 599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18 768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22 463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8 434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14 843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18 945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15 317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8 663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11 450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40 404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169 608 </w:t>
            </w:r>
          </w:p>
        </w:tc>
      </w:tr>
    </w:tbl>
    <w:bookmarkStart w:name="z26" w:id="26"/>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14 қосымша </w:t>
      </w:r>
    </w:p>
    <w:bookmarkEnd w:id="26"/>
    <w:p>
      <w:pPr>
        <w:spacing w:after="0"/>
        <w:ind w:left="0"/>
        <w:jc w:val="left"/>
      </w:pPr>
      <w:r>
        <w:rPr>
          <w:rFonts w:ascii="Times New Roman"/>
          <w:b/>
          <w:i w:val="false"/>
          <w:color w:val="000000"/>
        </w:rPr>
        <w:t xml:space="preserve"> "Неке және отбасы туралы" Қазақстан Республикасының  1998 жылғы 17 желтоқсандағы Заңын жүзеге асыруға </w:t>
      </w:r>
      <w:r>
        <w:br/>
      </w:r>
      <w:r>
        <w:rPr>
          <w:rFonts w:ascii="Times New Roman"/>
          <w:b/>
          <w:i w:val="false"/>
          <w:color w:val="000000"/>
        </w:rPr>
        <w:t xml:space="preserve">
патронат тәрбиешiлерге берiлген баланы (балаларды) күтуге арналған жергiлiктi бюджеттердiң қосымша </w:t>
      </w:r>
      <w:r>
        <w:br/>
      </w:r>
      <w:r>
        <w:rPr>
          <w:rFonts w:ascii="Times New Roman"/>
          <w:b/>
          <w:i w:val="false"/>
          <w:color w:val="000000"/>
        </w:rPr>
        <w:t xml:space="preserve">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3"/>
        <w:gridCol w:w="2433"/>
      </w:tblGrid>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Бюджеттердiң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 Мүсiрепов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Есiл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қаласы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34 260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34 260 </w:t>
            </w:r>
          </w:p>
        </w:tc>
      </w:tr>
    </w:tbl>
    <w:bookmarkStart w:name="z27" w:id="27"/>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15 қосымша </w:t>
      </w:r>
    </w:p>
    <w:bookmarkEnd w:id="27"/>
    <w:p>
      <w:pPr>
        <w:spacing w:after="0"/>
        <w:ind w:left="0"/>
        <w:jc w:val="left"/>
      </w:pPr>
      <w:r>
        <w:rPr>
          <w:rFonts w:ascii="Times New Roman"/>
          <w:b/>
          <w:i w:val="false"/>
          <w:color w:val="000000"/>
        </w:rPr>
        <w:t xml:space="preserve"> Күрделi жөндеу жұмыстарын жүргiзуге және материалдық-техникалық базаларын нығайтуға </w:t>
      </w:r>
      <w:r>
        <w:br/>
      </w:r>
      <w:r>
        <w:rPr>
          <w:rFonts w:ascii="Times New Roman"/>
          <w:b/>
          <w:i w:val="false"/>
          <w:color w:val="000000"/>
        </w:rPr>
        <w:t xml:space="preserve">
арналған жергiлiктi бюджеттердiң қосымша шығындары </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42"/>
        <w:gridCol w:w="908"/>
        <w:gridCol w:w="908"/>
        <w:gridCol w:w="908"/>
        <w:gridCol w:w="775"/>
        <w:gridCol w:w="641"/>
        <w:gridCol w:w="908"/>
        <w:gridCol w:w="908"/>
        <w:gridCol w:w="908"/>
        <w:gridCol w:w="775"/>
        <w:gridCol w:w="508"/>
        <w:gridCol w:w="508"/>
        <w:gridCol w:w="775"/>
        <w:gridCol w:w="775"/>
        <w:gridCol w:w="508"/>
        <w:gridCol w:w="775"/>
        <w:gridCol w:w="508"/>
        <w:gridCol w:w="508"/>
        <w:gridCol w:w="508"/>
        <w:gridCol w:w="508"/>
        <w:gridCol w:w="508"/>
        <w:gridCol w:w="775"/>
        <w:gridCol w:w="775"/>
        <w:gridCol w:w="775"/>
        <w:gridCol w:w="775"/>
        <w:gridCol w:w="775"/>
        <w:gridCol w:w="775"/>
        <w:gridCol w:w="508"/>
        <w:gridCol w:w="508"/>
        <w:gridCol w:w="508"/>
        <w:gridCol w:w="775"/>
        <w:gridCol w:w="775"/>
        <w:gridCol w:w="775"/>
        <w:gridCol w:w="50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 атаулары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беру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iшiнде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iшiнде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Санитарлық-эпидемиологиялық қадағалау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iшiнде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iшiнде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Туризм және спорт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iшiнде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Мұрағаттар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iшiнде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 қорғау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iшiнде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Мемлекеттiк органдар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iшiнде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iшiнде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Құқық қорғау органдары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iшiнде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 шаруашылығы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 нығайту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оқулықтарды сатып алу және жеткiзу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жүйелерiн ақпараттандыру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 нығайту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 нығайту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 нығайту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 нығайту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 нығайту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 нығайту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 нығайту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 нығайту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 нығайту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1.Айыр- </w:t>
            </w:r>
            <w:r>
              <w:br/>
            </w:r>
            <w:r>
              <w:rPr>
                <w:rFonts w:ascii="Times New Roman"/>
                <w:b w:val="false"/>
                <w:i w:val="false"/>
                <w:color w:val="000000"/>
                <w:sz w:val="20"/>
              </w:rPr>
              <w:t>
</w:t>
            </w:r>
            <w:r>
              <w:rPr>
                <w:rFonts w:ascii="Times New Roman"/>
                <w:b/>
                <w:i w:val="false"/>
                <w:color w:val="000000"/>
                <w:sz w:val="20"/>
              </w:rPr>
              <w:t xml:space="preserve">тау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20 821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18693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5 102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6 529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2.Ақжар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21 916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20476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9 822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3 592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3.Аққайың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25 135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23545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11 144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3 751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Ғ. Мүсiрепов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27 958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2651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13 678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4 190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Есiл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33 591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32001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18 824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4 527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6.Жамбыл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38 123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36683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22 102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5 931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7.Қызылжар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38 801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37061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5 411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8.М.Жұмабаев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86 595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72243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55 300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9.Мамлютский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53 290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28609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14 862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8467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10.Тайынша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45 955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44369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27 916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7 799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11.Тимирязев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18 574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17134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5 890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12.Уәлиханов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37 005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35565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23 384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13.Шал ақын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29 178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27738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15 536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3 552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 </w:t>
            </w:r>
            <w:r>
              <w:br/>
            </w:r>
            <w:r>
              <w:rPr>
                <w:rFonts w:ascii="Times New Roman"/>
                <w:b w:val="false"/>
                <w:i w:val="false"/>
                <w:color w:val="000000"/>
                <w:sz w:val="20"/>
              </w:rPr>
              <w:t>
</w:t>
            </w:r>
            <w:r>
              <w:rPr>
                <w:rFonts w:ascii="Times New Roman"/>
                <w:b/>
                <w:i w:val="false"/>
                <w:color w:val="000000"/>
                <w:sz w:val="20"/>
              </w:rPr>
              <w:t xml:space="preserve">ропавл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174 757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46757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19 808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18 299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128 000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 </w:t>
            </w:r>
            <w:r>
              <w:br/>
            </w:r>
            <w:r>
              <w:rPr>
                <w:rFonts w:ascii="Times New Roman"/>
                <w:b w:val="false"/>
                <w:i w:val="false"/>
                <w:color w:val="000000"/>
                <w:sz w:val="20"/>
              </w:rPr>
              <w:t>
</w:t>
            </w:r>
            <w:r>
              <w:rPr>
                <w:rFonts w:ascii="Times New Roman"/>
                <w:b/>
                <w:i w:val="false"/>
                <w:color w:val="000000"/>
                <w:sz w:val="20"/>
              </w:rPr>
              <w:t xml:space="preserve">лыстық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733 310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49151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33 264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12 180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465338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324067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141271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12074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8 452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13571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9 959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1 260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48548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20 735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27 813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74275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35 285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38 990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4 595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40350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20 175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20 175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1327399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516539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299632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133516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81278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2113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465338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324067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141271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12074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8 452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3 622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21411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12051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9 360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14259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9 959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4 300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1 260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630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630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49298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20563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28563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74275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35285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38990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4 595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2 300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2 295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40350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20175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20175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128 000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"2005-2007 жылдарға арналған жалпы сипаттағы ресми </w:t>
      </w:r>
      <w:r>
        <w:br/>
      </w:r>
      <w:r>
        <w:rPr>
          <w:rFonts w:ascii="Times New Roman"/>
          <w:b w:val="false"/>
          <w:i w:val="false"/>
          <w:color w:val="000000"/>
          <w:sz w:val="28"/>
        </w:rPr>
        <w:t xml:space="preserve">
трансферттер көлемi туралы" облыстық мәслихаттың  </w:t>
      </w:r>
      <w:r>
        <w:br/>
      </w:r>
      <w:r>
        <w:rPr>
          <w:rFonts w:ascii="Times New Roman"/>
          <w:b w:val="false"/>
          <w:i w:val="false"/>
          <w:color w:val="000000"/>
          <w:sz w:val="28"/>
        </w:rPr>
        <w:t xml:space="preserve">
2004 жылғы "21" желтоқсандағы N 12/3 қаулысына  </w:t>
      </w:r>
      <w:r>
        <w:br/>
      </w:r>
      <w:r>
        <w:rPr>
          <w:rFonts w:ascii="Times New Roman"/>
          <w:b w:val="false"/>
          <w:i w:val="false"/>
          <w:color w:val="000000"/>
          <w:sz w:val="28"/>
        </w:rPr>
        <w:t xml:space="preserve">
16 қосымша </w:t>
      </w:r>
    </w:p>
    <w:bookmarkEnd w:id="28"/>
    <w:p>
      <w:pPr>
        <w:spacing w:after="0"/>
        <w:ind w:left="0"/>
        <w:jc w:val="left"/>
      </w:pPr>
      <w:r>
        <w:rPr>
          <w:rFonts w:ascii="Times New Roman"/>
          <w:b/>
          <w:i w:val="false"/>
          <w:color w:val="000000"/>
        </w:rPr>
        <w:t xml:space="preserve"> Қазақстан Республикасы Президентінің 2004 жылғы 11 маусымдағы N 1388 Жарлығымен бекітілген Қазақстан </w:t>
      </w:r>
      <w:r>
        <w:br/>
      </w:r>
      <w:r>
        <w:rPr>
          <w:rFonts w:ascii="Times New Roman"/>
          <w:b/>
          <w:i w:val="false"/>
          <w:color w:val="000000"/>
        </w:rPr>
        <w:t xml:space="preserve">
Республикасында 2005-2007 жылдарға арналған тұрғын үй құрылысын дамытудың мемлекеттік бағдарламасын </w:t>
      </w:r>
      <w:r>
        <w:br/>
      </w:r>
      <w:r>
        <w:rPr>
          <w:rFonts w:ascii="Times New Roman"/>
          <w:b/>
          <w:i w:val="false"/>
          <w:color w:val="000000"/>
        </w:rPr>
        <w:t xml:space="preserve">
жүзеге асыру шегінде тұрғын үй құрылысы объектілеріне инженерлік-коммуникациялық жүйе құрылыстарына </w:t>
      </w:r>
      <w:r>
        <w:br/>
      </w:r>
      <w:r>
        <w:rPr>
          <w:rFonts w:ascii="Times New Roman"/>
          <w:b/>
          <w:i w:val="false"/>
          <w:color w:val="000000"/>
        </w:rPr>
        <w:t xml:space="preserve">
арналған жергілікті бюджеттердің қосымша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3"/>
        <w:gridCol w:w="2433"/>
      </w:tblGrid>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Бюджеттердің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Есіл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Жамбыл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М.Жұмабаев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Мамлют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Г.Мүсірепов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369 871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369 871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