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987d" w14:textId="2d09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"2004  жылға  арналған облыстық бюджет туралы" облыстық   мәслихаттың 2003 жылғы 13 желтоқсандағы N 3/4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2004 жылғы 21 желтоқсандағы N 12/4 шешімі. Солтүстік Қазақстан облысының Әділет департаментінде 2004 жылғы 24 желтоқсанда N 1435 тіркелді. Күші жойылды - Солтүстік Қазақстан облысы мәслихатының 2010 жылғы 23 шілдеде N 27/10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Солтүстік Қазақстан облысы мәслихатының 2010.07.23 N 27/10 Шешімімен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"Бюджет жүйесі туралы" 1999 жылғы 1 сәуірдегі</w:t>
      </w:r>
      <w:r>
        <w:rPr>
          <w:rFonts w:ascii="Times New Roman"/>
          <w:b w:val="false"/>
          <w:i w:val="false"/>
          <w:color w:val="000000"/>
          <w:sz w:val="28"/>
        </w:rPr>
        <w:t> N 357-1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N148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Заңдарына сәйкес "2004 жылға арналған облыстық бюджет туралы" облыстық мәслихаттың 2004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шешімімен ондағы нақтылауларды ескере отырып, "2004 жылға арналған облыстық бюджет туралы" облыстық мәслихаттың 2003 жылғы 13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>N 3/4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шешімдеріне өзгерістер мен толықтырулар енгізу туралы" 2004 жылғы 27 қаңтардағы N 4/1, "2004 жылға арналған облыстық бюджет туралы" шешімдеріне өзгерістер мен толықтырулар енгізу туралы" 2004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N 6/3</w:t>
      </w:r>
      <w:r>
        <w:rPr>
          <w:rFonts w:ascii="Times New Roman"/>
          <w:b w:val="false"/>
          <w:i w:val="false"/>
          <w:color w:val="000000"/>
          <w:sz w:val="28"/>
        </w:rPr>
        <w:t xml:space="preserve">, "2004 жылға арналған облыстық бюджет туралы" облыстық мәслихаттың шешімдеріне өзгерістер мен толықтырулар енгізу туралы" 2004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000000"/>
          <w:sz w:val="28"/>
        </w:rPr>
        <w:t xml:space="preserve">, "2004 жылға арналған облыстық бюджет туралы" облыстық мәслихаттың шешімдеріне өзгерістер мен толықтырулар енгізу туралы" 2004 жылғы 7 қазандағы 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000000"/>
          <w:sz w:val="28"/>
        </w:rPr>
        <w:t xml:space="preserve"> "2004 жылға арналған облыстық бюджет туралы" облыстық мәслихаттың шешімдеріне өзгерістер мен толықтырулар енгізу туралы" 2004 жылғы  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 шешімдеріне келесі өзгерістер мен толықтырулар енгізілсін: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"18 624 786" саны "18 644 512"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"13 124 823" саны "13 144 549" 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"19 172 894" саны "19 192 620" санымен ауыстырылсын;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"18 117 894" саны "18 137 620" санымен ауыстырылсын; 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"8 855 359" саны "8 875 085"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"946 545" саны "966 271" санымен ауыстырылсын.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Нұсқалған 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 редакцияда баяндалсын (қоса беріледі).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қол қойылған күнінен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    сессиясының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    хатшысы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"2004 жылға арналған облыстық бюджет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желтоқсандағы N 3/4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облыстық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21 желтоқсандағы N 12/4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2004 жылға арналған Солтүстік Қазақстан облысының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853"/>
        <w:gridCol w:w="1173"/>
        <w:gridCol w:w="6733"/>
        <w:gridCol w:w="2693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18 644 512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4 400 185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 пен меншіктен түсетін кірістер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мекемелері мен заңды тұлғалардан түскен салықтық емес түсімдер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алынатын түсімдер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 (мүдделер) бойынша сыйақы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берілген кредиттер бойынша сыйақылар (мүдделер)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берілген кредиттер бойынша сыйақылар (мүдделер)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 және дамыту үшін берілген кредиттер бойынша сыйақылар (мүдделер)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ІІ.Алынған ресми трансферттер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Алынған ресми трансферттер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трансферттер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681 511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11 468 018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Мақсатты инвестициялық трансферттер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995 020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ІІІ.Кредиттерді қайтару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қайтару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кредиттерді қайтару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берілген  кредиттерді өтеу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берілген кредиттерді өтеу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өндірушілеріне берілген кредиттерді өтеу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 және дамыту үшін берілген кредиттерді өтеу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ІV. Жалпы қаржыландыру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қаржыландыру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 объектілерін жекешелендіруден түскен түсімдер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жекешелендіруден түскен түсімдер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93"/>
        <w:gridCol w:w="1613"/>
        <w:gridCol w:w="6213"/>
        <w:gridCol w:w="27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 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Шығыстар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19 192 620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V.Шығындар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18 137 620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485 723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242 626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223 820 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салықтарды жинауды және рыноктарда бір жолғы талондарды беру жөніндегі жұмысты қамтамасыз ету және ұйымдастыру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63 036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жекешелендіруін ұйымдастыру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есептеу,сақтау, бағалау және ұстау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қосып жазу және шақыру жөніндегі іс-шаралар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тіркеуге қою іс шаралары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төтенше жағдайларды жою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 және қауіпсіздік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істердің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қоғамдық тәртіпті қорғау және қоғамдық қауіпсіздікті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Терроризмнің және экстремизмнің көріністерінің алдын алу және жолын кесу іс-шаралары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1 594 918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кадрларының біліктілігін арттыру және оларды қайта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20 444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кәсіби білім беру мамандарын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20 142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кадрларын біліктілігін арттыру және оларды қайта дайындау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1 555 982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жалпы білім беру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636 635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білім жүйесін ақпараттандыру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мемлекеттік мекемелердің кітапхана қорларын жаңарту үшін оқулықтарды сатып  алу және жеткізу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82 055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балалар мен жасөспірімдер үшін қосымша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127 392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мектеп олимпиадаларын өткізу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бастапқы кәсіптік білім беру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292 495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кәсіптік білімді мамандарды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кадрларының біліктілігін арттыру және оларды қайта даярлау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193 086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2 325 835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қызметкерлеріне, олардың отбасыларына стационарлық  медициналық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сақтаудың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2 012 683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қан (ауыстырғыш) өндіру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салауатты өмір сүруді насихаттау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688 996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71 771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110 496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аурулар бойынша халықты дәрілік заттармен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 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әл-ауқатын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індетке қарсы күрес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қамтамасыз ету және әлеуметтік көмек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973 521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941 013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35 269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мемлекеттік жәрдемақылар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төлемдер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мүгедектерді әлеуметтік қолдау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әлеуметтік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Тұрғын-коммуналдық шаруашылық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1 108 348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қаржыланатын тұрғын үй-коммуналдық, жол шаруашылығының және көліктің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1 108 348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категорияларын тұрғын үймен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 және ақпараттық кеңістік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421 433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баспа өнімдерінің сақталуын қамтамасыз ету және оларды жергілікті деңгейде арнайы пайдалану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халықтың мәдени демалысын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тарихи-мәдени құндылықтарды сақтау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спорттық іс-шараларды өткізу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туристік қызмет жөніндегі іс-шаралар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ақпараттың жалпы қол жетімділігін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32 429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қарым-қатынастар және ішкі саясатты талдау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126 192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қатынастар мен ішкі саясатты талдау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31 157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жастар саясатын жүргізу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мемлекеттік ақпараттық саясат жүргізу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және басқада тілдерді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саяси тұрақтылықты қамтамасыз ету жөніндегі мемлекеттік саясатты жүргізуге қатысу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260 903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аудандастыру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табиғатты пайдалану және қоршаған ортаны қорғау жөніндегі атқарушы орган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52 903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қоршаған ортаны қорғау жөніндегі іс-шараларды жүргізу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қорғауды дамыту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 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206 942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 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48 166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асыл тұқымды мал шаруашылығын қолдау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 мен хайуанаттар әлемін қорғау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 және құрылыс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құрылыс салудың бас жоспарларын әзірлеу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байланыс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 және жол шаруашылығының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деңгейдегі, қала көшелеріндегі және елді мекендердегі автомобиль жолдарының қызмет етуін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 шешімі бойынша ішкі і әуе тасымалдарын субсидиялау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863 754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174 152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шешімдері бойынша жергілікті атқарушы органдардың міндеттемелерін атқаруы жөніндегі жергілікті орган резерві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 мен өзгеде көзделмеген шығындарды жою үшін жергілікті атқарушы органның резерві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46 563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Өкілеттік шығындар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жарғылық қорына жарналар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92 106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Өңірлердің республикалық деңгейдегі іс-шараларға қатысуы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15 483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63 502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58 679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шағын кәсіпкерлікті қолдауды ұйымдастыру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560 400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шағын кәсіпкерлікті қолдауды ұйымдастыру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шаруашылығының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шаруашылығының атқарушы органының қызметін қамтамасыз ету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бюджеттегі трансферттер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399 156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8 475 929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Кредиттер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 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 өндірушілерінің көктемгі егіс және жинау жұмыстарын кредиттеу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шағын кәсіпкерлікті дамытуды кредиттеу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қолдауды және дамытуды кредиттеу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VІІ. Бюджет тапшылығы (профициті)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VІІІ. Бюджет тапшылығын қаржыландыру (профицитті пайдалану)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жыл басына бюджеттік қаражат қалдықтарын қолдану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Басқада ішкі қаржыландыру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кредиттер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Борышты 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"2004 жылға арналған облыстық бюджет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желтоқсандағы N 3/4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мен толықтырулар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облыстық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21 желтоқсандағы N 12/4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3"/>
        <w:gridCol w:w="903"/>
        <w:gridCol w:w="1517"/>
        <w:gridCol w:w="5368"/>
        <w:gridCol w:w="2569"/>
      </w:tblGrid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жылға арналған облыстық бюджеттің ағымдағы бюджеттік бағдарламалар тізбесі 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                         Ағымдағы бюджеттік бағдарламалар 
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485 723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242 626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223 820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салықтарды жинауды және рыноктарда бір жолғы талондарды беру жөніндегі жұмысты қамтамасыз ету және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51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63 036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жекешелендіруін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3 178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есептеу,сақтау, бағалау және ұстау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қосып жазу және шақыру жөніндегі іс-шаралар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тіркеуге қою іс-шаралары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төтенше жағдайларды жою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 және қауіпсіздік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істердің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қоғамдық тәртіпті қорғау және қоғамдық қауіпсіздікті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Терроризмнің және экстремизмнің көріністерінің алдын алу және жолын кесу іс-шаралары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1 171 811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кадрларының біліктілігін арттыру және оларды қайта даярлау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кадрларын біліктілігін арттыру және оларды қайта дайындау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Білім, мәдениет, спорт және туризм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1 153 017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жалпы білім беру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636 635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білім жүйесін ақпараттандыру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мемлекеттік мекемелердің кітапхана қорларын жаңарту үшін оқулықтарды сатып  алу және жеткізу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82 055 </w:t>
            </w:r>
          </w:p>
        </w:tc>
      </w:tr>
      <w:tr>
        <w:trPr>
          <w:trHeight w:val="51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балалар мен жасөспірімдер үшін қосымша білім беру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127 392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мектеп олимпиадаларын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бастапқы кәсіптік білім беру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292 495 </w:t>
            </w:r>
          </w:p>
        </w:tc>
      </w:tr>
      <w:tr>
        <w:trPr>
          <w:trHeight w:val="43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кадрларының біліктілігін арттыру және оларды қайта даярлау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1 985 677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 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қызметкерлеріне, олардың отбасыларына стационарлық  медициналық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1 672 525 </w:t>
            </w:r>
          </w:p>
        </w:tc>
      </w:tr>
      <w:tr>
        <w:trPr>
          <w:trHeight w:val="45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94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қан (ауыстырғыш) өндіру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50 778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салауатты өмір сүруді насихаттау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4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688 996 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71 771 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110 496 </w:t>
            </w:r>
          </w:p>
        </w:tc>
      </w:tr>
      <w:tr>
        <w:trPr>
          <w:trHeight w:val="51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аурулар бойынша халықты дәрілік заттармен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38 170 </w:t>
            </w:r>
          </w:p>
        </w:tc>
      </w:tr>
      <w:tr>
        <w:trPr>
          <w:trHeight w:val="5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 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75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індетке қарсы күрес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қамтамасыз ету және әлеуметтік көмек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973 161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940 653 </w:t>
            </w:r>
          </w:p>
        </w:tc>
      </w:tr>
      <w:tr>
        <w:trPr>
          <w:trHeight w:val="7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35 269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1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мемлекеттік жәрдемақылар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1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төлемдер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мүгедектерді әлеуметтік қолдау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Білім, мәдениет, спорт және туризм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әлеуметтік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Тұрғын-коммуналдық шаруашылық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5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қаржыланатын тұрғын үй-коммуналдық, жол шаруашылығының және көліктің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4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категорияларын тұрғын үймен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 және ақпараттық кеңістік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421 433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баспа өнімдерінің сақталуын қамтамасыз ету және оларды жергілікті деңгейде арнайы пайдалану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халықтың мәдени демалысын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тарихи-мәдени құндылықтарды сақтау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спорттық іс-шараларды өткізу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туристік қызмет жөніндегі іс-шаралар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51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ақпараттың жалпыға тиімділігін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32 429 </w:t>
            </w:r>
          </w:p>
        </w:tc>
      </w:tr>
      <w:tr>
        <w:trPr>
          <w:trHeight w:val="51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қарым-қатынастар және ішкі саясатты талдау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126 192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қатынастар мен ішкі саясатты талдау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31 157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жастар саясатын жүргізу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мемлекеттік ақпараттық саясат жүргізу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және басқада тілдерді дамыту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саяси тұрақтылықты қамтамасыз ету жөніндегі мемлекеттік саясатты жүргізуге қатысу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аудандастыру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табиғатты пайдалану және қоршаған ортаны қорғау жөніндегі атқарушы орган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қоршаған ортаны қорғау жөніндегі іс-шараларды жүргізу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 мен жануарлар әлемін қорғау жөніндегі ауыл шаруашылығының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206 942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 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48 166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асыл тұқымды мал шаруашылығын қолдау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 мен хайуанаттар әлемін қорғау 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 және құрылыс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құрылыс салудың бас жоспарларын әзірлеу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байланыс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 және жол шаруашылығының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43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деңгейдегі, қала көшелеріндегі және елді мекендердегі автомобиль жолдарының қызмет етуін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 шешімі бойынша жиі ішкі әуе тасымалына субсидия беру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15 704 </w:t>
            </w:r>
          </w:p>
        </w:tc>
      </w:tr>
      <w:tr>
        <w:trPr>
          <w:trHeight w:val="25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326 964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174 152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шешімдері бойынша жергілікті атқарушы органдардың міндеттемелерін атқаруы жөніндегі жергілікті орган резерві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 мен өзгеде көзделмеген шығындарды жою үшін жергілікті атқарушы органның резерві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Өкілеттік шығындар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жарғылық қорына жарналар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92 106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Өңірлердің республикалық деңгейдегі іс-шараларға қатысуы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Білім, мәдениет, спорт және туризм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3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63 502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58 679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шағын кәсіпкерлікті қолдауды ұйымдастыру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және құрылыс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4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 және жол шаруашылығының атқарушы органдары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шаруашылығының атқарушы органының қызметін қамтамасыз ету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 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бюджеттегі трансферттер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399 156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8 475 929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VІІ. Бюджет тапшылығы (профициті)  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-218 263 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VІІІ. Бюджет тапшылығын қаржыландыру  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5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  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жыл басына бюджеттік қаражат қалдықтарын қолдану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Басқада ішкі қаржыландыру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кредиттер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Борышты өтеу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9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