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f21e" w14:textId="d0ef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2004 жылғы 21 желтоқсандағы N 12/2 шешімі. Солтүстік Қазақстан облысының Әділет департаментінде 2004 жылғы 24 желтоқсанда N 1436 тіркелді. Күші жойылды - Солтүстік Қазақстан облысы мәслихатының 2010 жылғы 23 шілдеде N 27/10 Шешімімен</w:t>
      </w:r>
    </w:p>
    <w:p>
      <w:pPr>
        <w:spacing w:after="0"/>
        <w:ind w:left="0"/>
        <w:jc w:val="both"/>
      </w:pPr>
      <w:bookmarkStart w:name="z2" w:id="0"/>
      <w:r>
        <w:rPr>
          <w:rFonts w:ascii="Times New Roman"/>
          <w:b w:val="false"/>
          <w:i w:val="false"/>
          <w:color w:val="ff0000"/>
          <w:sz w:val="28"/>
        </w:rPr>
        <w:t>
      Ескерту. Күші жойылды - Солтүстік Қазақстан облысы мәслихатының 2010.07.23 N 27/10 Шешімімен</w:t>
      </w:r>
    </w:p>
    <w:bookmarkEnd w:id="0"/>
    <w:bookmarkStart w:name="z1" w:id="1"/>
    <w:p>
      <w:pPr>
        <w:spacing w:after="0"/>
        <w:ind w:left="0"/>
        <w:jc w:val="both"/>
      </w:pPr>
      <w:r>
        <w:rPr>
          <w:rFonts w:ascii="Times New Roman"/>
          <w:b w:val="false"/>
          <w:i w:val="false"/>
          <w:color w:val="000000"/>
          <w:sz w:val="28"/>
        </w:rPr>
        <w:t xml:space="preserve">
      1. 2005 жылға арналған облыстық бюджет көлемі 1 қосымшаға сәйкес мына көлемдерде бекітілсін: </w:t>
      </w:r>
      <w:r>
        <w:br/>
      </w:r>
      <w:r>
        <w:rPr>
          <w:rFonts w:ascii="Times New Roman"/>
          <w:b w:val="false"/>
          <w:i w:val="false"/>
          <w:color w:val="000000"/>
          <w:sz w:val="28"/>
        </w:rPr>
        <w:t xml:space="preserve">
      а) түсімдер - 23 699 855 мың теңге, соның ішінде </w:t>
      </w:r>
      <w:r>
        <w:br/>
      </w:r>
      <w:r>
        <w:rPr>
          <w:rFonts w:ascii="Times New Roman"/>
          <w:b w:val="false"/>
          <w:i w:val="false"/>
          <w:color w:val="000000"/>
          <w:sz w:val="28"/>
        </w:rPr>
        <w:t xml:space="preserve">
      салық түсімдері - 5 553 165 мың теңге; </w:t>
      </w:r>
      <w:r>
        <w:br/>
      </w:r>
      <w:r>
        <w:rPr>
          <w:rFonts w:ascii="Times New Roman"/>
          <w:b w:val="false"/>
          <w:i w:val="false"/>
          <w:color w:val="000000"/>
          <w:sz w:val="28"/>
        </w:rPr>
        <w:t xml:space="preserve">
      салықтан тыс түсімдер - 24 353 мың теңге; </w:t>
      </w:r>
      <w:r>
        <w:br/>
      </w:r>
      <w:r>
        <w:rPr>
          <w:rFonts w:ascii="Times New Roman"/>
          <w:b w:val="false"/>
          <w:i w:val="false"/>
          <w:color w:val="000000"/>
          <w:sz w:val="28"/>
        </w:rPr>
        <w:t xml:space="preserve">
      қалалық бюджеттен бюджеттік алу - 270 322 мың теңге; </w:t>
      </w:r>
      <w:r>
        <w:br/>
      </w:r>
      <w:r>
        <w:rPr>
          <w:rFonts w:ascii="Times New Roman"/>
          <w:b w:val="false"/>
          <w:i w:val="false"/>
          <w:color w:val="000000"/>
          <w:sz w:val="28"/>
        </w:rPr>
        <w:t xml:space="preserve">
      республикалық бюджеттен ресми түскен трансферттер - 15 694 783 мың теңге;  </w:t>
      </w:r>
      <w:r>
        <w:br/>
      </w:r>
      <w:r>
        <w:rPr>
          <w:rFonts w:ascii="Times New Roman"/>
          <w:b w:val="false"/>
          <w:i w:val="false"/>
          <w:color w:val="000000"/>
          <w:sz w:val="28"/>
        </w:rPr>
        <w:t xml:space="preserve">
      б) шығындар - 24 064 106 мың теңге, соның ішінде: </w:t>
      </w:r>
      <w:r>
        <w:br/>
      </w:r>
      <w:r>
        <w:rPr>
          <w:rFonts w:ascii="Times New Roman"/>
          <w:b w:val="false"/>
          <w:i w:val="false"/>
          <w:color w:val="000000"/>
          <w:sz w:val="28"/>
        </w:rPr>
        <w:t xml:space="preserve">
      кредиттер - 28 000 мың теңге. </w:t>
      </w:r>
      <w:r>
        <w:br/>
      </w:r>
      <w:r>
        <w:rPr>
          <w:rFonts w:ascii="Times New Roman"/>
          <w:b w:val="false"/>
          <w:i w:val="false"/>
          <w:color w:val="000000"/>
          <w:sz w:val="28"/>
        </w:rPr>
        <w:t xml:space="preserve">
      е) тарауы: </w:t>
      </w:r>
      <w:r>
        <w:br/>
      </w:r>
      <w:r>
        <w:rPr>
          <w:rFonts w:ascii="Times New Roman"/>
          <w:b w:val="false"/>
          <w:i w:val="false"/>
          <w:color w:val="000000"/>
          <w:sz w:val="28"/>
        </w:rPr>
        <w:t xml:space="preserve">
      тапшылық (профицит) - 1 323 650 мың теңге; </w:t>
      </w:r>
      <w:r>
        <w:br/>
      </w:r>
      <w:r>
        <w:rPr>
          <w:rFonts w:ascii="Times New Roman"/>
          <w:b w:val="false"/>
          <w:i w:val="false"/>
          <w:color w:val="000000"/>
          <w:sz w:val="28"/>
        </w:rPr>
        <w:t xml:space="preserve">
      ж) тарауы: </w:t>
      </w:r>
      <w:r>
        <w:br/>
      </w:r>
      <w:r>
        <w:rPr>
          <w:rFonts w:ascii="Times New Roman"/>
          <w:b w:val="false"/>
          <w:i w:val="false"/>
          <w:color w:val="000000"/>
          <w:sz w:val="28"/>
        </w:rPr>
        <w:t xml:space="preserve">
      Тапшылықты қаржыландыру (профицитті пайдалану) - 1 323 650 мың теңге, соның ішінде: </w:t>
      </w:r>
      <w:r>
        <w:br/>
      </w:r>
      <w:r>
        <w:rPr>
          <w:rFonts w:ascii="Times New Roman"/>
          <w:b w:val="false"/>
          <w:i w:val="false"/>
          <w:color w:val="000000"/>
          <w:sz w:val="28"/>
        </w:rPr>
        <w:t xml:space="preserve">
      қарыздар түсімі - 1 065 000 мың теңге, бюджет қаражаты қалдықтарының қозғалысы - 258 650 мың теңге.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Солтүстік Қазақстан облыстық мәслихатының 2005 жылғы 24 қаңтардағы </w:t>
      </w:r>
      <w:r>
        <w:rPr>
          <w:rFonts w:ascii="Times New Roman"/>
          <w:b w:val="false"/>
          <w:i w:val="false"/>
          <w:color w:val="000000"/>
          <w:sz w:val="28"/>
        </w:rPr>
        <w:t>N 13/1,</w:t>
      </w:r>
      <w:r>
        <w:rPr>
          <w:rFonts w:ascii="Times New Roman"/>
          <w:b w:val="false"/>
          <w:i w:val="false"/>
          <w:color w:val="ff0000"/>
          <w:sz w:val="28"/>
        </w:rPr>
        <w:t xml:space="preserve"> 2005 жылғы 29 наурыздағы </w:t>
      </w:r>
      <w:r>
        <w:rPr>
          <w:rFonts w:ascii="Times New Roman"/>
          <w:b w:val="false"/>
          <w:i w:val="false"/>
          <w:color w:val="000000"/>
          <w:sz w:val="28"/>
        </w:rPr>
        <w:t>N 14/1</w:t>
      </w:r>
      <w:r>
        <w:rPr>
          <w:rFonts w:ascii="Times New Roman"/>
          <w:b w:val="false"/>
          <w:i w:val="false"/>
          <w:color w:val="ff0000"/>
          <w:sz w:val="28"/>
        </w:rPr>
        <w:t xml:space="preserve">; 2005 жылғы 27 мамырдағы </w:t>
      </w:r>
      <w:r>
        <w:rPr>
          <w:rFonts w:ascii="Times New Roman"/>
          <w:b w:val="false"/>
          <w:i w:val="false"/>
          <w:color w:val="000000"/>
          <w:sz w:val="28"/>
        </w:rPr>
        <w:t>N 16/1</w:t>
      </w:r>
      <w:r>
        <w:rPr>
          <w:rFonts w:ascii="Times New Roman"/>
          <w:b w:val="false"/>
          <w:i w:val="false"/>
          <w:color w:val="ff0000"/>
          <w:sz w:val="28"/>
        </w:rPr>
        <w:t xml:space="preserve">; 2005 жылғы 12 шілдедегі </w:t>
      </w:r>
      <w:r>
        <w:rPr>
          <w:rFonts w:ascii="Times New Roman"/>
          <w:b w:val="false"/>
          <w:i w:val="false"/>
          <w:color w:val="000000"/>
          <w:sz w:val="28"/>
        </w:rPr>
        <w:t>N 17/1</w:t>
      </w:r>
      <w:r>
        <w:rPr>
          <w:rFonts w:ascii="Times New Roman"/>
          <w:b w:val="false"/>
          <w:i w:val="false"/>
          <w:color w:val="ff0000"/>
          <w:sz w:val="28"/>
        </w:rPr>
        <w:t xml:space="preserve"> 2005 жылғы 19 қазандағы </w:t>
      </w:r>
      <w:r>
        <w:rPr>
          <w:rFonts w:ascii="Times New Roman"/>
          <w:b w:val="false"/>
          <w:i w:val="false"/>
          <w:color w:val="000000"/>
          <w:sz w:val="28"/>
        </w:rPr>
        <w:t>N 19/1</w:t>
      </w:r>
      <w:r>
        <w:rPr>
          <w:rFonts w:ascii="Times New Roman"/>
          <w:b w:val="false"/>
          <w:i w:val="false"/>
          <w:color w:val="ff0000"/>
          <w:sz w:val="28"/>
        </w:rPr>
        <w:t xml:space="preserve"> шешімдерімен. </w:t>
      </w:r>
      <w:r>
        <w:br/>
      </w:r>
      <w:r>
        <w:rPr>
          <w:rFonts w:ascii="Times New Roman"/>
          <w:b w:val="false"/>
          <w:i w:val="false"/>
          <w:color w:val="000000"/>
          <w:sz w:val="28"/>
        </w:rPr>
        <w:t xml:space="preserve">
      2. 2005 жылға арналған облыстық бюджеттің кірістері Қазақстан Республикасы Бюджет кодексіне сәйкес келесі салықтық түсімдер есебінен қалыптастырылды деп белгіленсін: </w:t>
      </w:r>
      <w:r>
        <w:br/>
      </w:r>
      <w:r>
        <w:rPr>
          <w:rFonts w:ascii="Times New Roman"/>
          <w:b w:val="false"/>
          <w:i w:val="false"/>
          <w:color w:val="000000"/>
          <w:sz w:val="28"/>
        </w:rPr>
        <w:t xml:space="preserve">
      әлеуметтік салық; </w:t>
      </w:r>
      <w:r>
        <w:br/>
      </w:r>
      <w:r>
        <w:rPr>
          <w:rFonts w:ascii="Times New Roman"/>
          <w:b w:val="false"/>
          <w:i w:val="false"/>
          <w:color w:val="000000"/>
          <w:sz w:val="28"/>
        </w:rPr>
        <w:t xml:space="preserve">
      жер үсті су көздері ресурстарын пайдаланғаны үшін төлемдер; </w:t>
      </w:r>
      <w:r>
        <w:br/>
      </w:r>
      <w:r>
        <w:rPr>
          <w:rFonts w:ascii="Times New Roman"/>
          <w:b w:val="false"/>
          <w:i w:val="false"/>
          <w:color w:val="000000"/>
          <w:sz w:val="28"/>
        </w:rPr>
        <w:t xml:space="preserve">
      орманды пайдаланғаны үшін төлемдер; </w:t>
      </w:r>
      <w:r>
        <w:br/>
      </w:r>
      <w:r>
        <w:rPr>
          <w:rFonts w:ascii="Times New Roman"/>
          <w:b w:val="false"/>
          <w:i w:val="false"/>
          <w:color w:val="000000"/>
          <w:sz w:val="28"/>
        </w:rPr>
        <w:t xml:space="preserve">
      қоршаған ортаны ластағаны үшін төлемдер. </w:t>
      </w:r>
      <w:r>
        <w:br/>
      </w:r>
      <w:r>
        <w:rPr>
          <w:rFonts w:ascii="Times New Roman"/>
          <w:b w:val="false"/>
          <w:i w:val="false"/>
          <w:color w:val="000000"/>
          <w:sz w:val="28"/>
        </w:rPr>
        <w:t xml:space="preserve">
      3. Облыстық бюджеттің кірістері келесі салықтық емес түсімдер есебінен қалыптастырылады деп белгіленсін: </w:t>
      </w:r>
      <w:r>
        <w:br/>
      </w:r>
      <w:r>
        <w:rPr>
          <w:rFonts w:ascii="Times New Roman"/>
          <w:b w:val="false"/>
          <w:i w:val="false"/>
          <w:color w:val="000000"/>
          <w:sz w:val="28"/>
        </w:rPr>
        <w:t xml:space="preserve">
      коммуналдық мемлекеттік кәсіпорындардың таза табыс түсімдері (облыс әкімдігінің меншігі болып табылатын);  </w:t>
      </w:r>
      <w:r>
        <w:br/>
      </w:r>
      <w:r>
        <w:rPr>
          <w:rFonts w:ascii="Times New Roman"/>
          <w:b w:val="false"/>
          <w:i w:val="false"/>
          <w:color w:val="000000"/>
          <w:sz w:val="28"/>
        </w:rPr>
        <w:t xml:space="preserve">
      коммуналдық меншікті жалға беру (облыс әкімдігінің меншігі болып табылатын) жекешелендіруден түскен түсімдер; </w:t>
      </w:r>
      <w:r>
        <w:br/>
      </w:r>
      <w:r>
        <w:rPr>
          <w:rFonts w:ascii="Times New Roman"/>
          <w:b w:val="false"/>
          <w:i w:val="false"/>
          <w:color w:val="000000"/>
          <w:sz w:val="28"/>
        </w:rPr>
        <w:t xml:space="preserve">
      басқа да салықтан тыс түсімдер; </w:t>
      </w:r>
      <w:r>
        <w:br/>
      </w:r>
      <w:r>
        <w:rPr>
          <w:rFonts w:ascii="Times New Roman"/>
          <w:b w:val="false"/>
          <w:i w:val="false"/>
          <w:color w:val="000000"/>
          <w:sz w:val="28"/>
        </w:rPr>
        <w:t xml:space="preserve">
      жергілікті бюджеттен қарыз алушыларға берілген бюджеттік кредиттер бойынша сыйақылар (мүдделер); </w:t>
      </w:r>
      <w:r>
        <w:br/>
      </w:r>
      <w:r>
        <w:rPr>
          <w:rFonts w:ascii="Times New Roman"/>
          <w:b w:val="false"/>
          <w:i w:val="false"/>
          <w:color w:val="000000"/>
          <w:sz w:val="28"/>
        </w:rPr>
        <w:t xml:space="preserve">
      4. Облыстық бюджеттердің кірістері келесі бюджеттік кредиттерді өтеу есебінен қалыптастырылады деп белгіленсін;  </w:t>
      </w:r>
      <w:r>
        <w:br/>
      </w:r>
      <w:r>
        <w:rPr>
          <w:rFonts w:ascii="Times New Roman"/>
          <w:b w:val="false"/>
          <w:i w:val="false"/>
          <w:color w:val="000000"/>
          <w:sz w:val="28"/>
        </w:rPr>
        <w:t xml:space="preserve">
      жергілікті бюджеттен қарыз алушыларға берілген бюджеттік кредиттерді өтеу.  </w:t>
      </w:r>
      <w:r>
        <w:br/>
      </w:r>
      <w:r>
        <w:rPr>
          <w:rFonts w:ascii="Times New Roman"/>
          <w:b w:val="false"/>
          <w:i w:val="false"/>
          <w:color w:val="000000"/>
          <w:sz w:val="28"/>
        </w:rPr>
        <w:t xml:space="preserve">
      5. Облыстық қаражат кірістерінің құрастырылуы ел ішіндегі қаржылық активтерді сатудан түскен келесі түсімдер есебінен белгіленсін: </w:t>
      </w:r>
      <w:r>
        <w:br/>
      </w:r>
      <w:r>
        <w:rPr>
          <w:rFonts w:ascii="Times New Roman"/>
          <w:b w:val="false"/>
          <w:i w:val="false"/>
          <w:color w:val="000000"/>
          <w:sz w:val="28"/>
        </w:rPr>
        <w:t xml:space="preserve">
      шұғыл басқарымдағы немесе коммуналдық кәсіпорындардың шаруашылық қарауындағы мүліктік кешен, басқалай мемлекеттік мүлік түріндегі коммуналдық мемлекеттік мекемелер мен мемлекеттік кәсіпорындарды сатудан (облыс әкімдігінің меншігі болып табылатын) түсетін түсімдер;  </w:t>
      </w:r>
      <w:r>
        <w:br/>
      </w:r>
      <w:r>
        <w:rPr>
          <w:rFonts w:ascii="Times New Roman"/>
          <w:b w:val="false"/>
          <w:i w:val="false"/>
          <w:color w:val="000000"/>
          <w:sz w:val="28"/>
        </w:rPr>
        <w:t xml:space="preserve">
      6. Төменгі тұрған бюджеттердің кірістері келесі салықтық түсімдерден қалыптастырылады деп белгіленсін:  </w:t>
      </w:r>
      <w:r>
        <w:br/>
      </w:r>
      <w:r>
        <w:rPr>
          <w:rFonts w:ascii="Times New Roman"/>
          <w:b w:val="false"/>
          <w:i w:val="false"/>
          <w:color w:val="000000"/>
          <w:sz w:val="28"/>
        </w:rPr>
        <w:t xml:space="preserve">
      төлем көзінен ұсталатын жеке табыс салығы; </w:t>
      </w:r>
      <w:r>
        <w:br/>
      </w:r>
      <w:r>
        <w:rPr>
          <w:rFonts w:ascii="Times New Roman"/>
          <w:b w:val="false"/>
          <w:i w:val="false"/>
          <w:color w:val="000000"/>
          <w:sz w:val="28"/>
        </w:rPr>
        <w:t xml:space="preserve">
      төлем көзінен ұсталмайтын кірістердің жеке табыс салығы; </w:t>
      </w:r>
      <w:r>
        <w:br/>
      </w:r>
      <w:r>
        <w:rPr>
          <w:rFonts w:ascii="Times New Roman"/>
          <w:b w:val="false"/>
          <w:i w:val="false"/>
          <w:color w:val="000000"/>
          <w:sz w:val="28"/>
        </w:rPr>
        <w:t xml:space="preserve">
      қызметін бір реттік талон бойынша жүзеге асыратын жеке тұлғалардың жеке табыс салығы; </w:t>
      </w:r>
      <w:r>
        <w:br/>
      </w:r>
      <w:r>
        <w:rPr>
          <w:rFonts w:ascii="Times New Roman"/>
          <w:b w:val="false"/>
          <w:i w:val="false"/>
          <w:color w:val="000000"/>
          <w:sz w:val="28"/>
        </w:rPr>
        <w:t xml:space="preserve">
      заңды тұлғалардың және жеке кәсіпкерлердің мүлкіне салынатын салық; </w:t>
      </w:r>
      <w:r>
        <w:br/>
      </w:r>
      <w:r>
        <w:rPr>
          <w:rFonts w:ascii="Times New Roman"/>
          <w:b w:val="false"/>
          <w:i w:val="false"/>
          <w:color w:val="000000"/>
          <w:sz w:val="28"/>
        </w:rPr>
        <w:t xml:space="preserve">
      жеке тұлғалардың мүлкіне салынатын салық; </w:t>
      </w:r>
      <w:r>
        <w:br/>
      </w:r>
      <w:r>
        <w:rPr>
          <w:rFonts w:ascii="Times New Roman"/>
          <w:b w:val="false"/>
          <w:i w:val="false"/>
          <w:color w:val="000000"/>
          <w:sz w:val="28"/>
        </w:rPr>
        <w:t xml:space="preserve">
      жер салығы; </w:t>
      </w:r>
      <w:r>
        <w:br/>
      </w:r>
      <w:r>
        <w:rPr>
          <w:rFonts w:ascii="Times New Roman"/>
          <w:b w:val="false"/>
          <w:i w:val="false"/>
          <w:color w:val="000000"/>
          <w:sz w:val="28"/>
        </w:rPr>
        <w:t xml:space="preserve">
      көлік құралдарына салынатын салық; </w:t>
      </w:r>
      <w:r>
        <w:br/>
      </w:r>
      <w:r>
        <w:rPr>
          <w:rFonts w:ascii="Times New Roman"/>
          <w:b w:val="false"/>
          <w:i w:val="false"/>
          <w:color w:val="000000"/>
          <w:sz w:val="28"/>
        </w:rPr>
        <w:t xml:space="preserve">
      бірыңғай жер салығы; </w:t>
      </w:r>
      <w:r>
        <w:br/>
      </w:r>
      <w:r>
        <w:rPr>
          <w:rFonts w:ascii="Times New Roman"/>
          <w:b w:val="false"/>
          <w:i w:val="false"/>
          <w:color w:val="000000"/>
          <w:sz w:val="28"/>
        </w:rPr>
        <w:t xml:space="preserve">
      акциздер, республикалық бюджеттен түсетін акциздерден басқа; </w:t>
      </w:r>
      <w:r>
        <w:br/>
      </w:r>
      <w:r>
        <w:rPr>
          <w:rFonts w:ascii="Times New Roman"/>
          <w:b w:val="false"/>
          <w:i w:val="false"/>
          <w:color w:val="000000"/>
          <w:sz w:val="28"/>
        </w:rPr>
        <w:t xml:space="preserve">
      жер учаскесін пайдаланғаны үшін төлемдер; </w:t>
      </w:r>
      <w:r>
        <w:br/>
      </w:r>
      <w:r>
        <w:rPr>
          <w:rFonts w:ascii="Times New Roman"/>
          <w:b w:val="false"/>
          <w:i w:val="false"/>
          <w:color w:val="000000"/>
          <w:sz w:val="28"/>
        </w:rPr>
        <w:t xml:space="preserve">
      кәсіпкерлік және кәсіби қызмет жүргізгені үшін алымдар; </w:t>
      </w:r>
      <w:r>
        <w:br/>
      </w:r>
      <w:r>
        <w:rPr>
          <w:rFonts w:ascii="Times New Roman"/>
          <w:b w:val="false"/>
          <w:i w:val="false"/>
          <w:color w:val="000000"/>
          <w:sz w:val="28"/>
        </w:rPr>
        <w:t xml:space="preserve">
      мемлекеттік бюджетке түсетін басқа да салықтар; </w:t>
      </w:r>
      <w:r>
        <w:br/>
      </w:r>
      <w:r>
        <w:rPr>
          <w:rFonts w:ascii="Times New Roman"/>
          <w:b w:val="false"/>
          <w:i w:val="false"/>
          <w:color w:val="000000"/>
          <w:sz w:val="28"/>
        </w:rPr>
        <w:t xml:space="preserve">
      республикалық бюджетке түсетін мемлекеттік баждан басқа мемлекеттік баж. </w:t>
      </w:r>
      <w:r>
        <w:br/>
      </w:r>
      <w:r>
        <w:rPr>
          <w:rFonts w:ascii="Times New Roman"/>
          <w:b w:val="false"/>
          <w:i w:val="false"/>
          <w:color w:val="000000"/>
          <w:sz w:val="28"/>
        </w:rPr>
        <w:t xml:space="preserve">
      7. Төменгі тұрған бюджеттердің кірістері келесі салықтық емес түсімдерден қалыптастырылады деп белгіленсін:  </w:t>
      </w:r>
      <w:r>
        <w:br/>
      </w:r>
      <w:r>
        <w:rPr>
          <w:rFonts w:ascii="Times New Roman"/>
          <w:b w:val="false"/>
          <w:i w:val="false"/>
          <w:color w:val="000000"/>
          <w:sz w:val="28"/>
        </w:rPr>
        <w:t xml:space="preserve">
коммуналдық мемлекеттік кәсіпорындардың (аудандар мен Петропавл қаласы әкімдігінің) таза кіріс бөлігінен түсетін түсімдер; </w:t>
      </w:r>
      <w:r>
        <w:br/>
      </w:r>
      <w:r>
        <w:rPr>
          <w:rFonts w:ascii="Times New Roman"/>
          <w:b w:val="false"/>
          <w:i w:val="false"/>
          <w:color w:val="000000"/>
          <w:sz w:val="28"/>
        </w:rPr>
        <w:t xml:space="preserve">
      коммуналдық меншік мүліктерін жалға беруден (аудандар мен Петропавл қаласы әкімдігінің) түскен кірістер; </w:t>
      </w:r>
      <w:r>
        <w:br/>
      </w:r>
      <w:r>
        <w:rPr>
          <w:rFonts w:ascii="Times New Roman"/>
          <w:b w:val="false"/>
          <w:i w:val="false"/>
          <w:color w:val="000000"/>
          <w:sz w:val="28"/>
        </w:rPr>
        <w:t xml:space="preserve">
      жергілікті бюджеттен қаржыландырылатын мемлекеттік мекемелер ұсынатын қызметтер көрсетуден түскен түсімдер; </w:t>
      </w:r>
      <w:r>
        <w:br/>
      </w:r>
      <w:r>
        <w:rPr>
          <w:rFonts w:ascii="Times New Roman"/>
          <w:b w:val="false"/>
          <w:i w:val="false"/>
          <w:color w:val="000000"/>
          <w:sz w:val="28"/>
        </w:rPr>
        <w:t xml:space="preserve">
      жылжымалы мүліктер кепілдігін тіркегені үшін төлемдер; </w:t>
      </w:r>
      <w:r>
        <w:br/>
      </w:r>
      <w:r>
        <w:rPr>
          <w:rFonts w:ascii="Times New Roman"/>
          <w:b w:val="false"/>
          <w:i w:val="false"/>
          <w:color w:val="000000"/>
          <w:sz w:val="28"/>
        </w:rPr>
        <w:t xml:space="preserve">
      иесіз мүліктерді сатудан, коммуналдық меншікке белгіленген тәртіппен тегін берілген мүлік, бақылаусыз қалған жануарларды, тауып алған заттарды сондай-ақ мұралау құқығы бойынша мемлекетке ауысқан мүліктерді сатқаннан түскен түсімдер; </w:t>
      </w:r>
      <w:r>
        <w:br/>
      </w:r>
      <w:r>
        <w:rPr>
          <w:rFonts w:ascii="Times New Roman"/>
          <w:b w:val="false"/>
          <w:i w:val="false"/>
          <w:color w:val="000000"/>
          <w:sz w:val="28"/>
        </w:rPr>
        <w:t xml:space="preserve">
      жергілікті бюджеттен қаржыландырылатын мемлекеттік мекемелер ұсынатын қызметтер көрсетуден түскен түсімдер; </w:t>
      </w:r>
      <w:r>
        <w:br/>
      </w:r>
      <w:r>
        <w:rPr>
          <w:rFonts w:ascii="Times New Roman"/>
          <w:b w:val="false"/>
          <w:i w:val="false"/>
          <w:color w:val="000000"/>
          <w:sz w:val="28"/>
        </w:rPr>
        <w:t xml:space="preserve">
      жергілікті бюджеттен қаржыландырылатын мемлекеттік мекемелер ұйымдастырған мемлекеттік сатып алуды жүргізуден түскен ақша түсімдері;  </w:t>
      </w:r>
      <w:r>
        <w:br/>
      </w:r>
      <w:r>
        <w:rPr>
          <w:rFonts w:ascii="Times New Roman"/>
          <w:b w:val="false"/>
          <w:i w:val="false"/>
          <w:color w:val="000000"/>
          <w:sz w:val="28"/>
        </w:rPr>
        <w:t xml:space="preserve">
      түзету жұмыстарындағы сотталғандардың жалақыларынан ұстаудан түскен түсімдер; </w:t>
      </w:r>
      <w:r>
        <w:br/>
      </w:r>
      <w:r>
        <w:rPr>
          <w:rFonts w:ascii="Times New Roman"/>
          <w:b w:val="false"/>
          <w:i w:val="false"/>
          <w:color w:val="000000"/>
          <w:sz w:val="28"/>
        </w:rPr>
        <w:t xml:space="preserve">
      жергілікті мемлекеттік органдармен салынатын әкімшілік айыппұлдарды, өсімді, санкцияларды өндіріп алу; </w:t>
      </w:r>
      <w:r>
        <w:br/>
      </w:r>
      <w:r>
        <w:rPr>
          <w:rFonts w:ascii="Times New Roman"/>
          <w:b w:val="false"/>
          <w:i w:val="false"/>
          <w:color w:val="000000"/>
          <w:sz w:val="28"/>
        </w:rPr>
        <w:t xml:space="preserve">
      жергілікті бюджеттен қаржыландырылатын мемлекеттік мекемелермен салынатын басқа да айыппұлдарды, өсімді, санкцияларды өндіріп алу; </w:t>
      </w:r>
      <w:r>
        <w:br/>
      </w:r>
      <w:r>
        <w:rPr>
          <w:rFonts w:ascii="Times New Roman"/>
          <w:b w:val="false"/>
          <w:i w:val="false"/>
          <w:color w:val="000000"/>
          <w:sz w:val="28"/>
        </w:rPr>
        <w:t xml:space="preserve">
      жергілікті бюджетке түсетін басқа да салықтан тыс түсімдер.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Солтүстік Қазақстан облыстық мәслихатының 2005 жылғы 24 қаңтардағы </w:t>
      </w:r>
      <w:r>
        <w:rPr>
          <w:rFonts w:ascii="Times New Roman"/>
          <w:b w:val="false"/>
          <w:i w:val="false"/>
          <w:color w:val="000000"/>
          <w:sz w:val="28"/>
        </w:rPr>
        <w:t>N 13/1</w:t>
      </w:r>
      <w:r>
        <w:rPr>
          <w:rFonts w:ascii="Times New Roman"/>
          <w:b w:val="false"/>
          <w:i w:val="false"/>
          <w:color w:val="000000"/>
          <w:sz w:val="28"/>
        </w:rPr>
        <w:t> </w:t>
      </w:r>
      <w:r>
        <w:rPr>
          <w:rFonts w:ascii="Times New Roman"/>
          <w:b w:val="false"/>
          <w:i w:val="false"/>
          <w:color w:val="ff0000"/>
          <w:sz w:val="28"/>
        </w:rPr>
        <w:t xml:space="preserve">шешімімен. </w:t>
      </w:r>
      <w:r>
        <w:br/>
      </w:r>
      <w:r>
        <w:rPr>
          <w:rFonts w:ascii="Times New Roman"/>
          <w:b w:val="false"/>
          <w:i w:val="false"/>
          <w:color w:val="000000"/>
          <w:sz w:val="28"/>
        </w:rPr>
        <w:t xml:space="preserve">
      8. Төменгі тұрған бюджеттердің кірістерінің құрастырылуы ел ішіндегі қаржылық активтерді сатудан түскен келесі түсімдер есебінен белгіленсін: </w:t>
      </w:r>
      <w:r>
        <w:br/>
      </w:r>
      <w:r>
        <w:rPr>
          <w:rFonts w:ascii="Times New Roman"/>
          <w:b w:val="false"/>
          <w:i w:val="false"/>
          <w:color w:val="000000"/>
          <w:sz w:val="28"/>
        </w:rPr>
        <w:t xml:space="preserve">
      шұғыл басқарымдағы немесе коммуналдық кәсіпорындардың шаруашылық қарауындағы мүліктік кешен, басқалай мемлекеттік мүлік түріндегі коммуналдық мемлекеттік мекемелер мен мемлекеттік кәсіпорындарды сатудан (аудандар және Петропавл қаласы әкімдіктері) түсетін түсімдер;  </w:t>
      </w:r>
      <w:r>
        <w:br/>
      </w:r>
      <w:r>
        <w:rPr>
          <w:rFonts w:ascii="Times New Roman"/>
          <w:b w:val="false"/>
          <w:i w:val="false"/>
          <w:color w:val="000000"/>
          <w:sz w:val="28"/>
        </w:rPr>
        <w:t xml:space="preserve">
      9. Қазақстан Республикасы Үкіметімен айқындалған тәртіпте келесі ұйымдармен ұсынылатын тауарлар мен қызметтерді сатудан түскен түсімдер белгіленсін:  </w:t>
      </w:r>
      <w:r>
        <w:br/>
      </w:r>
      <w:r>
        <w:rPr>
          <w:rFonts w:ascii="Times New Roman"/>
          <w:b w:val="false"/>
          <w:i w:val="false"/>
          <w:color w:val="000000"/>
          <w:sz w:val="28"/>
        </w:rPr>
        <w:t xml:space="preserve">
      мемлекеттік білім беру мекемелері; </w:t>
      </w:r>
      <w:r>
        <w:br/>
      </w:r>
      <w:r>
        <w:rPr>
          <w:rFonts w:ascii="Times New Roman"/>
          <w:b w:val="false"/>
          <w:i w:val="false"/>
          <w:color w:val="000000"/>
          <w:sz w:val="28"/>
        </w:rPr>
        <w:t xml:space="preserve">
      психоневрологиялық мекемелер; </w:t>
      </w:r>
      <w:r>
        <w:br/>
      </w:r>
      <w:r>
        <w:rPr>
          <w:rFonts w:ascii="Times New Roman"/>
          <w:b w:val="false"/>
          <w:i w:val="false"/>
          <w:color w:val="000000"/>
          <w:sz w:val="28"/>
        </w:rPr>
        <w:t xml:space="preserve">
      жалпы үлгідегі қарттар мен мүгедектер үшін интернат үйлері; </w:t>
      </w:r>
      <w:r>
        <w:br/>
      </w:r>
      <w:r>
        <w:rPr>
          <w:rFonts w:ascii="Times New Roman"/>
          <w:b w:val="false"/>
          <w:i w:val="false"/>
          <w:color w:val="000000"/>
          <w:sz w:val="28"/>
        </w:rPr>
        <w:t xml:space="preserve">
ақыл-есі кем балалар интернат үйлері және психоневрологиялық интернаттар; </w:t>
      </w:r>
      <w:r>
        <w:br/>
      </w:r>
      <w:r>
        <w:rPr>
          <w:rFonts w:ascii="Times New Roman"/>
          <w:b w:val="false"/>
          <w:i w:val="false"/>
          <w:color w:val="000000"/>
          <w:sz w:val="28"/>
        </w:rPr>
        <w:t xml:space="preserve">
      мемлекеттік мұрағат мекемелері; </w:t>
      </w:r>
      <w:r>
        <w:br/>
      </w:r>
      <w:r>
        <w:rPr>
          <w:rFonts w:ascii="Times New Roman"/>
          <w:b w:val="false"/>
          <w:i w:val="false"/>
          <w:color w:val="000000"/>
          <w:sz w:val="28"/>
        </w:rPr>
        <w:t xml:space="preserve">
      орман шаруашылық мемлекеттік мекемелері; </w:t>
      </w:r>
      <w:r>
        <w:br/>
      </w:r>
      <w:r>
        <w:rPr>
          <w:rFonts w:ascii="Times New Roman"/>
          <w:b w:val="false"/>
          <w:i w:val="false"/>
          <w:color w:val="000000"/>
          <w:sz w:val="28"/>
        </w:rPr>
        <w:t xml:space="preserve">
      мемлекеттік кітапханалар; </w:t>
      </w:r>
      <w:r>
        <w:br/>
      </w:r>
      <w:r>
        <w:rPr>
          <w:rFonts w:ascii="Times New Roman"/>
          <w:b w:val="false"/>
          <w:i w:val="false"/>
          <w:color w:val="000000"/>
          <w:sz w:val="28"/>
        </w:rPr>
        <w:t xml:space="preserve">
      санитарлық-эпидемиологиялық қадағалау.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9-тармақ толықтырылды - Солтүстік Қазақстан облыстық мәслихатының 2005 жылғы 24 қаңтардағы </w:t>
      </w:r>
      <w:r>
        <w:rPr>
          <w:rFonts w:ascii="Times New Roman"/>
          <w:b w:val="false"/>
          <w:i w:val="false"/>
          <w:color w:val="000000"/>
          <w:sz w:val="28"/>
        </w:rPr>
        <w:t>N 13/1</w:t>
      </w:r>
      <w:r>
        <w:rPr>
          <w:rFonts w:ascii="Times New Roman"/>
          <w:b w:val="false"/>
          <w:i w:val="false"/>
          <w:color w:val="000000"/>
          <w:sz w:val="28"/>
        </w:rPr>
        <w:t> </w:t>
      </w:r>
      <w:r>
        <w:rPr>
          <w:rFonts w:ascii="Times New Roman"/>
          <w:b w:val="false"/>
          <w:i w:val="false"/>
          <w:color w:val="ff0000"/>
          <w:sz w:val="28"/>
        </w:rPr>
        <w:t xml:space="preserve">шешімімен. </w:t>
      </w:r>
      <w:r>
        <w:br/>
      </w:r>
      <w:r>
        <w:rPr>
          <w:rFonts w:ascii="Times New Roman"/>
          <w:b w:val="false"/>
          <w:i w:val="false"/>
          <w:color w:val="000000"/>
          <w:sz w:val="28"/>
        </w:rPr>
        <w:t xml:space="preserve">
      10. 2005 жылға арналған облыстық жергілікті атқарушы органының резерві 57 911 мың теңге бекітілсін; соның ішінде: </w:t>
      </w:r>
      <w:r>
        <w:br/>
      </w:r>
      <w:r>
        <w:rPr>
          <w:rFonts w:ascii="Times New Roman"/>
          <w:b w:val="false"/>
          <w:i w:val="false"/>
          <w:color w:val="000000"/>
          <w:sz w:val="28"/>
        </w:rPr>
        <w:t xml:space="preserve">
      төтенше резерв - 20 000 мың теңге; </w:t>
      </w:r>
      <w:r>
        <w:br/>
      </w:r>
      <w:r>
        <w:rPr>
          <w:rFonts w:ascii="Times New Roman"/>
          <w:b w:val="false"/>
          <w:i w:val="false"/>
          <w:color w:val="000000"/>
          <w:sz w:val="28"/>
        </w:rPr>
        <w:t xml:space="preserve">
      кезек күттірмейтін шығындарға арналған резерві - 56 411 мың теңге, соның ішінде сот шешімі бойынша жергілікті атқарушы органдар міндеттемелерін атқару жөнінде - 20 000 мың теңге.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Солтүстік Қазақстан облыстық мәслихатының 2005 жылғы 24 қаңтардағы </w:t>
      </w:r>
      <w:r>
        <w:rPr>
          <w:rFonts w:ascii="Times New Roman"/>
          <w:b w:val="false"/>
          <w:i w:val="false"/>
          <w:color w:val="000000"/>
          <w:sz w:val="28"/>
        </w:rPr>
        <w:t>N 13/1</w:t>
      </w:r>
      <w:r>
        <w:rPr>
          <w:rFonts w:ascii="Times New Roman"/>
          <w:b w:val="false"/>
          <w:i w:val="false"/>
          <w:color w:val="ff0000"/>
          <w:sz w:val="28"/>
        </w:rPr>
        <w:t xml:space="preserve">, </w:t>
      </w:r>
      <w:r>
        <w:rPr>
          <w:rFonts w:ascii="Times New Roman"/>
          <w:b w:val="false"/>
          <w:i w:val="false"/>
          <w:color w:val="ff0000"/>
          <w:sz w:val="28"/>
        </w:rPr>
        <w:t xml:space="preserve">2005 жылғы 12 сәуірдегі </w:t>
      </w:r>
      <w:r>
        <w:rPr>
          <w:rFonts w:ascii="Times New Roman"/>
          <w:b w:val="false"/>
          <w:i w:val="false"/>
          <w:color w:val="000000"/>
          <w:sz w:val="28"/>
        </w:rPr>
        <w:t>N 15/2</w:t>
      </w:r>
      <w:r>
        <w:rPr>
          <w:rFonts w:ascii="Times New Roman"/>
          <w:b w:val="false"/>
          <w:i w:val="false"/>
          <w:color w:val="ff0000"/>
          <w:sz w:val="28"/>
        </w:rPr>
        <w:t xml:space="preserve">; 2005 жылғы 12 шілдедегі </w:t>
      </w:r>
      <w:r>
        <w:rPr>
          <w:rFonts w:ascii="Times New Roman"/>
          <w:b w:val="false"/>
          <w:i w:val="false"/>
          <w:color w:val="000000"/>
          <w:sz w:val="28"/>
        </w:rPr>
        <w:t>N 17/1</w:t>
      </w:r>
      <w:r>
        <w:rPr>
          <w:rFonts w:ascii="Times New Roman"/>
          <w:b w:val="false"/>
          <w:i w:val="false"/>
          <w:color w:val="ff0000"/>
          <w:sz w:val="28"/>
        </w:rPr>
        <w:t xml:space="preserve">; 2005 жылғы 26 тамыздағы </w:t>
      </w:r>
      <w:r>
        <w:rPr>
          <w:rFonts w:ascii="Times New Roman"/>
          <w:b w:val="false"/>
          <w:i w:val="false"/>
          <w:color w:val="000000"/>
          <w:sz w:val="28"/>
        </w:rPr>
        <w:t>N 18/5</w:t>
      </w:r>
      <w:r>
        <w:rPr>
          <w:rFonts w:ascii="Times New Roman"/>
          <w:b w:val="false"/>
          <w:i w:val="false"/>
          <w:color w:val="ff0000"/>
          <w:sz w:val="28"/>
        </w:rPr>
        <w:t xml:space="preserve">, 2005 жылғы 19 қазандағы </w:t>
      </w:r>
      <w:r>
        <w:rPr>
          <w:rFonts w:ascii="Times New Roman"/>
          <w:b w:val="false"/>
          <w:i w:val="false"/>
          <w:color w:val="000000"/>
          <w:sz w:val="28"/>
        </w:rPr>
        <w:t>N 19/1</w:t>
      </w:r>
      <w:r>
        <w:rPr>
          <w:rFonts w:ascii="Times New Roman"/>
          <w:b w:val="false"/>
          <w:i w:val="false"/>
          <w:color w:val="000000"/>
          <w:sz w:val="28"/>
        </w:rPr>
        <w:t> </w:t>
      </w:r>
      <w:r>
        <w:rPr>
          <w:rFonts w:ascii="Times New Roman"/>
          <w:b w:val="false"/>
          <w:i w:val="false"/>
          <w:color w:val="ff0000"/>
          <w:sz w:val="28"/>
        </w:rPr>
        <w:t xml:space="preserve">шешімдерімен. </w:t>
      </w:r>
      <w:r>
        <w:br/>
      </w:r>
      <w:r>
        <w:rPr>
          <w:rFonts w:ascii="Times New Roman"/>
          <w:b w:val="false"/>
          <w:i w:val="false"/>
          <w:color w:val="000000"/>
          <w:sz w:val="28"/>
        </w:rPr>
        <w:t xml:space="preserve">
      11. Облыстық бюджеттен аудандар бюджеттеріне 2005 жылға арналған субвенциялардың мөлшері жалпы сомасы 6 151 644 мың теңге болып белгіленсін, соның ішінде: </w:t>
      </w:r>
      <w:r>
        <w:br/>
      </w:r>
      <w:r>
        <w:rPr>
          <w:rFonts w:ascii="Times New Roman"/>
          <w:b w:val="false"/>
          <w:i w:val="false"/>
          <w:color w:val="000000"/>
          <w:sz w:val="28"/>
        </w:rPr>
        <w:t xml:space="preserve">
      Айыртау ауданына             -     536 448 мың теңге; </w:t>
      </w:r>
      <w:r>
        <w:br/>
      </w:r>
      <w:r>
        <w:rPr>
          <w:rFonts w:ascii="Times New Roman"/>
          <w:b w:val="false"/>
          <w:i w:val="false"/>
          <w:color w:val="000000"/>
          <w:sz w:val="28"/>
        </w:rPr>
        <w:t xml:space="preserve">
      Ақжар ауданына               -     398 460 мың теңге; </w:t>
      </w:r>
      <w:r>
        <w:br/>
      </w:r>
      <w:r>
        <w:rPr>
          <w:rFonts w:ascii="Times New Roman"/>
          <w:b w:val="false"/>
          <w:i w:val="false"/>
          <w:color w:val="000000"/>
          <w:sz w:val="28"/>
        </w:rPr>
        <w:t xml:space="preserve">
      Аққайың ауданына             -     379 141 мың теңге;    </w:t>
      </w:r>
      <w:r>
        <w:br/>
      </w:r>
      <w:r>
        <w:rPr>
          <w:rFonts w:ascii="Times New Roman"/>
          <w:b w:val="false"/>
          <w:i w:val="false"/>
          <w:color w:val="000000"/>
          <w:sz w:val="28"/>
        </w:rPr>
        <w:t xml:space="preserve">
      Ғ. Мүсірепов ауданына        -     552 474 мың теңге; </w:t>
      </w:r>
      <w:r>
        <w:br/>
      </w:r>
      <w:r>
        <w:rPr>
          <w:rFonts w:ascii="Times New Roman"/>
          <w:b w:val="false"/>
          <w:i w:val="false"/>
          <w:color w:val="000000"/>
          <w:sz w:val="28"/>
        </w:rPr>
        <w:t xml:space="preserve">
      Есіл ауданына                -     492 856 мың теңге; </w:t>
      </w:r>
      <w:r>
        <w:br/>
      </w:r>
      <w:r>
        <w:rPr>
          <w:rFonts w:ascii="Times New Roman"/>
          <w:b w:val="false"/>
          <w:i w:val="false"/>
          <w:color w:val="000000"/>
          <w:sz w:val="28"/>
        </w:rPr>
        <w:t xml:space="preserve">
      Жамбыл ауданына              -     520 764 мың теңге; </w:t>
      </w:r>
      <w:r>
        <w:br/>
      </w:r>
      <w:r>
        <w:rPr>
          <w:rFonts w:ascii="Times New Roman"/>
          <w:b w:val="false"/>
          <w:i w:val="false"/>
          <w:color w:val="000000"/>
          <w:sz w:val="28"/>
        </w:rPr>
        <w:t xml:space="preserve">
      Қызылжар ауданына            -     447 710 мың теңге; </w:t>
      </w:r>
      <w:r>
        <w:br/>
      </w:r>
      <w:r>
        <w:rPr>
          <w:rFonts w:ascii="Times New Roman"/>
          <w:b w:val="false"/>
          <w:i w:val="false"/>
          <w:color w:val="000000"/>
          <w:sz w:val="28"/>
        </w:rPr>
        <w:t xml:space="preserve">
      М. Жұмабаев ауданына         -     545 215 мың теңге; </w:t>
      </w:r>
      <w:r>
        <w:br/>
      </w:r>
      <w:r>
        <w:rPr>
          <w:rFonts w:ascii="Times New Roman"/>
          <w:b w:val="false"/>
          <w:i w:val="false"/>
          <w:color w:val="000000"/>
          <w:sz w:val="28"/>
        </w:rPr>
        <w:t xml:space="preserve">
      Мамлют ауданына              -     423 411 мың теңге; </w:t>
      </w:r>
      <w:r>
        <w:br/>
      </w:r>
      <w:r>
        <w:rPr>
          <w:rFonts w:ascii="Times New Roman"/>
          <w:b w:val="false"/>
          <w:i w:val="false"/>
          <w:color w:val="000000"/>
          <w:sz w:val="28"/>
        </w:rPr>
        <w:t xml:space="preserve">
      Тайынша ауданына             -     654 798 мың теңге; </w:t>
      </w:r>
      <w:r>
        <w:br/>
      </w:r>
      <w:r>
        <w:rPr>
          <w:rFonts w:ascii="Times New Roman"/>
          <w:b w:val="false"/>
          <w:i w:val="false"/>
          <w:color w:val="000000"/>
          <w:sz w:val="28"/>
        </w:rPr>
        <w:t xml:space="preserve">
      Тимирязев ауданына           -     299 820 мың теңге; </w:t>
      </w:r>
      <w:r>
        <w:br/>
      </w:r>
      <w:r>
        <w:rPr>
          <w:rFonts w:ascii="Times New Roman"/>
          <w:b w:val="false"/>
          <w:i w:val="false"/>
          <w:color w:val="000000"/>
          <w:sz w:val="28"/>
        </w:rPr>
        <w:t xml:space="preserve">
      Уәлиханов ауданына           -     402 289 мың теңге; </w:t>
      </w:r>
      <w:r>
        <w:br/>
      </w:r>
      <w:r>
        <w:rPr>
          <w:rFonts w:ascii="Times New Roman"/>
          <w:b w:val="false"/>
          <w:i w:val="false"/>
          <w:color w:val="000000"/>
          <w:sz w:val="28"/>
        </w:rPr>
        <w:t xml:space="preserve">
      Шал ақын ауданына            -     420 408 мың теңге; </w:t>
      </w:r>
      <w:r>
        <w:br/>
      </w:r>
      <w:r>
        <w:rPr>
          <w:rFonts w:ascii="Times New Roman"/>
          <w:b w:val="false"/>
          <w:i w:val="false"/>
          <w:color w:val="000000"/>
          <w:sz w:val="28"/>
        </w:rPr>
        <w:t xml:space="preserve">
      Петропавл қаласына           -      77 850 мың теңге.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Солтүстік Қазақстан облыстық мәслихатының 2005 жылғы 24 қаңтардағы </w:t>
      </w:r>
      <w:r>
        <w:rPr>
          <w:rFonts w:ascii="Times New Roman"/>
          <w:b w:val="false"/>
          <w:i w:val="false"/>
          <w:color w:val="000000"/>
          <w:sz w:val="28"/>
        </w:rPr>
        <w:t>N 13/1</w:t>
      </w:r>
      <w:r>
        <w:rPr>
          <w:rFonts w:ascii="Times New Roman"/>
          <w:b w:val="false"/>
          <w:i w:val="false"/>
          <w:color w:val="ff0000"/>
          <w:sz w:val="28"/>
        </w:rPr>
        <w:t xml:space="preserve">, </w:t>
      </w:r>
      <w:r>
        <w:rPr>
          <w:rFonts w:ascii="Times New Roman"/>
          <w:b w:val="false"/>
          <w:i w:val="false"/>
          <w:color w:val="ff0000"/>
          <w:sz w:val="28"/>
        </w:rPr>
        <w:t xml:space="preserve">2005 жылғы 29 наурыздағы </w:t>
      </w:r>
      <w:r>
        <w:rPr>
          <w:rFonts w:ascii="Times New Roman"/>
          <w:b w:val="false"/>
          <w:i w:val="false"/>
          <w:color w:val="000000"/>
          <w:sz w:val="28"/>
        </w:rPr>
        <w:t>N 14/1</w:t>
      </w:r>
      <w:r>
        <w:rPr>
          <w:rFonts w:ascii="Times New Roman"/>
          <w:b w:val="false"/>
          <w:i w:val="false"/>
          <w:color w:val="ff0000"/>
          <w:sz w:val="28"/>
        </w:rPr>
        <w:t xml:space="preserve">, </w:t>
      </w:r>
      <w:r>
        <w:rPr>
          <w:rFonts w:ascii="Times New Roman"/>
          <w:b w:val="false"/>
          <w:i w:val="false"/>
          <w:color w:val="ff0000"/>
          <w:sz w:val="28"/>
        </w:rPr>
        <w:t xml:space="preserve">2005 жылғы 12 сәуірдегі </w:t>
      </w:r>
      <w:r>
        <w:rPr>
          <w:rFonts w:ascii="Times New Roman"/>
          <w:b w:val="false"/>
          <w:i w:val="false"/>
          <w:color w:val="000000"/>
          <w:sz w:val="28"/>
        </w:rPr>
        <w:t>N 15/2</w:t>
      </w:r>
      <w:r>
        <w:rPr>
          <w:rFonts w:ascii="Times New Roman"/>
          <w:b w:val="false"/>
          <w:i w:val="false"/>
          <w:color w:val="ff0000"/>
          <w:sz w:val="28"/>
        </w:rPr>
        <w:t xml:space="preserve">; 2005 жылғы 27 мамырдағы </w:t>
      </w:r>
      <w:r>
        <w:rPr>
          <w:rFonts w:ascii="Times New Roman"/>
          <w:b w:val="false"/>
          <w:i w:val="false"/>
          <w:color w:val="000000"/>
          <w:sz w:val="28"/>
        </w:rPr>
        <w:t>N 16/1</w:t>
      </w:r>
      <w:r>
        <w:rPr>
          <w:rFonts w:ascii="Times New Roman"/>
          <w:b w:val="false"/>
          <w:i w:val="false"/>
          <w:color w:val="ff0000"/>
          <w:sz w:val="28"/>
        </w:rPr>
        <w:t xml:space="preserve">; 2005 жылғы 12 шілдедегі </w:t>
      </w:r>
      <w:r>
        <w:rPr>
          <w:rFonts w:ascii="Times New Roman"/>
          <w:b w:val="false"/>
          <w:i w:val="false"/>
          <w:color w:val="000000"/>
          <w:sz w:val="28"/>
        </w:rPr>
        <w:t>N 17/1</w:t>
      </w:r>
      <w:r>
        <w:rPr>
          <w:rFonts w:ascii="Times New Roman"/>
          <w:b w:val="false"/>
          <w:i w:val="false"/>
          <w:color w:val="ff0000"/>
          <w:sz w:val="28"/>
        </w:rPr>
        <w:t xml:space="preserve">, 2005 жылғы 19 қазандағы </w:t>
      </w:r>
      <w:r>
        <w:rPr>
          <w:rFonts w:ascii="Times New Roman"/>
          <w:b w:val="false"/>
          <w:i w:val="false"/>
          <w:color w:val="000000"/>
          <w:sz w:val="28"/>
        </w:rPr>
        <w:t xml:space="preserve">N 19/1 </w:t>
      </w:r>
      <w:r>
        <w:rPr>
          <w:rFonts w:ascii="Times New Roman"/>
          <w:b w:val="false"/>
          <w:i w:val="false"/>
          <w:color w:val="ff0000"/>
          <w:sz w:val="28"/>
        </w:rPr>
        <w:t xml:space="preserve">шешімдерімен. </w:t>
      </w:r>
      <w:r>
        <w:br/>
      </w:r>
      <w:r>
        <w:rPr>
          <w:rFonts w:ascii="Times New Roman"/>
          <w:b w:val="false"/>
          <w:i w:val="false"/>
          <w:color w:val="000000"/>
          <w:sz w:val="28"/>
        </w:rPr>
        <w:t xml:space="preserve">
       11-1. 5 қосымшаға сәйкес бюджеттік бағдарламалар бойынша жыл басында қалыптасқан облыстық бюджет қаражатының бос қалдықтары есебінен облыстық бюджет шығыстарына қаражат бөлінсін.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11-1 тармақпен толықтырылды - Солтүстік Қазақстан облыстық мәслихатының 2005 жылғы 24 қаңтардағы </w:t>
      </w:r>
      <w:r>
        <w:rPr>
          <w:rFonts w:ascii="Times New Roman"/>
          <w:b w:val="false"/>
          <w:i w:val="false"/>
          <w:color w:val="000000"/>
          <w:sz w:val="28"/>
        </w:rPr>
        <w:t>N 13/1</w:t>
      </w:r>
      <w:r>
        <w:rPr>
          <w:rFonts w:ascii="Times New Roman"/>
          <w:b w:val="false"/>
          <w:i w:val="false"/>
          <w:color w:val="000000"/>
          <w:sz w:val="28"/>
        </w:rPr>
        <w:t> </w:t>
      </w:r>
      <w:r>
        <w:rPr>
          <w:rFonts w:ascii="Times New Roman"/>
          <w:b w:val="false"/>
          <w:i w:val="false"/>
          <w:color w:val="ff0000"/>
          <w:sz w:val="28"/>
        </w:rPr>
        <w:t xml:space="preserve">шешімімен. </w:t>
      </w:r>
    </w:p>
    <w:bookmarkEnd w:id="1"/>
    <w:p>
      <w:pPr>
        <w:spacing w:after="0"/>
        <w:ind w:left="0"/>
        <w:jc w:val="both"/>
      </w:pPr>
      <w:r>
        <w:rPr>
          <w:rFonts w:ascii="Times New Roman"/>
          <w:b w:val="false"/>
          <w:i w:val="false"/>
          <w:color w:val="000000"/>
          <w:sz w:val="28"/>
        </w:rPr>
        <w:t xml:space="preserve">      11-2. 2005 жылға арналған облыстық бюджетте қарастырылсын: </w:t>
      </w:r>
      <w:r>
        <w:br/>
      </w:r>
      <w:r>
        <w:rPr>
          <w:rFonts w:ascii="Times New Roman"/>
          <w:b w:val="false"/>
          <w:i w:val="false"/>
          <w:color w:val="000000"/>
          <w:sz w:val="28"/>
        </w:rPr>
        <w:t xml:space="preserve">
      1 065 000 мың теңге сомасында жергілікті бағдарламаға "Тұрғын үй құрылысы үшін аудандардың (облыстық маңызы бар қалалар) бюджеттерін кредиттеу.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11-2 тармақпен толықтырылды - Солтүстік Қазақстан облыстық мәслихатының 2005 жылғы 24 қаңтардағы </w:t>
      </w:r>
      <w:r>
        <w:rPr>
          <w:rFonts w:ascii="Times New Roman"/>
          <w:b w:val="false"/>
          <w:i w:val="false"/>
          <w:color w:val="000000"/>
          <w:sz w:val="28"/>
        </w:rPr>
        <w:t>N 13/1</w:t>
      </w:r>
      <w:r>
        <w:rPr>
          <w:rFonts w:ascii="Times New Roman"/>
          <w:b w:val="false"/>
          <w:i w:val="false"/>
          <w:color w:val="000000"/>
          <w:sz w:val="28"/>
        </w:rPr>
        <w:t> </w:t>
      </w:r>
      <w:r>
        <w:rPr>
          <w:rFonts w:ascii="Times New Roman"/>
          <w:b w:val="false"/>
          <w:i w:val="false"/>
          <w:color w:val="ff0000"/>
          <w:sz w:val="28"/>
        </w:rPr>
        <w:t xml:space="preserve">шешімімен. </w:t>
      </w:r>
    </w:p>
    <w:p>
      <w:pPr>
        <w:spacing w:after="0"/>
        <w:ind w:left="0"/>
        <w:jc w:val="both"/>
      </w:pPr>
      <w:r>
        <w:rPr>
          <w:rFonts w:ascii="Times New Roman"/>
          <w:b w:val="false"/>
          <w:i w:val="false"/>
          <w:color w:val="000000"/>
          <w:sz w:val="28"/>
        </w:rPr>
        <w:t xml:space="preserve">      11-3. 2005 жылғы 1 қаңтарға қалыптасқан 30220 мың теңге сомада бюджеттік қаражаттардың бос қалдығы 257-011-000 "Мақсатты трансферттерді қайтарып алу" бағдарламасына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11-3 тармақпен толықтырылды - Солтүстік Қазақстан облыстық мәслихатының 2005 жылғы 29 наурыздағы </w:t>
      </w:r>
      <w:r>
        <w:rPr>
          <w:rFonts w:ascii="Times New Roman"/>
          <w:b w:val="false"/>
          <w:i w:val="false"/>
          <w:color w:val="000000"/>
          <w:sz w:val="28"/>
        </w:rPr>
        <w:t>N 14/1</w:t>
      </w:r>
      <w:r>
        <w:rPr>
          <w:rFonts w:ascii="Times New Roman"/>
          <w:b w:val="false"/>
          <w:i w:val="false"/>
          <w:color w:val="000000"/>
          <w:sz w:val="28"/>
        </w:rPr>
        <w:t> </w:t>
      </w:r>
      <w:r>
        <w:rPr>
          <w:rFonts w:ascii="Times New Roman"/>
          <w:b w:val="false"/>
          <w:i w:val="false"/>
          <w:color w:val="ff0000"/>
          <w:sz w:val="28"/>
        </w:rPr>
        <w:t xml:space="preserve">шешімімен. </w:t>
      </w:r>
      <w:r>
        <w:br/>
      </w:r>
      <w:r>
        <w:rPr>
          <w:rFonts w:ascii="Times New Roman"/>
          <w:b w:val="false"/>
          <w:i w:val="false"/>
          <w:color w:val="000000"/>
          <w:sz w:val="28"/>
        </w:rPr>
        <w:t xml:space="preserve">
      11-4. Аудандық (облыстық маңызды қалалар) бюджеттерiне мемлекеттiк қызметкерлер, мемлекеттiк қызметшi емес мемлекеттiк мекеме қызметкерлерiне, және қазыналық кәсiпорындар қызметкерлерiнiң жалақысын өсiру үшiн 943 914 мың теңге сомада ағымдағы мақсатты трансферттер қарастырылсын, соның iшiнде:  </w:t>
      </w:r>
      <w:r>
        <w:br/>
      </w:r>
      <w:r>
        <w:rPr>
          <w:rFonts w:ascii="Times New Roman"/>
          <w:b w:val="false"/>
          <w:i w:val="false"/>
          <w:color w:val="000000"/>
          <w:sz w:val="28"/>
        </w:rPr>
        <w:t xml:space="preserve">
      Айыртау ауданына     - 76 601 мың теңге; </w:t>
      </w:r>
      <w:r>
        <w:br/>
      </w:r>
      <w:r>
        <w:rPr>
          <w:rFonts w:ascii="Times New Roman"/>
          <w:b w:val="false"/>
          <w:i w:val="false"/>
          <w:color w:val="000000"/>
          <w:sz w:val="28"/>
        </w:rPr>
        <w:t xml:space="preserve">
      Ақжар ауданына           - 50 230 мың теңге; </w:t>
      </w:r>
      <w:r>
        <w:br/>
      </w:r>
      <w:r>
        <w:rPr>
          <w:rFonts w:ascii="Times New Roman"/>
          <w:b w:val="false"/>
          <w:i w:val="false"/>
          <w:color w:val="000000"/>
          <w:sz w:val="28"/>
        </w:rPr>
        <w:t xml:space="preserve">
      Аққайың ауданына      - 54 456 мың теңге; </w:t>
      </w:r>
      <w:r>
        <w:br/>
      </w:r>
      <w:r>
        <w:rPr>
          <w:rFonts w:ascii="Times New Roman"/>
          <w:b w:val="false"/>
          <w:i w:val="false"/>
          <w:color w:val="000000"/>
          <w:sz w:val="28"/>
        </w:rPr>
        <w:t xml:space="preserve">
      Есiл ауданына           - 79 407 мың теңге; </w:t>
      </w:r>
      <w:r>
        <w:br/>
      </w:r>
      <w:r>
        <w:rPr>
          <w:rFonts w:ascii="Times New Roman"/>
          <w:b w:val="false"/>
          <w:i w:val="false"/>
          <w:color w:val="000000"/>
          <w:sz w:val="28"/>
        </w:rPr>
        <w:t xml:space="preserve">
      Жамбыл ауданына      - 64 240 мың теңге; </w:t>
      </w:r>
      <w:r>
        <w:br/>
      </w:r>
      <w:r>
        <w:rPr>
          <w:rFonts w:ascii="Times New Roman"/>
          <w:b w:val="false"/>
          <w:i w:val="false"/>
          <w:color w:val="000000"/>
          <w:sz w:val="28"/>
        </w:rPr>
        <w:t xml:space="preserve">
      М.Жұмабаев ауданына      - 75 165 мың теңге; </w:t>
      </w:r>
      <w:r>
        <w:br/>
      </w:r>
      <w:r>
        <w:rPr>
          <w:rFonts w:ascii="Times New Roman"/>
          <w:b w:val="false"/>
          <w:i w:val="false"/>
          <w:color w:val="000000"/>
          <w:sz w:val="28"/>
        </w:rPr>
        <w:t xml:space="preserve">
      Қызылжар ауданына      - 67 903 мың теңге; </w:t>
      </w:r>
      <w:r>
        <w:br/>
      </w:r>
      <w:r>
        <w:rPr>
          <w:rFonts w:ascii="Times New Roman"/>
          <w:b w:val="false"/>
          <w:i w:val="false"/>
          <w:color w:val="000000"/>
          <w:sz w:val="28"/>
        </w:rPr>
        <w:t xml:space="preserve">
      Мамлют ауданына      - 45 900 мың теңге; </w:t>
      </w:r>
      <w:r>
        <w:br/>
      </w:r>
      <w:r>
        <w:rPr>
          <w:rFonts w:ascii="Times New Roman"/>
          <w:b w:val="false"/>
          <w:i w:val="false"/>
          <w:color w:val="000000"/>
          <w:sz w:val="28"/>
        </w:rPr>
        <w:t xml:space="preserve">
      Ғ.Мүсiрепов ауданына      - 80 746 мың теңге; </w:t>
      </w:r>
      <w:r>
        <w:br/>
      </w:r>
      <w:r>
        <w:rPr>
          <w:rFonts w:ascii="Times New Roman"/>
          <w:b w:val="false"/>
          <w:i w:val="false"/>
          <w:color w:val="000000"/>
          <w:sz w:val="28"/>
        </w:rPr>
        <w:t xml:space="preserve">
      Тайынша ауданына      - 92 362 мың теңге; </w:t>
      </w:r>
      <w:r>
        <w:br/>
      </w:r>
      <w:r>
        <w:rPr>
          <w:rFonts w:ascii="Times New Roman"/>
          <w:b w:val="false"/>
          <w:i w:val="false"/>
          <w:color w:val="000000"/>
          <w:sz w:val="28"/>
        </w:rPr>
        <w:t xml:space="preserve">
      Тимирязев ауданына      - 38 292 мың теңге; </w:t>
      </w:r>
      <w:r>
        <w:br/>
      </w:r>
      <w:r>
        <w:rPr>
          <w:rFonts w:ascii="Times New Roman"/>
          <w:b w:val="false"/>
          <w:i w:val="false"/>
          <w:color w:val="000000"/>
          <w:sz w:val="28"/>
        </w:rPr>
        <w:t xml:space="preserve">
      Уәлиханов ауданына     - 48 210 мың теңге; </w:t>
      </w:r>
      <w:r>
        <w:br/>
      </w:r>
      <w:r>
        <w:rPr>
          <w:rFonts w:ascii="Times New Roman"/>
          <w:b w:val="false"/>
          <w:i w:val="false"/>
          <w:color w:val="000000"/>
          <w:sz w:val="28"/>
        </w:rPr>
        <w:t xml:space="preserve">
      Шал ақын ауданына      - 53 484 мың теңге; </w:t>
      </w:r>
      <w:r>
        <w:br/>
      </w:r>
      <w:r>
        <w:rPr>
          <w:rFonts w:ascii="Times New Roman"/>
          <w:b w:val="false"/>
          <w:i w:val="false"/>
          <w:color w:val="000000"/>
          <w:sz w:val="28"/>
        </w:rPr>
        <w:t xml:space="preserve">
      Петропавл қаласына     - 116 918 мың теңге. </w:t>
      </w:r>
      <w:r>
        <w:br/>
      </w:r>
      <w:r>
        <w:rPr>
          <w:rFonts w:ascii="Times New Roman"/>
          <w:b w:val="false"/>
          <w:i w:val="false"/>
          <w:color w:val="000000"/>
          <w:sz w:val="28"/>
        </w:rPr>
        <w:t>
</w:t>
      </w:r>
      <w:r>
        <w:rPr>
          <w:rFonts w:ascii="Times New Roman"/>
          <w:b w:val="false"/>
          <w:i w:val="false"/>
          <w:color w:val="ff0000"/>
          <w:sz w:val="28"/>
        </w:rPr>
        <w:t xml:space="preserve">       Ескерту. 11-4 тармақпен толықтырылды - СҚО мәслихатының 2005 жылғы 12 шілдедегі </w:t>
      </w:r>
      <w:r>
        <w:rPr>
          <w:rFonts w:ascii="Times New Roman"/>
          <w:b w:val="false"/>
          <w:i w:val="false"/>
          <w:color w:val="000000"/>
          <w:sz w:val="28"/>
        </w:rPr>
        <w:t>N 17/1,</w:t>
      </w:r>
      <w:r>
        <w:rPr>
          <w:rFonts w:ascii="Times New Roman"/>
          <w:b w:val="false"/>
          <w:i w:val="false"/>
          <w:color w:val="ff0000"/>
          <w:sz w:val="28"/>
        </w:rPr>
        <w:t xml:space="preserve"> 2005 жылғы 19 қазандағы </w:t>
      </w:r>
      <w:r>
        <w:rPr>
          <w:rFonts w:ascii="Times New Roman"/>
          <w:b w:val="false"/>
          <w:i w:val="false"/>
          <w:color w:val="000000"/>
          <w:sz w:val="28"/>
        </w:rPr>
        <w:t>N 19/1</w:t>
      </w:r>
      <w:r>
        <w:rPr>
          <w:rFonts w:ascii="Times New Roman"/>
          <w:b w:val="false"/>
          <w:i w:val="false"/>
          <w:color w:val="000000"/>
          <w:sz w:val="28"/>
        </w:rPr>
        <w:t> </w:t>
      </w:r>
      <w:r>
        <w:rPr>
          <w:rFonts w:ascii="Times New Roman"/>
          <w:b w:val="false"/>
          <w:i w:val="false"/>
          <w:color w:val="ff0000"/>
          <w:sz w:val="28"/>
        </w:rPr>
        <w:t xml:space="preserve">шешімімен. </w:t>
      </w:r>
      <w:r>
        <w:br/>
      </w:r>
      <w:r>
        <w:rPr>
          <w:rFonts w:ascii="Times New Roman"/>
          <w:b w:val="false"/>
          <w:i w:val="false"/>
          <w:color w:val="000000"/>
          <w:sz w:val="28"/>
        </w:rPr>
        <w:t xml:space="preserve">
      12. 2005 жылдың 1 қаңтарынан Қазақстан Республикасының Үкіметімен айқындалған тізбе бойынша ішкі істер органдары сапындағы бөлімшелерінің аттестацияланған құрамына тұрғын үйлерді ұстауға және коммуналдық қызметтерге айлық мөлшерінде ақшалай өтемақы төлеуге аудандар, Петропавл қаласы және облыстық бюджеттер шығыстарында ассигнация қарастырылғаны ескерілсін. </w:t>
      </w:r>
      <w:r>
        <w:br/>
      </w:r>
      <w:r>
        <w:rPr>
          <w:rFonts w:ascii="Times New Roman"/>
          <w:b w:val="false"/>
          <w:i w:val="false"/>
          <w:color w:val="000000"/>
          <w:sz w:val="28"/>
        </w:rPr>
        <w:t xml:space="preserve">
      13. 2005 жылдың 1 қаңтарынан орта білім беру мемлекеттік мекемелерінің кітапханалық қорларын жаңарту үшін оқулықтар алуға және жеткізуге облыстық бюджет құрамында қарастырылған 1 594 мың теңге сомасындағы ассигнация белгіленсін. </w:t>
      </w:r>
      <w:r>
        <w:br/>
      </w:r>
      <w:r>
        <w:rPr>
          <w:rFonts w:ascii="Times New Roman"/>
          <w:b w:val="false"/>
          <w:i w:val="false"/>
          <w:color w:val="000000"/>
          <w:sz w:val="28"/>
        </w:rPr>
        <w:t xml:space="preserve">
      14. 2005 жылға арналған аудандар, Петропавл қаласы және облыстық бюджеттің шығыстарында "Кемтар балаларды әлеуметтік және медициналық-педагогикалық түзеу арқылы қолдау туралы Қазақстан Республикасының 2002 жылғы 11 шілдедегі " Заңының ІІ кезеңін іске асыру 3 қосымшамен сәйкес 23 022 мың теңге мөлшерінде ескерілсін.  </w:t>
      </w:r>
      <w:r>
        <w:br/>
      </w:r>
      <w:r>
        <w:rPr>
          <w:rFonts w:ascii="Times New Roman"/>
          <w:b w:val="false"/>
          <w:i w:val="false"/>
          <w:color w:val="000000"/>
          <w:sz w:val="28"/>
        </w:rPr>
        <w:t xml:space="preserve">
      15. 2005 жылға арналған облыстық бюджеттің шығыстарында тегін медициналық көмектің кепілдендірілген көлемін көрсетуге 4 702 306 мың теңге, соның ішінде тегін медициналық көмектің кепілдендірілген көлемін көрсетуге 521 735 мың теңге сомада қосымша шығындар көзделсін. </w:t>
      </w:r>
      <w:r>
        <w:br/>
      </w:r>
      <w:r>
        <w:rPr>
          <w:rFonts w:ascii="Times New Roman"/>
          <w:b w:val="false"/>
          <w:i w:val="false"/>
          <w:color w:val="000000"/>
          <w:sz w:val="28"/>
        </w:rPr>
        <w:t xml:space="preserve">
      16. 2005 жылға арналған жергілікті бюджет шығындарында селолық жерлерде денсаулық сақтау, білім беру, әлеуметтік қамтамасыз ету, мәдениет мамандарына әлеуметтік көмек көрсетуге төлемдер белгіленсін;  </w:t>
      </w:r>
      <w:r>
        <w:br/>
      </w:r>
      <w:r>
        <w:rPr>
          <w:rFonts w:ascii="Times New Roman"/>
          <w:b w:val="false"/>
          <w:i w:val="false"/>
          <w:color w:val="000000"/>
          <w:sz w:val="28"/>
        </w:rPr>
        <w:t xml:space="preserve">
      ауылдық жерлерде қызмет ететін лауазымдық жалақылары (тарифтік ставкалары) 25 пайызға жоғарылайтын денсаулық сақтау, әлеуметтік қамтамасыз ету, білім, мәдениет және спорт мамандарына.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өзгерістер енгізілді - Солтүстік Қазақстан облыстық мәслихатының 2005 жылғы 24 қаңтардағы </w:t>
      </w:r>
      <w:r>
        <w:rPr>
          <w:rFonts w:ascii="Times New Roman"/>
          <w:b w:val="false"/>
          <w:i w:val="false"/>
          <w:color w:val="000000"/>
          <w:sz w:val="28"/>
        </w:rPr>
        <w:t>N 13/1</w:t>
      </w:r>
      <w:r>
        <w:rPr>
          <w:rFonts w:ascii="Times New Roman"/>
          <w:b w:val="false"/>
          <w:i w:val="false"/>
          <w:color w:val="000000"/>
          <w:sz w:val="28"/>
        </w:rPr>
        <w:t> </w:t>
      </w:r>
      <w:r>
        <w:rPr>
          <w:rFonts w:ascii="Times New Roman"/>
          <w:b w:val="false"/>
          <w:i w:val="false"/>
          <w:color w:val="ff0000"/>
          <w:sz w:val="28"/>
        </w:rPr>
        <w:t xml:space="preserve">шешімімен. </w:t>
      </w:r>
      <w:r>
        <w:br/>
      </w:r>
      <w:r>
        <w:rPr>
          <w:rFonts w:ascii="Times New Roman"/>
          <w:b w:val="false"/>
          <w:i w:val="false"/>
          <w:color w:val="000000"/>
          <w:sz w:val="28"/>
        </w:rPr>
        <w:t xml:space="preserve">
      17. 2005 жылға арналған облыстық бюджеттің шығыстарында дәрі-дәрмектерді, вакциналарды және басқа да иммундық-биологиялық дәрі-дәрмектерді орталықтандырылып сатып алуға қаражат шығындар 76 132 мың теңге. </w:t>
      </w:r>
      <w:r>
        <w:br/>
      </w:r>
      <w:r>
        <w:rPr>
          <w:rFonts w:ascii="Times New Roman"/>
          <w:b w:val="false"/>
          <w:i w:val="false"/>
          <w:color w:val="000000"/>
          <w:sz w:val="28"/>
        </w:rPr>
        <w:t xml:space="preserve">
      18. 2004 жылға арналған облыстық бюджетті дамыту бюджеттік бағдарламаларының тізбесі бюджеттік инвестициялық жобаларға және бағдарламаларға бөлумен 2 қосымшаға сәйкес бекітілсін. </w:t>
      </w:r>
      <w:r>
        <w:br/>
      </w:r>
      <w:r>
        <w:rPr>
          <w:rFonts w:ascii="Times New Roman"/>
          <w:b w:val="false"/>
          <w:i w:val="false"/>
          <w:color w:val="000000"/>
          <w:sz w:val="28"/>
        </w:rPr>
        <w:t xml:space="preserve">
      18-1. Мемлекеттік коммуналдық тұрғын үй қорының тұрғын үйін салуға аудандар (облыстық маңызы бар қалалар) бюджеттеріне нысаналы даму трансферттер сомасы 393 750 мың теңге Айыртау, Ақжар, Аққайың, Есіл, Жамбыл, М.Жұмабаев, Қызылжар, Мамлют, Ғ.Мүсірепов, Тайынша, Тимирязев, Уәлиханов, Шал ақын аудандары бюджеттеріне 2400 мың теңгеден әрқайсысына, Петропавл қаласына - 362550 мың теңге бағытталсын.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18-1 тармақпен толықтырылды - Солтүстік Қазақстан облыстық мәслихатының 2005 жылғы 24 қаңтардағы </w:t>
      </w:r>
      <w:r>
        <w:rPr>
          <w:rFonts w:ascii="Times New Roman"/>
          <w:b w:val="false"/>
          <w:i w:val="false"/>
          <w:color w:val="000000"/>
          <w:sz w:val="28"/>
        </w:rPr>
        <w:t>N 13/1</w:t>
      </w:r>
      <w:r>
        <w:rPr>
          <w:rFonts w:ascii="Times New Roman"/>
          <w:b w:val="false"/>
          <w:i w:val="false"/>
          <w:color w:val="ff0000"/>
          <w:sz w:val="28"/>
        </w:rPr>
        <w:t xml:space="preserve">, </w:t>
      </w:r>
      <w:r>
        <w:rPr>
          <w:rFonts w:ascii="Times New Roman"/>
          <w:b w:val="false"/>
          <w:i w:val="false"/>
          <w:color w:val="ff0000"/>
          <w:sz w:val="28"/>
        </w:rPr>
        <w:t xml:space="preserve">жаңа редакцияда - Солтүстік Қазақстан облыстық мәслихатының  2005 жылғы 29 наурыздағы </w:t>
      </w:r>
      <w:r>
        <w:rPr>
          <w:rFonts w:ascii="Times New Roman"/>
          <w:b w:val="false"/>
          <w:i w:val="false"/>
          <w:color w:val="000000"/>
          <w:sz w:val="28"/>
        </w:rPr>
        <w:t>N 14/1</w:t>
      </w:r>
      <w:r>
        <w:rPr>
          <w:rFonts w:ascii="Times New Roman"/>
          <w:b w:val="false"/>
          <w:i w:val="false"/>
          <w:color w:val="000000"/>
          <w:sz w:val="28"/>
        </w:rPr>
        <w:t> </w:t>
      </w:r>
      <w:r>
        <w:rPr>
          <w:rFonts w:ascii="Times New Roman"/>
          <w:b w:val="false"/>
          <w:i w:val="false"/>
          <w:color w:val="ff0000"/>
          <w:sz w:val="28"/>
        </w:rPr>
        <w:t xml:space="preserve">шешімдерімен. </w:t>
      </w:r>
      <w:r>
        <w:br/>
      </w:r>
      <w:r>
        <w:rPr>
          <w:rFonts w:ascii="Times New Roman"/>
          <w:b w:val="false"/>
          <w:i w:val="false"/>
          <w:color w:val="000000"/>
          <w:sz w:val="28"/>
        </w:rPr>
        <w:t xml:space="preserve">
      19. 2005 жылға арналған облыстық бюджетті орындау барысында секвестрлеуге жатпайтын облыстық бюджеттік бағдарламалар тізбесі 4 қосымшаға сәйкес бекітілсін. </w:t>
      </w:r>
      <w:r>
        <w:br/>
      </w:r>
      <w:r>
        <w:rPr>
          <w:rFonts w:ascii="Times New Roman"/>
          <w:b w:val="false"/>
          <w:i w:val="false"/>
          <w:color w:val="000000"/>
          <w:sz w:val="28"/>
        </w:rPr>
        <w:t xml:space="preserve">
      19-1. 6 қосымшаға сәйкес аудандар, Петропавл қаласы, 2005 жылға арналған облыстық бюджет бөлігінде республикалық бюджеттен ағымдағы мақсатты трансферттер сомаларының бөлінуін бекіту.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19-1 тармақпен толықтырылды - Солтүстік Қазақстан облыстық мәслихатының 2005 жылғы 24 қаңтардағы </w:t>
      </w:r>
      <w:r>
        <w:rPr>
          <w:rFonts w:ascii="Times New Roman"/>
          <w:b w:val="false"/>
          <w:i w:val="false"/>
          <w:color w:val="000000"/>
          <w:sz w:val="28"/>
        </w:rPr>
        <w:t>N 13/1</w:t>
      </w:r>
      <w:r>
        <w:rPr>
          <w:rFonts w:ascii="Times New Roman"/>
          <w:b w:val="false"/>
          <w:i w:val="false"/>
          <w:color w:val="000000"/>
          <w:sz w:val="28"/>
        </w:rPr>
        <w:t> </w:t>
      </w:r>
      <w:r>
        <w:rPr>
          <w:rFonts w:ascii="Times New Roman"/>
          <w:b w:val="false"/>
          <w:i w:val="false"/>
          <w:color w:val="ff0000"/>
          <w:sz w:val="28"/>
        </w:rPr>
        <w:t xml:space="preserve">шешімімен. </w:t>
      </w:r>
      <w:r>
        <w:br/>
      </w:r>
      <w:r>
        <w:rPr>
          <w:rFonts w:ascii="Times New Roman"/>
          <w:b w:val="false"/>
          <w:i w:val="false"/>
          <w:color w:val="000000"/>
          <w:sz w:val="28"/>
        </w:rPr>
        <w:t xml:space="preserve">
      20. Осы шешім 2005 жылдың 1 қаңтарынан қолданысқа енеді. </w:t>
      </w:r>
    </w:p>
    <w:p>
      <w:pPr>
        <w:spacing w:after="0"/>
        <w:ind w:left="0"/>
        <w:jc w:val="both"/>
      </w:pPr>
      <w:r>
        <w:rPr>
          <w:rFonts w:ascii="Times New Roman"/>
          <w:b w:val="false"/>
          <w:i/>
          <w:color w:val="000000"/>
          <w:sz w:val="28"/>
        </w:rPr>
        <w:t xml:space="preserve">       Облыстық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Облыстық мәслихаттың хатшысы </w:t>
      </w:r>
    </w:p>
    <w:bookmarkStart w:name="z27" w:id="2"/>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облыстық бюджет туралы"      </w:t>
      </w:r>
      <w:r>
        <w:br/>
      </w: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2004 жылғы 21 желтоқсандағы     </w:t>
      </w:r>
      <w:r>
        <w:br/>
      </w:r>
      <w:r>
        <w:rPr>
          <w:rFonts w:ascii="Times New Roman"/>
          <w:b w:val="false"/>
          <w:i w:val="false"/>
          <w:color w:val="000000"/>
          <w:sz w:val="28"/>
        </w:rPr>
        <w:t xml:space="preserve">
N 12/2 шешіміне 1 қосымша </w:t>
      </w:r>
      <w:r>
        <w:rPr>
          <w:rFonts w:ascii="Times New Roman"/>
          <w:b w:val="false"/>
          <w:i w:val="false"/>
          <w:color w:val="ff0000"/>
          <w:sz w:val="28"/>
        </w:rPr>
        <w:t xml:space="preserve">&lt;*&gt;   </w:t>
      </w:r>
    </w:p>
    <w:bookmarkEnd w:id="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облыстық мәслихатының 2005 жылғы 24 қаңтардағы </w:t>
      </w:r>
      <w:r>
        <w:rPr>
          <w:rFonts w:ascii="Times New Roman"/>
          <w:b w:val="false"/>
          <w:i w:val="false"/>
          <w:color w:val="ff0000"/>
          <w:sz w:val="28"/>
        </w:rPr>
        <w:t>N 13/1</w:t>
      </w:r>
      <w:r>
        <w:rPr>
          <w:rFonts w:ascii="Times New Roman"/>
          <w:b w:val="false"/>
          <w:i w:val="false"/>
          <w:color w:val="ff0000"/>
          <w:sz w:val="28"/>
        </w:rPr>
        <w:t xml:space="preserve">, 2005 жылғы 29 наурыздағы </w:t>
      </w:r>
      <w:r>
        <w:rPr>
          <w:rFonts w:ascii="Times New Roman"/>
          <w:b w:val="false"/>
          <w:i w:val="false"/>
          <w:color w:val="ff0000"/>
          <w:sz w:val="28"/>
        </w:rPr>
        <w:t xml:space="preserve">N 14/1, </w:t>
      </w:r>
      <w:r>
        <w:rPr>
          <w:rFonts w:ascii="Times New Roman"/>
          <w:b w:val="false"/>
          <w:i w:val="false"/>
          <w:color w:val="ff0000"/>
          <w:sz w:val="28"/>
        </w:rPr>
        <w:t xml:space="preserve">2005 жылғы 12 сәуірдегі </w:t>
      </w:r>
      <w:r>
        <w:rPr>
          <w:rFonts w:ascii="Times New Roman"/>
          <w:b w:val="false"/>
          <w:i w:val="false"/>
          <w:color w:val="ff0000"/>
          <w:sz w:val="28"/>
        </w:rPr>
        <w:t xml:space="preserve">N 15/2 </w:t>
      </w:r>
      <w:r>
        <w:rPr>
          <w:rFonts w:ascii="Times New Roman"/>
          <w:b w:val="false"/>
          <w:i w:val="false"/>
          <w:color w:val="ff0000"/>
          <w:sz w:val="28"/>
        </w:rPr>
        <w:t xml:space="preserve">2005 жылғы 27 мамырдағы </w:t>
      </w:r>
      <w:r>
        <w:rPr>
          <w:rFonts w:ascii="Times New Roman"/>
          <w:b w:val="false"/>
          <w:i w:val="false"/>
          <w:color w:val="ff0000"/>
          <w:sz w:val="28"/>
        </w:rPr>
        <w:t xml:space="preserve">N 16/1 </w:t>
      </w:r>
      <w:r>
        <w:rPr>
          <w:rFonts w:ascii="Times New Roman"/>
          <w:b w:val="false"/>
          <w:i w:val="false"/>
          <w:color w:val="ff0000"/>
          <w:sz w:val="28"/>
        </w:rPr>
        <w:t xml:space="preserve">; 2005 жылғы 12 шілдедегі </w:t>
      </w:r>
      <w:r>
        <w:rPr>
          <w:rFonts w:ascii="Times New Roman"/>
          <w:b w:val="false"/>
          <w:i w:val="false"/>
          <w:color w:val="ff0000"/>
          <w:sz w:val="28"/>
        </w:rPr>
        <w:t>N 17/1</w:t>
      </w:r>
      <w:r>
        <w:rPr>
          <w:rFonts w:ascii="Times New Roman"/>
          <w:b w:val="false"/>
          <w:i w:val="false"/>
          <w:color w:val="ff0000"/>
          <w:sz w:val="28"/>
        </w:rPr>
        <w:t xml:space="preserve">; 2005 жылғы 26 тамыздағы </w:t>
      </w:r>
      <w:r>
        <w:rPr>
          <w:rFonts w:ascii="Times New Roman"/>
          <w:b w:val="false"/>
          <w:i w:val="false"/>
          <w:color w:val="ff0000"/>
          <w:sz w:val="28"/>
        </w:rPr>
        <w:t>N 18/5</w:t>
      </w:r>
      <w:r>
        <w:rPr>
          <w:rFonts w:ascii="Times New Roman"/>
          <w:b w:val="false"/>
          <w:i w:val="false"/>
          <w:color w:val="ff0000"/>
          <w:sz w:val="28"/>
        </w:rPr>
        <w:t xml:space="preserve">, 2005 жылғы 19 қазандағы </w:t>
      </w:r>
      <w:r>
        <w:rPr>
          <w:rFonts w:ascii="Times New Roman"/>
          <w:b w:val="false"/>
          <w:i w:val="false"/>
          <w:color w:val="ff0000"/>
          <w:sz w:val="28"/>
        </w:rPr>
        <w:t>N 19/1</w:t>
      </w:r>
      <w:r>
        <w:rPr>
          <w:rFonts w:ascii="Times New Roman"/>
          <w:b w:val="false"/>
          <w:i w:val="false"/>
          <w:color w:val="ff0000"/>
          <w:sz w:val="28"/>
        </w:rPr>
        <w:t xml:space="preserve">, 2005 жылғы  28 қарашадағы </w:t>
      </w:r>
      <w:r>
        <w:rPr>
          <w:rFonts w:ascii="Times New Roman"/>
          <w:b w:val="false"/>
          <w:i w:val="false"/>
          <w:color w:val="ff0000"/>
          <w:sz w:val="28"/>
        </w:rPr>
        <w:t>N 20/1</w:t>
      </w:r>
      <w:r>
        <w:rPr>
          <w:rFonts w:ascii="Times New Roman"/>
          <w:b w:val="false"/>
          <w:i w:val="false"/>
          <w:color w:val="ff0000"/>
          <w:sz w:val="28"/>
        </w:rPr>
        <w:t xml:space="preserve"> шешімдерімен. </w:t>
      </w:r>
    </w:p>
    <w:p>
      <w:pPr>
        <w:spacing w:after="0"/>
        <w:ind w:left="0"/>
        <w:jc w:val="both"/>
      </w:pPr>
      <w:r>
        <w:rPr>
          <w:rFonts w:ascii="Times New Roman"/>
          <w:b/>
          <w:i w:val="false"/>
          <w:color w:val="000000"/>
          <w:sz w:val="28"/>
        </w:rPr>
        <w:t xml:space="preserve">             2005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73"/>
        <w:gridCol w:w="1333"/>
        <w:gridCol w:w="7473"/>
        <w:gridCol w:w="243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w:t>
            </w:r>
            <w:r>
              <w:br/>
            </w:r>
            <w:r>
              <w:rPr>
                <w:rFonts w:ascii="Times New Roman"/>
                <w:b/>
                <w:i w:val="false"/>
                <w:color w:val="000000"/>
                <w:sz w:val="20"/>
              </w:rPr>
              <w:t>
мың теңге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Сынып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сынып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23 699 855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5 554 846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5 046 199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5 046 199 </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508 647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508 647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Салыққа жатпайтын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22 672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20 272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 бөлігінің түсімі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мүліктерді жалға беруден түскен кірістер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18 485 </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9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Республикасының Ұлттық банкі бюджетінен қамтамасыз етілетін және қаржыландырылатын (шығыс сметалары) мемлекеттік мекемелермен салынатын айыппұлдар, өсімпұл, санкциялар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9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Республикасының Ұлттық банкі бюджетінен қамтамасыз етілетін және қаржыландырылатын (шығыс сметалары) мемлекеттік мекемелермен салынатын айыппұлдар, өсімпұл, санкциялар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басқа да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басқа да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Алынған ресми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18 122 337 </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мемлекеттік басқару органдарынан алынатын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270 322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бюджеттен түсетін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270 322 </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жоғарғы органдарынан түсетін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17 852 015 </w:t>
            </w:r>
          </w:p>
        </w:tc>
      </w:tr>
      <w:tr>
        <w:trPr>
          <w:trHeight w:val="8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трансферттері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17 852 015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53"/>
        <w:gridCol w:w="1133"/>
        <w:gridCol w:w="7133"/>
        <w:gridCol w:w="241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мың.теңге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Шығындар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24 064 106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432 613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19 761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Мәслихаттың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19 761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275 881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Әкімнің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275 881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81 056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51 906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23 107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5 377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экономика және бюджеттік жоспарлау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55 915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55 915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75 272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жұмылдыру дайындығы және төтенше жағдайлар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75 272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төтенше жағдайлар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11 869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38 777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9 874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1 156 556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1 156 556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1 109 617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қорғау және қоғамдық қауіпсіздікті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46 078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3 235 295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13 721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13 721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денсаулық сақтау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44 060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мамандарды даярлау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9 456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дене шынықтыру және спорт басқармасы (бөлімі)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336 387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266 395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69 992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білім беру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2 244 520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36 747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 аппараты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460 521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2 349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сатып алу және жеткізу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121 026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өткізу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39 422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кәсіптік білім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372 550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білімі бар мамандар даярлау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262 242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47 784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7 653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мекемелерінің үлгі штаттарын ұстауды қамтамасыз ету үшін аудандардың бюджеттеріне (облыстық маңызы бар қалалар) арналған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287 803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енгізілген білім беру объектілерін ұстау үшін аудандардың бюджеттеріне (облыстық маңызы бар қалалар) арналған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409 009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мекемелерінің Интернетке қосылуын және трафикке төлеуді қамтамасыз ету үшін аудандардың бюджеттеріне (облыстық маңызы бар қалалар) арналған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58 627 </w:t>
            </w:r>
          </w:p>
        </w:tc>
      </w:tr>
      <w:tr>
        <w:trPr>
          <w:trHeight w:val="9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мекемелеріне кітапхана қорын жаңарту үшін оқулықтар мен оқу-әдістемелік комплекстерді сатып алу үшін аудандардың бюджеттеріне (облыстық маңызы бар қалалар) арналған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83 853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мекемелеріне линганофондық және мультимедиялық кабинеттер жасау үшін аудандардың бюджеттеріне (облыстық маңызы бар қалалар) арналған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51 724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596 607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596 607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7 644 764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6 693 404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45 868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санитарлық-медициналық көмек және денсаулық сақтау ұйымдары мамандарының бағыты бойынша стационарлық медициналық көмек көрсету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3 043 292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 оның компоненттері мен препараттарын өндіру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66 731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42 182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сүруді насихаттау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3 552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 жеке түрлері бойынша халықты дәрілік заттармен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308 052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Айналадағылар үшін қауіп төндіретін және әлеуметтік-елеулі аурулармен ауыратын адамдарға медициналық көмек көрсету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1 250 783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медициналық-санитралық көмек көрсету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1 792 425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көмекті көрсету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126 933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7 616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шегінен тыс жерлерге жазылуға тегін және жеңілдетілген жол жүрумен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5 970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597 346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585 946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мемлекеттік санитарлық-эпидемиологиялық қадағалау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354 014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176 774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174 126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898 839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601 489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47 669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411 317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66 035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мен мүгедектеріне бір жолғы көмек төлеу үшін аудандардың бюджеттеріне (облыстық маңызы бар қалалар) арналған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67 344 </w:t>
            </w:r>
          </w:p>
        </w:tc>
      </w:tr>
      <w:tr>
        <w:trPr>
          <w:trHeight w:val="9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желілерінің абоненттері болып табылатын, әлеуметтік жағынан қорғалатын азаматтардың телефон үшін абоненттік төлем тарифінің көтерілуін өтеуге аудандар (облыстық маңызы бар қалалар) бюджеттеріне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1 977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мүгедектері мен қатысушыларының жол жүруін қамтамасыз ету. Облыстық бюджеттен ресми трансферттер есебінен бағдарламаны іске асыру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есептеу, төлеу мен жеткізу және басқа да әлеуметтік төлемдер бойынша қызметтерді төлеу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білім беру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244 356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ата-анасының қамқорлығынсыз қалған балаларды әлеуметтік қамсыздандыру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244 356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1 015 284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1 015 284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нысаналы даму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393 750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нысаналы даму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621 534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681 628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мұрағат және құжаттама басқармасы (бөлімі)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49 757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8 931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дене шынықтыру және спорт басқармасы (бөлімі)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157 040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6 738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спорт жарыстарына әртүрлі спорт түрлері бойынша облыстық құрама командаларының мүшелерін дайындау және олардың қатысуы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136 276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мәдениет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272 673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15 878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74 957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41 738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93 109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46 991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ішкі саясат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150 735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39 689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108 129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2 917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тілдерді дамыту жөніндегі басқарма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16 511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өнеркәсіп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34 600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1 145 451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жер қатынастарын басқару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15 526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табиғи ресурстар және табиғатты пайдалануды реттеу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189 902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24 893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өсіру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159 726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әлемін қорғау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ауыл шаруашылығы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44 069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34 351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 мен құс шаруашылығын дамыту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7 368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895 954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895 954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46 645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30 333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28 999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құрылысының бас жоспарын әзірлеу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1 334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мемлекеттік сәулет-құрылыстық бақылау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16 312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сәулет-құрылыстық бақылау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16 312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434 217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жолаушылар көлігі және автомобиль жолдары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434 217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21 187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413 030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1 112 276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57 131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құру немесе арттыру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57 131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1 001 825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56 411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9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мемлекеттік қызметші емес мемлекеттік мекеме қызметшілерінің және қазыналық кәсіпорын қызметкерлерінің жалақысын көтеру үшін аудандық бюджеттердің (облыстық маңызы бар қалалар) ағымдағы нысаналы трансферттері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943 914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инвестициялық жобалардың (бағдарламалар) техникалық-экономикалық негіздемесін әзірлеу және оның экспертизасын жасау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өнеркәсіп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31 135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28 358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табиғи монополиялар қызметін реттеу және бәсекелестікті қорғау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11 318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қызметін реттеу және бәсекелестікті қорғау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11 318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Ресми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6 185 266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6 185 266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трансферттері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361 682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5 789 962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33 622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сальдо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-364 251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Таза бюджеттік кредиттеу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1 093 000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сәулет, қала құрылысы және құрылыс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құрылысына арналған аудандардың (облыстық маңызы бар) бюджеттерін кредиттеу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өнеркәсіп департаменті (басқармасы)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кәсіпкерлікті дамыту үшін кредит беру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Сумма, </w:t>
            </w:r>
            <w:r>
              <w:br/>
            </w:r>
            <w:r>
              <w:rPr>
                <w:rFonts w:ascii="Times New Roman"/>
                <w:b/>
                <w:i w:val="false"/>
                <w:color w:val="000000"/>
                <w:sz w:val="20"/>
              </w:rPr>
              <w:t>
тыс.теңге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Сынып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сынып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кредиттерді өтеу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Қаржылық активтермен операция бойынша сальдо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-105 601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активтерді сатып алу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қаржылық активтерін сатудан түсім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105 601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түсім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105 601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мемлекеттің ішінде сатудан түсім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105 601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тапшылығы (профицит)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-1 323 650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тапшылығын қаржыландыру (профицитті пайдалану)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1 323 650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түсуі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 қалдықтарының қозғалысы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258 650 </w:t>
            </w:r>
          </w:p>
        </w:tc>
      </w:tr>
    </w:tbl>
    <w:bookmarkStart w:name="z19" w:id="3"/>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облыстық бюджет туралы       </w:t>
      </w:r>
      <w:r>
        <w:br/>
      </w: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2004 жылғы 21 желтоқсандағы    </w:t>
      </w:r>
      <w:r>
        <w:br/>
      </w:r>
      <w:r>
        <w:rPr>
          <w:rFonts w:ascii="Times New Roman"/>
          <w:b w:val="false"/>
          <w:i w:val="false"/>
          <w:color w:val="000000"/>
          <w:sz w:val="28"/>
        </w:rPr>
        <w:t xml:space="preserve">
N 12/2 шешіміне 2 қосымша </w:t>
      </w:r>
      <w:r>
        <w:rPr>
          <w:rFonts w:ascii="Times New Roman"/>
          <w:b w:val="false"/>
          <w:i w:val="false"/>
          <w:color w:val="ff0000"/>
          <w:sz w:val="28"/>
        </w:rPr>
        <w:t xml:space="preserve">&lt;*&gt;   </w:t>
      </w:r>
    </w:p>
    <w:bookmarkEnd w:id="3"/>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облыстық мәслихатының 2005 жылғы 24 қаңтардағы  </w:t>
      </w:r>
      <w:r>
        <w:rPr>
          <w:rFonts w:ascii="Times New Roman"/>
          <w:b w:val="false"/>
          <w:i w:val="false"/>
          <w:color w:val="ff0000"/>
          <w:sz w:val="28"/>
        </w:rPr>
        <w:t xml:space="preserve">N 13/1 </w:t>
      </w:r>
      <w:r>
        <w:rPr>
          <w:rFonts w:ascii="Times New Roman"/>
          <w:b w:val="false"/>
          <w:i w:val="false"/>
          <w:color w:val="ff0000"/>
          <w:sz w:val="28"/>
        </w:rPr>
        <w:t xml:space="preserve">2005 жылғы 29 наурыздағы  </w:t>
      </w:r>
      <w:r>
        <w:rPr>
          <w:rFonts w:ascii="Times New Roman"/>
          <w:b w:val="false"/>
          <w:i w:val="false"/>
          <w:color w:val="ff0000"/>
          <w:sz w:val="28"/>
        </w:rPr>
        <w:t xml:space="preserve">N 14/1, </w:t>
      </w:r>
      <w:r>
        <w:rPr>
          <w:rFonts w:ascii="Times New Roman"/>
          <w:b w:val="false"/>
          <w:i w:val="false"/>
          <w:color w:val="ff0000"/>
          <w:sz w:val="28"/>
        </w:rPr>
        <w:t xml:space="preserve">2005 жылғы 12 сәуірдегі  </w:t>
      </w:r>
      <w:r>
        <w:rPr>
          <w:rFonts w:ascii="Times New Roman"/>
          <w:b w:val="false"/>
          <w:i w:val="false"/>
          <w:color w:val="ff0000"/>
          <w:sz w:val="28"/>
        </w:rPr>
        <w:t xml:space="preserve">N 15/2 </w:t>
      </w:r>
      <w:r>
        <w:rPr>
          <w:rFonts w:ascii="Times New Roman"/>
          <w:b w:val="false"/>
          <w:i w:val="false"/>
          <w:color w:val="ff0000"/>
          <w:sz w:val="28"/>
        </w:rPr>
        <w:t xml:space="preserve">2005 жылғы 27 мамырдағы  </w:t>
      </w:r>
      <w:r>
        <w:rPr>
          <w:rFonts w:ascii="Times New Roman"/>
          <w:b w:val="false"/>
          <w:i w:val="false"/>
          <w:color w:val="ff0000"/>
          <w:sz w:val="28"/>
        </w:rPr>
        <w:t xml:space="preserve">N 16/1 </w:t>
      </w:r>
      <w:r>
        <w:rPr>
          <w:rFonts w:ascii="Times New Roman"/>
          <w:b w:val="false"/>
          <w:i w:val="false"/>
          <w:color w:val="ff0000"/>
          <w:sz w:val="28"/>
        </w:rPr>
        <w:t xml:space="preserve">; 2005 жылғы 12 шілдедегі  </w:t>
      </w:r>
      <w:r>
        <w:rPr>
          <w:rFonts w:ascii="Times New Roman"/>
          <w:b w:val="false"/>
          <w:i w:val="false"/>
          <w:color w:val="ff0000"/>
          <w:sz w:val="28"/>
        </w:rPr>
        <w:t xml:space="preserve">N 17/1 </w:t>
      </w:r>
      <w:r>
        <w:rPr>
          <w:rFonts w:ascii="Times New Roman"/>
          <w:b w:val="false"/>
          <w:i w:val="false"/>
          <w:color w:val="ff0000"/>
          <w:sz w:val="28"/>
        </w:rPr>
        <w:t xml:space="preserve">; 2005 жылғы 26 тамыздағы  </w:t>
      </w:r>
      <w:r>
        <w:rPr>
          <w:rFonts w:ascii="Times New Roman"/>
          <w:b w:val="false"/>
          <w:i w:val="false"/>
          <w:color w:val="ff0000"/>
          <w:sz w:val="28"/>
        </w:rPr>
        <w:t xml:space="preserve">N 18/5, </w:t>
      </w:r>
      <w:r>
        <w:rPr>
          <w:rFonts w:ascii="Times New Roman"/>
          <w:b w:val="false"/>
          <w:i w:val="false"/>
          <w:color w:val="ff0000"/>
          <w:sz w:val="28"/>
        </w:rPr>
        <w:t xml:space="preserve">  2005 жылғы 19 қазандағы  </w:t>
      </w:r>
      <w:r>
        <w:rPr>
          <w:rFonts w:ascii="Times New Roman"/>
          <w:b w:val="false"/>
          <w:i w:val="false"/>
          <w:color w:val="ff0000"/>
          <w:sz w:val="28"/>
        </w:rPr>
        <w:t xml:space="preserve">N 19/1 </w:t>
      </w:r>
      <w:r>
        <w:rPr>
          <w:rFonts w:ascii="Times New Roman"/>
          <w:b w:val="false"/>
          <w:i w:val="false"/>
          <w:color w:val="ff0000"/>
          <w:sz w:val="28"/>
        </w:rPr>
        <w:t xml:space="preserve">шешімдерімен. </w:t>
      </w:r>
    </w:p>
    <w:p>
      <w:pPr>
        <w:spacing w:after="0"/>
        <w:ind w:left="0"/>
        <w:jc w:val="both"/>
      </w:pPr>
      <w:r>
        <w:rPr>
          <w:rFonts w:ascii="Times New Roman"/>
          <w:b/>
          <w:i w:val="false"/>
          <w:color w:val="000000"/>
          <w:sz w:val="28"/>
        </w:rPr>
        <w:t xml:space="preserve">      2005 жылға арналған облыстық бюджетті бюджеттік </w:t>
      </w:r>
      <w:r>
        <w:br/>
      </w:r>
      <w:r>
        <w:rPr>
          <w:rFonts w:ascii="Times New Roman"/>
          <w:b w:val="false"/>
          <w:i w:val="false"/>
          <w:color w:val="000000"/>
          <w:sz w:val="28"/>
        </w:rPr>
        <w:t>
</w:t>
      </w:r>
      <w:r>
        <w:rPr>
          <w:rFonts w:ascii="Times New Roman"/>
          <w:b/>
          <w:i w:val="false"/>
          <w:color w:val="000000"/>
          <w:sz w:val="28"/>
        </w:rPr>
        <w:t xml:space="preserve">       инвестициялық жобаларына және бағдарламаларына </w:t>
      </w:r>
      <w:r>
        <w:br/>
      </w:r>
      <w:r>
        <w:rPr>
          <w:rFonts w:ascii="Times New Roman"/>
          <w:b w:val="false"/>
          <w:i w:val="false"/>
          <w:color w:val="000000"/>
          <w:sz w:val="28"/>
        </w:rPr>
        <w:t>
</w:t>
      </w:r>
      <w:r>
        <w:rPr>
          <w:rFonts w:ascii="Times New Roman"/>
          <w:b/>
          <w:i w:val="false"/>
          <w:color w:val="000000"/>
          <w:sz w:val="28"/>
        </w:rPr>
        <w:t xml:space="preserve">     бөлінуімен дамудың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13"/>
        <w:gridCol w:w="1093"/>
        <w:gridCol w:w="7333"/>
        <w:gridCol w:w="231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 </w:t>
            </w:r>
            <w:r>
              <w:br/>
            </w:r>
            <w:r>
              <w:rPr>
                <w:rFonts w:ascii="Times New Roman"/>
                <w:b/>
                <w:i w:val="false"/>
                <w:color w:val="000000"/>
                <w:sz w:val="20"/>
              </w:rPr>
              <w:t>
мың.теңге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4 582 631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жобалар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3 192 785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596 607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596 607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596 607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жергілікті бюджет есебінен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206 107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қаласында Мамлют санаторлық-мектеп интернатына 150 орын жатын корпусы 32 орын оқу корпусымен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53 426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қаласындағы Ә. Досмұхамбетов атындағы дарынды балаларға арналған қазақ мектеп интернатының монша құрылысын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11 233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Тимирязов ауданы Мичурино селосында 180 орындық орта мектеп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111 780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ауданындағы Жасқайра селосында 90 орындық қазақ тілінде оқытылатын орта мектеп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29 668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бюджеттің ресми трансферттері есебінен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390 500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қаласындағы 19 шағын ауданында сауықтыру комплексімен мемлекеттік тілде оқыту 1100 орындық орта мектеп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селосында 360 орындық орта мектептің құрылысын аяқтау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Тимирязево селосында қазақ тілінде оқыту 400 орындық мектеп - интернатының құрылысына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597 346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597 346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ауданында санэпидемқызмет үй-жайының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585 946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ауданындағы Ленинград селосында аудандық туберкулез ауруханасының аумағында қазанды, 5 орындық монша, кір жуатын орын, хлораториялық орын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Талшық селосындағы 200 келім-кетім емханасымен 100 койкалық орталық аудандық аурухана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Ильинка селосында селолық дәрігерлік амбулатория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36 300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Благовещенка селосындағы 350 койкалық (АЕПМ) арнайы емдеу-профилакториялық мекеме етіп аудандық аурухана ғимаратын қайта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53 438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Булаево қаласындағы 90 келім - кетім емханасымен 50 койкалық туберкулезге қарсы диспансер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Кызылжар ауданы Знамен селосында селолық дәрігерлік амбулатория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47 697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ауданындағы Новомихайловка селосының селолық дәрігерлік амбулатория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37 154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Новоишимка селосында селолық дәрігерлік амбулатория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49 623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Бидайық селолық дәрігерлік амбулатория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16 820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қаласындағы облтубдиспансердің 100 койкалық емдеу корпусын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123 414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52 994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жергілікті бюджет есебінен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қаласындағы әкімшілік үйін 81 орындық қарттар мен мүгедектерге арналған үй-интернатын реконструкциялау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1 015 284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1 015 284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393 750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үшін аудандардың бюджеттеріне арналған (облыстық маңызы бар қалалар)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621 534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және Ақжар аудандары елдімекендерін сумен жабдықтау (2 кезекте);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79 237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ауданында жүйелі скважиналық су дуалдары құрылысы (2 кезекте);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поселкесіне су тарту (1 және 2 қабат) (Қиялы поселкесі, Чермошнянка поселкесі, Тайынша поселкесі)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462 297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34 600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БЖСМ "Бокс" спорт залының құрылысына ЖСҚ дайындау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7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қаласында Ж.Жабаев көшесі, 175 балар бассейіні мен спорт залына арналған "Дельфин" жүзу бассейіні ғимаратына қосымша құрылыс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34 469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895 954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895 954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895 954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ауданында Бескөл селосындағы тазарту құрылысын қайта құруға арналған жобалық сметалық құжаттарды әзірлеу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 көл селосындағы тазарту құрылысын қайта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35 452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Сергеевка қаласында тегеурін коллекторын реконструкциялау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r>
        <w:trPr>
          <w:trHeight w:val="7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аумағындаулы қалдықтар және ядохимикаттардыды қоймаларға қою және көму полигондарының құрылысына жобалық-іздену жұмыстары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өзенінен тазарту арналары құрылғыларына дейін қысымдық коллекторларды қайта жөндеу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101 252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жауын суы арналарының тазарту құрылғыларының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518 216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МК-5 солтүстік бөлігінде жүйелік суағарларды жинау және тасымалдау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182 515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тазарту арналары құрылғыларын қосу-жөндеу жұмыстарын жасай отырып техникалық қайта қаруландыру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51 374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бағдарламалар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1 389 846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296 846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білімі бар мамандар дайындау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262 242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білімі бар мамандар дайындау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262 242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4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өндіріс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8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кәсіпкерлікті дамытуды кредиттеу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bl>
    <w:bookmarkStart w:name="z13" w:id="4"/>
    <w:p>
      <w:pPr>
        <w:spacing w:after="0"/>
        <w:ind w:left="0"/>
        <w:jc w:val="both"/>
      </w:pPr>
      <w:r>
        <w:rPr>
          <w:rFonts w:ascii="Times New Roman"/>
          <w:b w:val="false"/>
          <w:i w:val="false"/>
          <w:color w:val="000000"/>
          <w:sz w:val="28"/>
        </w:rPr>
        <w:t xml:space="preserve">
"2005 жылға арналған облыстық   </w:t>
      </w:r>
      <w:r>
        <w:br/>
      </w:r>
      <w:r>
        <w:rPr>
          <w:rFonts w:ascii="Times New Roman"/>
          <w:b w:val="false"/>
          <w:i w:val="false"/>
          <w:color w:val="000000"/>
          <w:sz w:val="28"/>
        </w:rPr>
        <w:t xml:space="preserve">
бюджет жобасы туралы" облыстық  </w:t>
      </w:r>
      <w:r>
        <w:br/>
      </w:r>
      <w:r>
        <w:rPr>
          <w:rFonts w:ascii="Times New Roman"/>
          <w:b w:val="false"/>
          <w:i w:val="false"/>
          <w:color w:val="000000"/>
          <w:sz w:val="28"/>
        </w:rPr>
        <w:t xml:space="preserve">
мәслихат сессиясының       </w:t>
      </w:r>
      <w:r>
        <w:br/>
      </w:r>
      <w:r>
        <w:rPr>
          <w:rFonts w:ascii="Times New Roman"/>
          <w:b w:val="false"/>
          <w:i w:val="false"/>
          <w:color w:val="000000"/>
          <w:sz w:val="28"/>
        </w:rPr>
        <w:t xml:space="preserve">
2004 жылғы 21 желтоқсандағы    </w:t>
      </w:r>
      <w:r>
        <w:br/>
      </w:r>
      <w:r>
        <w:rPr>
          <w:rFonts w:ascii="Times New Roman"/>
          <w:b w:val="false"/>
          <w:i w:val="false"/>
          <w:color w:val="000000"/>
          <w:sz w:val="28"/>
        </w:rPr>
        <w:t xml:space="preserve">
N 12/2 шешіміне 3 қосымша    </w:t>
      </w:r>
    </w:p>
    <w:bookmarkEnd w:id="4"/>
    <w:p>
      <w:pPr>
        <w:spacing w:after="0"/>
        <w:ind w:left="0"/>
        <w:jc w:val="both"/>
      </w:pPr>
      <w:r>
        <w:rPr>
          <w:rFonts w:ascii="Times New Roman"/>
          <w:b/>
          <w:i w:val="false"/>
          <w:color w:val="000000"/>
          <w:sz w:val="28"/>
        </w:rPr>
        <w:t xml:space="preserve">          2005 жылға арналған Солтүстік Қазақстан </w:t>
      </w:r>
      <w:r>
        <w:br/>
      </w:r>
      <w:r>
        <w:rPr>
          <w:rFonts w:ascii="Times New Roman"/>
          <w:b w:val="false"/>
          <w:i w:val="false"/>
          <w:color w:val="000000"/>
          <w:sz w:val="28"/>
        </w:rPr>
        <w:t>
</w:t>
      </w:r>
      <w:r>
        <w:rPr>
          <w:rFonts w:ascii="Times New Roman"/>
          <w:b/>
          <w:i w:val="false"/>
          <w:color w:val="000000"/>
          <w:sz w:val="28"/>
        </w:rPr>
        <w:t xml:space="preserve">     облысының бюджеттері тұрғысынан мүмкіндігі шектеулі </w:t>
      </w:r>
      <w:r>
        <w:br/>
      </w:r>
      <w:r>
        <w:rPr>
          <w:rFonts w:ascii="Times New Roman"/>
          <w:b w:val="false"/>
          <w:i w:val="false"/>
          <w:color w:val="000000"/>
          <w:sz w:val="28"/>
        </w:rPr>
        <w:t>
</w:t>
      </w:r>
      <w:r>
        <w:rPr>
          <w:rFonts w:ascii="Times New Roman"/>
          <w:b/>
          <w:i w:val="false"/>
          <w:color w:val="000000"/>
          <w:sz w:val="28"/>
        </w:rPr>
        <w:t xml:space="preserve">              балаларды қолдау шығындарын бөлу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2813"/>
        <w:gridCol w:w="2453"/>
        <w:gridCol w:w="3193"/>
      </w:tblGrid>
      <w:tr>
        <w:trPr>
          <w:trHeight w:val="24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Бюджеттердің 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2005 жылға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халықты әлеуметтік қорғау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 Айыртау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4 005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 Ақжар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 Аққайың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 Ғ.Мүсірепов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 Есіл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 Жамбыл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 қызылжар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8. М.Жұмабаев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9. Мамлютский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3 919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Тайынша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Тимирязев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Уәлиханов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3 984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Шал ақын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Петропавл            қаласы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7 685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7 685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Облыстық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23 022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11 511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11 511 </w:t>
            </w:r>
          </w:p>
        </w:tc>
      </w:tr>
    </w:tbl>
    <w:bookmarkStart w:name="z28" w:id="5"/>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облыстық бюджет туралы"       </w:t>
      </w:r>
      <w:r>
        <w:br/>
      </w: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2004 жылғы 21 желтоқсандағы    </w:t>
      </w:r>
      <w:r>
        <w:br/>
      </w:r>
      <w:r>
        <w:rPr>
          <w:rFonts w:ascii="Times New Roman"/>
          <w:b w:val="false"/>
          <w:i w:val="false"/>
          <w:color w:val="000000"/>
          <w:sz w:val="28"/>
        </w:rPr>
        <w:t xml:space="preserve">
N 12/2 шешіміне 4 қосымша </w:t>
      </w:r>
      <w:r>
        <w:rPr>
          <w:rFonts w:ascii="Times New Roman"/>
          <w:b w:val="false"/>
          <w:i w:val="false"/>
          <w:color w:val="ff0000"/>
          <w:sz w:val="28"/>
        </w:rPr>
        <w:t xml:space="preserve">&lt;*&gt;   </w:t>
      </w:r>
    </w:p>
    <w:bookmarkEnd w:id="5"/>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облыстық мәслихатының 2005 жылғы 24 қаңтардағы  </w:t>
      </w:r>
      <w:r>
        <w:rPr>
          <w:rFonts w:ascii="Times New Roman"/>
          <w:b w:val="false"/>
          <w:i w:val="false"/>
          <w:color w:val="ff0000"/>
          <w:sz w:val="28"/>
        </w:rPr>
        <w:t xml:space="preserve">N 13/1 </w:t>
      </w:r>
      <w:r>
        <w:rPr>
          <w:rFonts w:ascii="Times New Roman"/>
          <w:b w:val="false"/>
          <w:i w:val="false"/>
          <w:color w:val="ff0000"/>
          <w:sz w:val="28"/>
        </w:rPr>
        <w:t xml:space="preserve">шешімімен. </w:t>
      </w:r>
    </w:p>
    <w:p>
      <w:pPr>
        <w:spacing w:after="0"/>
        <w:ind w:left="0"/>
        <w:jc w:val="both"/>
      </w:pPr>
      <w:r>
        <w:rPr>
          <w:rFonts w:ascii="Times New Roman"/>
          <w:b/>
          <w:i w:val="false"/>
          <w:color w:val="000000"/>
          <w:sz w:val="28"/>
        </w:rPr>
        <w:t xml:space="preserve">       2005 жылға арналған облыстық бюджеттің атқарылу </w:t>
      </w:r>
      <w:r>
        <w:br/>
      </w:r>
      <w:r>
        <w:rPr>
          <w:rFonts w:ascii="Times New Roman"/>
          <w:b w:val="false"/>
          <w:i w:val="false"/>
          <w:color w:val="000000"/>
          <w:sz w:val="28"/>
        </w:rPr>
        <w:t>
</w:t>
      </w:r>
      <w:r>
        <w:rPr>
          <w:rFonts w:ascii="Times New Roman"/>
          <w:b/>
          <w:i w:val="false"/>
          <w:color w:val="000000"/>
          <w:sz w:val="28"/>
        </w:rPr>
        <w:t xml:space="preserve">        процессінде секвестрлеуге жатпайтын облыстық </w:t>
      </w:r>
      <w:r>
        <w:br/>
      </w:r>
      <w:r>
        <w:rPr>
          <w:rFonts w:ascii="Times New Roman"/>
          <w:b w:val="false"/>
          <w:i w:val="false"/>
          <w:color w:val="000000"/>
          <w:sz w:val="28"/>
        </w:rPr>
        <w:t>
</w:t>
      </w:r>
      <w:r>
        <w:rPr>
          <w:rFonts w:ascii="Times New Roman"/>
          <w:b/>
          <w:i w:val="false"/>
          <w:color w:val="000000"/>
          <w:sz w:val="28"/>
        </w:rPr>
        <w:t xml:space="preserve">                  бюджеттік бағдарламалар </w:t>
      </w:r>
      <w:r>
        <w:br/>
      </w:r>
      <w:r>
        <w:rPr>
          <w:rFonts w:ascii="Times New Roman"/>
          <w:b w:val="false"/>
          <w:i w:val="false"/>
          <w:color w:val="000000"/>
          <w:sz w:val="28"/>
        </w:rPr>
        <w:t>
</w:t>
      </w:r>
      <w:r>
        <w:rPr>
          <w:rFonts w:ascii="Times New Roman"/>
          <w:b/>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533"/>
        <w:gridCol w:w="1353"/>
        <w:gridCol w:w="86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r>
      <w:tr>
        <w:trPr>
          <w:trHeight w:val="52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r>
      <w:tr>
        <w:trPr>
          <w:trHeight w:val="111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медициналық-санитралық көмек көрсету </w:t>
            </w:r>
          </w:p>
        </w:tc>
      </w:tr>
    </w:tbl>
    <w:bookmarkStart w:name="z14" w:id="6"/>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облыстық бюджет туралы"      </w:t>
      </w:r>
      <w:r>
        <w:br/>
      </w: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2004 жылғы 21 желтоқсандағы    </w:t>
      </w:r>
      <w:r>
        <w:br/>
      </w:r>
      <w:r>
        <w:rPr>
          <w:rFonts w:ascii="Times New Roman"/>
          <w:b w:val="false"/>
          <w:i w:val="false"/>
          <w:color w:val="000000"/>
          <w:sz w:val="28"/>
        </w:rPr>
        <w:t xml:space="preserve">
N 12/2 шешіміне 5 қосымша </w:t>
      </w:r>
      <w:r>
        <w:rPr>
          <w:rFonts w:ascii="Times New Roman"/>
          <w:b w:val="false"/>
          <w:i w:val="false"/>
          <w:color w:val="ff0000"/>
          <w:sz w:val="28"/>
        </w:rPr>
        <w:t xml:space="preserve">&lt;*&gt;   </w:t>
      </w:r>
    </w:p>
    <w:bookmarkEnd w:id="6"/>
    <w:p>
      <w:pPr>
        <w:spacing w:after="0"/>
        <w:ind w:left="0"/>
        <w:jc w:val="both"/>
      </w:pPr>
      <w:r>
        <w:rPr>
          <w:rFonts w:ascii="Times New Roman"/>
          <w:b w:val="false"/>
          <w:i w:val="false"/>
          <w:color w:val="ff0000"/>
          <w:sz w:val="28"/>
        </w:rPr>
        <w:t xml:space="preserve">      Ескерту. 5-қосымшамен толықтырылды - Солтүстік Қазақстан облыстық мәслихатының 2005 жылғы 24 қаңтардағы  </w:t>
      </w:r>
      <w:r>
        <w:rPr>
          <w:rFonts w:ascii="Times New Roman"/>
          <w:b w:val="false"/>
          <w:i w:val="false"/>
          <w:color w:val="ff0000"/>
          <w:sz w:val="28"/>
        </w:rPr>
        <w:t xml:space="preserve">N 13/1 </w:t>
      </w:r>
      <w:r>
        <w:rPr>
          <w:rFonts w:ascii="Times New Roman"/>
          <w:b w:val="false"/>
          <w:i w:val="false"/>
          <w:color w:val="ff0000"/>
          <w:sz w:val="28"/>
        </w:rPr>
        <w:t xml:space="preserve">шешімімен. </w:t>
      </w:r>
    </w:p>
    <w:p>
      <w:pPr>
        <w:spacing w:after="0"/>
        <w:ind w:left="0"/>
        <w:jc w:val="both"/>
      </w:pPr>
      <w:r>
        <w:rPr>
          <w:rFonts w:ascii="Times New Roman"/>
          <w:b/>
          <w:i w:val="false"/>
          <w:color w:val="000000"/>
          <w:sz w:val="28"/>
        </w:rPr>
        <w:t xml:space="preserve">           2005 жылдың 1 қаңтарына қалыптасқан бюджет </w:t>
      </w:r>
      <w:r>
        <w:br/>
      </w:r>
      <w:r>
        <w:rPr>
          <w:rFonts w:ascii="Times New Roman"/>
          <w:b w:val="false"/>
          <w:i w:val="false"/>
          <w:color w:val="000000"/>
          <w:sz w:val="28"/>
        </w:rPr>
        <w:t>
</w:t>
      </w:r>
      <w:r>
        <w:rPr>
          <w:rFonts w:ascii="Times New Roman"/>
          <w:b/>
          <w:i w:val="false"/>
          <w:color w:val="000000"/>
          <w:sz w:val="28"/>
        </w:rPr>
        <w:t xml:space="preserve">             қаражатының бос қалдықтарын бағыттау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353"/>
        <w:gridCol w:w="1493"/>
        <w:gridCol w:w="6593"/>
        <w:gridCol w:w="2013"/>
      </w:tblGrid>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Шығыстарды көтеру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функ </w:t>
            </w:r>
            <w:r>
              <w:br/>
            </w:r>
            <w:r>
              <w:rPr>
                <w:rFonts w:ascii="Times New Roman"/>
                <w:b/>
                <w:i w:val="false"/>
                <w:color w:val="000000"/>
                <w:sz w:val="20"/>
              </w:rPr>
              <w:t xml:space="preserve">
цио </w:t>
            </w:r>
            <w:r>
              <w:br/>
            </w:r>
            <w:r>
              <w:rPr>
                <w:rFonts w:ascii="Times New Roman"/>
                <w:b/>
                <w:i w:val="false"/>
                <w:color w:val="000000"/>
                <w:sz w:val="20"/>
              </w:rPr>
              <w:t xml:space="preserve">
нал </w:t>
            </w:r>
            <w:r>
              <w:br/>
            </w:r>
            <w:r>
              <w:rPr>
                <w:rFonts w:ascii="Times New Roman"/>
                <w:b/>
                <w:i w:val="false"/>
                <w:color w:val="000000"/>
                <w:sz w:val="20"/>
              </w:rPr>
              <w:t xml:space="preserve">
дық </w:t>
            </w:r>
            <w:r>
              <w:br/>
            </w:r>
            <w:r>
              <w:rPr>
                <w:rFonts w:ascii="Times New Roman"/>
                <w:b/>
                <w:i w:val="false"/>
                <w:color w:val="000000"/>
                <w:sz w:val="20"/>
              </w:rPr>
              <w:t>
топ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Әкім </w:t>
            </w:r>
            <w:r>
              <w:br/>
            </w:r>
            <w:r>
              <w:rPr>
                <w:rFonts w:ascii="Times New Roman"/>
                <w:b/>
                <w:i w:val="false"/>
                <w:color w:val="000000"/>
                <w:sz w:val="20"/>
              </w:rPr>
              <w:t>
ші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әкімінің аппараты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19 692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аппаратының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19 692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3 010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3 010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 және бюджеттік жоспарлау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15 731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15 731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Жұмылдыру дайындығы және төтенше жағдайлар басқармасы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2 758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төтенше жағдайлар басқармасының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2 758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істер басқармасы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16 000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басқармасының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16 000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2 300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27 881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 </w:t>
            </w:r>
          </w:p>
        </w:tc>
      </w:tr>
      <w:tr>
        <w:trPr>
          <w:trHeight w:val="70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санитарлық-медициналық көмек және денсаулық сақтау ұйымдары мамандарының бағыты бойынша стационарлық медициналық көмек көрсету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 оның компоненттері мен препараттарын өндіру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12 081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алғашқы медициналық-санитарлық көмек көрсету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мемлекеттік санитарлық-эпидемиологиялық қадағалау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10 794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10 794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жұмыспен қамтылу мен әлеуметтік бағдарламаларды үйлестіру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113 </w:t>
            </w:r>
          </w:p>
        </w:tc>
      </w:tr>
      <w:tr>
        <w:trPr>
          <w:trHeight w:val="70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мұрағат және құжаттама бөлімі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8 898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бөлімінің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8 898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қорларын сақтауды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3 877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дене шынықтыру және спорт басқармасы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33 000 </w:t>
            </w:r>
          </w:p>
        </w:tc>
      </w:tr>
      <w:tr>
        <w:trPr>
          <w:trHeight w:val="9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спорт жарыстарына әртүрлі спорт түрлері бойынша облыстық құрама командаларының мүшелерін дайындау және олардың қатысуы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басқармасы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5 152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2 072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3 080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саясат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1 000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Тілдерді дамыту басқармасы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қатынастары басқармасы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4 146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4 146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ресурстар және табиғатты пайдалануды реттеу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2 215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2 215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Сәулет, қала құрылысы және құрылыс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3 695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2 150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құрылысының бас жоспарын әзірлеу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1 545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мемлекеттік сәулет-құрылыстық бақылау басқармасы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5 305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сәулет-құрылыстық бақылау басқармасының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5 305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Жолаушылар көлігі және автомобиль жолдары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172 </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кәсіпкерлік және өнеркәсіп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433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өнеркәсіп департаментінің қызметін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табиғи монополиялар қызметін реттеу және бәсекелестікті қорғау басқармасы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1 788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департаменті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64 141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64 141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әрбір туылған балаға біржолғы жәрдемақы беру 30000 теңге көлемінде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34 055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1 645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2 035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2 215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2 585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2 565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1 565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4 505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2 005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1 990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3 845 </w:t>
            </w:r>
          </w:p>
        </w:tc>
      </w:tr>
      <w:tr>
        <w:trPr>
          <w:trHeight w:val="99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Ұлы Отан Соғысының ардагерлеріне арналған Астана қаласына аудандық және қалалық жұмыспен қамту бөлімдері арқылы экскурсиялық авиатурлар ұйымдастыруға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10 080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1 440 </w:t>
            </w:r>
          </w:p>
        </w:tc>
      </w:tr>
      <w:tr>
        <w:trPr>
          <w:trHeight w:val="99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Петропавл қаласына Қазақстан Республикасының  Тұрғын үй қатынастары туралы  Заңына сәйкес тұрғын үйді қажет ететін азаматтарды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15 006 </w:t>
            </w:r>
          </w:p>
        </w:tc>
      </w:tr>
      <w:tr>
        <w:trPr>
          <w:trHeight w:val="4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Аққайың ауданы әкімі аппаратына қызметтік автокөлік сатып алуға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5 000 </w:t>
            </w:r>
          </w:p>
        </w:tc>
      </w:tr>
      <w:tr>
        <w:trPr>
          <w:trHeight w:val="8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228 430 </w:t>
            </w:r>
          </w:p>
        </w:tc>
      </w:tr>
    </w:tbl>
    <w:bookmarkStart w:name="z15" w:id="7"/>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облыстық бюджет туралы"      </w:t>
      </w:r>
      <w:r>
        <w:br/>
      </w: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2004 жылғы 21 желтоқсандағы    </w:t>
      </w:r>
      <w:r>
        <w:br/>
      </w:r>
      <w:r>
        <w:rPr>
          <w:rFonts w:ascii="Times New Roman"/>
          <w:b w:val="false"/>
          <w:i w:val="false"/>
          <w:color w:val="000000"/>
          <w:sz w:val="28"/>
        </w:rPr>
        <w:t xml:space="preserve">
N 12/2 шешіміне 6 қосымша </w:t>
      </w:r>
      <w:r>
        <w:rPr>
          <w:rFonts w:ascii="Times New Roman"/>
          <w:b w:val="false"/>
          <w:i w:val="false"/>
          <w:color w:val="ff0000"/>
          <w:sz w:val="28"/>
        </w:rPr>
        <w:t xml:space="preserve">&lt;*&gt;   </w:t>
      </w:r>
    </w:p>
    <w:bookmarkEnd w:id="7"/>
    <w:p>
      <w:pPr>
        <w:spacing w:after="0"/>
        <w:ind w:left="0"/>
        <w:jc w:val="both"/>
      </w:pPr>
      <w:r>
        <w:rPr>
          <w:rFonts w:ascii="Times New Roman"/>
          <w:b w:val="false"/>
          <w:i w:val="false"/>
          <w:color w:val="ff0000"/>
          <w:sz w:val="28"/>
        </w:rPr>
        <w:t xml:space="preserve">      Ескерту. 6-қосымшамен толықтырылды - Солтүстік Қазақстан облыстық мәслихатының 2005 жылғы 24 қаңтардағы  </w:t>
      </w:r>
      <w:r>
        <w:rPr>
          <w:rFonts w:ascii="Times New Roman"/>
          <w:b w:val="false"/>
          <w:i w:val="false"/>
          <w:color w:val="ff0000"/>
          <w:sz w:val="28"/>
        </w:rPr>
        <w:t xml:space="preserve">N 13/1 </w:t>
      </w:r>
      <w:r>
        <w:rPr>
          <w:rFonts w:ascii="Times New Roman"/>
          <w:b w:val="false"/>
          <w:i w:val="false"/>
          <w:color w:val="ff0000"/>
          <w:sz w:val="28"/>
        </w:rPr>
        <w:t xml:space="preserve">шешімімен. </w:t>
      </w:r>
    </w:p>
    <w:p>
      <w:pPr>
        <w:spacing w:after="0"/>
        <w:ind w:left="0"/>
        <w:jc w:val="both"/>
      </w:pPr>
      <w:r>
        <w:rPr>
          <w:rFonts w:ascii="Times New Roman"/>
          <w:b/>
          <w:i w:val="false"/>
          <w:color w:val="000000"/>
          <w:sz w:val="28"/>
        </w:rPr>
        <w:t xml:space="preserve">         Республикалық бюджеттен нысаналы трансферттер </w:t>
      </w:r>
      <w:r>
        <w:br/>
      </w:r>
      <w:r>
        <w:rPr>
          <w:rFonts w:ascii="Times New Roman"/>
          <w:b w:val="false"/>
          <w:i w:val="false"/>
          <w:color w:val="000000"/>
          <w:sz w:val="28"/>
        </w:rPr>
        <w:t>
</w:t>
      </w:r>
      <w:r>
        <w:rPr>
          <w:rFonts w:ascii="Times New Roman"/>
          <w:b/>
          <w:i w:val="false"/>
          <w:color w:val="000000"/>
          <w:sz w:val="28"/>
        </w:rPr>
        <w:t xml:space="preserve">          сомаларын аудандар, Петропавл қаласы және </w:t>
      </w:r>
      <w:r>
        <w:br/>
      </w:r>
      <w:r>
        <w:rPr>
          <w:rFonts w:ascii="Times New Roman"/>
          <w:b w:val="false"/>
          <w:i w:val="false"/>
          <w:color w:val="000000"/>
          <w:sz w:val="28"/>
        </w:rPr>
        <w:t>
</w:t>
      </w:r>
      <w:r>
        <w:rPr>
          <w:rFonts w:ascii="Times New Roman"/>
          <w:b/>
          <w:i w:val="false"/>
          <w:color w:val="000000"/>
          <w:sz w:val="28"/>
        </w:rPr>
        <w:t xml:space="preserve">          2005 жылға арналған облыстық бюджетке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613"/>
        <w:gridCol w:w="1633"/>
        <w:gridCol w:w="2333"/>
        <w:gridCol w:w="2333"/>
        <w:gridCol w:w="23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Аудандардың </w:t>
            </w:r>
            <w:r>
              <w:br/>
            </w:r>
            <w:r>
              <w:rPr>
                <w:rFonts w:ascii="Times New Roman"/>
                <w:b/>
                <w:i w:val="false"/>
                <w:color w:val="000000"/>
                <w:sz w:val="20"/>
              </w:rPr>
              <w:t>
атауы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бюджеттің нысаналы трансферттері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w:t>
            </w:r>
          </w:p>
        </w:tc>
      </w:tr>
      <w:tr>
        <w:trPr>
          <w:trHeight w:val="26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ұйымдары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типтік </w:t>
            </w:r>
            <w:r>
              <w:br/>
            </w:r>
            <w:r>
              <w:rPr>
                <w:rFonts w:ascii="Times New Roman"/>
                <w:b w:val="false"/>
                <w:i w:val="false"/>
                <w:color w:val="000000"/>
                <w:sz w:val="20"/>
              </w:rPr>
              <w:t xml:space="preserve">
штаттарын </w:t>
            </w:r>
            <w:r>
              <w:br/>
            </w:r>
            <w:r>
              <w:rPr>
                <w:rFonts w:ascii="Times New Roman"/>
                <w:b w:val="false"/>
                <w:i w:val="false"/>
                <w:color w:val="000000"/>
                <w:sz w:val="20"/>
              </w:rPr>
              <w:t xml:space="preserve">
ұстауды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r>
              <w:br/>
            </w:r>
            <w:r>
              <w:rPr>
                <w:rFonts w:ascii="Times New Roman"/>
                <w:b w:val="false"/>
                <w:i w:val="false"/>
                <w:color w:val="000000"/>
                <w:sz w:val="20"/>
              </w:rPr>
              <w:t xml:space="preserve">
(ППРК </w:t>
            </w:r>
            <w:r>
              <w:br/>
            </w:r>
            <w:r>
              <w:rPr>
                <w:rFonts w:ascii="Times New Roman"/>
                <w:b w:val="false"/>
                <w:i w:val="false"/>
                <w:color w:val="000000"/>
                <w:sz w:val="20"/>
              </w:rPr>
              <w:t xml:space="preserve">
N 1168 </w:t>
            </w:r>
            <w:r>
              <w:br/>
            </w:r>
            <w:r>
              <w:rPr>
                <w:rFonts w:ascii="Times New Roman"/>
                <w:b w:val="false"/>
                <w:i w:val="false"/>
                <w:color w:val="000000"/>
                <w:sz w:val="20"/>
              </w:rPr>
              <w:t xml:space="preserve">
4.11.2002 </w:t>
            </w:r>
            <w:r>
              <w:br/>
            </w:r>
            <w:r>
              <w:rPr>
                <w:rFonts w:ascii="Times New Roman"/>
                <w:b w:val="false"/>
                <w:i w:val="false"/>
                <w:color w:val="000000"/>
                <w:sz w:val="20"/>
              </w:rPr>
              <w:t xml:space="preserve">
ж)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w:t>
            </w:r>
            <w:r>
              <w:br/>
            </w:r>
            <w:r>
              <w:rPr>
                <w:rFonts w:ascii="Times New Roman"/>
                <w:b w:val="false"/>
                <w:i w:val="false"/>
                <w:color w:val="000000"/>
                <w:sz w:val="20"/>
              </w:rPr>
              <w:t xml:space="preserve">
жанында </w:t>
            </w:r>
            <w:r>
              <w:br/>
            </w:r>
            <w:r>
              <w:rPr>
                <w:rFonts w:ascii="Times New Roman"/>
                <w:b w:val="false"/>
                <w:i w:val="false"/>
                <w:color w:val="000000"/>
                <w:sz w:val="20"/>
              </w:rPr>
              <w:t xml:space="preserve">
ғы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наттар </w:t>
            </w:r>
            <w:r>
              <w:br/>
            </w:r>
            <w:r>
              <w:rPr>
                <w:rFonts w:ascii="Times New Roman"/>
                <w:b w:val="false"/>
                <w:i w:val="false"/>
                <w:color w:val="000000"/>
                <w:sz w:val="20"/>
              </w:rPr>
              <w:t xml:space="preserve">
ды </w:t>
            </w:r>
            <w:r>
              <w:br/>
            </w:r>
            <w:r>
              <w:rPr>
                <w:rFonts w:ascii="Times New Roman"/>
                <w:b w:val="false"/>
                <w:i w:val="false"/>
                <w:color w:val="000000"/>
                <w:sz w:val="20"/>
              </w:rPr>
              <w:t xml:space="preserve">
ұстау </w:t>
            </w:r>
            <w:r>
              <w:br/>
            </w:r>
            <w:r>
              <w:rPr>
                <w:rFonts w:ascii="Times New Roman"/>
                <w:b w:val="false"/>
                <w:i w:val="false"/>
                <w:color w:val="000000"/>
                <w:sz w:val="20"/>
              </w:rPr>
              <w:t xml:space="preserve">
үшін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1.01.2005ж. </w:t>
            </w:r>
            <w:r>
              <w:br/>
            </w:r>
            <w:r>
              <w:rPr>
                <w:rFonts w:ascii="Times New Roman"/>
                <w:b w:val="false"/>
                <w:i w:val="false"/>
                <w:color w:val="000000"/>
                <w:sz w:val="20"/>
              </w:rPr>
              <w:t xml:space="preserve">
1.09.2005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жаңадан </w:t>
            </w:r>
            <w:r>
              <w:br/>
            </w:r>
            <w:r>
              <w:rPr>
                <w:rFonts w:ascii="Times New Roman"/>
                <w:b w:val="false"/>
                <w:i w:val="false"/>
                <w:color w:val="000000"/>
                <w:sz w:val="20"/>
              </w:rPr>
              <w:t xml:space="preserve">
енгізілген </w:t>
            </w:r>
            <w:r>
              <w:br/>
            </w:r>
            <w:r>
              <w:rPr>
                <w:rFonts w:ascii="Times New Roman"/>
                <w:b w:val="false"/>
                <w:i w:val="false"/>
                <w:color w:val="000000"/>
                <w:sz w:val="20"/>
              </w:rPr>
              <w:t xml:space="preserve">
беру </w:t>
            </w:r>
            <w:r>
              <w:br/>
            </w:r>
            <w:r>
              <w:rPr>
                <w:rFonts w:ascii="Times New Roman"/>
                <w:b w:val="false"/>
                <w:i w:val="false"/>
                <w:color w:val="000000"/>
                <w:sz w:val="20"/>
              </w:rPr>
              <w:t xml:space="preserve">
объектіле </w:t>
            </w:r>
            <w:r>
              <w:br/>
            </w:r>
            <w:r>
              <w:rPr>
                <w:rFonts w:ascii="Times New Roman"/>
                <w:b w:val="false"/>
                <w:i w:val="false"/>
                <w:color w:val="000000"/>
                <w:sz w:val="20"/>
              </w:rPr>
              <w:t xml:space="preserve">
рін ұстау </w:t>
            </w:r>
            <w:r>
              <w:br/>
            </w:r>
            <w:r>
              <w:rPr>
                <w:rFonts w:ascii="Times New Roman"/>
                <w:b w:val="false"/>
                <w:i w:val="false"/>
                <w:color w:val="000000"/>
                <w:sz w:val="20"/>
              </w:rPr>
              <w:t xml:space="preserve">
үшін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оқитын </w:t>
            </w:r>
            <w:r>
              <w:br/>
            </w:r>
            <w:r>
              <w:rPr>
                <w:rFonts w:ascii="Times New Roman"/>
                <w:b w:val="false"/>
                <w:i w:val="false"/>
                <w:color w:val="000000"/>
                <w:sz w:val="20"/>
              </w:rPr>
              <w:t xml:space="preserve">
есту және </w:t>
            </w:r>
            <w:r>
              <w:br/>
            </w:r>
            <w:r>
              <w:rPr>
                <w:rFonts w:ascii="Times New Roman"/>
                <w:b w:val="false"/>
                <w:i w:val="false"/>
                <w:color w:val="000000"/>
                <w:sz w:val="20"/>
              </w:rPr>
              <w:t xml:space="preserve">
көру </w:t>
            </w:r>
            <w:r>
              <w:br/>
            </w:r>
            <w:r>
              <w:rPr>
                <w:rFonts w:ascii="Times New Roman"/>
                <w:b w:val="false"/>
                <w:i w:val="false"/>
                <w:color w:val="000000"/>
                <w:sz w:val="20"/>
              </w:rPr>
              <w:t xml:space="preserve">
сезімдері </w:t>
            </w:r>
            <w:r>
              <w:br/>
            </w:r>
            <w:r>
              <w:rPr>
                <w:rFonts w:ascii="Times New Roman"/>
                <w:b w:val="false"/>
                <w:i w:val="false"/>
                <w:color w:val="000000"/>
                <w:sz w:val="20"/>
              </w:rPr>
              <w:t xml:space="preserve">
бұзылған </w:t>
            </w:r>
            <w:r>
              <w:br/>
            </w:r>
            <w:r>
              <w:rPr>
                <w:rFonts w:ascii="Times New Roman"/>
                <w:b w:val="false"/>
                <w:i w:val="false"/>
                <w:color w:val="000000"/>
                <w:sz w:val="20"/>
              </w:rPr>
              <w:t xml:space="preserve">
мүгедек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сурдо және </w:t>
            </w:r>
            <w:r>
              <w:br/>
            </w:r>
            <w:r>
              <w:rPr>
                <w:rFonts w:ascii="Times New Roman"/>
                <w:b w:val="false"/>
                <w:i w:val="false"/>
                <w:color w:val="000000"/>
                <w:sz w:val="20"/>
              </w:rPr>
              <w:t xml:space="preserve">
тифло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компесатор </w:t>
            </w:r>
            <w:r>
              <w:br/>
            </w:r>
            <w:r>
              <w:rPr>
                <w:rFonts w:ascii="Times New Roman"/>
                <w:b w:val="false"/>
                <w:i w:val="false"/>
                <w:color w:val="000000"/>
                <w:sz w:val="20"/>
              </w:rPr>
              <w:t xml:space="preserve">
лық </w:t>
            </w:r>
            <w:r>
              <w:br/>
            </w:r>
            <w:r>
              <w:rPr>
                <w:rFonts w:ascii="Times New Roman"/>
                <w:b w:val="false"/>
                <w:i w:val="false"/>
                <w:color w:val="000000"/>
                <w:sz w:val="20"/>
              </w:rPr>
              <w:t xml:space="preserve">
құралдармен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xml:space="preserve">
мекемелерін </w:t>
            </w:r>
            <w:r>
              <w:br/>
            </w:r>
            <w:r>
              <w:rPr>
                <w:rFonts w:ascii="Times New Roman"/>
                <w:b w:val="false"/>
                <w:i w:val="false"/>
                <w:color w:val="000000"/>
                <w:sz w:val="20"/>
              </w:rPr>
              <w:t xml:space="preserve">
де </w:t>
            </w:r>
            <w:r>
              <w:br/>
            </w:r>
            <w:r>
              <w:rPr>
                <w:rFonts w:ascii="Times New Roman"/>
                <w:b w:val="false"/>
                <w:i w:val="false"/>
                <w:color w:val="000000"/>
                <w:sz w:val="20"/>
              </w:rPr>
              <w:t xml:space="preserve">
лингафондық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мультимедия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кабинеттер </w:t>
            </w:r>
            <w:r>
              <w:br/>
            </w:r>
            <w:r>
              <w:rPr>
                <w:rFonts w:ascii="Times New Roman"/>
                <w:b w:val="false"/>
                <w:i w:val="false"/>
                <w:color w:val="000000"/>
                <w:sz w:val="20"/>
              </w:rPr>
              <w:t xml:space="preserve">
құруға </w:t>
            </w:r>
            <w:r>
              <w:br/>
            </w:r>
            <w:r>
              <w:rPr>
                <w:rFonts w:ascii="Times New Roman"/>
                <w:b w:val="false"/>
                <w:i w:val="false"/>
                <w:color w:val="000000"/>
                <w:sz w:val="20"/>
              </w:rPr>
              <w:t xml:space="preserve">
арналған </w:t>
            </w:r>
          </w:p>
        </w:tc>
      </w:tr>
      <w:tr>
        <w:trPr>
          <w:trHeight w:val="18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22 643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5 511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12 967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21 065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4 013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11 675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9 247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3 174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14 136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4 771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9 122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3 923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17 655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3 923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31 269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9 230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3 923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23 347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31 453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3 923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28 971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3 174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13 583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3 259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8 776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27 875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27 046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53 926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7 188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8 557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9 072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2 425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11 918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3 174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17 512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9 502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3 923 </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15 891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103 209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8 325 </w:t>
            </w:r>
          </w:p>
        </w:tc>
      </w:tr>
      <w:tr>
        <w:trPr>
          <w:trHeight w:val="5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төменде </w:t>
            </w:r>
            <w:r>
              <w:br/>
            </w:r>
            <w:r>
              <w:rPr>
                <w:rFonts w:ascii="Times New Roman"/>
                <w:b w:val="false"/>
                <w:i w:val="false"/>
                <w:color w:val="000000"/>
                <w:sz w:val="20"/>
              </w:rPr>
              <w:t>
</w:t>
            </w:r>
            <w:r>
              <w:rPr>
                <w:rFonts w:ascii="Times New Roman"/>
                <w:b w:val="false"/>
                <w:i/>
                <w:color w:val="000000"/>
                <w:sz w:val="20"/>
              </w:rPr>
              <w:t xml:space="preserve">тұрған </w:t>
            </w:r>
            <w:r>
              <w:br/>
            </w:r>
            <w:r>
              <w:rPr>
                <w:rFonts w:ascii="Times New Roman"/>
                <w:b w:val="false"/>
                <w:i w:val="false"/>
                <w:color w:val="000000"/>
                <w:sz w:val="20"/>
              </w:rPr>
              <w:t>
</w:t>
            </w:r>
            <w:r>
              <w:rPr>
                <w:rFonts w:ascii="Times New Roman"/>
                <w:b w:val="false"/>
                <w:i/>
                <w:color w:val="000000"/>
                <w:sz w:val="20"/>
              </w:rPr>
              <w:t xml:space="preserve">бюджеттер </w:t>
            </w:r>
            <w:r>
              <w:br/>
            </w:r>
            <w:r>
              <w:rPr>
                <w:rFonts w:ascii="Times New Roman"/>
                <w:b w:val="false"/>
                <w:i w:val="false"/>
                <w:color w:val="000000"/>
                <w:sz w:val="20"/>
              </w:rPr>
              <w:t>
</w:t>
            </w:r>
            <w:r>
              <w:rPr>
                <w:rFonts w:ascii="Times New Roman"/>
                <w:b w:val="false"/>
                <w:i/>
                <w:color w:val="000000"/>
                <w:sz w:val="20"/>
              </w:rPr>
              <w:t xml:space="preserve">дің </w:t>
            </w:r>
            <w:r>
              <w:br/>
            </w:r>
            <w:r>
              <w:rPr>
                <w:rFonts w:ascii="Times New Roman"/>
                <w:b w:val="false"/>
                <w:i w:val="false"/>
                <w:color w:val="000000"/>
                <w:sz w:val="20"/>
              </w:rPr>
              <w:t>
</w:t>
            </w:r>
            <w:r>
              <w:rPr>
                <w:rFonts w:ascii="Times New Roman"/>
                <w:b w:val="false"/>
                <w:i/>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249 049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68 819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328 584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65 375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Облыстың </w:t>
            </w:r>
            <w:r>
              <w:br/>
            </w:r>
            <w:r>
              <w:rPr>
                <w:rFonts w:ascii="Times New Roman"/>
                <w:b w:val="false"/>
                <w:i w:val="false"/>
                <w:color w:val="000000"/>
                <w:sz w:val="20"/>
              </w:rPr>
              <w:t>
</w:t>
            </w:r>
            <w:r>
              <w:rPr>
                <w:rFonts w:ascii="Times New Roman"/>
                <w:b w:val="false"/>
                <w:i/>
                <w:color w:val="000000"/>
                <w:sz w:val="20"/>
              </w:rPr>
              <w:t xml:space="preserve">меншікті </w:t>
            </w:r>
            <w:r>
              <w:br/>
            </w:r>
            <w:r>
              <w:rPr>
                <w:rFonts w:ascii="Times New Roman"/>
                <w:b w:val="false"/>
                <w:i w:val="false"/>
                <w:color w:val="000000"/>
                <w:sz w:val="20"/>
              </w:rPr>
              <w:t>
</w:t>
            </w:r>
            <w:r>
              <w:rPr>
                <w:rFonts w:ascii="Times New Roman"/>
                <w:b w:val="false"/>
                <w:i/>
                <w:color w:val="000000"/>
                <w:sz w:val="20"/>
              </w:rPr>
              <w:t xml:space="preserve">бюджеті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18 635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18 341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3 913 </w:t>
            </w:r>
          </w:p>
        </w:tc>
      </w:tr>
      <w:tr>
        <w:trPr>
          <w:trHeight w:val="111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249 049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68 819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347 219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18 341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69 288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133"/>
        <w:gridCol w:w="1953"/>
        <w:gridCol w:w="1973"/>
        <w:gridCol w:w="1973"/>
        <w:gridCol w:w="1973"/>
        <w:gridCol w:w="197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Аудандардың атауы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бюджеттің нысаналы трансферттері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w:t>
            </w:r>
          </w:p>
        </w:tc>
      </w:tr>
      <w:tr>
        <w:trPr>
          <w:trHeight w:val="26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меке </w:t>
            </w:r>
            <w:r>
              <w:br/>
            </w:r>
            <w:r>
              <w:rPr>
                <w:rFonts w:ascii="Times New Roman"/>
                <w:b w:val="false"/>
                <w:i w:val="false"/>
                <w:color w:val="000000"/>
                <w:sz w:val="20"/>
              </w:rPr>
              <w:t xml:space="preserve">
меле </w:t>
            </w:r>
            <w:r>
              <w:br/>
            </w:r>
            <w:r>
              <w:rPr>
                <w:rFonts w:ascii="Times New Roman"/>
                <w:b w:val="false"/>
                <w:i w:val="false"/>
                <w:color w:val="000000"/>
                <w:sz w:val="20"/>
              </w:rPr>
              <w:t xml:space="preserve">
рін </w:t>
            </w:r>
            <w:r>
              <w:br/>
            </w:r>
            <w:r>
              <w:rPr>
                <w:rFonts w:ascii="Times New Roman"/>
                <w:b w:val="false"/>
                <w:i w:val="false"/>
                <w:color w:val="000000"/>
                <w:sz w:val="20"/>
              </w:rPr>
              <w:t xml:space="preserve">
Интер </w:t>
            </w:r>
            <w:r>
              <w:br/>
            </w:r>
            <w:r>
              <w:rPr>
                <w:rFonts w:ascii="Times New Roman"/>
                <w:b w:val="false"/>
                <w:i w:val="false"/>
                <w:color w:val="000000"/>
                <w:sz w:val="20"/>
              </w:rPr>
              <w:t xml:space="preserve">
нет </w:t>
            </w:r>
            <w:r>
              <w:br/>
            </w:r>
            <w:r>
              <w:rPr>
                <w:rFonts w:ascii="Times New Roman"/>
                <w:b w:val="false"/>
                <w:i w:val="false"/>
                <w:color w:val="000000"/>
                <w:sz w:val="20"/>
              </w:rPr>
              <w:t xml:space="preserve">
жүйе </w:t>
            </w:r>
            <w:r>
              <w:br/>
            </w:r>
            <w:r>
              <w:rPr>
                <w:rFonts w:ascii="Times New Roman"/>
                <w:b w:val="false"/>
                <w:i w:val="false"/>
                <w:color w:val="000000"/>
                <w:sz w:val="20"/>
              </w:rPr>
              <w:t xml:space="preserve">
сіне </w:t>
            </w:r>
            <w:r>
              <w:br/>
            </w:r>
            <w:r>
              <w:rPr>
                <w:rFonts w:ascii="Times New Roman"/>
                <w:b w:val="false"/>
                <w:i w:val="false"/>
                <w:color w:val="000000"/>
                <w:sz w:val="20"/>
              </w:rPr>
              <w:t xml:space="preserve">
қосу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трафи </w:t>
            </w:r>
            <w:r>
              <w:br/>
            </w:r>
            <w:r>
              <w:rPr>
                <w:rFonts w:ascii="Times New Roman"/>
                <w:b w:val="false"/>
                <w:i w:val="false"/>
                <w:color w:val="000000"/>
                <w:sz w:val="20"/>
              </w:rPr>
              <w:t xml:space="preserve">
кке </w:t>
            </w:r>
            <w:r>
              <w:br/>
            </w:r>
            <w:r>
              <w:rPr>
                <w:rFonts w:ascii="Times New Roman"/>
                <w:b w:val="false"/>
                <w:i w:val="false"/>
                <w:color w:val="000000"/>
                <w:sz w:val="20"/>
              </w:rPr>
              <w:t xml:space="preserve">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мекемеле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нығайту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педагоги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кадрлар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біліктілі </w:t>
            </w:r>
            <w:r>
              <w:br/>
            </w:r>
            <w:r>
              <w:rPr>
                <w:rFonts w:ascii="Times New Roman"/>
                <w:b w:val="false"/>
                <w:i w:val="false"/>
                <w:color w:val="000000"/>
                <w:sz w:val="20"/>
              </w:rPr>
              <w:t xml:space="preserve">
гін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институт </w:t>
            </w:r>
            <w:r>
              <w:br/>
            </w:r>
            <w:r>
              <w:rPr>
                <w:rFonts w:ascii="Times New Roman"/>
                <w:b w:val="false"/>
                <w:i w:val="false"/>
                <w:color w:val="000000"/>
                <w:sz w:val="20"/>
              </w:rPr>
              <w:t xml:space="preserve">
тарында </w:t>
            </w:r>
            <w:r>
              <w:br/>
            </w:r>
            <w:r>
              <w:rPr>
                <w:rFonts w:ascii="Times New Roman"/>
                <w:b w:val="false"/>
                <w:i w:val="false"/>
                <w:color w:val="000000"/>
                <w:sz w:val="20"/>
              </w:rPr>
              <w:t xml:space="preserve">
педагог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білікті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арттыру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Оқулықтар </w:t>
            </w:r>
            <w:r>
              <w:br/>
            </w:r>
            <w:r>
              <w:rPr>
                <w:rFonts w:ascii="Times New Roman"/>
                <w:b w:val="false"/>
                <w:i w:val="false"/>
                <w:color w:val="000000"/>
                <w:sz w:val="20"/>
              </w:rPr>
              <w:t xml:space="preserve">
сатып алу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педагоги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кадрлар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біліктілі </w:t>
            </w:r>
            <w:r>
              <w:br/>
            </w:r>
            <w:r>
              <w:rPr>
                <w:rFonts w:ascii="Times New Roman"/>
                <w:b w:val="false"/>
                <w:i w:val="false"/>
                <w:color w:val="000000"/>
                <w:sz w:val="20"/>
              </w:rPr>
              <w:t xml:space="preserve">
гін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институт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нығайту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континген </w:t>
            </w:r>
            <w:r>
              <w:br/>
            </w:r>
            <w:r>
              <w:rPr>
                <w:rFonts w:ascii="Times New Roman"/>
                <w:b w:val="false"/>
                <w:i w:val="false"/>
                <w:color w:val="000000"/>
                <w:sz w:val="20"/>
              </w:rPr>
              <w:t xml:space="preserve">
ттің </w:t>
            </w:r>
            <w:r>
              <w:br/>
            </w:r>
            <w:r>
              <w:rPr>
                <w:rFonts w:ascii="Times New Roman"/>
                <w:b w:val="false"/>
                <w:i w:val="false"/>
                <w:color w:val="000000"/>
                <w:sz w:val="20"/>
              </w:rPr>
              <w:t xml:space="preserve">
өсуін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ала отырып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тапсырыс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w:t>
            </w:r>
            <w:r>
              <w:br/>
            </w:r>
            <w:r>
              <w:rPr>
                <w:rFonts w:ascii="Times New Roman"/>
                <w:b w:val="false"/>
                <w:i w:val="false"/>
                <w:color w:val="000000"/>
                <w:sz w:val="20"/>
              </w:rPr>
              <w:t xml:space="preserve">
колледж </w:t>
            </w:r>
            <w:r>
              <w:br/>
            </w:r>
            <w:r>
              <w:rPr>
                <w:rFonts w:ascii="Times New Roman"/>
                <w:b w:val="false"/>
                <w:i w:val="false"/>
                <w:color w:val="000000"/>
                <w:sz w:val="20"/>
              </w:rPr>
              <w:t xml:space="preserve">
де оқыту </w:t>
            </w:r>
            <w:r>
              <w:br/>
            </w:r>
            <w:r>
              <w:rPr>
                <w:rFonts w:ascii="Times New Roman"/>
                <w:b w:val="false"/>
                <w:i w:val="false"/>
                <w:color w:val="000000"/>
                <w:sz w:val="20"/>
              </w:rPr>
              <w:t xml:space="preserve">
бағасының </w:t>
            </w:r>
            <w:r>
              <w:br/>
            </w:r>
            <w:r>
              <w:rPr>
                <w:rFonts w:ascii="Times New Roman"/>
                <w:b w:val="false"/>
                <w:i w:val="false"/>
                <w:color w:val="000000"/>
                <w:sz w:val="20"/>
              </w:rPr>
              <w:t xml:space="preserve">
өсуіне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ты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ды өтеу </w:t>
            </w:r>
          </w:p>
        </w:tc>
      </w:tr>
      <w:tr>
        <w:trPr>
          <w:trHeight w:val="18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5 161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3 779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2 231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3 543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 </w:t>
            </w:r>
            <w:r>
              <w:br/>
            </w:r>
            <w:r>
              <w:rPr>
                <w:rFonts w:ascii="Times New Roman"/>
                <w:b w:val="false"/>
                <w:i w:val="false"/>
                <w:color w:val="000000"/>
                <w:sz w:val="20"/>
              </w:rPr>
              <w:t xml:space="preserve">
баев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3 695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5 694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5 088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 </w:t>
            </w:r>
            <w:r>
              <w:br/>
            </w:r>
            <w:r>
              <w:rPr>
                <w:rFonts w:ascii="Times New Roman"/>
                <w:b w:val="false"/>
                <w:i w:val="false"/>
                <w:color w:val="000000"/>
                <w:sz w:val="20"/>
              </w:rPr>
              <w:t xml:space="preserve">
репов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7 909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1 968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5 307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19 256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төменде </w:t>
            </w:r>
            <w:r>
              <w:br/>
            </w:r>
            <w:r>
              <w:rPr>
                <w:rFonts w:ascii="Times New Roman"/>
                <w:b w:val="false"/>
                <w:i w:val="false"/>
                <w:color w:val="000000"/>
                <w:sz w:val="20"/>
              </w:rPr>
              <w:t>
</w:t>
            </w:r>
            <w:r>
              <w:rPr>
                <w:rFonts w:ascii="Times New Roman"/>
                <w:b w:val="false"/>
                <w:i/>
                <w:color w:val="000000"/>
                <w:sz w:val="20"/>
              </w:rPr>
              <w:t xml:space="preserve">тұрған </w:t>
            </w:r>
            <w:r>
              <w:br/>
            </w:r>
            <w:r>
              <w:rPr>
                <w:rFonts w:ascii="Times New Roman"/>
                <w:b w:val="false"/>
                <w:i w:val="false"/>
                <w:color w:val="000000"/>
                <w:sz w:val="20"/>
              </w:rPr>
              <w:t>
</w:t>
            </w:r>
            <w:r>
              <w:rPr>
                <w:rFonts w:ascii="Times New Roman"/>
                <w:b w:val="false"/>
                <w:i/>
                <w:color w:val="000000"/>
                <w:sz w:val="20"/>
              </w:rPr>
              <w:t xml:space="preserve">бюджет </w:t>
            </w:r>
            <w:r>
              <w:br/>
            </w:r>
            <w:r>
              <w:rPr>
                <w:rFonts w:ascii="Times New Roman"/>
                <w:b w:val="false"/>
                <w:i w:val="false"/>
                <w:color w:val="000000"/>
                <w:sz w:val="20"/>
              </w:rPr>
              <w:t>
</w:t>
            </w:r>
            <w:r>
              <w:rPr>
                <w:rFonts w:ascii="Times New Roman"/>
                <w:b w:val="false"/>
                <w:i/>
                <w:color w:val="000000"/>
                <w:sz w:val="20"/>
              </w:rPr>
              <w:t xml:space="preserve">тердің </w:t>
            </w:r>
            <w:r>
              <w:br/>
            </w:r>
            <w:r>
              <w:rPr>
                <w:rFonts w:ascii="Times New Roman"/>
                <w:b w:val="false"/>
                <w:i w:val="false"/>
                <w:color w:val="000000"/>
                <w:sz w:val="20"/>
              </w:rPr>
              <w:t>
</w:t>
            </w:r>
            <w:r>
              <w:rPr>
                <w:rFonts w:ascii="Times New Roman"/>
                <w:b w:val="false"/>
                <w:i/>
                <w:color w:val="000000"/>
                <w:sz w:val="20"/>
              </w:rPr>
              <w:t xml:space="preserve">БАРЛЫҒЫ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59 100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170 000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37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Облыстың </w:t>
            </w:r>
            <w:r>
              <w:br/>
            </w:r>
            <w:r>
              <w:rPr>
                <w:rFonts w:ascii="Times New Roman"/>
                <w:b w:val="false"/>
                <w:i w:val="false"/>
                <w:color w:val="000000"/>
                <w:sz w:val="20"/>
              </w:rPr>
              <w:t>
</w:t>
            </w:r>
            <w:r>
              <w:rPr>
                <w:rFonts w:ascii="Times New Roman"/>
                <w:b w:val="false"/>
                <w:i/>
                <w:color w:val="000000"/>
                <w:sz w:val="20"/>
              </w:rPr>
              <w:t xml:space="preserve">меншікті </w:t>
            </w:r>
            <w:r>
              <w:br/>
            </w:r>
            <w:r>
              <w:rPr>
                <w:rFonts w:ascii="Times New Roman"/>
                <w:b w:val="false"/>
                <w:i w:val="false"/>
                <w:color w:val="000000"/>
                <w:sz w:val="20"/>
              </w:rPr>
              <w:t>
</w:t>
            </w:r>
            <w:r>
              <w:rPr>
                <w:rFonts w:ascii="Times New Roman"/>
                <w:b w:val="false"/>
                <w:i/>
                <w:color w:val="000000"/>
                <w:sz w:val="20"/>
              </w:rPr>
              <w:t xml:space="preserve">бюджеті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17 881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1 678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4 600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2 805 </w:t>
            </w:r>
          </w:p>
        </w:tc>
      </w:tr>
      <w:tr>
        <w:trPr>
          <w:trHeight w:val="11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Барлығы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60 332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17 881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170 000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4 600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2 805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773"/>
        <w:gridCol w:w="2693"/>
        <w:gridCol w:w="2693"/>
        <w:gridCol w:w="253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Аудандар </w:t>
            </w:r>
            <w:r>
              <w:br/>
            </w:r>
            <w:r>
              <w:rPr>
                <w:rFonts w:ascii="Times New Roman"/>
                <w:b/>
                <w:i w:val="false"/>
                <w:color w:val="000000"/>
                <w:sz w:val="20"/>
              </w:rPr>
              <w:t>
ың атауы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бюджеттің нысаналы трансферттері 
</w:t>
            </w:r>
          </w:p>
        </w:tc>
      </w:tr>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w:t>
            </w:r>
          </w:p>
        </w:tc>
      </w:tr>
      <w:tr>
        <w:trPr>
          <w:trHeight w:val="265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w:t>
            </w:r>
            <w:r>
              <w:br/>
            </w:r>
            <w:r>
              <w:rPr>
                <w:rFonts w:ascii="Times New Roman"/>
                <w:b w:val="false"/>
                <w:i w:val="false"/>
                <w:color w:val="000000"/>
                <w:sz w:val="20"/>
              </w:rPr>
              <w:t xml:space="preserve">
қаласы 19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ауданда 1100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кешенімен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тілде оқыту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мектебінің </w:t>
            </w:r>
            <w:r>
              <w:br/>
            </w:r>
            <w:r>
              <w:rPr>
                <w:rFonts w:ascii="Times New Roman"/>
                <w:b w:val="false"/>
                <w:i w:val="false"/>
                <w:color w:val="000000"/>
                <w:sz w:val="20"/>
              </w:rPr>
              <w:t xml:space="preserve">
құрылысына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Бескөл </w:t>
            </w:r>
            <w:r>
              <w:br/>
            </w:r>
            <w:r>
              <w:rPr>
                <w:rFonts w:ascii="Times New Roman"/>
                <w:b w:val="false"/>
                <w:i w:val="false"/>
                <w:color w:val="000000"/>
                <w:sz w:val="20"/>
              </w:rPr>
              <w:t xml:space="preserve">
селосындағы </w:t>
            </w:r>
            <w:r>
              <w:br/>
            </w:r>
            <w:r>
              <w:rPr>
                <w:rFonts w:ascii="Times New Roman"/>
                <w:b w:val="false"/>
                <w:i w:val="false"/>
                <w:color w:val="000000"/>
                <w:sz w:val="20"/>
              </w:rPr>
              <w:t xml:space="preserve">
360 орындық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мектептің </w:t>
            </w:r>
            <w:r>
              <w:br/>
            </w:r>
            <w:r>
              <w:rPr>
                <w:rFonts w:ascii="Times New Roman"/>
                <w:b w:val="false"/>
                <w:i w:val="false"/>
                <w:color w:val="000000"/>
                <w:sz w:val="20"/>
              </w:rPr>
              <w:t xml:space="preserve">
құрылысын </w:t>
            </w:r>
            <w:r>
              <w:br/>
            </w:r>
            <w:r>
              <w:rPr>
                <w:rFonts w:ascii="Times New Roman"/>
                <w:b w:val="false"/>
                <w:i w:val="false"/>
                <w:color w:val="000000"/>
                <w:sz w:val="20"/>
              </w:rPr>
              <w:t xml:space="preserve">
аяқтау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Тимирязево </w:t>
            </w:r>
            <w:r>
              <w:br/>
            </w:r>
            <w:r>
              <w:rPr>
                <w:rFonts w:ascii="Times New Roman"/>
                <w:b w:val="false"/>
                <w:i w:val="false"/>
                <w:color w:val="000000"/>
                <w:sz w:val="20"/>
              </w:rPr>
              <w:t xml:space="preserve">
селосындағы </w:t>
            </w:r>
            <w:r>
              <w:br/>
            </w:r>
            <w:r>
              <w:rPr>
                <w:rFonts w:ascii="Times New Roman"/>
                <w:b w:val="false"/>
                <w:i w:val="false"/>
                <w:color w:val="000000"/>
                <w:sz w:val="20"/>
              </w:rPr>
              <w:t xml:space="preserve">
400 орындық </w:t>
            </w:r>
            <w:r>
              <w:br/>
            </w:r>
            <w:r>
              <w:rPr>
                <w:rFonts w:ascii="Times New Roman"/>
                <w:b w:val="false"/>
                <w:i w:val="false"/>
                <w:color w:val="000000"/>
                <w:sz w:val="20"/>
              </w:rPr>
              <w:t xml:space="preserve">
қаза тілінде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мектеп-интер </w:t>
            </w:r>
            <w:r>
              <w:br/>
            </w:r>
            <w:r>
              <w:rPr>
                <w:rFonts w:ascii="Times New Roman"/>
                <w:b w:val="false"/>
                <w:i w:val="false"/>
                <w:color w:val="000000"/>
                <w:sz w:val="20"/>
              </w:rPr>
              <w:t xml:space="preserve">
натының </w:t>
            </w:r>
            <w:r>
              <w:br/>
            </w:r>
            <w:r>
              <w:rPr>
                <w:rFonts w:ascii="Times New Roman"/>
                <w:b w:val="false"/>
                <w:i w:val="false"/>
                <w:color w:val="000000"/>
                <w:sz w:val="20"/>
              </w:rPr>
              <w:t xml:space="preserve">
құрылысына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Білім беру </w:t>
            </w:r>
            <w:r>
              <w:br/>
            </w:r>
            <w:r>
              <w:rPr>
                <w:rFonts w:ascii="Times New Roman"/>
                <w:b/>
                <w:i w:val="false"/>
                <w:color w:val="000000"/>
                <w:sz w:val="20"/>
              </w:rPr>
              <w:t xml:space="preserve">
бойынша </w:t>
            </w:r>
            <w:r>
              <w:br/>
            </w:r>
            <w:r>
              <w:rPr>
                <w:rFonts w:ascii="Times New Roman"/>
                <w:b/>
                <w:i w:val="false"/>
                <w:color w:val="000000"/>
                <w:sz w:val="20"/>
              </w:rPr>
              <w:t>
барлығы 
</w:t>
            </w:r>
          </w:p>
        </w:tc>
      </w:tr>
      <w:tr>
        <w:trPr>
          <w:trHeight w:val="18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54 400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43 727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30 274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39 904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47 615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 </w:t>
            </w:r>
            <w:r>
              <w:br/>
            </w:r>
            <w:r>
              <w:rPr>
                <w:rFonts w:ascii="Times New Roman"/>
                <w:b w:val="false"/>
                <w:i w:val="false"/>
                <w:color w:val="000000"/>
                <w:sz w:val="20"/>
              </w:rPr>
              <w:t xml:space="preserve">
баев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57 349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141 193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84 158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 </w:t>
            </w:r>
            <w:r>
              <w:br/>
            </w:r>
            <w:r>
              <w:rPr>
                <w:rFonts w:ascii="Times New Roman"/>
                <w:b w:val="false"/>
                <w:i w:val="false"/>
                <w:color w:val="000000"/>
                <w:sz w:val="20"/>
              </w:rPr>
              <w:t xml:space="preserve">
репов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36 610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132 152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194 359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40 669 </w:t>
            </w:r>
          </w:p>
        </w:tc>
      </w:tr>
      <w:tr>
        <w:trPr>
          <w:trHeight w:val="2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39 982 </w:t>
            </w:r>
          </w:p>
        </w:tc>
      </w:tr>
      <w:tr>
        <w:trPr>
          <w:trHeight w:val="25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302 888 </w:t>
            </w:r>
          </w:p>
        </w:tc>
      </w:tr>
      <w:tr>
        <w:trPr>
          <w:trHeight w:val="55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төменде </w:t>
            </w:r>
            <w:r>
              <w:br/>
            </w:r>
            <w:r>
              <w:rPr>
                <w:rFonts w:ascii="Times New Roman"/>
                <w:b w:val="false"/>
                <w:i w:val="false"/>
                <w:color w:val="000000"/>
                <w:sz w:val="20"/>
              </w:rPr>
              <w:t>
</w:t>
            </w:r>
            <w:r>
              <w:rPr>
                <w:rFonts w:ascii="Times New Roman"/>
                <w:b w:val="false"/>
                <w:i/>
                <w:color w:val="000000"/>
                <w:sz w:val="20"/>
              </w:rPr>
              <w:t xml:space="preserve">тұрған </w:t>
            </w:r>
            <w:r>
              <w:br/>
            </w:r>
            <w:r>
              <w:rPr>
                <w:rFonts w:ascii="Times New Roman"/>
                <w:b w:val="false"/>
                <w:i w:val="false"/>
                <w:color w:val="000000"/>
                <w:sz w:val="20"/>
              </w:rPr>
              <w:t>
</w:t>
            </w:r>
            <w:r>
              <w:rPr>
                <w:rFonts w:ascii="Times New Roman"/>
                <w:b w:val="false"/>
                <w:i/>
                <w:color w:val="000000"/>
                <w:sz w:val="20"/>
              </w:rPr>
              <w:t xml:space="preserve">бюджеттер </w:t>
            </w:r>
            <w:r>
              <w:br/>
            </w:r>
            <w:r>
              <w:rPr>
                <w:rFonts w:ascii="Times New Roman"/>
                <w:b w:val="false"/>
                <w:i w:val="false"/>
                <w:color w:val="000000"/>
                <w:sz w:val="20"/>
              </w:rPr>
              <w:t>
</w:t>
            </w:r>
            <w:r>
              <w:rPr>
                <w:rFonts w:ascii="Times New Roman"/>
                <w:b w:val="false"/>
                <w:i/>
                <w:color w:val="000000"/>
                <w:sz w:val="20"/>
              </w:rPr>
              <w:t xml:space="preserve">дің </w:t>
            </w:r>
            <w:r>
              <w:br/>
            </w:r>
            <w:r>
              <w:rPr>
                <w:rFonts w:ascii="Times New Roman"/>
                <w:b w:val="false"/>
                <w:i w:val="false"/>
                <w:color w:val="000000"/>
                <w:sz w:val="20"/>
              </w:rPr>
              <w:t>
</w:t>
            </w:r>
            <w:r>
              <w:rPr>
                <w:rFonts w:ascii="Times New Roman"/>
                <w:b w:val="false"/>
                <w:i/>
                <w:color w:val="000000"/>
                <w:sz w:val="20"/>
              </w:rPr>
              <w:t xml:space="preserve">БАРЛЫҒЫ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150 000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70 500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170 000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1 245 280 </w:t>
            </w:r>
          </w:p>
        </w:tc>
      </w:tr>
      <w:tr>
        <w:trPr>
          <w:trHeight w:val="3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Облыстың </w:t>
            </w:r>
            <w:r>
              <w:br/>
            </w:r>
            <w:r>
              <w:rPr>
                <w:rFonts w:ascii="Times New Roman"/>
                <w:b w:val="false"/>
                <w:i w:val="false"/>
                <w:color w:val="000000"/>
                <w:sz w:val="20"/>
              </w:rPr>
              <w:t>
</w:t>
            </w:r>
            <w:r>
              <w:rPr>
                <w:rFonts w:ascii="Times New Roman"/>
                <w:b w:val="false"/>
                <w:i/>
                <w:color w:val="000000"/>
                <w:sz w:val="20"/>
              </w:rPr>
              <w:t xml:space="preserve">меншікті </w:t>
            </w:r>
            <w:r>
              <w:br/>
            </w:r>
            <w:r>
              <w:rPr>
                <w:rFonts w:ascii="Times New Roman"/>
                <w:b w:val="false"/>
                <w:i w:val="false"/>
                <w:color w:val="000000"/>
                <w:sz w:val="20"/>
              </w:rPr>
              <w:t>
</w:t>
            </w:r>
            <w:r>
              <w:rPr>
                <w:rFonts w:ascii="Times New Roman"/>
                <w:b w:val="false"/>
                <w:i/>
                <w:color w:val="000000"/>
                <w:sz w:val="20"/>
              </w:rPr>
              <w:t xml:space="preserve">бюджеті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97 085 </w:t>
            </w:r>
          </w:p>
        </w:tc>
      </w:tr>
      <w:tr>
        <w:trPr>
          <w:trHeight w:val="111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Барлығы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150 000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70 500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170 000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1 342 365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193"/>
        <w:gridCol w:w="1133"/>
        <w:gridCol w:w="1473"/>
        <w:gridCol w:w="1273"/>
        <w:gridCol w:w="1953"/>
        <w:gridCol w:w="1173"/>
        <w:gridCol w:w="2093"/>
      </w:tblGrid>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Аудандар </w:t>
            </w:r>
            <w:r>
              <w:br/>
            </w:r>
            <w:r>
              <w:rPr>
                <w:rFonts w:ascii="Times New Roman"/>
                <w:b/>
                <w:i w:val="false"/>
                <w:color w:val="000000"/>
                <w:sz w:val="20"/>
              </w:rPr>
              <w:t xml:space="preserve">
дың </w:t>
            </w:r>
            <w:r>
              <w:br/>
            </w:r>
            <w:r>
              <w:rPr>
                <w:rFonts w:ascii="Times New Roman"/>
                <w:b/>
                <w:i w:val="false"/>
                <w:color w:val="000000"/>
                <w:sz w:val="20"/>
              </w:rPr>
              <w:t>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ТКШ 
</w:t>
            </w:r>
          </w:p>
        </w:tc>
      </w:tr>
      <w:tr>
        <w:trPr>
          <w:trHeight w:val="26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r>
              <w:br/>
            </w:r>
            <w:r>
              <w:rPr>
                <w:rFonts w:ascii="Times New Roman"/>
                <w:b w:val="false"/>
                <w:i w:val="false"/>
                <w:color w:val="000000"/>
                <w:sz w:val="20"/>
              </w:rPr>
              <w:t xml:space="preserve">
өзені </w:t>
            </w:r>
            <w:r>
              <w:br/>
            </w:r>
            <w:r>
              <w:rPr>
                <w:rFonts w:ascii="Times New Roman"/>
                <w:b w:val="false"/>
                <w:i w:val="false"/>
                <w:color w:val="000000"/>
                <w:sz w:val="20"/>
              </w:rPr>
              <w:t xml:space="preserve">
нен </w:t>
            </w:r>
            <w:r>
              <w:br/>
            </w:r>
            <w:r>
              <w:rPr>
                <w:rFonts w:ascii="Times New Roman"/>
                <w:b w:val="false"/>
                <w:i w:val="false"/>
                <w:color w:val="000000"/>
                <w:sz w:val="20"/>
              </w:rPr>
              <w:t xml:space="preserve">
тазар </w:t>
            </w:r>
            <w:r>
              <w:br/>
            </w:r>
            <w:r>
              <w:rPr>
                <w:rFonts w:ascii="Times New Roman"/>
                <w:b w:val="false"/>
                <w:i w:val="false"/>
                <w:color w:val="000000"/>
                <w:sz w:val="20"/>
              </w:rPr>
              <w:t xml:space="preserve">
ту </w:t>
            </w:r>
            <w:r>
              <w:br/>
            </w:r>
            <w:r>
              <w:rPr>
                <w:rFonts w:ascii="Times New Roman"/>
                <w:b w:val="false"/>
                <w:i w:val="false"/>
                <w:color w:val="000000"/>
                <w:sz w:val="20"/>
              </w:rPr>
              <w:t xml:space="preserve">
арна </w:t>
            </w:r>
            <w:r>
              <w:br/>
            </w:r>
            <w:r>
              <w:rPr>
                <w:rFonts w:ascii="Times New Roman"/>
                <w:b w:val="false"/>
                <w:i w:val="false"/>
                <w:color w:val="000000"/>
                <w:sz w:val="20"/>
              </w:rPr>
              <w:t xml:space="preserve">
лары </w:t>
            </w:r>
            <w:r>
              <w:br/>
            </w:r>
            <w:r>
              <w:rPr>
                <w:rFonts w:ascii="Times New Roman"/>
                <w:b w:val="false"/>
                <w:i w:val="false"/>
                <w:color w:val="000000"/>
                <w:sz w:val="20"/>
              </w:rPr>
              <w:t xml:space="preserve">
құрыл </w:t>
            </w:r>
            <w:r>
              <w:br/>
            </w:r>
            <w:r>
              <w:rPr>
                <w:rFonts w:ascii="Times New Roman"/>
                <w:b w:val="false"/>
                <w:i w:val="false"/>
                <w:color w:val="000000"/>
                <w:sz w:val="20"/>
              </w:rPr>
              <w:t xml:space="preserve">
ғылар </w:t>
            </w:r>
            <w:r>
              <w:br/>
            </w:r>
            <w:r>
              <w:rPr>
                <w:rFonts w:ascii="Times New Roman"/>
                <w:b w:val="false"/>
                <w:i w:val="false"/>
                <w:color w:val="000000"/>
                <w:sz w:val="20"/>
              </w:rPr>
              <w:t xml:space="preserve">
ына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қысым </w:t>
            </w:r>
            <w:r>
              <w:br/>
            </w:r>
            <w:r>
              <w:rPr>
                <w:rFonts w:ascii="Times New Roman"/>
                <w:b w:val="false"/>
                <w:i w:val="false"/>
                <w:color w:val="000000"/>
                <w:sz w:val="20"/>
              </w:rPr>
              <w:t xml:space="preserve">
дық </w:t>
            </w:r>
            <w:r>
              <w:br/>
            </w:r>
            <w:r>
              <w:rPr>
                <w:rFonts w:ascii="Times New Roman"/>
                <w:b w:val="false"/>
                <w:i w:val="false"/>
                <w:color w:val="000000"/>
                <w:sz w:val="20"/>
              </w:rPr>
              <w:t xml:space="preserve">
колле </w:t>
            </w:r>
            <w:r>
              <w:br/>
            </w:r>
            <w:r>
              <w:rPr>
                <w:rFonts w:ascii="Times New Roman"/>
                <w:b w:val="false"/>
                <w:i w:val="false"/>
                <w:color w:val="000000"/>
                <w:sz w:val="20"/>
              </w:rPr>
              <w:t xml:space="preserve">
ктор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қайда </w:t>
            </w:r>
            <w:r>
              <w:br/>
            </w:r>
            <w:r>
              <w:rPr>
                <w:rFonts w:ascii="Times New Roman"/>
                <w:b w:val="false"/>
                <w:i w:val="false"/>
                <w:color w:val="000000"/>
                <w:sz w:val="20"/>
              </w:rPr>
              <w:t xml:space="preserve">
жөн </w:t>
            </w:r>
            <w:r>
              <w:br/>
            </w:r>
            <w:r>
              <w:rPr>
                <w:rFonts w:ascii="Times New Roman"/>
                <w:b w:val="false"/>
                <w:i w:val="false"/>
                <w:color w:val="000000"/>
                <w:sz w:val="20"/>
              </w:rPr>
              <w:t xml:space="preserve">
деуге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павл </w:t>
            </w:r>
            <w:r>
              <w:br/>
            </w:r>
            <w:r>
              <w:rPr>
                <w:rFonts w:ascii="Times New Roman"/>
                <w:b w:val="false"/>
                <w:i w:val="false"/>
                <w:color w:val="000000"/>
                <w:sz w:val="20"/>
              </w:rPr>
              <w:t xml:space="preserve">
қалас </w:t>
            </w:r>
            <w:r>
              <w:br/>
            </w:r>
            <w:r>
              <w:rPr>
                <w:rFonts w:ascii="Times New Roman"/>
                <w:b w:val="false"/>
                <w:i w:val="false"/>
                <w:color w:val="000000"/>
                <w:sz w:val="20"/>
              </w:rPr>
              <w:t xml:space="preserve">
ында </w:t>
            </w:r>
            <w:r>
              <w:br/>
            </w:r>
            <w:r>
              <w:rPr>
                <w:rFonts w:ascii="Times New Roman"/>
                <w:b w:val="false"/>
                <w:i w:val="false"/>
                <w:color w:val="000000"/>
                <w:sz w:val="20"/>
              </w:rPr>
              <w:t xml:space="preserve">
жауын </w:t>
            </w:r>
            <w:r>
              <w:br/>
            </w:r>
            <w:r>
              <w:rPr>
                <w:rFonts w:ascii="Times New Roman"/>
                <w:b w:val="false"/>
                <w:i w:val="false"/>
                <w:color w:val="000000"/>
                <w:sz w:val="20"/>
              </w:rPr>
              <w:t xml:space="preserve">
суы </w:t>
            </w:r>
            <w:r>
              <w:br/>
            </w:r>
            <w:r>
              <w:rPr>
                <w:rFonts w:ascii="Times New Roman"/>
                <w:b w:val="false"/>
                <w:i w:val="false"/>
                <w:color w:val="000000"/>
                <w:sz w:val="20"/>
              </w:rPr>
              <w:t xml:space="preserve">
арнал </w:t>
            </w:r>
            <w:r>
              <w:br/>
            </w:r>
            <w:r>
              <w:rPr>
                <w:rFonts w:ascii="Times New Roman"/>
                <w:b w:val="false"/>
                <w:i w:val="false"/>
                <w:color w:val="000000"/>
                <w:sz w:val="20"/>
              </w:rPr>
              <w:t xml:space="preserve">
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тазар </w:t>
            </w:r>
            <w:r>
              <w:br/>
            </w:r>
            <w:r>
              <w:rPr>
                <w:rFonts w:ascii="Times New Roman"/>
                <w:b w:val="false"/>
                <w:i w:val="false"/>
                <w:color w:val="000000"/>
                <w:sz w:val="20"/>
              </w:rPr>
              <w:t xml:space="preserve">
ту </w:t>
            </w:r>
            <w:r>
              <w:br/>
            </w:r>
            <w:r>
              <w:rPr>
                <w:rFonts w:ascii="Times New Roman"/>
                <w:b w:val="false"/>
                <w:i w:val="false"/>
                <w:color w:val="000000"/>
                <w:sz w:val="20"/>
              </w:rPr>
              <w:t xml:space="preserve">
құрыл </w:t>
            </w:r>
            <w:r>
              <w:br/>
            </w:r>
            <w:r>
              <w:rPr>
                <w:rFonts w:ascii="Times New Roman"/>
                <w:b w:val="false"/>
                <w:i w:val="false"/>
                <w:color w:val="000000"/>
                <w:sz w:val="20"/>
              </w:rPr>
              <w:t xml:space="preserve">
ғылар </w:t>
            </w:r>
            <w:r>
              <w:br/>
            </w:r>
            <w:r>
              <w:rPr>
                <w:rFonts w:ascii="Times New Roman"/>
                <w:b w:val="false"/>
                <w:i w:val="false"/>
                <w:color w:val="000000"/>
                <w:sz w:val="20"/>
              </w:rPr>
              <w:t xml:space="preserve">
ының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павл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МК-5 </w:t>
            </w:r>
            <w:r>
              <w:br/>
            </w:r>
            <w:r>
              <w:rPr>
                <w:rFonts w:ascii="Times New Roman"/>
                <w:b w:val="false"/>
                <w:i w:val="false"/>
                <w:color w:val="000000"/>
                <w:sz w:val="20"/>
              </w:rPr>
              <w:t xml:space="preserve">
солтүс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бөлігін </w:t>
            </w:r>
            <w:r>
              <w:br/>
            </w:r>
            <w:r>
              <w:rPr>
                <w:rFonts w:ascii="Times New Roman"/>
                <w:b w:val="false"/>
                <w:i w:val="false"/>
                <w:color w:val="000000"/>
                <w:sz w:val="20"/>
              </w:rPr>
              <w:t xml:space="preserve">
де </w:t>
            </w:r>
            <w:r>
              <w:br/>
            </w:r>
            <w:r>
              <w:rPr>
                <w:rFonts w:ascii="Times New Roman"/>
                <w:b w:val="false"/>
                <w:i w:val="false"/>
                <w:color w:val="000000"/>
                <w:sz w:val="20"/>
              </w:rPr>
              <w:t xml:space="preserve">
жүйелік </w:t>
            </w:r>
            <w:r>
              <w:br/>
            </w:r>
            <w:r>
              <w:rPr>
                <w:rFonts w:ascii="Times New Roman"/>
                <w:b w:val="false"/>
                <w:i w:val="false"/>
                <w:color w:val="000000"/>
                <w:sz w:val="20"/>
              </w:rPr>
              <w:t xml:space="preserve">
суағар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тасымал </w:t>
            </w:r>
            <w:r>
              <w:br/>
            </w:r>
            <w:r>
              <w:rPr>
                <w:rFonts w:ascii="Times New Roman"/>
                <w:b w:val="false"/>
                <w:i w:val="false"/>
                <w:color w:val="000000"/>
                <w:sz w:val="20"/>
              </w:rPr>
              <w:t xml:space="preserve">
дауға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павл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тазар </w:t>
            </w:r>
            <w:r>
              <w:br/>
            </w:r>
            <w:r>
              <w:rPr>
                <w:rFonts w:ascii="Times New Roman"/>
                <w:b w:val="false"/>
                <w:i w:val="false"/>
                <w:color w:val="000000"/>
                <w:sz w:val="20"/>
              </w:rPr>
              <w:t xml:space="preserve">
ту </w:t>
            </w:r>
            <w:r>
              <w:br/>
            </w:r>
            <w:r>
              <w:rPr>
                <w:rFonts w:ascii="Times New Roman"/>
                <w:b w:val="false"/>
                <w:i w:val="false"/>
                <w:color w:val="000000"/>
                <w:sz w:val="20"/>
              </w:rPr>
              <w:t xml:space="preserve">
арнала </w:t>
            </w:r>
            <w:r>
              <w:br/>
            </w:r>
            <w:r>
              <w:rPr>
                <w:rFonts w:ascii="Times New Roman"/>
                <w:b w:val="false"/>
                <w:i w:val="false"/>
                <w:color w:val="000000"/>
                <w:sz w:val="20"/>
              </w:rPr>
              <w:t xml:space="preserve">
ры </w:t>
            </w:r>
            <w:r>
              <w:br/>
            </w:r>
            <w:r>
              <w:rPr>
                <w:rFonts w:ascii="Times New Roman"/>
                <w:b w:val="false"/>
                <w:i w:val="false"/>
                <w:color w:val="000000"/>
                <w:sz w:val="20"/>
              </w:rPr>
              <w:t xml:space="preserve">
құрыл </w:t>
            </w:r>
            <w:r>
              <w:br/>
            </w:r>
            <w:r>
              <w:rPr>
                <w:rFonts w:ascii="Times New Roman"/>
                <w:b w:val="false"/>
                <w:i w:val="false"/>
                <w:color w:val="000000"/>
                <w:sz w:val="20"/>
              </w:rPr>
              <w:t xml:space="preserve">
ғыла </w:t>
            </w:r>
            <w:r>
              <w:br/>
            </w:r>
            <w:r>
              <w:rPr>
                <w:rFonts w:ascii="Times New Roman"/>
                <w:b w:val="false"/>
                <w:i w:val="false"/>
                <w:color w:val="000000"/>
                <w:sz w:val="20"/>
              </w:rPr>
              <w:t xml:space="preserve">
рын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қару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руға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қайтарып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на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 </w:t>
            </w:r>
            <w:r>
              <w:br/>
            </w:r>
            <w:r>
              <w:rPr>
                <w:rFonts w:ascii="Times New Roman"/>
                <w:b w:val="false"/>
                <w:i w:val="false"/>
                <w:color w:val="000000"/>
                <w:sz w:val="20"/>
              </w:rPr>
              <w:t xml:space="preserve">
анов,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Ақжар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елдім </w:t>
            </w:r>
            <w:r>
              <w:br/>
            </w:r>
            <w:r>
              <w:rPr>
                <w:rFonts w:ascii="Times New Roman"/>
                <w:b w:val="false"/>
                <w:i w:val="false"/>
                <w:color w:val="000000"/>
                <w:sz w:val="20"/>
              </w:rPr>
              <w:t xml:space="preserve">
екенд </w:t>
            </w:r>
            <w:r>
              <w:br/>
            </w:r>
            <w:r>
              <w:rPr>
                <w:rFonts w:ascii="Times New Roman"/>
                <w:b w:val="false"/>
                <w:i w:val="false"/>
                <w:color w:val="000000"/>
                <w:sz w:val="20"/>
              </w:rPr>
              <w:t xml:space="preserve">
ерін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(2-ші </w:t>
            </w:r>
            <w:r>
              <w:br/>
            </w:r>
            <w:r>
              <w:rPr>
                <w:rFonts w:ascii="Times New Roman"/>
                <w:b w:val="false"/>
                <w:i w:val="false"/>
                <w:color w:val="000000"/>
                <w:sz w:val="20"/>
              </w:rPr>
              <w:t xml:space="preserve">
кезек </w:t>
            </w:r>
            <w:r>
              <w:br/>
            </w:r>
            <w:r>
              <w:rPr>
                <w:rFonts w:ascii="Times New Roman"/>
                <w:b w:val="false"/>
                <w:i w:val="false"/>
                <w:color w:val="000000"/>
                <w:sz w:val="20"/>
              </w:rPr>
              <w:t xml:space="preserve">
те)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ауданында </w:t>
            </w:r>
            <w:r>
              <w:br/>
            </w:r>
            <w:r>
              <w:rPr>
                <w:rFonts w:ascii="Times New Roman"/>
                <w:b w:val="false"/>
                <w:i w:val="false"/>
                <w:color w:val="000000"/>
                <w:sz w:val="20"/>
              </w:rPr>
              <w:t xml:space="preserve">
жүйелік </w:t>
            </w:r>
            <w:r>
              <w:br/>
            </w:r>
            <w:r>
              <w:rPr>
                <w:rFonts w:ascii="Times New Roman"/>
                <w:b w:val="false"/>
                <w:i w:val="false"/>
                <w:color w:val="000000"/>
                <w:sz w:val="20"/>
              </w:rPr>
              <w:t xml:space="preserve">
скважина </w:t>
            </w:r>
            <w:r>
              <w:br/>
            </w:r>
            <w:r>
              <w:rPr>
                <w:rFonts w:ascii="Times New Roman"/>
                <w:b w:val="false"/>
                <w:i w:val="false"/>
                <w:color w:val="000000"/>
                <w:sz w:val="20"/>
              </w:rPr>
              <w:t xml:space="preserve">
лық су </w:t>
            </w:r>
            <w:r>
              <w:br/>
            </w:r>
            <w:r>
              <w:rPr>
                <w:rFonts w:ascii="Times New Roman"/>
                <w:b w:val="false"/>
                <w:i w:val="false"/>
                <w:color w:val="000000"/>
                <w:sz w:val="20"/>
              </w:rPr>
              <w:t xml:space="preserve">
дуалдары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те) </w:t>
            </w:r>
          </w:p>
        </w:tc>
      </w:tr>
      <w:tr>
        <w:trPr>
          <w:trHeight w:val="18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 </w:t>
            </w:r>
            <w:r>
              <w:br/>
            </w:r>
            <w:r>
              <w:rPr>
                <w:rFonts w:ascii="Times New Roman"/>
                <w:b w:val="false"/>
                <w:i w:val="false"/>
                <w:color w:val="000000"/>
                <w:sz w:val="20"/>
              </w:rPr>
              <w:t xml:space="preserve">
пов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81 613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төменде </w:t>
            </w:r>
            <w:r>
              <w:br/>
            </w:r>
            <w:r>
              <w:rPr>
                <w:rFonts w:ascii="Times New Roman"/>
                <w:b w:val="false"/>
                <w:i w:val="false"/>
                <w:color w:val="000000"/>
                <w:sz w:val="20"/>
              </w:rPr>
              <w:t>
</w:t>
            </w:r>
            <w:r>
              <w:rPr>
                <w:rFonts w:ascii="Times New Roman"/>
                <w:b w:val="false"/>
                <w:i/>
                <w:color w:val="000000"/>
                <w:sz w:val="20"/>
              </w:rPr>
              <w:t xml:space="preserve">тұрған </w:t>
            </w:r>
            <w:r>
              <w:br/>
            </w:r>
            <w:r>
              <w:rPr>
                <w:rFonts w:ascii="Times New Roman"/>
                <w:b w:val="false"/>
                <w:i w:val="false"/>
                <w:color w:val="000000"/>
                <w:sz w:val="20"/>
              </w:rPr>
              <w:t>
</w:t>
            </w:r>
            <w:r>
              <w:rPr>
                <w:rFonts w:ascii="Times New Roman"/>
                <w:b w:val="false"/>
                <w:i/>
                <w:color w:val="000000"/>
                <w:sz w:val="20"/>
              </w:rPr>
              <w:t xml:space="preserve">бюджеттер </w:t>
            </w:r>
            <w:r>
              <w:br/>
            </w:r>
            <w:r>
              <w:rPr>
                <w:rFonts w:ascii="Times New Roman"/>
                <w:b w:val="false"/>
                <w:i w:val="false"/>
                <w:color w:val="000000"/>
                <w:sz w:val="20"/>
              </w:rPr>
              <w:t>
</w:t>
            </w:r>
            <w:r>
              <w:rPr>
                <w:rFonts w:ascii="Times New Roman"/>
                <w:b w:val="false"/>
                <w:i/>
                <w:color w:val="000000"/>
                <w:sz w:val="20"/>
              </w:rPr>
              <w:t xml:space="preserve">дің </w:t>
            </w:r>
            <w:r>
              <w:br/>
            </w:r>
            <w:r>
              <w:rPr>
                <w:rFonts w:ascii="Times New Roman"/>
                <w:b w:val="false"/>
                <w:i w:val="false"/>
                <w:color w:val="000000"/>
                <w:sz w:val="20"/>
              </w:rPr>
              <w:t>
</w:t>
            </w:r>
            <w:r>
              <w:rPr>
                <w:rFonts w:ascii="Times New Roman"/>
                <w:b w:val="false"/>
                <w:i/>
                <w:color w:val="000000"/>
                <w:sz w:val="20"/>
              </w:rPr>
              <w:t xml:space="preserve">БАРЛЫҒЫ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81 613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80 000 </w:t>
            </w:r>
          </w:p>
        </w:tc>
      </w:tr>
      <w:tr>
        <w:trPr>
          <w:trHeight w:val="3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Облыстың </w:t>
            </w:r>
            <w:r>
              <w:br/>
            </w:r>
            <w:r>
              <w:rPr>
                <w:rFonts w:ascii="Times New Roman"/>
                <w:b w:val="false"/>
                <w:i w:val="false"/>
                <w:color w:val="000000"/>
                <w:sz w:val="20"/>
              </w:rPr>
              <w:t>
</w:t>
            </w:r>
            <w:r>
              <w:rPr>
                <w:rFonts w:ascii="Times New Roman"/>
                <w:b w:val="false"/>
                <w:i/>
                <w:color w:val="000000"/>
                <w:sz w:val="20"/>
              </w:rPr>
              <w:t xml:space="preserve">меншікті </w:t>
            </w:r>
            <w:r>
              <w:br/>
            </w:r>
            <w:r>
              <w:rPr>
                <w:rFonts w:ascii="Times New Roman"/>
                <w:b w:val="false"/>
                <w:i w:val="false"/>
                <w:color w:val="000000"/>
                <w:sz w:val="20"/>
              </w:rPr>
              <w:t>
</w:t>
            </w:r>
            <w:r>
              <w:rPr>
                <w:rFonts w:ascii="Times New Roman"/>
                <w:b w:val="false"/>
                <w:i/>
                <w:color w:val="000000"/>
                <w:sz w:val="20"/>
              </w:rPr>
              <w:t xml:space="preserve">бюджеті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101 252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518 216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182 515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51 374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Барлығы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101 252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518 216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182 515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51 374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81 613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553"/>
        <w:gridCol w:w="2693"/>
        <w:gridCol w:w="2693"/>
        <w:gridCol w:w="25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Аудандар </w:t>
            </w:r>
            <w:r>
              <w:br/>
            </w:r>
            <w:r>
              <w:rPr>
                <w:rFonts w:ascii="Times New Roman"/>
                <w:b/>
                <w:i w:val="false"/>
                <w:color w:val="000000"/>
                <w:sz w:val="20"/>
              </w:rPr>
              <w:t xml:space="preserve">
дың </w:t>
            </w:r>
            <w:r>
              <w:br/>
            </w:r>
            <w:r>
              <w:rPr>
                <w:rFonts w:ascii="Times New Roman"/>
                <w:b/>
                <w:i w:val="false"/>
                <w:color w:val="000000"/>
                <w:sz w:val="20"/>
              </w:rPr>
              <w:t>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бюджеттің нысаналы трансферттері 
</w:t>
            </w:r>
          </w:p>
        </w:tc>
      </w:tr>
      <w:tr>
        <w:trPr>
          <w:trHeight w:val="45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w:t>
            </w:r>
          </w:p>
        </w:tc>
      </w:tr>
      <w:tr>
        <w:trPr>
          <w:trHeight w:val="265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w:t>
            </w:r>
            <w:r>
              <w:br/>
            </w:r>
            <w:r>
              <w:rPr>
                <w:rFonts w:ascii="Times New Roman"/>
                <w:b w:val="false"/>
                <w:i w:val="false"/>
                <w:color w:val="000000"/>
                <w:sz w:val="20"/>
              </w:rPr>
              <w:t xml:space="preserve">
қаласы 19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ауданда 1100 </w:t>
            </w:r>
            <w:r>
              <w:br/>
            </w:r>
            <w:r>
              <w:rPr>
                <w:rFonts w:ascii="Times New Roman"/>
                <w:b w:val="false"/>
                <w:i w:val="false"/>
                <w:color w:val="000000"/>
                <w:sz w:val="20"/>
              </w:rPr>
              <w:t xml:space="preserve">
орындық </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кешенімен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тілде оқыту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мектебінің </w:t>
            </w:r>
            <w:r>
              <w:br/>
            </w:r>
            <w:r>
              <w:rPr>
                <w:rFonts w:ascii="Times New Roman"/>
                <w:b w:val="false"/>
                <w:i w:val="false"/>
                <w:color w:val="000000"/>
                <w:sz w:val="20"/>
              </w:rPr>
              <w:t xml:space="preserve">
құрылысына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Бескөл </w:t>
            </w:r>
            <w:r>
              <w:br/>
            </w:r>
            <w:r>
              <w:rPr>
                <w:rFonts w:ascii="Times New Roman"/>
                <w:b w:val="false"/>
                <w:i w:val="false"/>
                <w:color w:val="000000"/>
                <w:sz w:val="20"/>
              </w:rPr>
              <w:t xml:space="preserve">
селосындағы </w:t>
            </w:r>
            <w:r>
              <w:br/>
            </w:r>
            <w:r>
              <w:rPr>
                <w:rFonts w:ascii="Times New Roman"/>
                <w:b w:val="false"/>
                <w:i w:val="false"/>
                <w:color w:val="000000"/>
                <w:sz w:val="20"/>
              </w:rPr>
              <w:t xml:space="preserve">
360 орындық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мектептің </w:t>
            </w:r>
            <w:r>
              <w:br/>
            </w:r>
            <w:r>
              <w:rPr>
                <w:rFonts w:ascii="Times New Roman"/>
                <w:b w:val="false"/>
                <w:i w:val="false"/>
                <w:color w:val="000000"/>
                <w:sz w:val="20"/>
              </w:rPr>
              <w:t xml:space="preserve">
құрылысын </w:t>
            </w:r>
            <w:r>
              <w:br/>
            </w:r>
            <w:r>
              <w:rPr>
                <w:rFonts w:ascii="Times New Roman"/>
                <w:b w:val="false"/>
                <w:i w:val="false"/>
                <w:color w:val="000000"/>
                <w:sz w:val="20"/>
              </w:rPr>
              <w:t xml:space="preserve">
аяқтау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Тимирязево </w:t>
            </w:r>
            <w:r>
              <w:br/>
            </w:r>
            <w:r>
              <w:rPr>
                <w:rFonts w:ascii="Times New Roman"/>
                <w:b w:val="false"/>
                <w:i w:val="false"/>
                <w:color w:val="000000"/>
                <w:sz w:val="20"/>
              </w:rPr>
              <w:t xml:space="preserve">
селосындағы </w:t>
            </w:r>
            <w:r>
              <w:br/>
            </w:r>
            <w:r>
              <w:rPr>
                <w:rFonts w:ascii="Times New Roman"/>
                <w:b w:val="false"/>
                <w:i w:val="false"/>
                <w:color w:val="000000"/>
                <w:sz w:val="20"/>
              </w:rPr>
              <w:t xml:space="preserve">
400 орындық </w:t>
            </w:r>
            <w:r>
              <w:br/>
            </w:r>
            <w:r>
              <w:rPr>
                <w:rFonts w:ascii="Times New Roman"/>
                <w:b w:val="false"/>
                <w:i w:val="false"/>
                <w:color w:val="000000"/>
                <w:sz w:val="20"/>
              </w:rPr>
              <w:t xml:space="preserve">
қаза тілінде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мектеп-интер </w:t>
            </w:r>
            <w:r>
              <w:br/>
            </w:r>
            <w:r>
              <w:rPr>
                <w:rFonts w:ascii="Times New Roman"/>
                <w:b w:val="false"/>
                <w:i w:val="false"/>
                <w:color w:val="000000"/>
                <w:sz w:val="20"/>
              </w:rPr>
              <w:t xml:space="preserve">
натының </w:t>
            </w:r>
            <w:r>
              <w:br/>
            </w:r>
            <w:r>
              <w:rPr>
                <w:rFonts w:ascii="Times New Roman"/>
                <w:b w:val="false"/>
                <w:i w:val="false"/>
                <w:color w:val="000000"/>
                <w:sz w:val="20"/>
              </w:rPr>
              <w:t xml:space="preserve">
құрылысына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Білім беру </w:t>
            </w:r>
            <w:r>
              <w:br/>
            </w:r>
            <w:r>
              <w:rPr>
                <w:rFonts w:ascii="Times New Roman"/>
                <w:b/>
                <w:i w:val="false"/>
                <w:color w:val="000000"/>
                <w:sz w:val="20"/>
              </w:rPr>
              <w:t xml:space="preserve">
бойынша </w:t>
            </w:r>
            <w:r>
              <w:br/>
            </w:r>
            <w:r>
              <w:rPr>
                <w:rFonts w:ascii="Times New Roman"/>
                <w:b/>
                <w:i w:val="false"/>
                <w:color w:val="000000"/>
                <w:sz w:val="20"/>
              </w:rPr>
              <w:t>
барлығы 
</w:t>
            </w:r>
          </w:p>
        </w:tc>
      </w:tr>
      <w:tr>
        <w:trPr>
          <w:trHeight w:val="18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54 400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43 727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30 274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39 904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47 615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57 349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141 193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84 158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36 610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132 152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194 359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40 669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39 982 </w:t>
            </w:r>
          </w:p>
        </w:tc>
      </w:tr>
      <w:tr>
        <w:trPr>
          <w:trHeight w:val="25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302 888 </w:t>
            </w:r>
          </w:p>
        </w:tc>
      </w:tr>
      <w:tr>
        <w:trPr>
          <w:trHeight w:val="55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төменде </w:t>
            </w:r>
            <w:r>
              <w:br/>
            </w:r>
            <w:r>
              <w:rPr>
                <w:rFonts w:ascii="Times New Roman"/>
                <w:b w:val="false"/>
                <w:i w:val="false"/>
                <w:color w:val="000000"/>
                <w:sz w:val="20"/>
              </w:rPr>
              <w:t>
</w:t>
            </w:r>
            <w:r>
              <w:rPr>
                <w:rFonts w:ascii="Times New Roman"/>
                <w:b w:val="false"/>
                <w:i/>
                <w:color w:val="000000"/>
                <w:sz w:val="20"/>
              </w:rPr>
              <w:t xml:space="preserve">тұрған </w:t>
            </w:r>
            <w:r>
              <w:br/>
            </w:r>
            <w:r>
              <w:rPr>
                <w:rFonts w:ascii="Times New Roman"/>
                <w:b w:val="false"/>
                <w:i w:val="false"/>
                <w:color w:val="000000"/>
                <w:sz w:val="20"/>
              </w:rPr>
              <w:t>
</w:t>
            </w:r>
            <w:r>
              <w:rPr>
                <w:rFonts w:ascii="Times New Roman"/>
                <w:b w:val="false"/>
                <w:i/>
                <w:color w:val="000000"/>
                <w:sz w:val="20"/>
              </w:rPr>
              <w:t xml:space="preserve">бюджеттер </w:t>
            </w:r>
            <w:r>
              <w:br/>
            </w:r>
            <w:r>
              <w:rPr>
                <w:rFonts w:ascii="Times New Roman"/>
                <w:b w:val="false"/>
                <w:i w:val="false"/>
                <w:color w:val="000000"/>
                <w:sz w:val="20"/>
              </w:rPr>
              <w:t>
</w:t>
            </w:r>
            <w:r>
              <w:rPr>
                <w:rFonts w:ascii="Times New Roman"/>
                <w:b w:val="false"/>
                <w:i/>
                <w:color w:val="000000"/>
                <w:sz w:val="20"/>
              </w:rPr>
              <w:t xml:space="preserve">дің </w:t>
            </w:r>
            <w:r>
              <w:br/>
            </w:r>
            <w:r>
              <w:rPr>
                <w:rFonts w:ascii="Times New Roman"/>
                <w:b w:val="false"/>
                <w:i w:val="false"/>
                <w:color w:val="000000"/>
                <w:sz w:val="20"/>
              </w:rPr>
              <w:t>
</w:t>
            </w:r>
            <w:r>
              <w:rPr>
                <w:rFonts w:ascii="Times New Roman"/>
                <w:b w:val="false"/>
                <w:i/>
                <w:color w:val="000000"/>
                <w:sz w:val="20"/>
              </w:rPr>
              <w:t xml:space="preserve">БАРЛЫҒЫ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150 000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70 500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170 000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1 245 280 </w:t>
            </w:r>
          </w:p>
        </w:tc>
      </w:tr>
      <w:tr>
        <w:trPr>
          <w:trHeight w:val="37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Облыстың </w:t>
            </w:r>
            <w:r>
              <w:br/>
            </w:r>
            <w:r>
              <w:rPr>
                <w:rFonts w:ascii="Times New Roman"/>
                <w:b w:val="false"/>
                <w:i w:val="false"/>
                <w:color w:val="000000"/>
                <w:sz w:val="20"/>
              </w:rPr>
              <w:t>
</w:t>
            </w:r>
            <w:r>
              <w:rPr>
                <w:rFonts w:ascii="Times New Roman"/>
                <w:b w:val="false"/>
                <w:i/>
                <w:color w:val="000000"/>
                <w:sz w:val="20"/>
              </w:rPr>
              <w:t xml:space="preserve">меншікті </w:t>
            </w:r>
            <w:r>
              <w:br/>
            </w:r>
            <w:r>
              <w:rPr>
                <w:rFonts w:ascii="Times New Roman"/>
                <w:b w:val="false"/>
                <w:i w:val="false"/>
                <w:color w:val="000000"/>
                <w:sz w:val="20"/>
              </w:rPr>
              <w:t>
</w:t>
            </w:r>
            <w:r>
              <w:rPr>
                <w:rFonts w:ascii="Times New Roman"/>
                <w:b w:val="false"/>
                <w:i/>
                <w:color w:val="000000"/>
                <w:sz w:val="20"/>
              </w:rPr>
              <w:t xml:space="preserve">бюджеті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97 085 </w:t>
            </w:r>
          </w:p>
        </w:tc>
      </w:tr>
      <w:tr>
        <w:trPr>
          <w:trHeight w:val="111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150 000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70 500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170 000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1 342 365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673"/>
        <w:gridCol w:w="1253"/>
        <w:gridCol w:w="1493"/>
        <w:gridCol w:w="1313"/>
        <w:gridCol w:w="1313"/>
        <w:gridCol w:w="1493"/>
        <w:gridCol w:w="1593"/>
      </w:tblGrid>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Аудандар </w:t>
            </w:r>
            <w:r>
              <w:br/>
            </w:r>
            <w:r>
              <w:rPr>
                <w:rFonts w:ascii="Times New Roman"/>
                <w:b/>
                <w:i w:val="false"/>
                <w:color w:val="000000"/>
                <w:sz w:val="20"/>
              </w:rPr>
              <w:t xml:space="preserve">
дың </w:t>
            </w:r>
            <w:r>
              <w:br/>
            </w:r>
            <w:r>
              <w:rPr>
                <w:rFonts w:ascii="Times New Roman"/>
                <w:b/>
                <w:i w:val="false"/>
                <w:color w:val="000000"/>
                <w:sz w:val="20"/>
              </w:rPr>
              <w:t>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ТКШ 
</w:t>
            </w:r>
          </w:p>
        </w:tc>
      </w:tr>
      <w:tr>
        <w:trPr>
          <w:trHeight w:val="26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r>
              <w:br/>
            </w:r>
            <w:r>
              <w:rPr>
                <w:rFonts w:ascii="Times New Roman"/>
                <w:b w:val="false"/>
                <w:i w:val="false"/>
                <w:color w:val="000000"/>
                <w:sz w:val="20"/>
              </w:rPr>
              <w:t xml:space="preserve">
өзенінен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арналары </w:t>
            </w:r>
            <w:r>
              <w:br/>
            </w:r>
            <w:r>
              <w:rPr>
                <w:rFonts w:ascii="Times New Roman"/>
                <w:b w:val="false"/>
                <w:i w:val="false"/>
                <w:color w:val="000000"/>
                <w:sz w:val="20"/>
              </w:rPr>
              <w:t xml:space="preserve">
құрылғыл </w:t>
            </w:r>
            <w:r>
              <w:br/>
            </w:r>
            <w:r>
              <w:rPr>
                <w:rFonts w:ascii="Times New Roman"/>
                <w:b w:val="false"/>
                <w:i w:val="false"/>
                <w:color w:val="000000"/>
                <w:sz w:val="20"/>
              </w:rPr>
              <w:t xml:space="preserve">
арына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қысымдық </w:t>
            </w:r>
            <w:r>
              <w:br/>
            </w:r>
            <w:r>
              <w:rPr>
                <w:rFonts w:ascii="Times New Roman"/>
                <w:b w:val="false"/>
                <w:i w:val="false"/>
                <w:color w:val="000000"/>
                <w:sz w:val="20"/>
              </w:rPr>
              <w:t xml:space="preserve">
коллекто </w:t>
            </w:r>
            <w:r>
              <w:br/>
            </w:r>
            <w:r>
              <w:rPr>
                <w:rFonts w:ascii="Times New Roman"/>
                <w:b w:val="false"/>
                <w:i w:val="false"/>
                <w:color w:val="000000"/>
                <w:sz w:val="20"/>
              </w:rPr>
              <w:t xml:space="preserve">
рларды </w:t>
            </w:r>
            <w:r>
              <w:br/>
            </w:r>
            <w:r>
              <w:rPr>
                <w:rFonts w:ascii="Times New Roman"/>
                <w:b w:val="false"/>
                <w:i w:val="false"/>
                <w:color w:val="000000"/>
                <w:sz w:val="20"/>
              </w:rPr>
              <w:t xml:space="preserve">
қайда </w:t>
            </w:r>
            <w:r>
              <w:br/>
            </w:r>
            <w:r>
              <w:rPr>
                <w:rFonts w:ascii="Times New Roman"/>
                <w:b w:val="false"/>
                <w:i w:val="false"/>
                <w:color w:val="000000"/>
                <w:sz w:val="20"/>
              </w:rPr>
              <w:t xml:space="preserve">
жөндеуге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павл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нда </w:t>
            </w:r>
            <w:r>
              <w:br/>
            </w:r>
            <w:r>
              <w:rPr>
                <w:rFonts w:ascii="Times New Roman"/>
                <w:b w:val="false"/>
                <w:i w:val="false"/>
                <w:color w:val="000000"/>
                <w:sz w:val="20"/>
              </w:rPr>
              <w:t xml:space="preserve">
жауын </w:t>
            </w:r>
            <w:r>
              <w:br/>
            </w:r>
            <w:r>
              <w:rPr>
                <w:rFonts w:ascii="Times New Roman"/>
                <w:b w:val="false"/>
                <w:i w:val="false"/>
                <w:color w:val="000000"/>
                <w:sz w:val="20"/>
              </w:rPr>
              <w:t xml:space="preserve">
суы </w:t>
            </w:r>
            <w:r>
              <w:br/>
            </w:r>
            <w:r>
              <w:rPr>
                <w:rFonts w:ascii="Times New Roman"/>
                <w:b w:val="false"/>
                <w:i w:val="false"/>
                <w:color w:val="000000"/>
                <w:sz w:val="20"/>
              </w:rPr>
              <w:t xml:space="preserve">
арнала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тазар </w:t>
            </w:r>
            <w:r>
              <w:br/>
            </w:r>
            <w:r>
              <w:rPr>
                <w:rFonts w:ascii="Times New Roman"/>
                <w:b w:val="false"/>
                <w:i w:val="false"/>
                <w:color w:val="000000"/>
                <w:sz w:val="20"/>
              </w:rPr>
              <w:t xml:space="preserve">
ту </w:t>
            </w:r>
            <w:r>
              <w:br/>
            </w:r>
            <w:r>
              <w:rPr>
                <w:rFonts w:ascii="Times New Roman"/>
                <w:b w:val="false"/>
                <w:i w:val="false"/>
                <w:color w:val="000000"/>
                <w:sz w:val="20"/>
              </w:rPr>
              <w:t xml:space="preserve">
құрыл </w:t>
            </w:r>
            <w:r>
              <w:br/>
            </w:r>
            <w:r>
              <w:rPr>
                <w:rFonts w:ascii="Times New Roman"/>
                <w:b w:val="false"/>
                <w:i w:val="false"/>
                <w:color w:val="000000"/>
                <w:sz w:val="20"/>
              </w:rPr>
              <w:t xml:space="preserve">
ғылары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павл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МК-5 </w:t>
            </w:r>
            <w:r>
              <w:br/>
            </w:r>
            <w:r>
              <w:rPr>
                <w:rFonts w:ascii="Times New Roman"/>
                <w:b w:val="false"/>
                <w:i w:val="false"/>
                <w:color w:val="000000"/>
                <w:sz w:val="20"/>
              </w:rPr>
              <w:t xml:space="preserve">
солтүс </w:t>
            </w:r>
            <w:r>
              <w:br/>
            </w:r>
            <w:r>
              <w:rPr>
                <w:rFonts w:ascii="Times New Roman"/>
                <w:b w:val="false"/>
                <w:i w:val="false"/>
                <w:color w:val="000000"/>
                <w:sz w:val="20"/>
              </w:rPr>
              <w:t xml:space="preserve">
тік </w:t>
            </w:r>
            <w:r>
              <w:br/>
            </w:r>
            <w:r>
              <w:rPr>
                <w:rFonts w:ascii="Times New Roman"/>
                <w:b w:val="false"/>
                <w:i w:val="false"/>
                <w:color w:val="000000"/>
                <w:sz w:val="20"/>
              </w:rPr>
              <w:t xml:space="preserve">
бөлігін </w:t>
            </w:r>
            <w:r>
              <w:br/>
            </w:r>
            <w:r>
              <w:rPr>
                <w:rFonts w:ascii="Times New Roman"/>
                <w:b w:val="false"/>
                <w:i w:val="false"/>
                <w:color w:val="000000"/>
                <w:sz w:val="20"/>
              </w:rPr>
              <w:t xml:space="preserve">
де </w:t>
            </w:r>
            <w:r>
              <w:br/>
            </w:r>
            <w:r>
              <w:rPr>
                <w:rFonts w:ascii="Times New Roman"/>
                <w:b w:val="false"/>
                <w:i w:val="false"/>
                <w:color w:val="000000"/>
                <w:sz w:val="20"/>
              </w:rPr>
              <w:t xml:space="preserve">
жүйелік </w:t>
            </w:r>
            <w:r>
              <w:br/>
            </w:r>
            <w:r>
              <w:rPr>
                <w:rFonts w:ascii="Times New Roman"/>
                <w:b w:val="false"/>
                <w:i w:val="false"/>
                <w:color w:val="000000"/>
                <w:sz w:val="20"/>
              </w:rPr>
              <w:t xml:space="preserve">
суағар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тасымал </w:t>
            </w:r>
            <w:r>
              <w:br/>
            </w:r>
            <w:r>
              <w:rPr>
                <w:rFonts w:ascii="Times New Roman"/>
                <w:b w:val="false"/>
                <w:i w:val="false"/>
                <w:color w:val="000000"/>
                <w:sz w:val="20"/>
              </w:rPr>
              <w:t xml:space="preserve">
дауға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павл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тазар </w:t>
            </w:r>
            <w:r>
              <w:br/>
            </w:r>
            <w:r>
              <w:rPr>
                <w:rFonts w:ascii="Times New Roman"/>
                <w:b w:val="false"/>
                <w:i w:val="false"/>
                <w:color w:val="000000"/>
                <w:sz w:val="20"/>
              </w:rPr>
              <w:t xml:space="preserve">
ту </w:t>
            </w:r>
            <w:r>
              <w:br/>
            </w:r>
            <w:r>
              <w:rPr>
                <w:rFonts w:ascii="Times New Roman"/>
                <w:b w:val="false"/>
                <w:i w:val="false"/>
                <w:color w:val="000000"/>
                <w:sz w:val="20"/>
              </w:rPr>
              <w:t xml:space="preserve">
арнала </w:t>
            </w:r>
            <w:r>
              <w:br/>
            </w:r>
            <w:r>
              <w:rPr>
                <w:rFonts w:ascii="Times New Roman"/>
                <w:b w:val="false"/>
                <w:i w:val="false"/>
                <w:color w:val="000000"/>
                <w:sz w:val="20"/>
              </w:rPr>
              <w:t xml:space="preserve">
ры </w:t>
            </w:r>
            <w:r>
              <w:br/>
            </w:r>
            <w:r>
              <w:rPr>
                <w:rFonts w:ascii="Times New Roman"/>
                <w:b w:val="false"/>
                <w:i w:val="false"/>
                <w:color w:val="000000"/>
                <w:sz w:val="20"/>
              </w:rPr>
              <w:t xml:space="preserve">
құрыл </w:t>
            </w:r>
            <w:r>
              <w:br/>
            </w:r>
            <w:r>
              <w:rPr>
                <w:rFonts w:ascii="Times New Roman"/>
                <w:b w:val="false"/>
                <w:i w:val="false"/>
                <w:color w:val="000000"/>
                <w:sz w:val="20"/>
              </w:rPr>
              <w:t xml:space="preserve">
ғыла </w:t>
            </w:r>
            <w:r>
              <w:br/>
            </w:r>
            <w:r>
              <w:rPr>
                <w:rFonts w:ascii="Times New Roman"/>
                <w:b w:val="false"/>
                <w:i w:val="false"/>
                <w:color w:val="000000"/>
                <w:sz w:val="20"/>
              </w:rPr>
              <w:t xml:space="preserve">
рын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қару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руға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нен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рып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негі </w:t>
            </w:r>
            <w:r>
              <w:br/>
            </w:r>
            <w:r>
              <w:rPr>
                <w:rFonts w:ascii="Times New Roman"/>
                <w:b w:val="false"/>
                <w:i w:val="false"/>
                <w:color w:val="000000"/>
                <w:sz w:val="20"/>
              </w:rPr>
              <w:t xml:space="preserve">
зінде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сына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 </w:t>
            </w:r>
            <w:r>
              <w:br/>
            </w:r>
            <w:r>
              <w:rPr>
                <w:rFonts w:ascii="Times New Roman"/>
                <w:b w:val="false"/>
                <w:i w:val="false"/>
                <w:color w:val="000000"/>
                <w:sz w:val="20"/>
              </w:rPr>
              <w:t xml:space="preserve">
нов,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Ақжар </w:t>
            </w:r>
            <w:r>
              <w:br/>
            </w:r>
            <w:r>
              <w:rPr>
                <w:rFonts w:ascii="Times New Roman"/>
                <w:b w:val="false"/>
                <w:i w:val="false"/>
                <w:color w:val="000000"/>
                <w:sz w:val="20"/>
              </w:rPr>
              <w:t xml:space="preserve">
ауданда </w:t>
            </w:r>
            <w:r>
              <w:br/>
            </w:r>
            <w:r>
              <w:rPr>
                <w:rFonts w:ascii="Times New Roman"/>
                <w:b w:val="false"/>
                <w:i w:val="false"/>
                <w:color w:val="000000"/>
                <w:sz w:val="20"/>
              </w:rPr>
              <w:t xml:space="preserve">
рындағы </w:t>
            </w:r>
            <w:r>
              <w:br/>
            </w:r>
            <w:r>
              <w:rPr>
                <w:rFonts w:ascii="Times New Roman"/>
                <w:b w:val="false"/>
                <w:i w:val="false"/>
                <w:color w:val="000000"/>
                <w:sz w:val="20"/>
              </w:rPr>
              <w:t xml:space="preserve">
елдімек </w:t>
            </w:r>
            <w:r>
              <w:br/>
            </w:r>
            <w:r>
              <w:rPr>
                <w:rFonts w:ascii="Times New Roman"/>
                <w:b w:val="false"/>
                <w:i w:val="false"/>
                <w:color w:val="000000"/>
                <w:sz w:val="20"/>
              </w:rPr>
              <w:t xml:space="preserve">
ендерін </w:t>
            </w:r>
            <w:r>
              <w:br/>
            </w:r>
            <w:r>
              <w:rPr>
                <w:rFonts w:ascii="Times New Roman"/>
                <w:b w:val="false"/>
                <w:i w:val="false"/>
                <w:color w:val="000000"/>
                <w:sz w:val="20"/>
              </w:rPr>
              <w:t xml:space="preserve">
сумен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(2-ші </w:t>
            </w:r>
            <w:r>
              <w:br/>
            </w:r>
            <w:r>
              <w:rPr>
                <w:rFonts w:ascii="Times New Roman"/>
                <w:b w:val="false"/>
                <w:i w:val="false"/>
                <w:color w:val="000000"/>
                <w:sz w:val="20"/>
              </w:rPr>
              <w:t xml:space="preserve">
кезек </w:t>
            </w:r>
            <w:r>
              <w:br/>
            </w:r>
            <w:r>
              <w:rPr>
                <w:rFonts w:ascii="Times New Roman"/>
                <w:b w:val="false"/>
                <w:i w:val="false"/>
                <w:color w:val="000000"/>
                <w:sz w:val="20"/>
              </w:rPr>
              <w:t xml:space="preserve">
те)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ауданын </w:t>
            </w:r>
            <w:r>
              <w:br/>
            </w:r>
            <w:r>
              <w:rPr>
                <w:rFonts w:ascii="Times New Roman"/>
                <w:b w:val="false"/>
                <w:i w:val="false"/>
                <w:color w:val="000000"/>
                <w:sz w:val="20"/>
              </w:rPr>
              <w:t xml:space="preserve">
да </w:t>
            </w:r>
            <w:r>
              <w:br/>
            </w:r>
            <w:r>
              <w:rPr>
                <w:rFonts w:ascii="Times New Roman"/>
                <w:b w:val="false"/>
                <w:i w:val="false"/>
                <w:color w:val="000000"/>
                <w:sz w:val="20"/>
              </w:rPr>
              <w:t xml:space="preserve">
жүйелік </w:t>
            </w:r>
            <w:r>
              <w:br/>
            </w:r>
            <w:r>
              <w:rPr>
                <w:rFonts w:ascii="Times New Roman"/>
                <w:b w:val="false"/>
                <w:i w:val="false"/>
                <w:color w:val="000000"/>
                <w:sz w:val="20"/>
              </w:rPr>
              <w:t xml:space="preserve">
скважин </w:t>
            </w:r>
            <w:r>
              <w:br/>
            </w:r>
            <w:r>
              <w:rPr>
                <w:rFonts w:ascii="Times New Roman"/>
                <w:b w:val="false"/>
                <w:i w:val="false"/>
                <w:color w:val="000000"/>
                <w:sz w:val="20"/>
              </w:rPr>
              <w:t xml:space="preserve">
алық </w:t>
            </w:r>
            <w:r>
              <w:br/>
            </w:r>
            <w:r>
              <w:rPr>
                <w:rFonts w:ascii="Times New Roman"/>
                <w:b w:val="false"/>
                <w:i w:val="false"/>
                <w:color w:val="000000"/>
                <w:sz w:val="20"/>
              </w:rPr>
              <w:t xml:space="preserve">
су </w:t>
            </w:r>
            <w:r>
              <w:br/>
            </w:r>
            <w:r>
              <w:rPr>
                <w:rFonts w:ascii="Times New Roman"/>
                <w:b w:val="false"/>
                <w:i w:val="false"/>
                <w:color w:val="000000"/>
                <w:sz w:val="20"/>
              </w:rPr>
              <w:t xml:space="preserve">
дуалдар </w:t>
            </w:r>
            <w:r>
              <w:br/>
            </w:r>
            <w:r>
              <w:rPr>
                <w:rFonts w:ascii="Times New Roman"/>
                <w:b w:val="false"/>
                <w:i w:val="false"/>
                <w:color w:val="000000"/>
                <w:sz w:val="20"/>
              </w:rPr>
              <w:t xml:space="preserve">
ының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сы </w:t>
            </w:r>
            <w:r>
              <w:br/>
            </w:r>
            <w:r>
              <w:rPr>
                <w:rFonts w:ascii="Times New Roman"/>
                <w:b w:val="false"/>
                <w:i w:val="false"/>
                <w:color w:val="000000"/>
                <w:sz w:val="20"/>
              </w:rPr>
              <w:t xml:space="preserve">
(2-кезе </w:t>
            </w:r>
            <w:r>
              <w:br/>
            </w:r>
            <w:r>
              <w:rPr>
                <w:rFonts w:ascii="Times New Roman"/>
                <w:b w:val="false"/>
                <w:i w:val="false"/>
                <w:color w:val="000000"/>
                <w:sz w:val="20"/>
              </w:rPr>
              <w:t xml:space="preserve">
кте) </w:t>
            </w:r>
          </w:p>
        </w:tc>
      </w:tr>
      <w:tr>
        <w:trPr>
          <w:trHeight w:val="18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81 613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төменде </w:t>
            </w:r>
            <w:r>
              <w:br/>
            </w:r>
            <w:r>
              <w:rPr>
                <w:rFonts w:ascii="Times New Roman"/>
                <w:b w:val="false"/>
                <w:i w:val="false"/>
                <w:color w:val="000000"/>
                <w:sz w:val="20"/>
              </w:rPr>
              <w:t>
</w:t>
            </w:r>
            <w:r>
              <w:rPr>
                <w:rFonts w:ascii="Times New Roman"/>
                <w:b w:val="false"/>
                <w:i/>
                <w:color w:val="000000"/>
                <w:sz w:val="20"/>
              </w:rPr>
              <w:t xml:space="preserve">тұрған </w:t>
            </w:r>
            <w:r>
              <w:br/>
            </w:r>
            <w:r>
              <w:rPr>
                <w:rFonts w:ascii="Times New Roman"/>
                <w:b w:val="false"/>
                <w:i w:val="false"/>
                <w:color w:val="000000"/>
                <w:sz w:val="20"/>
              </w:rPr>
              <w:t>
</w:t>
            </w:r>
            <w:r>
              <w:rPr>
                <w:rFonts w:ascii="Times New Roman"/>
                <w:b w:val="false"/>
                <w:i/>
                <w:color w:val="000000"/>
                <w:sz w:val="20"/>
              </w:rPr>
              <w:t xml:space="preserve">бюджеттер </w:t>
            </w:r>
            <w:r>
              <w:br/>
            </w:r>
            <w:r>
              <w:rPr>
                <w:rFonts w:ascii="Times New Roman"/>
                <w:b w:val="false"/>
                <w:i w:val="false"/>
                <w:color w:val="000000"/>
                <w:sz w:val="20"/>
              </w:rPr>
              <w:t>
</w:t>
            </w:r>
            <w:r>
              <w:rPr>
                <w:rFonts w:ascii="Times New Roman"/>
                <w:b w:val="false"/>
                <w:i/>
                <w:color w:val="000000"/>
                <w:sz w:val="20"/>
              </w:rPr>
              <w:t xml:space="preserve">дің </w:t>
            </w:r>
            <w:r>
              <w:br/>
            </w:r>
            <w:r>
              <w:rPr>
                <w:rFonts w:ascii="Times New Roman"/>
                <w:b w:val="false"/>
                <w:i w:val="false"/>
                <w:color w:val="000000"/>
                <w:sz w:val="20"/>
              </w:rPr>
              <w:t>
</w:t>
            </w:r>
            <w:r>
              <w:rPr>
                <w:rFonts w:ascii="Times New Roman"/>
                <w:b w:val="false"/>
                <w:i/>
                <w:color w:val="000000"/>
                <w:sz w:val="20"/>
              </w:rPr>
              <w:t xml:space="preserve">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81 613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80 000 </w:t>
            </w:r>
          </w:p>
        </w:tc>
      </w:tr>
      <w:tr>
        <w:trPr>
          <w:trHeight w:val="3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Облыстың </w:t>
            </w:r>
            <w:r>
              <w:br/>
            </w:r>
            <w:r>
              <w:rPr>
                <w:rFonts w:ascii="Times New Roman"/>
                <w:b w:val="false"/>
                <w:i w:val="false"/>
                <w:color w:val="000000"/>
                <w:sz w:val="20"/>
              </w:rPr>
              <w:t>
</w:t>
            </w:r>
            <w:r>
              <w:rPr>
                <w:rFonts w:ascii="Times New Roman"/>
                <w:b w:val="false"/>
                <w:i/>
                <w:color w:val="000000"/>
                <w:sz w:val="20"/>
              </w:rPr>
              <w:t xml:space="preserve">меншікті </w:t>
            </w:r>
            <w:r>
              <w:br/>
            </w:r>
            <w:r>
              <w:rPr>
                <w:rFonts w:ascii="Times New Roman"/>
                <w:b w:val="false"/>
                <w:i w:val="false"/>
                <w:color w:val="000000"/>
                <w:sz w:val="20"/>
              </w:rPr>
              <w:t>
</w:t>
            </w:r>
            <w:r>
              <w:rPr>
                <w:rFonts w:ascii="Times New Roman"/>
                <w:b w:val="false"/>
                <w:i/>
                <w:color w:val="000000"/>
                <w:sz w:val="20"/>
              </w:rPr>
              <w:t xml:space="preserve">бюджеті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101 252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518 216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182 515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51 374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101 252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518 216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182 515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51 374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81 613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593"/>
        <w:gridCol w:w="2653"/>
        <w:gridCol w:w="2873"/>
        <w:gridCol w:w="24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Аудандар </w:t>
            </w:r>
            <w:r>
              <w:br/>
            </w:r>
            <w:r>
              <w:rPr>
                <w:rFonts w:ascii="Times New Roman"/>
                <w:b/>
                <w:i w:val="false"/>
                <w:color w:val="000000"/>
                <w:sz w:val="20"/>
              </w:rPr>
              <w:t xml:space="preserve">
дың </w:t>
            </w:r>
            <w:r>
              <w:br/>
            </w:r>
            <w:r>
              <w:rPr>
                <w:rFonts w:ascii="Times New Roman"/>
                <w:b/>
                <w:i w:val="false"/>
                <w:color w:val="000000"/>
                <w:sz w:val="20"/>
              </w:rPr>
              <w:t>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бюджеттің нысаналы трансферттері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 
</w:t>
            </w:r>
          </w:p>
        </w:tc>
      </w:tr>
      <w:tr>
        <w:trPr>
          <w:trHeight w:val="265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Булаево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90 </w:t>
            </w:r>
            <w:r>
              <w:br/>
            </w:r>
            <w:r>
              <w:rPr>
                <w:rFonts w:ascii="Times New Roman"/>
                <w:b w:val="false"/>
                <w:i w:val="false"/>
                <w:color w:val="000000"/>
                <w:sz w:val="20"/>
              </w:rPr>
              <w:t xml:space="preserve">
келім-кетім </w:t>
            </w:r>
            <w:r>
              <w:br/>
            </w:r>
            <w:r>
              <w:rPr>
                <w:rFonts w:ascii="Times New Roman"/>
                <w:b w:val="false"/>
                <w:i w:val="false"/>
                <w:color w:val="000000"/>
                <w:sz w:val="20"/>
              </w:rPr>
              <w:t xml:space="preserve">
емханасымен </w:t>
            </w:r>
            <w:r>
              <w:br/>
            </w:r>
            <w:r>
              <w:rPr>
                <w:rFonts w:ascii="Times New Roman"/>
                <w:b w:val="false"/>
                <w:i w:val="false"/>
                <w:color w:val="000000"/>
                <w:sz w:val="20"/>
              </w:rPr>
              <w:t xml:space="preserve">
50 </w:t>
            </w:r>
            <w:r>
              <w:br/>
            </w:r>
            <w:r>
              <w:rPr>
                <w:rFonts w:ascii="Times New Roman"/>
                <w:b w:val="false"/>
                <w:i w:val="false"/>
                <w:color w:val="000000"/>
                <w:sz w:val="20"/>
              </w:rPr>
              <w:t xml:space="preserve">
койкалық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ге қарсы </w:t>
            </w:r>
            <w:r>
              <w:br/>
            </w:r>
            <w:r>
              <w:rPr>
                <w:rFonts w:ascii="Times New Roman"/>
                <w:b w:val="false"/>
                <w:i w:val="false"/>
                <w:color w:val="000000"/>
                <w:sz w:val="20"/>
              </w:rPr>
              <w:t xml:space="preserve">
диспансер </w:t>
            </w:r>
            <w:r>
              <w:br/>
            </w:r>
            <w:r>
              <w:rPr>
                <w:rFonts w:ascii="Times New Roman"/>
                <w:b w:val="false"/>
                <w:i w:val="false"/>
                <w:color w:val="000000"/>
                <w:sz w:val="20"/>
              </w:rPr>
              <w:t xml:space="preserve">
құрылысы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Талшық </w:t>
            </w:r>
            <w:r>
              <w:br/>
            </w:r>
            <w:r>
              <w:rPr>
                <w:rFonts w:ascii="Times New Roman"/>
                <w:b w:val="false"/>
                <w:i w:val="false"/>
                <w:color w:val="000000"/>
                <w:sz w:val="20"/>
              </w:rPr>
              <w:t xml:space="preserve">
селосында </w:t>
            </w:r>
            <w:r>
              <w:br/>
            </w:r>
            <w:r>
              <w:rPr>
                <w:rFonts w:ascii="Times New Roman"/>
                <w:b w:val="false"/>
                <w:i w:val="false"/>
                <w:color w:val="000000"/>
                <w:sz w:val="20"/>
              </w:rPr>
              <w:t xml:space="preserve">
200 </w:t>
            </w:r>
            <w:r>
              <w:br/>
            </w:r>
            <w:r>
              <w:rPr>
                <w:rFonts w:ascii="Times New Roman"/>
                <w:b w:val="false"/>
                <w:i w:val="false"/>
                <w:color w:val="000000"/>
                <w:sz w:val="20"/>
              </w:rPr>
              <w:t xml:space="preserve">
келім- </w:t>
            </w:r>
            <w:r>
              <w:br/>
            </w:r>
            <w:r>
              <w:rPr>
                <w:rFonts w:ascii="Times New Roman"/>
                <w:b w:val="false"/>
                <w:i w:val="false"/>
                <w:color w:val="000000"/>
                <w:sz w:val="20"/>
              </w:rPr>
              <w:t xml:space="preserve">
кетім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мен 100 </w:t>
            </w:r>
            <w:r>
              <w:br/>
            </w:r>
            <w:r>
              <w:rPr>
                <w:rFonts w:ascii="Times New Roman"/>
                <w:b w:val="false"/>
                <w:i w:val="false"/>
                <w:color w:val="000000"/>
                <w:sz w:val="20"/>
              </w:rPr>
              <w:t xml:space="preserve">
койкалық </w:t>
            </w:r>
            <w:r>
              <w:br/>
            </w:r>
            <w:r>
              <w:rPr>
                <w:rFonts w:ascii="Times New Roman"/>
                <w:b w:val="false"/>
                <w:i w:val="false"/>
                <w:color w:val="000000"/>
                <w:sz w:val="20"/>
              </w:rPr>
              <w:t xml:space="preserve">
ОАА </w:t>
            </w:r>
            <w:r>
              <w:br/>
            </w:r>
            <w:r>
              <w:rPr>
                <w:rFonts w:ascii="Times New Roman"/>
                <w:b w:val="false"/>
                <w:i w:val="false"/>
                <w:color w:val="000000"/>
                <w:sz w:val="20"/>
              </w:rPr>
              <w:t xml:space="preserve">
құрылысы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100 </w:t>
            </w:r>
            <w:r>
              <w:br/>
            </w:r>
            <w:r>
              <w:rPr>
                <w:rFonts w:ascii="Times New Roman"/>
                <w:b w:val="false"/>
                <w:i w:val="false"/>
                <w:color w:val="000000"/>
                <w:sz w:val="20"/>
              </w:rPr>
              <w:t xml:space="preserve">
койкалық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диспансер </w:t>
            </w:r>
            <w:r>
              <w:br/>
            </w:r>
            <w:r>
              <w:rPr>
                <w:rFonts w:ascii="Times New Roman"/>
                <w:b w:val="false"/>
                <w:i w:val="false"/>
                <w:color w:val="000000"/>
                <w:sz w:val="20"/>
              </w:rPr>
              <w:t xml:space="preserve">
корпусының </w:t>
            </w:r>
            <w:r>
              <w:br/>
            </w:r>
            <w:r>
              <w:rPr>
                <w:rFonts w:ascii="Times New Roman"/>
                <w:b w:val="false"/>
                <w:i w:val="false"/>
                <w:color w:val="000000"/>
                <w:sz w:val="20"/>
              </w:rPr>
              <w:t xml:space="preserve">
құрылысы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Денсаулық </w:t>
            </w:r>
            <w:r>
              <w:br/>
            </w:r>
            <w:r>
              <w:rPr>
                <w:rFonts w:ascii="Times New Roman"/>
                <w:b/>
                <w:i w:val="false"/>
                <w:color w:val="000000"/>
                <w:sz w:val="20"/>
              </w:rPr>
              <w:t xml:space="preserve">
сақтау </w:t>
            </w:r>
            <w:r>
              <w:br/>
            </w:r>
            <w:r>
              <w:rPr>
                <w:rFonts w:ascii="Times New Roman"/>
                <w:b/>
                <w:i w:val="false"/>
                <w:color w:val="000000"/>
                <w:sz w:val="20"/>
              </w:rPr>
              <w:t xml:space="preserve">
бойынша </w:t>
            </w:r>
            <w:r>
              <w:br/>
            </w:r>
            <w:r>
              <w:rPr>
                <w:rFonts w:ascii="Times New Roman"/>
                <w:b/>
                <w:i w:val="false"/>
                <w:color w:val="000000"/>
                <w:sz w:val="20"/>
              </w:rPr>
              <w:t>
барлығы 
</w:t>
            </w:r>
          </w:p>
        </w:tc>
      </w:tr>
      <w:tr>
        <w:trPr>
          <w:trHeight w:val="18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25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55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төменде </w:t>
            </w:r>
            <w:r>
              <w:br/>
            </w:r>
            <w:r>
              <w:rPr>
                <w:rFonts w:ascii="Times New Roman"/>
                <w:b w:val="false"/>
                <w:i w:val="false"/>
                <w:color w:val="000000"/>
                <w:sz w:val="20"/>
              </w:rPr>
              <w:t>
</w:t>
            </w:r>
            <w:r>
              <w:rPr>
                <w:rFonts w:ascii="Times New Roman"/>
                <w:b w:val="false"/>
                <w:i/>
                <w:color w:val="000000"/>
                <w:sz w:val="20"/>
              </w:rPr>
              <w:t xml:space="preserve">тұрған </w:t>
            </w:r>
            <w:r>
              <w:br/>
            </w:r>
            <w:r>
              <w:rPr>
                <w:rFonts w:ascii="Times New Roman"/>
                <w:b w:val="false"/>
                <w:i w:val="false"/>
                <w:color w:val="000000"/>
                <w:sz w:val="20"/>
              </w:rPr>
              <w:t>
</w:t>
            </w:r>
            <w:r>
              <w:rPr>
                <w:rFonts w:ascii="Times New Roman"/>
                <w:b w:val="false"/>
                <w:i/>
                <w:color w:val="000000"/>
                <w:sz w:val="20"/>
              </w:rPr>
              <w:t xml:space="preserve">бюджеттер </w:t>
            </w:r>
            <w:r>
              <w:br/>
            </w:r>
            <w:r>
              <w:rPr>
                <w:rFonts w:ascii="Times New Roman"/>
                <w:b w:val="false"/>
                <w:i w:val="false"/>
                <w:color w:val="000000"/>
                <w:sz w:val="20"/>
              </w:rPr>
              <w:t>
</w:t>
            </w:r>
            <w:r>
              <w:rPr>
                <w:rFonts w:ascii="Times New Roman"/>
                <w:b w:val="false"/>
                <w:i/>
                <w:color w:val="000000"/>
                <w:sz w:val="20"/>
              </w:rPr>
              <w:t xml:space="preserve">дің </w:t>
            </w:r>
            <w:r>
              <w:br/>
            </w:r>
            <w:r>
              <w:rPr>
                <w:rFonts w:ascii="Times New Roman"/>
                <w:b w:val="false"/>
                <w:i w:val="false"/>
                <w:color w:val="000000"/>
                <w:sz w:val="20"/>
              </w:rPr>
              <w:t>
</w:t>
            </w:r>
            <w:r>
              <w:rPr>
                <w:rFonts w:ascii="Times New Roman"/>
                <w:b w:val="false"/>
                <w:i/>
                <w:color w:val="000000"/>
                <w:sz w:val="20"/>
              </w:rPr>
              <w:t xml:space="preserve">БАРЛЫҒЫ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37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Облыстың </w:t>
            </w:r>
            <w:r>
              <w:br/>
            </w:r>
            <w:r>
              <w:rPr>
                <w:rFonts w:ascii="Times New Roman"/>
                <w:b w:val="false"/>
                <w:i w:val="false"/>
                <w:color w:val="000000"/>
                <w:sz w:val="20"/>
              </w:rPr>
              <w:t>
</w:t>
            </w:r>
            <w:r>
              <w:rPr>
                <w:rFonts w:ascii="Times New Roman"/>
                <w:b w:val="false"/>
                <w:i/>
                <w:color w:val="000000"/>
                <w:sz w:val="20"/>
              </w:rPr>
              <w:t xml:space="preserve">меншікті </w:t>
            </w:r>
            <w:r>
              <w:br/>
            </w:r>
            <w:r>
              <w:rPr>
                <w:rFonts w:ascii="Times New Roman"/>
                <w:b w:val="false"/>
                <w:i w:val="false"/>
                <w:color w:val="000000"/>
                <w:sz w:val="20"/>
              </w:rPr>
              <w:t>
</w:t>
            </w:r>
            <w:r>
              <w:rPr>
                <w:rFonts w:ascii="Times New Roman"/>
                <w:b w:val="false"/>
                <w:i/>
                <w:color w:val="000000"/>
                <w:sz w:val="20"/>
              </w:rPr>
              <w:t xml:space="preserve">бюджеті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100 000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346 930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1 253 693 </w:t>
            </w:r>
          </w:p>
        </w:tc>
      </w:tr>
      <w:tr>
        <w:trPr>
          <w:trHeight w:val="111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44 663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100 000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346 930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1 253 693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1831"/>
        <w:gridCol w:w="1632"/>
        <w:gridCol w:w="1812"/>
        <w:gridCol w:w="2132"/>
        <w:gridCol w:w="1592"/>
        <w:gridCol w:w="1812"/>
      </w:tblGrid>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Аудандардың атауы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Республикалық бюджеттің нысаналы </w:t>
            </w:r>
            <w:r>
              <w:br/>
            </w:r>
            <w:r>
              <w:rPr>
                <w:rFonts w:ascii="Times New Roman"/>
                <w:b/>
                <w:i w:val="false"/>
                <w:color w:val="000000"/>
                <w:sz w:val="20"/>
              </w:rPr>
              <w:t>
трансферттері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РБ </w:t>
            </w:r>
            <w:r>
              <w:br/>
            </w:r>
            <w:r>
              <w:rPr>
                <w:rFonts w:ascii="Times New Roman"/>
                <w:b/>
                <w:i w:val="false"/>
                <w:color w:val="000000"/>
                <w:sz w:val="20"/>
              </w:rPr>
              <w:t xml:space="preserve">
нысаналы </w:t>
            </w:r>
            <w:r>
              <w:br/>
            </w:r>
            <w:r>
              <w:rPr>
                <w:rFonts w:ascii="Times New Roman"/>
                <w:b/>
                <w:i w:val="false"/>
                <w:color w:val="000000"/>
                <w:sz w:val="20"/>
              </w:rPr>
              <w:t xml:space="preserve">
транс </w:t>
            </w:r>
            <w:r>
              <w:br/>
            </w:r>
            <w:r>
              <w:rPr>
                <w:rFonts w:ascii="Times New Roman"/>
                <w:b/>
                <w:i w:val="false"/>
                <w:color w:val="000000"/>
                <w:sz w:val="20"/>
              </w:rPr>
              <w:t xml:space="preserve">
ферттер </w:t>
            </w:r>
            <w:r>
              <w:br/>
            </w:r>
            <w:r>
              <w:rPr>
                <w:rFonts w:ascii="Times New Roman"/>
                <w:b/>
                <w:i w:val="false"/>
                <w:color w:val="000000"/>
                <w:sz w:val="20"/>
              </w:rPr>
              <w:t xml:space="preserve">
дің </w:t>
            </w:r>
            <w:r>
              <w:br/>
            </w:r>
            <w:r>
              <w:rPr>
                <w:rFonts w:ascii="Times New Roman"/>
                <w:b/>
                <w:i w:val="false"/>
                <w:color w:val="000000"/>
                <w:sz w:val="20"/>
              </w:rPr>
              <w:t>
барлығы 
</w:t>
            </w:r>
          </w:p>
        </w:tc>
      </w:tr>
      <w:tr>
        <w:trPr>
          <w:trHeight w:val="45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СЭС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қорғау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5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Вакцина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w:t>
            </w:r>
            <w:r>
              <w:br/>
            </w:r>
            <w:r>
              <w:rPr>
                <w:rFonts w:ascii="Times New Roman"/>
                <w:b w:val="false"/>
                <w:i w:val="false"/>
                <w:color w:val="000000"/>
                <w:sz w:val="20"/>
              </w:rPr>
              <w:t xml:space="preserve">
иммуноби </w:t>
            </w:r>
            <w:r>
              <w:br/>
            </w:r>
            <w:r>
              <w:rPr>
                <w:rFonts w:ascii="Times New Roman"/>
                <w:b w:val="false"/>
                <w:i w:val="false"/>
                <w:color w:val="000000"/>
                <w:sz w:val="20"/>
              </w:rPr>
              <w:t xml:space="preserve">
ология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препарат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СЭС </w:t>
            </w:r>
            <w:r>
              <w:br/>
            </w:r>
            <w:r>
              <w:rPr>
                <w:rFonts w:ascii="Times New Roman"/>
                <w:b/>
                <w:i w:val="false"/>
                <w:color w:val="000000"/>
                <w:sz w:val="20"/>
              </w:rPr>
              <w:t xml:space="preserve">
бойын </w:t>
            </w:r>
            <w:r>
              <w:br/>
            </w:r>
            <w:r>
              <w:rPr>
                <w:rFonts w:ascii="Times New Roman"/>
                <w:b/>
                <w:i w:val="false"/>
                <w:color w:val="000000"/>
                <w:sz w:val="20"/>
              </w:rPr>
              <w:t xml:space="preserve">
ша </w:t>
            </w:r>
            <w:r>
              <w:br/>
            </w:r>
            <w:r>
              <w:rPr>
                <w:rFonts w:ascii="Times New Roman"/>
                <w:b/>
                <w:i w:val="false"/>
                <w:color w:val="000000"/>
                <w:sz w:val="20"/>
              </w:rPr>
              <w:t xml:space="preserve">
барлы </w:t>
            </w:r>
            <w:r>
              <w:br/>
            </w:r>
            <w:r>
              <w:rPr>
                <w:rFonts w:ascii="Times New Roman"/>
                <w:b/>
                <w:i w:val="false"/>
                <w:color w:val="000000"/>
                <w:sz w:val="20"/>
              </w:rPr>
              <w:t>
ғы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ҰОС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шылары </w:t>
            </w:r>
            <w:r>
              <w:br/>
            </w:r>
            <w:r>
              <w:rPr>
                <w:rFonts w:ascii="Times New Roman"/>
                <w:b w:val="false"/>
                <w:i w:val="false"/>
                <w:color w:val="000000"/>
                <w:sz w:val="20"/>
              </w:rPr>
              <w:t xml:space="preserve">
на </w:t>
            </w:r>
            <w:r>
              <w:br/>
            </w:r>
            <w:r>
              <w:rPr>
                <w:rFonts w:ascii="Times New Roman"/>
                <w:b w:val="false"/>
                <w:i w:val="false"/>
                <w:color w:val="000000"/>
                <w:sz w:val="20"/>
              </w:rPr>
              <w:t xml:space="preserve">
біржол </w:t>
            </w:r>
            <w:r>
              <w:br/>
            </w:r>
            <w:r>
              <w:rPr>
                <w:rFonts w:ascii="Times New Roman"/>
                <w:b w:val="false"/>
                <w:i w:val="false"/>
                <w:color w:val="000000"/>
                <w:sz w:val="20"/>
              </w:rPr>
              <w:t xml:space="preserve">
ғы </w:t>
            </w:r>
            <w:r>
              <w:br/>
            </w:r>
            <w:r>
              <w:rPr>
                <w:rFonts w:ascii="Times New Roman"/>
                <w:b w:val="false"/>
                <w:i w:val="false"/>
                <w:color w:val="000000"/>
                <w:sz w:val="20"/>
              </w:rPr>
              <w:t xml:space="preserve">
жәрдем </w:t>
            </w:r>
            <w:r>
              <w:br/>
            </w:r>
            <w:r>
              <w:rPr>
                <w:rFonts w:ascii="Times New Roman"/>
                <w:b w:val="false"/>
                <w:i w:val="false"/>
                <w:color w:val="000000"/>
                <w:sz w:val="20"/>
              </w:rPr>
              <w:t xml:space="preserve">
ақы </w:t>
            </w:r>
            <w:r>
              <w:br/>
            </w:r>
            <w:r>
              <w:rPr>
                <w:rFonts w:ascii="Times New Roman"/>
                <w:b w:val="false"/>
                <w:i w:val="false"/>
                <w:color w:val="000000"/>
                <w:sz w:val="20"/>
              </w:rPr>
              <w:t xml:space="preserve">
беру </w:t>
            </w:r>
            <w:r>
              <w:br/>
            </w:r>
            <w:r>
              <w:rPr>
                <w:rFonts w:ascii="Times New Roman"/>
                <w:b w:val="false"/>
                <w:i w:val="false"/>
                <w:color w:val="000000"/>
                <w:sz w:val="20"/>
              </w:rPr>
              <w:t xml:space="preserve">
(жәрде </w:t>
            </w:r>
            <w:r>
              <w:br/>
            </w:r>
            <w:r>
              <w:rPr>
                <w:rFonts w:ascii="Times New Roman"/>
                <w:b w:val="false"/>
                <w:i w:val="false"/>
                <w:color w:val="000000"/>
                <w:sz w:val="20"/>
              </w:rPr>
              <w:t xml:space="preserve">
мақы </w:t>
            </w:r>
            <w:r>
              <w:br/>
            </w:r>
            <w:r>
              <w:rPr>
                <w:rFonts w:ascii="Times New Roman"/>
                <w:b w:val="false"/>
                <w:i w:val="false"/>
                <w:color w:val="000000"/>
                <w:sz w:val="20"/>
              </w:rPr>
              <w:t xml:space="preserve">
алушы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2341 </w:t>
            </w:r>
            <w:r>
              <w:br/>
            </w:r>
            <w:r>
              <w:rPr>
                <w:rFonts w:ascii="Times New Roman"/>
                <w:b w:val="false"/>
                <w:i w:val="false"/>
                <w:color w:val="000000"/>
                <w:sz w:val="20"/>
              </w:rPr>
              <w:t xml:space="preserve">
адам)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ҰОС </w:t>
            </w:r>
            <w:r>
              <w:br/>
            </w:r>
            <w:r>
              <w:rPr>
                <w:rFonts w:ascii="Times New Roman"/>
                <w:b w:val="false"/>
                <w:i w:val="false"/>
                <w:color w:val="000000"/>
                <w:sz w:val="20"/>
              </w:rPr>
              <w:t xml:space="preserve">
қатысушыла </w:t>
            </w:r>
            <w:r>
              <w:br/>
            </w:r>
            <w:r>
              <w:rPr>
                <w:rFonts w:ascii="Times New Roman"/>
                <w:b w:val="false"/>
                <w:i w:val="false"/>
                <w:color w:val="000000"/>
                <w:sz w:val="20"/>
              </w:rPr>
              <w:t xml:space="preserve">
рды ТМД </w:t>
            </w:r>
            <w:r>
              <w:br/>
            </w:r>
            <w:r>
              <w:rPr>
                <w:rFonts w:ascii="Times New Roman"/>
                <w:b w:val="false"/>
                <w:i w:val="false"/>
                <w:color w:val="000000"/>
                <w:sz w:val="20"/>
              </w:rPr>
              <w:t xml:space="preserve">
елдеріне </w:t>
            </w:r>
            <w:r>
              <w:br/>
            </w:r>
            <w:r>
              <w:rPr>
                <w:rFonts w:ascii="Times New Roman"/>
                <w:b w:val="false"/>
                <w:i w:val="false"/>
                <w:color w:val="000000"/>
                <w:sz w:val="20"/>
              </w:rPr>
              <w:t xml:space="preserve">
жылына </w:t>
            </w:r>
            <w:r>
              <w:br/>
            </w:r>
            <w:r>
              <w:rPr>
                <w:rFonts w:ascii="Times New Roman"/>
                <w:b w:val="false"/>
                <w:i w:val="false"/>
                <w:color w:val="000000"/>
                <w:sz w:val="20"/>
              </w:rPr>
              <w:t xml:space="preserve">
бір рет </w:t>
            </w:r>
            <w:r>
              <w:br/>
            </w:r>
            <w:r>
              <w:rPr>
                <w:rFonts w:ascii="Times New Roman"/>
                <w:b w:val="false"/>
                <w:i w:val="false"/>
                <w:color w:val="000000"/>
                <w:sz w:val="20"/>
              </w:rPr>
              <w:t xml:space="preserve">
теміржол </w:t>
            </w:r>
            <w:r>
              <w:br/>
            </w:r>
            <w:r>
              <w:rPr>
                <w:rFonts w:ascii="Times New Roman"/>
                <w:b w:val="false"/>
                <w:i w:val="false"/>
                <w:color w:val="000000"/>
                <w:sz w:val="20"/>
              </w:rPr>
              <w:t xml:space="preserve">
көлігімен </w:t>
            </w:r>
            <w:r>
              <w:br/>
            </w:r>
            <w:r>
              <w:rPr>
                <w:rFonts w:ascii="Times New Roman"/>
                <w:b w:val="false"/>
                <w:i w:val="false"/>
                <w:color w:val="000000"/>
                <w:sz w:val="20"/>
              </w:rPr>
              <w:t xml:space="preserve">
жүруді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Әлеу </w:t>
            </w:r>
            <w:r>
              <w:br/>
            </w:r>
            <w:r>
              <w:rPr>
                <w:rFonts w:ascii="Times New Roman"/>
                <w:b/>
                <w:i w:val="false"/>
                <w:color w:val="000000"/>
                <w:sz w:val="20"/>
              </w:rPr>
              <w:t xml:space="preserve">
меттік </w:t>
            </w:r>
            <w:r>
              <w:br/>
            </w:r>
            <w:r>
              <w:rPr>
                <w:rFonts w:ascii="Times New Roman"/>
                <w:b/>
                <w:i w:val="false"/>
                <w:color w:val="000000"/>
                <w:sz w:val="20"/>
              </w:rPr>
              <w:t xml:space="preserve">
қорғау </w:t>
            </w:r>
            <w:r>
              <w:br/>
            </w:r>
            <w:r>
              <w:rPr>
                <w:rFonts w:ascii="Times New Roman"/>
                <w:b/>
                <w:i w:val="false"/>
                <w:color w:val="000000"/>
                <w:sz w:val="20"/>
              </w:rPr>
              <w:t xml:space="preserve">
бойын </w:t>
            </w:r>
            <w:r>
              <w:br/>
            </w:r>
            <w:r>
              <w:rPr>
                <w:rFonts w:ascii="Times New Roman"/>
                <w:b/>
                <w:i w:val="false"/>
                <w:color w:val="000000"/>
                <w:sz w:val="20"/>
              </w:rPr>
              <w:t xml:space="preserve">
ша </w:t>
            </w:r>
            <w:r>
              <w:br/>
            </w:r>
            <w:r>
              <w:rPr>
                <w:rFonts w:ascii="Times New Roman"/>
                <w:b/>
                <w:i w:val="false"/>
                <w:color w:val="000000"/>
                <w:sz w:val="20"/>
              </w:rPr>
              <w:t xml:space="preserve">
барлы </w:t>
            </w:r>
            <w:r>
              <w:br/>
            </w:r>
            <w:r>
              <w:rPr>
                <w:rFonts w:ascii="Times New Roman"/>
                <w:b/>
                <w:i w:val="false"/>
                <w:color w:val="000000"/>
                <w:sz w:val="20"/>
              </w:rPr>
              <w:t>
ғы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3 987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3 987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58 387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44 792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2 282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2 282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32 556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3 530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3 530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43 434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3 408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3 408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131 023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3 500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60 849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4 291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4 291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145 484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2 222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2 222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86 380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3 834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3 834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40 444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3 865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3 865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213 215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1 004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1 004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195 363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1 187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1 187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123 469 </w:t>
            </w:r>
          </w:p>
        </w:tc>
      </w:tr>
      <w:tr>
        <w:trPr>
          <w:trHeight w:val="22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2 861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2 861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42 843 </w:t>
            </w:r>
          </w:p>
        </w:tc>
      </w:tr>
      <w:tr>
        <w:trPr>
          <w:trHeight w:val="25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30 308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30 308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1 398 196 </w:t>
            </w:r>
          </w:p>
        </w:tc>
      </w:tr>
      <w:tr>
        <w:trPr>
          <w:trHeight w:val="55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төменде </w:t>
            </w:r>
            <w:r>
              <w:br/>
            </w:r>
            <w:r>
              <w:rPr>
                <w:rFonts w:ascii="Times New Roman"/>
                <w:b w:val="false"/>
                <w:i w:val="false"/>
                <w:color w:val="000000"/>
                <w:sz w:val="20"/>
              </w:rPr>
              <w:t>
</w:t>
            </w:r>
            <w:r>
              <w:rPr>
                <w:rFonts w:ascii="Times New Roman"/>
                <w:b w:val="false"/>
                <w:i/>
                <w:color w:val="000000"/>
                <w:sz w:val="20"/>
              </w:rPr>
              <w:t xml:space="preserve">тұрған </w:t>
            </w:r>
            <w:r>
              <w:br/>
            </w:r>
            <w:r>
              <w:rPr>
                <w:rFonts w:ascii="Times New Roman"/>
                <w:b w:val="false"/>
                <w:i w:val="false"/>
                <w:color w:val="000000"/>
                <w:sz w:val="20"/>
              </w:rPr>
              <w:t>
</w:t>
            </w:r>
            <w:r>
              <w:rPr>
                <w:rFonts w:ascii="Times New Roman"/>
                <w:b w:val="false"/>
                <w:i/>
                <w:color w:val="000000"/>
                <w:sz w:val="20"/>
              </w:rPr>
              <w:t xml:space="preserve">бюджеттер </w:t>
            </w:r>
            <w:r>
              <w:br/>
            </w:r>
            <w:r>
              <w:rPr>
                <w:rFonts w:ascii="Times New Roman"/>
                <w:b w:val="false"/>
                <w:i w:val="false"/>
                <w:color w:val="000000"/>
                <w:sz w:val="20"/>
              </w:rPr>
              <w:t>
</w:t>
            </w:r>
            <w:r>
              <w:rPr>
                <w:rFonts w:ascii="Times New Roman"/>
                <w:b w:val="false"/>
                <w:i/>
                <w:color w:val="000000"/>
                <w:sz w:val="20"/>
              </w:rPr>
              <w:t xml:space="preserve">дің </w:t>
            </w:r>
            <w:r>
              <w:br/>
            </w:r>
            <w:r>
              <w:rPr>
                <w:rFonts w:ascii="Times New Roman"/>
                <w:b w:val="false"/>
                <w:i w:val="false"/>
                <w:color w:val="000000"/>
                <w:sz w:val="20"/>
              </w:rPr>
              <w:t>
</w:t>
            </w:r>
            <w:r>
              <w:rPr>
                <w:rFonts w:ascii="Times New Roman"/>
                <w:b w:val="false"/>
                <w:i/>
                <w:color w:val="000000"/>
                <w:sz w:val="20"/>
              </w:rPr>
              <w:t xml:space="preserve">БАРЛЫҒЫ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67 344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67 344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2 616 435 </w:t>
            </w:r>
          </w:p>
        </w:tc>
      </w:tr>
      <w:tr>
        <w:trPr>
          <w:trHeight w:val="37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Облыстың </w:t>
            </w:r>
            <w:r>
              <w:br/>
            </w:r>
            <w:r>
              <w:rPr>
                <w:rFonts w:ascii="Times New Roman"/>
                <w:b w:val="false"/>
                <w:i w:val="false"/>
                <w:color w:val="000000"/>
                <w:sz w:val="20"/>
              </w:rPr>
              <w:t>
</w:t>
            </w:r>
            <w:r>
              <w:rPr>
                <w:rFonts w:ascii="Times New Roman"/>
                <w:b w:val="false"/>
                <w:i/>
                <w:color w:val="000000"/>
                <w:sz w:val="20"/>
              </w:rPr>
              <w:t xml:space="preserve">меншікті </w:t>
            </w:r>
            <w:r>
              <w:br/>
            </w:r>
            <w:r>
              <w:rPr>
                <w:rFonts w:ascii="Times New Roman"/>
                <w:b w:val="false"/>
                <w:i w:val="false"/>
                <w:color w:val="000000"/>
                <w:sz w:val="20"/>
              </w:rPr>
              <w:t>
</w:t>
            </w:r>
            <w:r>
              <w:rPr>
                <w:rFonts w:ascii="Times New Roman"/>
                <w:b w:val="false"/>
                <w:i/>
                <w:color w:val="000000"/>
                <w:sz w:val="20"/>
              </w:rPr>
              <w:t xml:space="preserve">бюджеті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44 663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44 663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7 067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7 067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2 255 865 </w:t>
            </w:r>
          </w:p>
        </w:tc>
      </w:tr>
      <w:tr>
        <w:trPr>
          <w:trHeight w:val="111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Барлығы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44 663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44 663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67 344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7 067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74 411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4 872 300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