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d0fd7" w14:textId="c4d0f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жерлерде тұратын денсаулық сақтау, білім, әлеуметтік қамсыздандыру, мәдениет және спорт мамандарына отын сатып алуға әлеуметтік көмек көрсету ережесі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мәслихаттың 2004 жылғы 20 сәуірдегі N 7-2 шешімі. Солтүстік Қазақстан облысының Әділет департаментінде 2004 жылғы 18 мамырда N 1251 тіркелді. Күші жойылды - Солтүстік Қазақстан облысы Ақжар аудандық мәслихаттың 2011 жылғы 27 шілдедегі N 33-3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Ақжар аудандық мәслихаттың 2011.07.27 N 33-3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1991 жылғы 13 ақпандағы Қазақ Совет Социалистік Республикасының "Қазақстан Республикасындағы ауыл (село) және агроөнеркәсіптік кешенді дамытудағы басымдықтар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44-бабына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Ақжар аудандық мәслихатының сессиясы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Ауылдық жерлерде тұратын денсаулық сақтау, білім, әлеуметтік қамсыздандыру, мәдениет және спорт мамандарына отын сатып алуға әлеуметтік көмек көрсету Ережесі бекітілсін (ереже қосымша берілген).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"Ауылдық жерлерде тұратын денсаулық сақтау, білім,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әлеуметтік қамсыздандыру, мәдениет және 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мамандарына отын сатып алуға әлеуметтік көмек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көрсету ережесі туралы" 2004 жылғы 20 сәуірдегі N 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жерлерде тұратын денсаулық сақтау, білім, әлеуметтік қамсыздандыру, мәдениет және спорт мамандарына отын сатып алуға әлеуметтік көмек көрсету</w:t>
      </w:r>
      <w:r>
        <w:br/>
      </w:r>
      <w:r>
        <w:rPr>
          <w:rFonts w:ascii="Times New Roman"/>
          <w:b/>
          <w:i w:val="false"/>
          <w:color w:val="000000"/>
        </w:rPr>
        <w:t>
ЕРЕЖЕСІ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Ереже 1991 жылғы 13 ақпандағы Қазақ Совет Социалистік Республикасының "Қазақстан Республикасындағы ауыл (село) және агроөнеркәсіптік кешенді дамытудағы басымдықтар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мақсатында жасалынған.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Ауылдық жерлерде тұратын денсаулық сақтау, білім, әлеуметтік қамсыздандыру, мәдениет және спорт мамандарына отын сатып алуға берілетін бір жолғы ақшалай төлем (ары қарай - әлеуметтік сала мамандарына берілетін ақшалай төлем), жылына бір рет тағайындалады және төленеді.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Әлеуметтік сала мамандарына заңсыз төленген ақшалай төлем сомасы кінәлі деп танылған тұлға есебінен, қолданыстағы бекітілген заңнамаларға сәйкес қайтаруға жатады.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Тағайындау тәртібі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Әлеуметтік сала мамандарына берілетін ақшалай төлем еңбек, жұмыспен қамту және халықты әлеуметтік қорғау органына тапсырылған құжаттар негізінде тағайындалады.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бір жолғы ақшалай төлемді тағайындау туралы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ақшалай төлемді алушының банкте міндетті түрде ашатын салымы бойынша есепшотының номері;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мекемесінен атқаратын лауазымы жөніндегі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тұрғылықты мекен жайын растайтын анықтама.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Ереженің негізінде төлем алуға лайық екі немесе одан да көп тұлғалар бірге тұрған жағдайда, әлеуметтік сала мамандарына берілетін ақшалай төлем әрқайсысына беріледі.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Қаржыландыру және төлеу тәртібі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Ауылдық жерлерде тұратын және жұмыстайтын әлеуметтік сала мамандарын ақшалай төлеммен қаржыландыру осы мақсатқа сол жылы қарастырылған жергілікті бюджет қаражаты есебінен жүзеге асырылады.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Есеп беру, бақылау және есеп жүргізу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Біржолғы ақшалай төлемге бақылау жасау, есеп беру және есеп жүргізу еңбек, жұмыспен қамту және халықты әлеуметтік қорғау органына жүктеледі.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Жергілікті еңбек, жұмыспен қамту және халықты әлеуметтік қорғау органы тоқсан сайын әр тоқсанның бірінші айының 10-күніне дейін екінші деңгейлі банкпен сәйкестендіру актісін жасап, төленген бір жолғы ақшалай төлем сомасын жасап отырады.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