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7c03" w14:textId="6177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жер комиссиясын құру туралы" аудан әкімдігінің 2003 жылғы 22 қазандағы N 412 қаулысына өзгертулер енгізу туралы Тіркеу нөмірі 1055 2003 жылдың 13 қарашасынан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облысының Мамлют ауданы әкімдігінің 2003 жылғы 7 маусымдағы N 106 қаулысы. Солтүстік Қазақстан облысының Әділет департаментінде 2003 жылғы 15 маусымда N 1288 тіркелді. Күші жойылды - Солтүстік Қазақстан облысы Мамлют ауданы әкімдігінің 2010 жылғы 14 маусымдағы N 166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Мамлют ауданы әкімдігінің 2010.08.14 N 166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"Прокуратура туралы" Қазақстан Республикасы 1995 жылғы 21 желтоқсандағы N 2709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"Аудандық жер комиссиясын кұру туралы" аудан әкімдігінің 2003 жылғы 22 қазандағы N 412 (тіркеу нөмірі 1055 2003 жылдың 13 карашасынан) ("Знамя труда" N 49 2004 жылдың 6 желтоқсанынан қаулысымен) бекітілген аудандық жер комиссиясы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жер комиссиясы туралы Ереженің 15-тармағынан 3) тармақша алып тасталсын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