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ad552" w14:textId="81ad5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2004-2005 жылдарға арналған Атырау облысы қалалары мен аудан орталықтарының»сәулет-қала құрылысы бейнесiн жақсарту жөнiндегi өңiрлiк бағдарламасын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ІV сессиясының 2004 жылғы 23 қаңтардағы N№62-ІІІ шешiмi. Атырау облысының әділет Департаментінде 2004 жылғы 12 ақпанда N 1838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Облыстық әкiмияттың 2003 жылғы 19 желтоқсандағы N№273 "а"»"2004-2005 жылдарға арналған Атырау облысы қалалары мен аудан орталықтарының»сәулет-қала құрылысы бейнесiн жақсарту жөнiндегi өңiрлiк бағдарламасы туралы" қаулысын қарап және Қазақстан Республикасының 2001 жылғы 23 қаңтардағы N№148-11 "Қазақстан Республикасындағы жергiлiктi мемлекеттiк басқару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6 бабын басшылыққа ала отырып, облыстық мәслихат IV сессиясында шешім етті
</w:t>
      </w:r>
      <w:r>
        <w:rPr>
          <w:rFonts w:ascii="Times New Roman"/>
          <w:b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әкiмияттың 2003 жылғы 19 желтоқсандағы №273 "а" қаулысымен ұсынылған "2004-2005 жылдарға арналған Атырау облысы қалалары мен аудан орталықтарының сәулет-қала құрылысы бейнесiн жақсарту жөнiндегi өңiрлiк бағдарламасы" бекiтiлсiн (жалғанды).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Облыстық Мәслихат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IV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Облыстық Мәслихаттың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Атырау облыстық әкімияттың қаулысы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19 желтоқсан 273 "а"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2004-2005 жылдарға арналған Атырау облысы қалалары мен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аудан орталықтарының»сәулет-қала құрылысы бейнесiн жақсарту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жөнiндегi өңiрлiк бағдарлама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Республикасының»2001 жылғы 23 қаңтардағы N№148-II "Қазақстан Республикасындағы жергiлiктi мемлекеттiк басқару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»27 бабына сәйкес облыс әкiмияты қаулы етеді
</w:t>
      </w:r>
      <w:r>
        <w:rPr>
          <w:rFonts w:ascii="Times New Roman"/>
          <w:b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берiлген 2004-2005 жылдарға арналған Атырау облысы қалалары мен аудан орталықтарының»сәулет-қала құрылысы бейнесiн жақсарту жөнiндегi өңiрлiк бағдарламасы мақұлдансын және облыс мәслихатының кезектi сессиясына бекiтуге ұсынылсын.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әкiмiнiң орынбасары С.Нокинге жүктелсiн.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Облыс әкiмi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әкімиятының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19.12.2003 жылғы N№273 "а"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2004-2005 жылдарға арналған Атырау облысы қалалары мен аудан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орталықтарының сәулет-қала құрылысы бейнесін жақсарту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жөніндегі өңірлік бағдарлама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Бағдарлама паспорты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- 2004-2005 жылдарға арналған Атырау облысы қалалары мен аудан орталықтарының сәулет-қала құрылысы бейнесін жақсарту жөніндегі өңірлік бағдарлама (ілгері қарай - Бағдарлама).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Бағдарламаның қысқаша мазмұны - Осы бағдарламада облыстың қалалары мен аудан орталықтарының сәулет-қала құрылысы бейнесінің қазіргі жағдайына талдау жасалынған, нақты іс-шаралар кешені мен оларды жүзеге асыру жоспары белгіленген.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Бағдарламаны жүзеге асыру мерзімі - 2004-2005 жылдар.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Кіріспе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облысы Гурьев облысы 1938 жылы құрылған және Қазақстан Республикасының оңтүстік батысында орналасқан.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Облыстың құрамына 7 әкімшілік аудандар (Құрманғазы, Исатай, Махамбет, Индер, Қызылқоға, Мақат, Жылыой) және 2 қала кіреді.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 аумағы 140, 5 мың шаршы шақырым алып жатыр, яғни республиканың 4,8 пайызын құрайды.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Облыста 2003 жылғы 1 қаңтарға 452 мың адам тұрды, оның ішінде: қала тұрғындары - 263,5 мың адам, ауыл тұрғындары - 188,4 мың адам, Қалалық елді мекендердің саны - 16 бірлік, соның ішінде - 2 бірлік, жұмысшы поселкелер - 14 бірлік, Ауылдық елді мекендердің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саны - 189 бірлік.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 Ресей Федерациясы, Батыс Қазақстан және Орталық Азия көлік жолдарының аралығында ыңғайлы экономика-географиялық жағдайда орналасқан.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Еліміздің қоғамдық-саяси және экономикалық құрылымындағы өзгерістер сәулет-қала құрылысы қызметін жүзеге асыруда жаңа тәсілдерді талап етуде.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Нарықтық қарым-қатынастың қалыптасуы жағдайында жоспарлық-қала құрылысын жоспарлау талаптарына өзгерістер енгізу қажеттілігі туындады.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Облыстың қалалары мен аудан орталықтарының сәулет-қала құрылысы бейнесін жақсарту мәселесі ең маңызды мәселенің бірі болып табылады.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Мәселенің қазіргі жағдайын талдау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Соңғы уақытта облыстың қалалары мен аудан орталықтарының сәулеттік бейнесі айтарлықтай өзгерді.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үйлердің, сауда мекемелерінің құрылысы қарқынды түрде жүргізілуде, тұрғын үйлердің 1-ші қабаттары кәсіпкерлік қызметінің объектілеріне қайта жабдықталуда.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2003 жылдың қаңтар-қазан айларында тұрғын үй құрылысына 2781 миллион теңге инвестиция жұмсалынды, бұл 2002 жылдың сәйкес кезеңінен 43,1 пайызға артты.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Барлық меншік түрлеріндегі кәсіпорындар мен ұйымдар арқылы жалпы көлемі 153974 шаршы метр 1203 пәтер тұрғызылды, бұл 2002 жылдың сәйкес кезеңінің деңгейінен 1,4 есеге артық.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2003 жылдың қаңтар-қазанында облыстың барлығына жуық ауданында тұрғын үй құрылысын тұрғызу деңгейі өткен жылдың сәйкес кезеңімен салыстырғанда Құрманғазыда 2,3 есе, Атырау қаласында 2,1 есе, Махамбетте 1,7 есе, Мақатта 6 есе, Индерде 23,4%-ға , Исатайда 0,8%, ал Жылыойда 24,5%-ға төмендеді.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Облыстағы тұрғын үй құрылысы негізінен мемлекеттік емес секторлар арқылы жүзеге асырылды, оның қомақты үлесін тұрғындар құрады, олармен пайдалануға берілген тұрғын үйлердің жалпы көлемінің тиісінше 81,6% және 80,4%-ы тұрғызылған.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Дегенмен, елді мекендердің инфрақұрылымын жаңартуды бұрынғы ескі тетіктерінің тіршілігін тоқтату және мемлекеттік реттеу негізінде ұйымдастыру, дамыту, жайластыру мен аумаққа құрылыс салу жаңа принциптерінің жоқтығымен қатар аумақты игеру белгілі келеңсіз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салдарға әкеліп соқтырды.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Облыстың аудан орталықтарында негізгі заң құжаты бекітілген бас жоспар жоқ.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70-80 жылдары жасақталған елді мекендердің құрылыс салу сызбасы ескіріп, өзінің маңызын жойған.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Дайындалған аумаққа құрылыс салу жоспарының жоқтығынан құрылыс салуға жер телімдерін бөлу жоспарланбаған түрде жүргізілуде, бұл көбінесе нормативтік қала құрылыс талаптарымен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мүлдем келісілмеді.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Өткен жылдарда құрылыс негізінен бос аумақтарда жүзеге асырылды, нәтижесінде қазіргі уақытқа дейін аяқталған қала құрылыс кешені, толықтай тұрғызылған даңғыл, сәулеттік тораб құрылмаған, аудан орталықтарын көріктендіруі өте қиын жағдайда.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Кәсіпкерлік қызметінің объектілеріне қайта жоспарланатын 1-ші қатарлар қасбеттерін бірыңғай стилінде ресімдеу мәселесі аяқталмаған.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уақытқа дейін Атырау, Құлсары қалаларында және аудан орталықтарында инженерлік коммуникацияларын құжаттандыру, түгендеу жүргізілмеген.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 шаруашылықты пайдалану мәселелері күннен күнге ауырлауда.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Бірде бір инженерлік қызметінде өзінің аймағындағы коммуникацияларды санамағанда басқа коммуникациялар туралы нақты және анық ақпараты жоқ.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себептен жер жұмыстары орындалған кезде желілер бүлінуде.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Бағдарламаның мақсаты мен міндеттері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 құрылысы саласының негізгі міндеті тұрғындардың толыққанды бағалы өмір сүру және тіршілік ету аумағын туғызу, аймақты қала құрылыс қызметі үшін тиімді пайдалану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табылады.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Бағдарламаның мақсаты - селолар және ауылдар, қалалардың даму және қайта құру процесінде сәулеттің идеялық-көркемдік деңгейін арттыру, сәулет-қала құрылысы ансамблінің, тұрғызылып жатырған тұрғын-азаматтық ғимараттар мен үйлердің, мәдени-тұрмыстық,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өнеркәсіптік, ауыл шаруашылық және басқа да бағыттағы объектілердің мәнерлік шешімін қамтамасыз 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 қалалары мен аудан орталықтарының сәулеттік-қала құрылыс бейнесін жақсарту қажеттілігі көптен бері пісіп жеткен, күннен күнге көкейтестілік болуда, сондықтан әзірленген бағдарлама өте уақытылы.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Бағдарламаның негізгі бағыттары және жүзеге асыру тетігі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Облыстың қалалары мен аудан орталықтарының сәулет қала құрылысы бейнесінің жағдайын талдау көптеген маңызды мәселелерді айқындады, оларды шешуге келесі негізгі бағыттар ықпал ету тиісті: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Атырау, Құлсары қалаларының бос аумақтарына құрылыс салу жобасын жасақтау;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қала құрылыс кадастрын құру және жүргізумен, жоспарлау жобаларымен қоса аудан орталықтарының бас жоспарын жасақтау;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қолданыста бар инженерлік коммуникация желілерін түгендеу және құжаттау;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аймақтың топографиялық түсірімін дайындау.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Облыстың қалалары мен аудан орталықтарының бейнесін ғимараттар мен құрылыстардың сәулеті ғана емес, белгілі дәрежеде ортаның элементтері анықтайды.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Ландшафттық сәулетсіз ортаны сәулет қала құрылыстық белгілі безендіру, яғни, экологиялық мәдениеттің ажырамас бөлігі болып табылатын көгалдандырусыз толық безендіру болмас 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бағытта "жасыл кілем" атты жоба жасақталады.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Бағалы эстетикалық ортаны қалыптастыруда фонтандар ерекше орын алады, олардың айналасында психологиялық жайлы және жайлы микроклимат аймағы құрылады.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Қалалар мен аудан орталықтарының сәулеттік бейнесінде сыртқы жарнама және визуалдық ақпарат құралдары орын алуда, 2003 жылдың 10 айында "Қала көркемдеу" МКК 723-жарнамалық құрылымдар орнатты, оның ішінде 204-билборд, 20-беклайт, 48-брандмауэр, 162-жарнамалық қалқан, 67-тотем, 218-лайтбокс, 4-тривижн.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Қажетті ресурстар және оларды қаржыландыру көздері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Бағдарламаның міндеттері мен мақсатын жүзеге асыру үшін күрделі салымдар мен материалдық-техникалық шығындар қажет.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Бағдарламаны қаржыландыру көздері болып шаруашылық субъектілерінің қаражаты, сонымен қатар басқа да заңға қайшы келмейтін көздері қаралған.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 Бағдарламаны жүзеге асырудан күтілетін нәтиже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Бағдарламаның іс-шараларын жүзеге асыру тұрғындардың өмір жағдайын жақсартуды қамтамасыз етеді, облыстың қалалары мен аудан орталықтарын жоспарлауда оң факторларды күшейтіп, келеңсіз сәттерді жояды.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бағдарлама қалалар мен аудан орталықтарының әлеуметтік дамуын жақсартуға бағытталған, соның ішінде жалпы сәулет саласын жетілдіру, аумақты көріктендіру және көгалдандыру шаралары қаралады.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Қалалар және аудан орталықтарының сәулет-қала құрылысы бейнесін жақсарту жөніндегі аумақтық бағдарлама қоса берілген іс-шаралар жоспарына сәйкес (өңірлік бағдарламаға қосымша) жүзеге асырылады.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2004-2005 жылдарына арналған бағдарламаны жүзеге асыру iс-шараларының»жоспары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093"/>
        <w:gridCol w:w="2053"/>
        <w:gridCol w:w="2273"/>
        <w:gridCol w:w="1773"/>
        <w:gridCol w:w="1373"/>
        <w:gridCol w:w="1693"/>
      </w:tblGrid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Iс-шаралар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түрi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(жүзеге асыруға)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(жүзеге асыру)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мерзiмi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Болжамды шығын-дар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көзi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Қазiргi заманғы материалдарды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қолдана отырып, автокөлiк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тұрақтарын ұйымдастырумен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ғимараттардың қасбеттерiн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жаңғырту, аумақты көрiктенді-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 мен көгалдандыру, контур-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иллюминацияны орнату,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 пен мен жаяу жол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тақтасын төсеу. Қалалар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орталықтарының кiрме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мен көшелерiн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безендiру.Жеке құрылымдардың»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қаржысын қатыстырумен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көркемдеу, көрiнiс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жарнамаларын жақсарту. 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Нобай жобалары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және аудандар әкiмдерi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жылдар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қаржыландыру көздерi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сәулет нысандар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 салу (балаларға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ойын алаңдарын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жайластыру).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Нобай жобалары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және аудандар әкiмдерi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  жылдар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қаржылан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көздерi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және Құлсары қалалары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аймағындаы бос жерлерiне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жоспарларын әзiрлеу.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салу жобасы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және Құлсары қалалары-ның әкiмдерi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жылдар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көздерi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 өркендету бағдарлама- сына сәйкес, аудан орталық-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 мен елдi мекендердi»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салу жоспарларын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әзiрлеу.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салу жобасы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әкiмдерi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жылдар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Барлыққаржыландыру көздерi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бағыттағы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нысандардың»құрылыс барысын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бақылау.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 актiсi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және аудандық сәулет бөлiмдерi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2004-2005 жылдар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етiлмей-дi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 есебiнен салынып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жатқан нысандарға мониторинг жүргiзу. 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және аудандық сәулет бөлiмдерi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Үнемi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етiл-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мейдi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Қолданыста бар инженерлiк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 жүйелерiн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құжаттандырып, түгендеу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жүргiзу.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Түгендеу актiсi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Атырау, Құлсары қалалары-ның әкiмдерi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жылдар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көздерi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Әдiрестiк жоспар әзiрлеу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сызбасын реттеу.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Әкiмдер шешiмi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Атырау, Құлсары қалалары-ның әкiмдерi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Әрқашан-да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көздерi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Кейiннен оларды өндiрiске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ұсынумен шағын сәулет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 мен көрiктендiру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элементтерiн әзiрлеуге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конкурстар ұйымдастыру.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хаттама-сы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және аудандық сәулет бөлiмдерi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Үнемi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қаржыландыру көздерi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Тозығы жеткен және авариялық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үйлердi күрделi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жөндеу, бұзу жөнiндегi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 бағдарламаға қатысу.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аудандар әкiмдерiнiң  шешiмi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және аудандық сәулет бөлiмдерi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жылдар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қаржыландыру көздерi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 мен құрылыс салу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ережелерiнiң»сақталуын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бакылауды қамтамасыз етуге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жәрдемдесу.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және аудандық сәулет бөлiмдерi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¶Үнемi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етпейдi 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елдi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мекендерде, Атырау, Құлсары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қалаларының мөлтек аудандары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тұрғын үй сiлемдерiне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алаңдарын салу.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жобасы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және аудандар әкiмдерi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жылдар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қаржыландыру көздерi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қаласының ескi аумағын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бөлшектеу жоспарының жобасын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дайындау.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Тұрғын қалашықты»жағалау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көркейту және қайта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жобасын дайындау,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ойын, сауда және қызмет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аумақтарын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 Тұрғын қалашығы» мөлтек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тарихи және мәдени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мұраларды сақтау.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жобасы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қаласының әкiмi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жылдар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қаржыландыру көздерi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әкiмиятының әлеуметтiк-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саладағы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қаулыларының орындалуын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ету.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орындау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және аудандар әкiмдерi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Үнемi 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қаржыландыру көздерi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Тиiстi қызмет мекемелерімен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бiрлесiп құрылыс-құрастыру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жұмыстарының және жоспарлау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өнiмдерiнiң сапасын арттыруға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iс-шараларды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әзiрлеу.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 жобалау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және аудандар әкiмдерi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Үнемi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қаржыландыру көздерi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нысандар мен жер асты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инженерлiк жүйелердi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кiрiстiрiп қалалар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орталықтарының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зерттелмеген  аудандардың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жерлерiн топографикалық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түсiрiмiн жасау. Бiрiншi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 әлеуметтiк жағдайды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шешетiн жұмыстарды атқару.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Атырау қаласы бойынша: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Атырау мөлтек ауданы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Жұмыскер поселкесi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СМП-163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Әлиев-Құрманғазы көшелерi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СМП-136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Еткомбинаты аумағы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Контейнерная ауданы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Аудандар бойынша: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Махамбет поселкесi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Исатай, Аққыстау селолары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Индербор поселкесi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Ганюшкин селосы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Миялы селосы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е) Мақат, Доссор поселкелерi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ж) Құлсары қаласы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1:500-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1:1000 масштаб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 топотүсiрiлiм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және аудандар әкiмдерi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жылдар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қаржыландыру көздерi, соның iшiнде шаруашы-лық субъектiлерi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Қазiргi құрылыс салуды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(қалыптасқан және жаңа)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ексере отырып Атырау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қаласыны» бас жоспарын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түзету. «Қаланың аумақтық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сызбасы» және «көше-жол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торабы және көлiк сызбасы»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тараулары бойынша жұмыс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жоспарын әзiрлеу.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жоспар жобасы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 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жылдар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қаржыландыру көздерi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 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бөлiгiндегi  гараждарды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шығарып, арнайы бөлiнген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орындарға орнату.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 әкiмiнiң шешiмi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қаласының әкiмi 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жылдар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қаржыландыру көздерi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құрылыс жұмыстарының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сапасын бақылау жөнiндегi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 iстейтiн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құру.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және аудан әкiмдерiнiң шешiмi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және аудан әкiмдерi 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жылдар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