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3b70" w14:textId="6263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туризм саласын дамытудың 2004-2005 жылдарға арналған Бағдарламасын бекіту туралы</w:t>
      </w:r>
    </w:p>
    <w:p>
      <w:pPr>
        <w:spacing w:after="0"/>
        <w:ind w:left="0"/>
        <w:jc w:val="both"/>
      </w:pPr>
      <w:r>
        <w:rPr>
          <w:rFonts w:ascii="Times New Roman"/>
          <w:b w:val="false"/>
          <w:i w:val="false"/>
          <w:color w:val="000000"/>
          <w:sz w:val="28"/>
        </w:rPr>
        <w:t>Атырау облыстық Мәслихатының 2004 жылғы 23 қаңтардағы N 63-III шешiмi. Атырау облысының әділет департаментінде 2004 жылғы 20 ақпанда N 1852 тіркелді</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Облыстық әкімияттың 2003 жылғы 8 желтоқсандағы N 265 "Атырау облысында туризм саласын дамытудың 2004-2005 жылдарға арналған Бағдарламасы бекіту туралы" қаулысын қарап, Қазақстан Республикасының 2001 жылғы 23 қаңтардағы N 148-2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 басшылыққа ала отырып, облыстық мәслихат 4 сессиясында шешім етті:
</w:t>
      </w:r>
      <w:r>
        <w:br/>
      </w:r>
      <w:r>
        <w:rPr>
          <w:rFonts w:ascii="Times New Roman"/>
          <w:b w:val="false"/>
          <w:i w:val="false"/>
          <w:color w:val="000000"/>
          <w:sz w:val="28"/>
        </w:rPr>
        <w:t>
      Облыстық әкімияттың 2003 жылғы 8 желтоқсандағы N 265 қаулысымен ұсынылған "Атырау облысында туризм саласын дамытудың 2004-2005 жылдарға арналған Бағдарламасы" бекітілсін (жалғанды).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IV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Атырау облыстық әкімиятының қаулысы
</w:t>
      </w:r>
      <w:r>
        <w:br/>
      </w:r>
      <w:r>
        <w:rPr>
          <w:rFonts w:ascii="Times New Roman"/>
          <w:b w:val="false"/>
          <w:i w:val="false"/>
          <w:color w:val="000000"/>
          <w:sz w:val="28"/>
        </w:rPr>
        <w:t>
2003 жылғы 8 желтоқсан N 265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Атырау облысында туризм саласын дамытудың 2004-2005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жылдарға арналған Бағдарламасын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2002 жылғы 29 желтоқсандағы N№1445 "Туристік саланы дамытудың 2003-2005 жылдарға арналған Бағдарламасы" 
</w:t>
      </w:r>
      <w:r>
        <w:rPr>
          <w:rFonts w:ascii="Times New Roman"/>
          <w:b w:val="false"/>
          <w:i w:val="false"/>
          <w:color w:val="000000"/>
          <w:sz w:val="28"/>
        </w:rPr>
        <w:t xml:space="preserve"> қаулысын </w:t>
      </w:r>
      <w:r>
        <w:rPr>
          <w:rFonts w:ascii="Times New Roman"/>
          <w:b w:val="false"/>
          <w:i w:val="false"/>
          <w:color w:val="000000"/>
          <w:sz w:val="28"/>
        </w:rPr>
        <w:t>
 орындау мақсатында Қазақстан Республикасының 2001 жылғы 23 қаңтардағы N№148-II "Қазақстан Республикасындағы жергілікті мемлекеттік басқару туралы" Заңының 
</w:t>
      </w:r>
      <w:r>
        <w:rPr>
          <w:rFonts w:ascii="Times New Roman"/>
          <w:b w:val="false"/>
          <w:i w:val="false"/>
          <w:color w:val="000000"/>
          <w:sz w:val="28"/>
        </w:rPr>
        <w:t xml:space="preserve"> 27-бабын </w:t>
      </w:r>
      <w:r>
        <w:rPr>
          <w:rFonts w:ascii="Times New Roman"/>
          <w:b w:val="false"/>
          <w:i w:val="false"/>
          <w:color w:val="000000"/>
          <w:sz w:val="28"/>
        </w:rPr>
        <w:t>
 басшылыққа ала отырып, облыстық әкімият қаулы етеді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Атырау облысында туризм саласын дамытудың 2004-2005 жылдарға арналған Бағдарламасы (бұдан әрі - Бағдарлама) мақұлдансын және облыстық мәслихаттың кезекті сессиясына бекітуге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Атырау облыстық туризм және спорт басқармасы Бағдарламаны іске асырудың барысы туралы жылына 2 рет желтоқсанда және маусымда облыс әкімі аппаратына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Атырау облыстық қаржы басқармасы Атырау облысында 2004-2005 жылдарға арналған туризм саласын дамыту Бағдарламасын облыс бюджетінде қаралған қаражат шегінде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Т.Мүрсәлиеваға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2003 жылғы 8 желтоқсандағы 265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Атырау облысында 2004-2005 жылдарға арналған туристік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саланы дамыту жөніндегі бағдарлама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Атырау облысында туризм саласын дамытудың
</w:t>
      </w:r>
      <w:r>
        <w:br/>
      </w:r>
      <w:r>
        <w:rPr>
          <w:rFonts w:ascii="Times New Roman"/>
          <w:b w:val="false"/>
          <w:i w:val="false"/>
          <w:color w:val="000000"/>
          <w:sz w:val="28"/>
        </w:rPr>
        <w:t>
                  2004-2005 жылдарға арналған Бағдарламасы.
</w:t>
      </w:r>
    </w:p>
    <w:p>
      <w:pPr>
        <w:spacing w:after="0"/>
        <w:ind w:left="0"/>
        <w:jc w:val="both"/>
      </w:pPr>
      <w:r>
        <w:rPr>
          <w:rFonts w:ascii="Times New Roman"/>
          <w:b w:val="false"/>
          <w:i w:val="false"/>
          <w:color w:val="000000"/>
          <w:sz w:val="28"/>
        </w:rPr>
        <w:t>
Әзірлеу           Қазақстан Республикасы Үкіметінің 2002 жылғы 29
</w:t>
      </w:r>
      <w:r>
        <w:br/>
      </w:r>
      <w:r>
        <w:rPr>
          <w:rFonts w:ascii="Times New Roman"/>
          <w:b w:val="false"/>
          <w:i w:val="false"/>
          <w:color w:val="000000"/>
          <w:sz w:val="28"/>
        </w:rPr>
        <w:t>
үшін негіздеме
</w:t>
      </w:r>
      <w:r>
        <w:rPr>
          <w:rFonts w:ascii="Times New Roman"/>
          <w:b/>
          <w:i w:val="false"/>
          <w:color w:val="000000"/>
          <w:sz w:val="28"/>
        </w:rPr>
        <w:t>
</w:t>
      </w:r>
      <w:r>
        <w:rPr>
          <w:rFonts w:ascii="Times New Roman"/>
          <w:b w:val="false"/>
          <w:i w:val="false"/>
          <w:color w:val="000000"/>
          <w:sz w:val="28"/>
        </w:rPr>
        <w:t>
желтоқсандағы N 1445 "Туризм саласын дамытудың
</w:t>
      </w:r>
      <w:r>
        <w:br/>
      </w:r>
      <w:r>
        <w:rPr>
          <w:rFonts w:ascii="Times New Roman"/>
          <w:b w:val="false"/>
          <w:i w:val="false"/>
          <w:color w:val="000000"/>
          <w:sz w:val="28"/>
        </w:rPr>
        <w:t>
                  2003-2005 жылдарға арналған бағдарламасы
</w:t>
      </w:r>
      <w:r>
        <w:br/>
      </w:r>
      <w:r>
        <w:rPr>
          <w:rFonts w:ascii="Times New Roman"/>
          <w:b w:val="false"/>
          <w:i w:val="false"/>
          <w:color w:val="000000"/>
          <w:sz w:val="28"/>
        </w:rPr>
        <w:t>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Негізгі әзірлеуші Атырау облыстық туризм және спорт басқармасы.
</w:t>
      </w:r>
    </w:p>
    <w:p>
      <w:pPr>
        <w:spacing w:after="0"/>
        <w:ind w:left="0"/>
        <w:jc w:val="both"/>
      </w:pPr>
      <w:r>
        <w:rPr>
          <w:rFonts w:ascii="Times New Roman"/>
          <w:b w:val="false"/>
          <w:i w:val="false"/>
          <w:color w:val="000000"/>
          <w:sz w:val="28"/>
        </w:rPr>
        <w:t>
Бағдарламаның     Бағдарламаның басты мақсаты Қазақстандық және
</w:t>
      </w:r>
      <w:r>
        <w:br/>
      </w:r>
      <w:r>
        <w:rPr>
          <w:rFonts w:ascii="Times New Roman"/>
          <w:b w:val="false"/>
          <w:i w:val="false"/>
          <w:color w:val="000000"/>
          <w:sz w:val="28"/>
        </w:rPr>
        <w:t>
мақсаты 
</w:t>
      </w:r>
      <w:r>
        <w:rPr>
          <w:rFonts w:ascii="Times New Roman"/>
          <w:b/>
          <w:i w:val="false"/>
          <w:color w:val="000000"/>
          <w:sz w:val="28"/>
        </w:rPr>
        <w:t>
</w:t>
      </w:r>
      <w:r>
        <w:rPr>
          <w:rFonts w:ascii="Times New Roman"/>
          <w:b w:val="false"/>
          <w:i w:val="false"/>
          <w:color w:val="000000"/>
          <w:sz w:val="28"/>
        </w:rPr>
        <w:t>
шетелдік азаматтардың әртүрлі туристік қызметтерге
</w:t>
      </w:r>
      <w:r>
        <w:br/>
      </w:r>
      <w:r>
        <w:rPr>
          <w:rFonts w:ascii="Times New Roman"/>
          <w:b w:val="false"/>
          <w:i w:val="false"/>
          <w:color w:val="000000"/>
          <w:sz w:val="28"/>
        </w:rPr>
        <w:t>
                  қажеттілігін қанағаттандыру үшін кең
</w:t>
      </w:r>
      <w:r>
        <w:br/>
      </w:r>
      <w:r>
        <w:rPr>
          <w:rFonts w:ascii="Times New Roman"/>
          <w:b w:val="false"/>
          <w:i w:val="false"/>
          <w:color w:val="000000"/>
          <w:sz w:val="28"/>
        </w:rPr>
        <w:t>
                  мүмкіндіктерді қамтамасыз ететін қазіргі заманға
</w:t>
      </w:r>
      <w:r>
        <w:br/>
      </w:r>
      <w:r>
        <w:rPr>
          <w:rFonts w:ascii="Times New Roman"/>
          <w:b w:val="false"/>
          <w:i w:val="false"/>
          <w:color w:val="000000"/>
          <w:sz w:val="28"/>
        </w:rPr>
        <w:t>
                  тиімділігі жоғары және бәсекеге қабілетті туристік
</w:t>
      </w:r>
      <w:r>
        <w:br/>
      </w:r>
      <w:r>
        <w:rPr>
          <w:rFonts w:ascii="Times New Roman"/>
          <w:b w:val="false"/>
          <w:i w:val="false"/>
          <w:color w:val="000000"/>
          <w:sz w:val="28"/>
        </w:rPr>
        <w:t>
                  кешен құру, саланы дамытудың экономикалық 
</w:t>
      </w:r>
      <w:r>
        <w:br/>
      </w:r>
      <w:r>
        <w:rPr>
          <w:rFonts w:ascii="Times New Roman"/>
          <w:b w:val="false"/>
          <w:i w:val="false"/>
          <w:color w:val="000000"/>
          <w:sz w:val="28"/>
        </w:rPr>
        <w:t>
                  және құқықтық тетіктерін әзірлеу әрі Атырау
</w:t>
      </w:r>
      <w:r>
        <w:br/>
      </w:r>
      <w:r>
        <w:rPr>
          <w:rFonts w:ascii="Times New Roman"/>
          <w:b w:val="false"/>
          <w:i w:val="false"/>
          <w:color w:val="000000"/>
          <w:sz w:val="28"/>
        </w:rPr>
        <w:t>
                  облысының туристік өнімінің
</w:t>
      </w:r>
      <w:r>
        <w:br/>
      </w:r>
      <w:r>
        <w:rPr>
          <w:rFonts w:ascii="Times New Roman"/>
          <w:b w:val="false"/>
          <w:i w:val="false"/>
          <w:color w:val="000000"/>
          <w:sz w:val="28"/>
        </w:rPr>
        <w:t>
                  сапасын қамтамасыз ету жөнінде облыстық деңгейдегі
</w:t>
      </w:r>
      <w:r>
        <w:br/>
      </w:r>
      <w:r>
        <w:rPr>
          <w:rFonts w:ascii="Times New Roman"/>
          <w:b w:val="false"/>
          <w:i w:val="false"/>
          <w:color w:val="000000"/>
          <w:sz w:val="28"/>
        </w:rPr>
        <w:t>
                  шараларды іске асыру. 
</w:t>
      </w:r>
    </w:p>
    <w:p>
      <w:pPr>
        <w:spacing w:after="0"/>
        <w:ind w:left="0"/>
        <w:jc w:val="both"/>
      </w:pPr>
      <w:r>
        <w:rPr>
          <w:rFonts w:ascii="Times New Roman"/>
          <w:b w:val="false"/>
          <w:i w:val="false"/>
          <w:color w:val="000000"/>
          <w:sz w:val="28"/>
        </w:rPr>
        <w:t>
Бағдарламаның     Алға қойылған Бағдарламаның мақсаттарға сәйкес
</w:t>
      </w:r>
      <w:r>
        <w:br/>
      </w:r>
      <w:r>
        <w:rPr>
          <w:rFonts w:ascii="Times New Roman"/>
          <w:b w:val="false"/>
          <w:i w:val="false"/>
          <w:color w:val="000000"/>
          <w:sz w:val="28"/>
        </w:rPr>
        <w:t>
міндеттері        бірінші кезектегі міндеттері мыналар болып
</w:t>
      </w:r>
      <w:r>
        <w:br/>
      </w:r>
      <w:r>
        <w:rPr>
          <w:rFonts w:ascii="Times New Roman"/>
          <w:b w:val="false"/>
          <w:i w:val="false"/>
          <w:color w:val="000000"/>
          <w:sz w:val="28"/>
        </w:rPr>
        <w:t>
                  табылады:
</w:t>
      </w:r>
      <w:r>
        <w:br/>
      </w:r>
      <w:r>
        <w:rPr>
          <w:rFonts w:ascii="Times New Roman"/>
          <w:b w:val="false"/>
          <w:i w:val="false"/>
          <w:color w:val="000000"/>
          <w:sz w:val="28"/>
        </w:rPr>
        <w:t>
                  туризмдегі өзгерген әлеуметтік-экономикалық
</w:t>
      </w:r>
      <w:r>
        <w:br/>
      </w:r>
      <w:r>
        <w:rPr>
          <w:rFonts w:ascii="Times New Roman"/>
          <w:b w:val="false"/>
          <w:i w:val="false"/>
          <w:color w:val="000000"/>
          <w:sz w:val="28"/>
        </w:rPr>
        <w:t>
                  жағдайларға, мақсаттарға, қағидаттарға және
</w:t>
      </w:r>
      <w:r>
        <w:br/>
      </w:r>
      <w:r>
        <w:rPr>
          <w:rFonts w:ascii="Times New Roman"/>
          <w:b w:val="false"/>
          <w:i w:val="false"/>
          <w:color w:val="000000"/>
          <w:sz w:val="28"/>
        </w:rPr>
        <w:t>
                  туристік қызметті жүзеге асыру міндеттеріне жауап
</w:t>
      </w:r>
      <w:r>
        <w:br/>
      </w:r>
      <w:r>
        <w:rPr>
          <w:rFonts w:ascii="Times New Roman"/>
          <w:b w:val="false"/>
          <w:i w:val="false"/>
          <w:color w:val="000000"/>
          <w:sz w:val="28"/>
        </w:rPr>
        <w:t>
                  беретін облыстық реттеудің жаңа көзқарастар
</w:t>
      </w:r>
      <w:r>
        <w:br/>
      </w:r>
      <w:r>
        <w:rPr>
          <w:rFonts w:ascii="Times New Roman"/>
          <w:b w:val="false"/>
          <w:i w:val="false"/>
          <w:color w:val="000000"/>
          <w:sz w:val="28"/>
        </w:rPr>
        <w:t>
                  жүйесін қамтамасыз ету;
</w:t>
      </w:r>
      <w:r>
        <w:br/>
      </w:r>
      <w:r>
        <w:rPr>
          <w:rFonts w:ascii="Times New Roman"/>
          <w:b w:val="false"/>
          <w:i w:val="false"/>
          <w:color w:val="000000"/>
          <w:sz w:val="28"/>
        </w:rPr>
        <w:t>
                  Атырау облысында туризмді дамытудың
</w:t>
      </w:r>
      <w:r>
        <w:br/>
      </w:r>
      <w:r>
        <w:rPr>
          <w:rFonts w:ascii="Times New Roman"/>
          <w:b w:val="false"/>
          <w:i w:val="false"/>
          <w:color w:val="000000"/>
          <w:sz w:val="28"/>
        </w:rPr>
        <w:t>
                  нормативтік-құқықтық базасын, осы
</w:t>
      </w:r>
      <w:r>
        <w:br/>
      </w:r>
      <w:r>
        <w:rPr>
          <w:rFonts w:ascii="Times New Roman"/>
          <w:b w:val="false"/>
          <w:i w:val="false"/>
          <w:color w:val="000000"/>
          <w:sz w:val="28"/>
        </w:rPr>
        <w:t>
                  саладағы облыстық реттеу тетігін жетілдіру; 
</w:t>
      </w:r>
      <w:r>
        <w:br/>
      </w:r>
      <w:r>
        <w:rPr>
          <w:rFonts w:ascii="Times New Roman"/>
          <w:b w:val="false"/>
          <w:i w:val="false"/>
          <w:color w:val="000000"/>
          <w:sz w:val="28"/>
        </w:rPr>
        <w:t>
                  туристік саланы кадрлық, ғылыми-әдістемелік,
</w:t>
      </w:r>
      <w:r>
        <w:br/>
      </w:r>
      <w:r>
        <w:rPr>
          <w:rFonts w:ascii="Times New Roman"/>
          <w:b w:val="false"/>
          <w:i w:val="false"/>
          <w:color w:val="000000"/>
          <w:sz w:val="28"/>
        </w:rPr>
        <w:t>
                  жарнама ақпараттық
</w:t>
      </w:r>
      <w:r>
        <w:br/>
      </w:r>
      <w:r>
        <w:rPr>
          <w:rFonts w:ascii="Times New Roman"/>
          <w:b w:val="false"/>
          <w:i w:val="false"/>
          <w:color w:val="000000"/>
          <w:sz w:val="28"/>
        </w:rPr>
        <w:t>
                  қамтамасыз ету жөнінде шаралар қабылдау;
</w:t>
      </w:r>
      <w:r>
        <w:br/>
      </w:r>
      <w:r>
        <w:rPr>
          <w:rFonts w:ascii="Times New Roman"/>
          <w:b w:val="false"/>
          <w:i w:val="false"/>
          <w:color w:val="000000"/>
          <w:sz w:val="28"/>
        </w:rPr>
        <w:t>
                  туризмнің инфрақұрылымын дамыту. 
</w:t>
      </w:r>
      <w:r>
        <w:br/>
      </w:r>
      <w:r>
        <w:rPr>
          <w:rFonts w:ascii="Times New Roman"/>
          <w:b w:val="false"/>
          <w:i w:val="false"/>
          <w:color w:val="000000"/>
          <w:sz w:val="28"/>
        </w:rPr>
        <w:t>
                  туризмнің материалдық базасын жаңғыртуға, жаңа
</w:t>
      </w:r>
      <w:r>
        <w:br/>
      </w:r>
      <w:r>
        <w:rPr>
          <w:rFonts w:ascii="Times New Roman"/>
          <w:b w:val="false"/>
          <w:i w:val="false"/>
          <w:color w:val="000000"/>
          <w:sz w:val="28"/>
        </w:rPr>
        <w:t>
                  объектілер құрылысын
</w:t>
      </w:r>
      <w:r>
        <w:br/>
      </w:r>
      <w:r>
        <w:rPr>
          <w:rFonts w:ascii="Times New Roman"/>
          <w:b w:val="false"/>
          <w:i w:val="false"/>
          <w:color w:val="000000"/>
          <w:sz w:val="28"/>
        </w:rPr>
        <w:t>
                  жандандыруға жәрдемдесу жөніндегі шаралар кешенін
</w:t>
      </w:r>
      <w:r>
        <w:br/>
      </w:r>
      <w:r>
        <w:rPr>
          <w:rFonts w:ascii="Times New Roman"/>
          <w:b w:val="false"/>
          <w:i w:val="false"/>
          <w:color w:val="000000"/>
          <w:sz w:val="28"/>
        </w:rPr>
        <w:t>
                  әзірлеу; 
</w:t>
      </w:r>
      <w:r>
        <w:br/>
      </w:r>
      <w:r>
        <w:rPr>
          <w:rFonts w:ascii="Times New Roman"/>
          <w:b w:val="false"/>
          <w:i w:val="false"/>
          <w:color w:val="000000"/>
          <w:sz w:val="28"/>
        </w:rPr>
        <w:t>
                  облыстың туристік өнімін туристік қызметтердің
</w:t>
      </w:r>
      <w:r>
        <w:br/>
      </w:r>
      <w:r>
        <w:rPr>
          <w:rFonts w:ascii="Times New Roman"/>
          <w:b w:val="false"/>
          <w:i w:val="false"/>
          <w:color w:val="000000"/>
          <w:sz w:val="28"/>
        </w:rPr>
        <w:t>
                  әлеуметтік рыногына 
</w:t>
      </w:r>
      <w:r>
        <w:br/>
      </w:r>
      <w:r>
        <w:rPr>
          <w:rFonts w:ascii="Times New Roman"/>
          <w:b w:val="false"/>
          <w:i w:val="false"/>
          <w:color w:val="000000"/>
          <w:sz w:val="28"/>
        </w:rPr>
        <w:t>
                  жақындату; 
</w:t>
      </w:r>
      <w:r>
        <w:br/>
      </w:r>
      <w:r>
        <w:rPr>
          <w:rFonts w:ascii="Times New Roman"/>
          <w:b w:val="false"/>
          <w:i w:val="false"/>
          <w:color w:val="000000"/>
          <w:sz w:val="28"/>
        </w:rPr>
        <w:t>
                  туризм және қызмет көрсету салаларына шағын
</w:t>
      </w:r>
      <w:r>
        <w:br/>
      </w:r>
      <w:r>
        <w:rPr>
          <w:rFonts w:ascii="Times New Roman"/>
          <w:b w:val="false"/>
          <w:i w:val="false"/>
          <w:color w:val="000000"/>
          <w:sz w:val="28"/>
        </w:rPr>
        <w:t>
                  кәсіпкерлікті дамытуды, 
</w:t>
      </w:r>
      <w:r>
        <w:br/>
      </w:r>
      <w:r>
        <w:rPr>
          <w:rFonts w:ascii="Times New Roman"/>
          <w:b w:val="false"/>
          <w:i w:val="false"/>
          <w:color w:val="000000"/>
          <w:sz w:val="28"/>
        </w:rPr>
        <w:t>
                  халықтық жұмыспен қамтылуын ынталандыруды
</w:t>
      </w:r>
      <w:r>
        <w:br/>
      </w:r>
      <w:r>
        <w:rPr>
          <w:rFonts w:ascii="Times New Roman"/>
          <w:b w:val="false"/>
          <w:i w:val="false"/>
          <w:color w:val="000000"/>
          <w:sz w:val="28"/>
        </w:rPr>
        <w:t>
                  қамтамасыз ету; 
</w:t>
      </w:r>
      <w:r>
        <w:br/>
      </w:r>
      <w:r>
        <w:rPr>
          <w:rFonts w:ascii="Times New Roman"/>
          <w:b w:val="false"/>
          <w:i w:val="false"/>
          <w:color w:val="000000"/>
          <w:sz w:val="28"/>
        </w:rPr>
        <w:t>
                  сала субъектілерін инвестициялау және
</w:t>
      </w:r>
      <w:r>
        <w:br/>
      </w:r>
      <w:r>
        <w:rPr>
          <w:rFonts w:ascii="Times New Roman"/>
          <w:b w:val="false"/>
          <w:i w:val="false"/>
          <w:color w:val="000000"/>
          <w:sz w:val="28"/>
        </w:rPr>
        <w:t>
                  қаржыландырудың, кредиттеудің басқа
</w:t>
      </w:r>
      <w:r>
        <w:br/>
      </w:r>
      <w:r>
        <w:rPr>
          <w:rFonts w:ascii="Times New Roman"/>
          <w:b w:val="false"/>
          <w:i w:val="false"/>
          <w:color w:val="000000"/>
          <w:sz w:val="28"/>
        </w:rPr>
        <w:t>
                  да нысандары үшін жағдайлар жасау.
</w:t>
      </w:r>
    </w:p>
    <w:p>
      <w:pPr>
        <w:spacing w:after="0"/>
        <w:ind w:left="0"/>
        <w:jc w:val="both"/>
      </w:pPr>
      <w:r>
        <w:rPr>
          <w:rFonts w:ascii="Times New Roman"/>
          <w:b w:val="false"/>
          <w:i w:val="false"/>
          <w:color w:val="000000"/>
          <w:sz w:val="28"/>
        </w:rPr>
        <w:t>
Бағдарламаны іске 2004-2005 жылдар
</w:t>
      </w:r>
      <w:r>
        <w:br/>
      </w:r>
      <w:r>
        <w:rPr>
          <w:rFonts w:ascii="Times New Roman"/>
          <w:b w:val="false"/>
          <w:i w:val="false"/>
          <w:color w:val="000000"/>
          <w:sz w:val="28"/>
        </w:rPr>
        <w:t>
асыру мерзімі     
</w:t>
      </w:r>
    </w:p>
    <w:p>
      <w:pPr>
        <w:spacing w:after="0"/>
        <w:ind w:left="0"/>
        <w:jc w:val="both"/>
      </w:pPr>
      <w:r>
        <w:rPr>
          <w:rFonts w:ascii="Times New Roman"/>
          <w:b w:val="false"/>
          <w:i w:val="false"/>
          <w:color w:val="000000"/>
          <w:sz w:val="28"/>
        </w:rPr>
        <w:t>
Бағдарламаны      Бағдарламаны іске асыру үшін болжанып отырған
</w:t>
      </w:r>
      <w:r>
        <w:br/>
      </w:r>
      <w:r>
        <w:rPr>
          <w:rFonts w:ascii="Times New Roman"/>
          <w:b w:val="false"/>
          <w:i w:val="false"/>
          <w:color w:val="000000"/>
          <w:sz w:val="28"/>
        </w:rPr>
        <w:t>
қаржыландыру 
</w:t>
      </w:r>
      <w:r>
        <w:rPr>
          <w:rFonts w:ascii="Times New Roman"/>
          <w:b/>
          <w:i w:val="false"/>
          <w:color w:val="000000"/>
          <w:sz w:val="28"/>
        </w:rPr>
        <w:t>
</w:t>
      </w:r>
      <w:r>
        <w:rPr>
          <w:rFonts w:ascii="Times New Roman"/>
          <w:b w:val="false"/>
          <w:i w:val="false"/>
          <w:color w:val="000000"/>
          <w:sz w:val="28"/>
        </w:rPr>
        <w:t>
шығыстар мынаны құрайды:
</w:t>
      </w:r>
      <w:r>
        <w:rPr>
          <w:rFonts w:ascii="Times New Roman"/>
          <w:b/>
          <w:i w:val="false"/>
          <w:color w:val="000000"/>
          <w:sz w:val="28"/>
        </w:rPr>
        <w:t>
</w:t>
      </w:r>
      <w:r>
        <w:rPr>
          <w:rFonts w:ascii="Times New Roman"/>
          <w:b w:val="false"/>
          <w:i w:val="false"/>
          <w:color w:val="000000"/>
          <w:sz w:val="28"/>
        </w:rPr>
        <w:t>
жергілікті бюдеттен
</w:t>
      </w:r>
      <w:r>
        <w:br/>
      </w:r>
      <w:r>
        <w:rPr>
          <w:rFonts w:ascii="Times New Roman"/>
          <w:b w:val="false"/>
          <w:i w:val="false"/>
          <w:color w:val="000000"/>
          <w:sz w:val="28"/>
        </w:rPr>
        <w:t>
                  2004-2005 жылдарға - 62370000 теңге, 2004 жылға -
</w:t>
      </w:r>
      <w:r>
        <w:br/>
      </w:r>
      <w:r>
        <w:rPr>
          <w:rFonts w:ascii="Times New Roman"/>
          <w:b w:val="false"/>
          <w:i w:val="false"/>
          <w:color w:val="000000"/>
          <w:sz w:val="28"/>
        </w:rPr>
        <w:t>
                  47540000 теңге, 2005 жылға - 14830000 теңге,
</w:t>
      </w:r>
      <w:r>
        <w:br/>
      </w:r>
      <w:r>
        <w:rPr>
          <w:rFonts w:ascii="Times New Roman"/>
          <w:b w:val="false"/>
          <w:i w:val="false"/>
          <w:color w:val="000000"/>
          <w:sz w:val="28"/>
        </w:rPr>
        <w:t>
                  сондай-ақ басқа да қаражат тартылуы мүмкін. 
</w:t>
      </w:r>
    </w:p>
    <w:p>
      <w:pPr>
        <w:spacing w:after="0"/>
        <w:ind w:left="0"/>
        <w:jc w:val="both"/>
      </w:pPr>
      <w:r>
        <w:rPr>
          <w:rFonts w:ascii="Times New Roman"/>
          <w:b w:val="false"/>
          <w:i w:val="false"/>
          <w:color w:val="000000"/>
          <w:sz w:val="28"/>
        </w:rPr>
        <w:t>
Күтілетін нәтижелер Туристердің жалпы ағынының тұрақты өсуін
</w:t>
      </w:r>
      <w:r>
        <w:br/>
      </w:r>
      <w:r>
        <w:rPr>
          <w:rFonts w:ascii="Times New Roman"/>
          <w:b w:val="false"/>
          <w:i w:val="false"/>
          <w:color w:val="000000"/>
          <w:sz w:val="28"/>
        </w:rPr>
        <w:t>
                    қамтамасыз ету былайша 
</w:t>
      </w:r>
      <w:r>
        <w:br/>
      </w:r>
      <w:r>
        <w:rPr>
          <w:rFonts w:ascii="Times New Roman"/>
          <w:b w:val="false"/>
          <w:i w:val="false"/>
          <w:color w:val="000000"/>
          <w:sz w:val="28"/>
        </w:rPr>
        <w:t>
                    болжанады:
</w:t>
      </w:r>
      <w:r>
        <w:br/>
      </w:r>
      <w:r>
        <w:rPr>
          <w:rFonts w:ascii="Times New Roman"/>
          <w:b w:val="false"/>
          <w:i w:val="false"/>
          <w:color w:val="000000"/>
          <w:sz w:val="28"/>
        </w:rPr>
        <w:t>
                    Ішкі туризм бойынша көлемі 2004 жылы 800 адамнан
</w:t>
      </w:r>
      <w:r>
        <w:br/>
      </w:r>
      <w:r>
        <w:rPr>
          <w:rFonts w:ascii="Times New Roman"/>
          <w:b w:val="false"/>
          <w:i w:val="false"/>
          <w:color w:val="000000"/>
          <w:sz w:val="28"/>
        </w:rPr>
        <w:t>
                    2005 жылы 2500 адамға дейін;
</w:t>
      </w:r>
      <w:r>
        <w:br/>
      </w:r>
      <w:r>
        <w:rPr>
          <w:rFonts w:ascii="Times New Roman"/>
          <w:b w:val="false"/>
          <w:i w:val="false"/>
          <w:color w:val="000000"/>
          <w:sz w:val="28"/>
        </w:rPr>
        <w:t>
                    Келу туризмі бойынша - 2004 жылы 500 туристен
</w:t>
      </w:r>
      <w:r>
        <w:br/>
      </w:r>
      <w:r>
        <w:rPr>
          <w:rFonts w:ascii="Times New Roman"/>
          <w:b w:val="false"/>
          <w:i w:val="false"/>
          <w:color w:val="000000"/>
          <w:sz w:val="28"/>
        </w:rPr>
        <w:t>
                    2005 жыл соңына 1800 туристке дейін көбейеді; 
</w:t>
      </w:r>
      <w:r>
        <w:br/>
      </w:r>
      <w:r>
        <w:rPr>
          <w:rFonts w:ascii="Times New Roman"/>
          <w:b w:val="false"/>
          <w:i w:val="false"/>
          <w:color w:val="000000"/>
          <w:sz w:val="28"/>
        </w:rPr>
        <w:t>
                    2004-2005 жылдар кезеңінде келу туризмінен
</w:t>
      </w:r>
      <w:r>
        <w:br/>
      </w:r>
      <w:r>
        <w:rPr>
          <w:rFonts w:ascii="Times New Roman"/>
          <w:b w:val="false"/>
          <w:i w:val="false"/>
          <w:color w:val="000000"/>
          <w:sz w:val="28"/>
        </w:rPr>
        <w:t>
                    бюджетке түсетін түсім 180 мың АҚШ долларын
</w:t>
      </w:r>
      <w:r>
        <w:br/>
      </w:r>
      <w:r>
        <w:rPr>
          <w:rFonts w:ascii="Times New Roman"/>
          <w:b w:val="false"/>
          <w:i w:val="false"/>
          <w:color w:val="000000"/>
          <w:sz w:val="28"/>
        </w:rPr>
        <w:t>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облысында туристік саланы дамытудың 2004-2005 жылдарға арналған бағдарламасы Қазақстан Республикасы Үкіметінің 2002 жылғы 29 желтоқсандағы N№1445 "Туризм саласын дамытудың 2003-2005 жылдарға арналған бағдарламасы туралы"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r>
        <w:br/>
      </w:r>
      <w:r>
        <w:rPr>
          <w:rFonts w:ascii="Times New Roman"/>
          <w:b w:val="false"/>
          <w:i w:val="false"/>
          <w:color w:val="000000"/>
          <w:sz w:val="28"/>
        </w:rPr>
        <w:t>
      Атырау облысының бірегей табиғи және мәдени әлеуетіне, әлемдік шаруашылық байланыстар жүйесіне туризмнің икемді ықпалдасуына, жер бедерінің және табиғатының әркелкілігіне негізделген, туристердің кез келген сұранымын қанағаттандыруға қабілетті қазіргі заманғы
</w:t>
      </w:r>
      <w:r>
        <w:br/>
      </w:r>
      <w:r>
        <w:rPr>
          <w:rFonts w:ascii="Times New Roman"/>
          <w:b w:val="false"/>
          <w:i w:val="false"/>
          <w:color w:val="000000"/>
          <w:sz w:val="28"/>
        </w:rPr>
        <w:t>
туристік индустрия неғұрлым серпінді дамып келе жатқан және салаға салынған капиталдың қайтарымы бойынша тиімді табиғи жүйе құраушы факторы болып табылады.
</w:t>
      </w:r>
      <w:r>
        <w:br/>
      </w:r>
      <w:r>
        <w:rPr>
          <w:rFonts w:ascii="Times New Roman"/>
          <w:b w:val="false"/>
          <w:i w:val="false"/>
          <w:color w:val="000000"/>
          <w:sz w:val="28"/>
        </w:rPr>
        <w:t>
      Туризммен сабақтас салаларды (көліктік коммуникациялық инфрақұрылым, сервис, құрылыс, сақтандыру және т.б.) дамытуға және инвестициялық белсенділікті ынталандыруға негізделген облыстық туристік өнімнің кешенді түрде іске асырылуы халықтың жұмыспен қамтылуын және ел табысының тұрақты өсуін қамтамасыз етеді. 
</w:t>
      </w:r>
      <w:r>
        <w:br/>
      </w:r>
      <w:r>
        <w:rPr>
          <w:rFonts w:ascii="Times New Roman"/>
          <w:b w:val="false"/>
          <w:i w:val="false"/>
          <w:color w:val="000000"/>
          <w:sz w:val="28"/>
        </w:rPr>
        <w:t>
      Әлемдік туристік рыноктың дәстүрлі аудандарының рекреациялық сыйымдылығының шегіне жетуіне байланысты және облысымызда туристер келетін аумақтарының тізімін жаңалау мен кеңейту қажеттілігі халықаралық туризм жүйесінде өзінің лайықты орын алуына нақты
</w:t>
      </w:r>
      <w:r>
        <w:br/>
      </w:r>
      <w:r>
        <w:rPr>
          <w:rFonts w:ascii="Times New Roman"/>
          <w:b w:val="false"/>
          <w:i w:val="false"/>
          <w:color w:val="000000"/>
          <w:sz w:val="28"/>
        </w:rPr>
        <w:t>
мүмкіндік туғызады.
</w:t>
      </w:r>
      <w:r>
        <w:br/>
      </w:r>
      <w:r>
        <w:rPr>
          <w:rFonts w:ascii="Times New Roman"/>
          <w:b w:val="false"/>
          <w:i w:val="false"/>
          <w:color w:val="000000"/>
          <w:sz w:val="28"/>
        </w:rPr>
        <w:t>
      Мемлекетаралық, мемлекеттік және жекеше деңгейлерде туристік салада даму жоспарлау саясатын үйлестіруге, Атырау облысында туризмді мемлекеттік басқаруды және дамытуды қолдаудың нысандары үйлестірілген тетіктің Туризмді дамытудың 2004-2005 жылдарға арналған
</w:t>
      </w:r>
      <w:r>
        <w:br/>
      </w:r>
      <w:r>
        <w:rPr>
          <w:rFonts w:ascii="Times New Roman"/>
          <w:b w:val="false"/>
          <w:i w:val="false"/>
          <w:color w:val="000000"/>
          <w:sz w:val="28"/>
        </w:rPr>
        <w:t>
Бағдарламасының базасында қамтамасыз етуге зор рөл 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Атырау облысында туристік саланың қазіргі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жай-күйін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Ағымдағы сәтте облысымызда туристік саланы дамытудың көптеген шешілмеген проблемалары бар. Саланың қалыптасуына кедергі келтіретін бірқатар объективті факторлар орын алып отыр. Бұл, ең алдымен, туристік индустрияның өзіндегі де, онымен сабақтас саладағы да әлсіз
</w:t>
      </w:r>
      <w:r>
        <w:br/>
      </w:r>
      <w:r>
        <w:rPr>
          <w:rFonts w:ascii="Times New Roman"/>
          <w:b w:val="false"/>
          <w:i w:val="false"/>
          <w:color w:val="000000"/>
          <w:sz w:val="28"/>
        </w:rPr>
        <w:t>
менеджмент, сондай-ақ туристік инфрақұрылымдағы қолда бар объектілердің негізгі қорларының тозуы. 
</w:t>
      </w:r>
      <w:r>
        <w:br/>
      </w:r>
      <w:r>
        <w:rPr>
          <w:rFonts w:ascii="Times New Roman"/>
          <w:b w:val="false"/>
          <w:i w:val="false"/>
          <w:color w:val="000000"/>
          <w:sz w:val="28"/>
        </w:rPr>
        <w:t>
      Елдің ұлттық, ішкі және экономикалық қауіпсіздігіне туризмнің ықпалы, сондай-ақ шетелдік туристердің облысымызда болу қауіпсіздігін қамтамасыз ету туралы мәселе күні бүгінге дейін қаралған емес. 
</w:t>
      </w:r>
      <w:r>
        <w:br/>
      </w:r>
      <w:r>
        <w:rPr>
          <w:rFonts w:ascii="Times New Roman"/>
          <w:b w:val="false"/>
          <w:i w:val="false"/>
          <w:color w:val="000000"/>
          <w:sz w:val="28"/>
        </w:rPr>
        <w:t>
      Статистика жөніндегі мемлекеттік органдар туризмді дербес сала ретінде жеке қарастырған жоқ. Алайда, туристік көрсеткіштерді есепке алуды жетілдіру жөніндегі жұмыс Дүниежүзілік Туристік Ұйымның ұсынымдарына сәйкес жүргізілді. Осы мақсаттарда статистикалық есеп беру нысандары жыл сайын қайта қаралды және қазіргі уақытта тексерудің жаңа бланкілері енгізілуде. Туризм салааралық қызметтің үлгісін білдіреді, мұның өзі көмекші шоттар енгізуді талап етеді. 
</w:t>
      </w:r>
      <w:r>
        <w:br/>
      </w:r>
      <w:r>
        <w:rPr>
          <w:rFonts w:ascii="Times New Roman"/>
          <w:b w:val="false"/>
          <w:i w:val="false"/>
          <w:color w:val="000000"/>
          <w:sz w:val="28"/>
        </w:rPr>
        <w:t>
      Туристік саланы дамытудың аса маңызды мәселелерінің бірі қаржыландыру проблемасы болып табылады, оны шешу үшін: 
</w:t>
      </w:r>
      <w:r>
        <w:br/>
      </w:r>
      <w:r>
        <w:rPr>
          <w:rFonts w:ascii="Times New Roman"/>
          <w:b w:val="false"/>
          <w:i w:val="false"/>
          <w:color w:val="000000"/>
          <w:sz w:val="28"/>
        </w:rPr>
        <w:t>
      мемлекеттік және жеке менеджменттің тиісті деңгейін қалыптастыруды қамтамасыз ету;
</w:t>
      </w:r>
      <w:r>
        <w:br/>
      </w:r>
      <w:r>
        <w:rPr>
          <w:rFonts w:ascii="Times New Roman"/>
          <w:b w:val="false"/>
          <w:i w:val="false"/>
          <w:color w:val="000000"/>
          <w:sz w:val="28"/>
        </w:rPr>
        <w:t>
      жеке бастамалардың дамуына жәрдемдесу;
</w:t>
      </w:r>
      <w:r>
        <w:br/>
      </w:r>
      <w:r>
        <w:rPr>
          <w:rFonts w:ascii="Times New Roman"/>
          <w:b w:val="false"/>
          <w:i w:val="false"/>
          <w:color w:val="000000"/>
          <w:sz w:val="28"/>
        </w:rPr>
        <w:t>
      облыстық  туристік өнімді сыртқы және ішкі рыноктарға жылжытудың тиімді жүйесін әзірлеу; 
</w:t>
      </w:r>
      <w:r>
        <w:br/>
      </w:r>
      <w:r>
        <w:rPr>
          <w:rFonts w:ascii="Times New Roman"/>
          <w:b w:val="false"/>
          <w:i w:val="false"/>
          <w:color w:val="000000"/>
          <w:sz w:val="28"/>
        </w:rPr>
        <w:t>
      инвестициялау мен салым салу мәселелері бойынша қажетті нормативтік-құқықтық кесімдерді Қазақстан Республикасының Заңнамаларына сәйкес қабылдау;
</w:t>
      </w:r>
      <w:r>
        <w:br/>
      </w:r>
      <w:r>
        <w:rPr>
          <w:rFonts w:ascii="Times New Roman"/>
          <w:b w:val="false"/>
          <w:i w:val="false"/>
          <w:color w:val="000000"/>
          <w:sz w:val="28"/>
        </w:rPr>
        <w:t>
      шетел туристерінің облысымызға келу рәсімдерін оңайлату; 
</w:t>
      </w:r>
      <w:r>
        <w:br/>
      </w:r>
      <w:r>
        <w:rPr>
          <w:rFonts w:ascii="Times New Roman"/>
          <w:b w:val="false"/>
          <w:i w:val="false"/>
          <w:color w:val="000000"/>
          <w:sz w:val="28"/>
        </w:rPr>
        <w:t>
      саланың ақпараттық кеңістіген қалыптастыру қажет.
</w:t>
      </w:r>
      <w:r>
        <w:br/>
      </w:r>
      <w:r>
        <w:rPr>
          <w:rFonts w:ascii="Times New Roman"/>
          <w:b w:val="false"/>
          <w:i w:val="false"/>
          <w:color w:val="000000"/>
          <w:sz w:val="28"/>
        </w:rPr>
        <w:t>
      Атырау облысында туризмді дамытудың маңызды қыры - әлеуметтік туризмді, соның ішінде әлеуметтік қызметтер рыногын дамытудың басты факторларының бірі болып табылатын балалар туризмін дамыту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4.1.Бағдарламаның негізгі мақсаттары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басты мақсаты Атырау облысында қазіргі заманға тиімділігі жоғары және бәсекеге қабілетті туристік кешен құру, келу және ішкі туризмді қолдау, облыс экономикасына шетел валютасының тұрақты келуін қамтамасыз ету. Экономикалық және құқықтық басым тетіктерін әзірлеу, экономиканың сабақтас салаларын дамыту болып табылады.
</w:t>
      </w:r>
      <w:r>
        <w:br/>
      </w:r>
      <w:r>
        <w:rPr>
          <w:rFonts w:ascii="Times New Roman"/>
          <w:b w:val="false"/>
          <w:i w:val="false"/>
          <w:color w:val="000000"/>
          <w:sz w:val="28"/>
        </w:rPr>
        <w:t>
      Бағдарлама сондай-ақ, мынадай мақсаттарға қол жеткізуге бағытталған: 
</w:t>
      </w:r>
      <w:r>
        <w:br/>
      </w:r>
      <w:r>
        <w:rPr>
          <w:rFonts w:ascii="Times New Roman"/>
          <w:b w:val="false"/>
          <w:i w:val="false"/>
          <w:color w:val="000000"/>
          <w:sz w:val="28"/>
        </w:rPr>
        <w:t>
      тартымды туристік объект ретінде облыстың беделін орнықтыру; 
</w:t>
      </w:r>
      <w:r>
        <w:br/>
      </w:r>
      <w:r>
        <w:rPr>
          <w:rFonts w:ascii="Times New Roman"/>
          <w:b w:val="false"/>
          <w:i w:val="false"/>
          <w:color w:val="000000"/>
          <w:sz w:val="28"/>
        </w:rPr>
        <w:t>
      ұлттық туристік өнім қалыптастыру және оның сапасын әлемдік деңгейге сәйкестендіруді қамтамасыз ету; 
</w:t>
      </w:r>
      <w:r>
        <w:br/>
      </w:r>
      <w:r>
        <w:rPr>
          <w:rFonts w:ascii="Times New Roman"/>
          <w:b w:val="false"/>
          <w:i w:val="false"/>
          <w:color w:val="000000"/>
          <w:sz w:val="28"/>
        </w:rPr>
        <w:t>
      саланы облыстық реттеудің оңтайлы әдістерін қолдау мен таңдау негізінде туризмді кешенді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4.2.Бағдарламаның негізгі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мақсаттарға сәйкес Бағдарламаның бірінші кезектегі міндеттері мыналар: 
</w:t>
      </w:r>
      <w:r>
        <w:br/>
      </w:r>
      <w:r>
        <w:rPr>
          <w:rFonts w:ascii="Times New Roman"/>
          <w:b w:val="false"/>
          <w:i w:val="false"/>
          <w:color w:val="000000"/>
          <w:sz w:val="28"/>
        </w:rPr>
        <w:t>
      туризмде әлеуметтік-экономикалық өзгермелі жағдайларға, мақсаттарға, қағидаттарға, туристік қызметті жүзеге асыру міндеттеріне жауап беретін облыстық реттеудің жаңа көзқарастар жүйесін қамтамасыз ету; 
</w:t>
      </w:r>
      <w:r>
        <w:br/>
      </w:r>
      <w:r>
        <w:rPr>
          <w:rFonts w:ascii="Times New Roman"/>
          <w:b w:val="false"/>
          <w:i w:val="false"/>
          <w:color w:val="000000"/>
          <w:sz w:val="28"/>
        </w:rPr>
        <w:t>
      мемлекеттік туризм саласында облыстық уәкілетті орган арқылы әрекет ететін басқарудағы, атқарушы органдар мен ұйымдар арасында өзара іс-қимылын реттеудегі рөлін күшейту; 
</w:t>
      </w:r>
      <w:r>
        <w:br/>
      </w:r>
      <w:r>
        <w:rPr>
          <w:rFonts w:ascii="Times New Roman"/>
          <w:b w:val="false"/>
          <w:i w:val="false"/>
          <w:color w:val="000000"/>
          <w:sz w:val="28"/>
        </w:rPr>
        <w:t>
      Атырау облысында туризмді дамытудың нормативтік-құқықтық базасын, осы саладағы облыстық реттеу тетігін күшейту; 
</w:t>
      </w:r>
      <w:r>
        <w:br/>
      </w:r>
      <w:r>
        <w:rPr>
          <w:rFonts w:ascii="Times New Roman"/>
          <w:b w:val="false"/>
          <w:i w:val="false"/>
          <w:color w:val="000000"/>
          <w:sz w:val="28"/>
        </w:rPr>
        <w:t>
      туристік саланы кадрлық, ғылыми-әдістемелік, жарнама-ақпараттық жағынан қамтамасыз ету жөнінде шаралар қабылдау; 
</w:t>
      </w:r>
      <w:r>
        <w:br/>
      </w:r>
      <w:r>
        <w:rPr>
          <w:rFonts w:ascii="Times New Roman"/>
          <w:b w:val="false"/>
          <w:i w:val="false"/>
          <w:color w:val="000000"/>
          <w:sz w:val="28"/>
        </w:rPr>
        <w:t>
      туризмнің инфрақұрылымын дамыту, туризмнің материалдық базасын жаңғыртуға, жаңа объектілер құрылысын жандандыруға жәрдемдесу жөніндегі шаралар кешенін әзірлеу;
</w:t>
      </w:r>
      <w:r>
        <w:br/>
      </w:r>
      <w:r>
        <w:rPr>
          <w:rFonts w:ascii="Times New Roman"/>
          <w:b w:val="false"/>
          <w:i w:val="false"/>
          <w:color w:val="000000"/>
          <w:sz w:val="28"/>
        </w:rPr>
        <w:t>
      Атырау облысының туристік өнімін туристік қызмет көрсетулердің әлемдік рыногына жылжыту; 
</w:t>
      </w:r>
      <w:r>
        <w:br/>
      </w:r>
      <w:r>
        <w:rPr>
          <w:rFonts w:ascii="Times New Roman"/>
          <w:b w:val="false"/>
          <w:i w:val="false"/>
          <w:color w:val="000000"/>
          <w:sz w:val="28"/>
        </w:rPr>
        <w:t>
      инвестициялау және сала субъектілерін қаржыландырудың, кредиттеудің басқа да нысандары үшін жағдайлар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негізгі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және оны іске асыру тетігі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5.1.Туристік қызметті облыстық реттеу мен қолдау жүйесін дамыту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мынадай шараларды іске асыру қажет: 
</w:t>
      </w:r>
      <w:r>
        <w:br/>
      </w:r>
      <w:r>
        <w:rPr>
          <w:rFonts w:ascii="Times New Roman"/>
          <w:b w:val="false"/>
          <w:i w:val="false"/>
          <w:color w:val="000000"/>
          <w:sz w:val="28"/>
        </w:rPr>
        <w:t>
      туризм саласындағы статистикалық есепке алу мен есеп беру жүйесін жетілдіру, соның ішінде саланың мекемелері мен ұйымдары жұмысының қаржылық нәтижелерін сипаттайтын көрсеткіштерді енгізу;
</w:t>
      </w:r>
      <w:r>
        <w:br/>
      </w:r>
      <w:r>
        <w:rPr>
          <w:rFonts w:ascii="Times New Roman"/>
          <w:b w:val="false"/>
          <w:i w:val="false"/>
          <w:color w:val="000000"/>
          <w:sz w:val="28"/>
        </w:rPr>
        <w:t>
      туристік қызметтер рыногындағы барлық өндірушілердің бәсекелестік қабілеті мен тұрақты табысын қамтамасыз ету мақсатында туристік бизнес рентабельдігінің оқтайлы шегін айқындау үшін баға құрау мәселелерінде облыстық реттеу саясатын әзірлеу; 
</w:t>
      </w:r>
      <w:r>
        <w:br/>
      </w:r>
      <w:r>
        <w:rPr>
          <w:rFonts w:ascii="Times New Roman"/>
          <w:b w:val="false"/>
          <w:i w:val="false"/>
          <w:color w:val="000000"/>
          <w:sz w:val="28"/>
        </w:rPr>
        <w:t>
      туризмнің қауіпсіздігін қамтамасыз ету; 
</w:t>
      </w:r>
      <w:r>
        <w:br/>
      </w:r>
      <w:r>
        <w:rPr>
          <w:rFonts w:ascii="Times New Roman"/>
          <w:b w:val="false"/>
          <w:i w:val="false"/>
          <w:color w:val="000000"/>
          <w:sz w:val="28"/>
        </w:rPr>
        <w:t>
      халықаралық шарттардың негізінде шет елдермен туризм саласындағы ынтымақтастықты дамыту: 
</w:t>
      </w:r>
      <w:r>
        <w:br/>
      </w:r>
      <w:r>
        <w:rPr>
          <w:rFonts w:ascii="Times New Roman"/>
          <w:b w:val="false"/>
          <w:i w:val="false"/>
          <w:color w:val="000000"/>
          <w:sz w:val="28"/>
        </w:rPr>
        <w:t>
      туристік қызметті стандарттау, сертификаттау, лицензиялаудың талаптарына сәйкес туристерге қызмет көрсетудің сапасын жақсарту және  туризм саласына кадрларды даярлау және олардың біліктілігін арттыру жүйесін жетілдіру; 
</w:t>
      </w:r>
      <w:r>
        <w:br/>
      </w:r>
      <w:r>
        <w:rPr>
          <w:rFonts w:ascii="Times New Roman"/>
          <w:b w:val="false"/>
          <w:i w:val="false"/>
          <w:color w:val="000000"/>
          <w:sz w:val="28"/>
        </w:rPr>
        <w:t>
      саланы қаржыландырудың, оның ішінде кредиттік ресурстарды тарту есебінен қаржыландырудың жеткілікті деңгейін қамтамасыз ету; 
</w:t>
      </w:r>
      <w:r>
        <w:br/>
      </w:r>
      <w:r>
        <w:rPr>
          <w:rFonts w:ascii="Times New Roman"/>
          <w:b w:val="false"/>
          <w:i w:val="false"/>
          <w:color w:val="000000"/>
          <w:sz w:val="28"/>
        </w:rPr>
        <w:t>
      туризм саласында мүдделі орталық атқарушы және басқа да облыстық органдар арасындағы, сондай-ақ облыстық және жеке секторлар арасындағы қызметті ең жоғарғы деңгейде үйлестіруді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Атырау облысының мәдени тарихи және рекреациялық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аймақтарын дамыту және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мынадай шараларды іске асыру қажет: 
</w:t>
      </w:r>
      <w:r>
        <w:br/>
      </w:r>
      <w:r>
        <w:rPr>
          <w:rFonts w:ascii="Times New Roman"/>
          <w:b w:val="false"/>
          <w:i w:val="false"/>
          <w:color w:val="000000"/>
          <w:sz w:val="28"/>
        </w:rPr>
        <w:t>
      мәдени-тарихи және табиғи рекреациялық ресурстарды сақтау және ұтымды пайдалану;
</w:t>
      </w:r>
      <w:r>
        <w:br/>
      </w:r>
      <w:r>
        <w:rPr>
          <w:rFonts w:ascii="Times New Roman"/>
          <w:b w:val="false"/>
          <w:i w:val="false"/>
          <w:color w:val="000000"/>
          <w:sz w:val="28"/>
        </w:rPr>
        <w:t>
      халық арасында туризмнің құндылықтарын насихаттауды және қоршаған ортаға ұқыпты қарауды қамтамасыз ету; 
</w:t>
      </w:r>
      <w:r>
        <w:br/>
      </w:r>
      <w:r>
        <w:rPr>
          <w:rFonts w:ascii="Times New Roman"/>
          <w:b w:val="false"/>
          <w:i w:val="false"/>
          <w:color w:val="000000"/>
          <w:sz w:val="28"/>
        </w:rPr>
        <w:t>
      қоршаған ортаны және өзге де туристік ресурстарды қорғау жөніндегі шараларды қамтамасыз ету;    
</w:t>
      </w:r>
      <w:r>
        <w:br/>
      </w:r>
      <w:r>
        <w:rPr>
          <w:rFonts w:ascii="Times New Roman"/>
          <w:b w:val="false"/>
          <w:i w:val="false"/>
          <w:color w:val="000000"/>
          <w:sz w:val="28"/>
        </w:rPr>
        <w:t>
      халықтың әртүрлі әлеуметтік-демографиялық жіктері мен топтары арасында әлеуметтік туризмді дамыту үшін қолайлы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Маркетинг және облыстық туристік өнімді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мыналарды қарастыру қажет: 
</w:t>
      </w:r>
      <w:r>
        <w:br/>
      </w:r>
      <w:r>
        <w:rPr>
          <w:rFonts w:ascii="Times New Roman"/>
          <w:b w:val="false"/>
          <w:i w:val="false"/>
          <w:color w:val="000000"/>
          <w:sz w:val="28"/>
        </w:rPr>
        <w:t>
      туристік көрмелер мен басқа да іс шараларды ұйымдастыру; 
</w:t>
      </w:r>
      <w:r>
        <w:br/>
      </w:r>
      <w:r>
        <w:rPr>
          <w:rFonts w:ascii="Times New Roman"/>
          <w:b w:val="false"/>
          <w:i w:val="false"/>
          <w:color w:val="000000"/>
          <w:sz w:val="28"/>
        </w:rPr>
        <w:t>
      облыс халқының барлық жіктерінің туристік ресурстарға қол жеткізуін қамтамасыз ету, туристік қызмет көрсетулерге қажеттіліктерді барынша қанағаттандыру;
</w:t>
      </w:r>
      <w:r>
        <w:br/>
      </w:r>
      <w:r>
        <w:rPr>
          <w:rFonts w:ascii="Times New Roman"/>
          <w:b w:val="false"/>
          <w:i w:val="false"/>
          <w:color w:val="000000"/>
          <w:sz w:val="28"/>
        </w:rPr>
        <w:t>
      облыста туризмнің мамандандырылған (экотуризм, әлеуметтік, балалар және жасөспірімдер, спорттық сауықтыру, мәдени танымдық және т.б.) түрлерін дамытудың бағдарламаларын әзірлеу;
</w:t>
      </w:r>
      <w:r>
        <w:br/>
      </w:r>
      <w:r>
        <w:rPr>
          <w:rFonts w:ascii="Times New Roman"/>
          <w:b w:val="false"/>
          <w:i w:val="false"/>
          <w:color w:val="000000"/>
          <w:sz w:val="28"/>
        </w:rPr>
        <w:t>
      облыста әлеуметтік және жекеше туризмді дамытуды қамтамасыз ету; 
</w:t>
      </w:r>
      <w:r>
        <w:br/>
      </w:r>
      <w:r>
        <w:rPr>
          <w:rFonts w:ascii="Times New Roman"/>
          <w:b w:val="false"/>
          <w:i w:val="false"/>
          <w:color w:val="000000"/>
          <w:sz w:val="28"/>
        </w:rPr>
        <w:t>
      ішкі және сыртқы рыноктарда ұлттық туристік өнімнің жылжуын ақпараттық жарнамалық қамтамасыз ету;
</w:t>
      </w:r>
      <w:r>
        <w:br/>
      </w:r>
      <w:r>
        <w:rPr>
          <w:rFonts w:ascii="Times New Roman"/>
          <w:b w:val="false"/>
          <w:i w:val="false"/>
          <w:color w:val="000000"/>
          <w:sz w:val="28"/>
        </w:rPr>
        <w:t>
      туризмді дамытудың аймақтық және аймақаралық бағдарламаларын әзірлеу үшін әдістемелік нұсқаулықтар мен ғылыми-жобалық негіздемелер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Ғылыми-әдістемелік қамтамасыз ету, кадрлар даярлау және туризм қызметкерлерінің біліктілігін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w:t>
      </w:r>
      <w:r>
        <w:br/>
      </w:r>
      <w:r>
        <w:rPr>
          <w:rFonts w:ascii="Times New Roman"/>
          <w:b w:val="false"/>
          <w:i w:val="false"/>
          <w:color w:val="000000"/>
          <w:sz w:val="28"/>
        </w:rPr>
        <w:t>
      туристік саланы дамыту үшін қажетті жоғары, орта кәсіптік және бастауыш кәсіби білім беретін мамандықтардың тізбесін әзірлеу;
</w:t>
      </w:r>
      <w:r>
        <w:br/>
      </w:r>
      <w:r>
        <w:rPr>
          <w:rFonts w:ascii="Times New Roman"/>
          <w:b w:val="false"/>
          <w:i w:val="false"/>
          <w:color w:val="000000"/>
          <w:sz w:val="28"/>
        </w:rPr>
        <w:t>
      жергілікті мемлекеттік органдармен бірлесіп мамандардың кәсіби даярлығының сапасын жақсарту жөнінде шаралар белгілеу;
</w:t>
      </w:r>
      <w:r>
        <w:br/>
      </w:r>
      <w:r>
        <w:rPr>
          <w:rFonts w:ascii="Times New Roman"/>
          <w:b w:val="false"/>
          <w:i w:val="false"/>
          <w:color w:val="000000"/>
          <w:sz w:val="28"/>
        </w:rPr>
        <w:t>
      облыста туристік индустрияны дамытудың түйінді проблемалары бойынша ғылыми-практикалық конференциялар өткізуді және облыстық туристік оқиғаларға қатысуын қамтамасыз ету қажет; 
</w:t>
      </w:r>
      <w:r>
        <w:br/>
      </w:r>
      <w:r>
        <w:rPr>
          <w:rFonts w:ascii="Times New Roman"/>
          <w:b w:val="false"/>
          <w:i w:val="false"/>
          <w:color w:val="000000"/>
          <w:sz w:val="28"/>
        </w:rPr>
        <w:t>
      туристік саланың кадрларына арнап облысымыздағы жоғары оқу орындарымен, білім беру мекемелерімен бірлесіп, тұрақты жұмыс істейтін кәсіби даярлық курстарын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5.5.Туризм индустриясының материалдық техникалық базасын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бағытта: 
</w:t>
      </w:r>
      <w:r>
        <w:br/>
      </w:r>
      <w:r>
        <w:rPr>
          <w:rFonts w:ascii="Times New Roman"/>
          <w:b w:val="false"/>
          <w:i w:val="false"/>
          <w:color w:val="000000"/>
          <w:sz w:val="28"/>
        </w:rPr>
        <w:t>
      туристік объектілерді жаңарту мен салу үшін отандық және шетелдік инвестицияларды тарту жолымен туризмнің материалдық-техникалық базасын дамыту;
</w:t>
      </w:r>
      <w:r>
        <w:br/>
      </w:r>
      <w:r>
        <w:rPr>
          <w:rFonts w:ascii="Times New Roman"/>
          <w:b w:val="false"/>
          <w:i w:val="false"/>
          <w:color w:val="000000"/>
          <w:sz w:val="28"/>
        </w:rPr>
        <w:t>
      әуе тасымалы қызмет көрсету рыногында бәсекелесу қабілетін көтеру, автомобиль және темір жол көліктерінде жолаушыларды тасымалдауды одан әрі дамыту жөнінде шаралар қабылдау;
</w:t>
      </w:r>
      <w:r>
        <w:br/>
      </w:r>
      <w:r>
        <w:rPr>
          <w:rFonts w:ascii="Times New Roman"/>
          <w:b w:val="false"/>
          <w:i w:val="false"/>
          <w:color w:val="000000"/>
          <w:sz w:val="28"/>
        </w:rPr>
        <w:t>
      облыс аумағына туристік объектілерді перспективалық орналастырудың және туристік инфрақұрылымды дамытудың схемаларын әзірлеу;
</w:t>
      </w:r>
      <w:r>
        <w:br/>
      </w:r>
      <w:r>
        <w:rPr>
          <w:rFonts w:ascii="Times New Roman"/>
          <w:b w:val="false"/>
          <w:i w:val="false"/>
          <w:color w:val="000000"/>
          <w:sz w:val="28"/>
        </w:rPr>
        <w:t>
      қонақ үй-сервистік кешенін әлемдік стандарттарға сәйкестендіру, туристік кешендердің, этнографиялық мұражайлардың және демалыс аймақтарының желісін құру;
</w:t>
      </w:r>
      <w:r>
        <w:br/>
      </w:r>
      <w:r>
        <w:rPr>
          <w:rFonts w:ascii="Times New Roman"/>
          <w:b w:val="false"/>
          <w:i w:val="false"/>
          <w:color w:val="000000"/>
          <w:sz w:val="28"/>
        </w:rPr>
        <w:t>
      ілеспе инфрақұрылымды: сумен, электрмен жабдықтау, кәріз желісі мен қатты қалдықтарды жоюдың жүйесін, қолданыстағы және әлеуетті туристік аймақтарда телекоммуникацияны дамыту;
</w:t>
      </w:r>
      <w:r>
        <w:br/>
      </w:r>
      <w:r>
        <w:rPr>
          <w:rFonts w:ascii="Times New Roman"/>
          <w:b w:val="false"/>
          <w:i w:val="false"/>
          <w:color w:val="000000"/>
          <w:sz w:val="28"/>
        </w:rPr>
        <w:t>
      туризмді дамыту аудандарында жерді пайдалану және құрылыс салу нормаларының қолданылуын бақылау;
</w:t>
      </w:r>
      <w:r>
        <w:br/>
      </w:r>
      <w:r>
        <w:rPr>
          <w:rFonts w:ascii="Times New Roman"/>
          <w:b w:val="false"/>
          <w:i w:val="false"/>
          <w:color w:val="000000"/>
          <w:sz w:val="28"/>
        </w:rPr>
        <w:t>
      шетел инвистициясын тарту жолымен жүйе құраушы туристік объектілерді (халықаралық деңгейдегі туристік кешендер) дамыту;
</w:t>
      </w:r>
      <w:r>
        <w:br/>
      </w:r>
      <w:r>
        <w:rPr>
          <w:rFonts w:ascii="Times New Roman"/>
          <w:b w:val="false"/>
          <w:i w:val="false"/>
          <w:color w:val="000000"/>
          <w:sz w:val="28"/>
        </w:rPr>
        <w:t>
      аймақтық деңгейде туристерді орналастыру орындары мен қонақ үйлерді жаңғырту және халықаралық тәжірибеге сай стандарттауды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Туризмнің қауіпсіздігін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туризм саласындағы қауіпсіздіктің деңгейін көтерудің мынадай басым бағыттарын айғындайды: 
</w:t>
      </w:r>
      <w:r>
        <w:br/>
      </w:r>
      <w:r>
        <w:rPr>
          <w:rFonts w:ascii="Times New Roman"/>
          <w:b w:val="false"/>
          <w:i w:val="false"/>
          <w:color w:val="000000"/>
          <w:sz w:val="28"/>
        </w:rPr>
        <w:t>
      туристің өмірі мен денсаулығының қауіпсіздігі; 
</w:t>
      </w:r>
      <w:r>
        <w:br/>
      </w:r>
      <w:r>
        <w:rPr>
          <w:rFonts w:ascii="Times New Roman"/>
          <w:b w:val="false"/>
          <w:i w:val="false"/>
          <w:color w:val="000000"/>
          <w:sz w:val="28"/>
        </w:rPr>
        <w:t>
      туризмнің сақтандыру рыногын дамыту; 
</w:t>
      </w:r>
      <w:r>
        <w:br/>
      </w:r>
      <w:r>
        <w:rPr>
          <w:rFonts w:ascii="Times New Roman"/>
          <w:b w:val="false"/>
          <w:i w:val="false"/>
          <w:color w:val="000000"/>
          <w:sz w:val="28"/>
        </w:rPr>
        <w:t>
      тұтынушылардың құқықтарын қорғау;
</w:t>
      </w:r>
      <w:r>
        <w:br/>
      </w:r>
      <w:r>
        <w:rPr>
          <w:rFonts w:ascii="Times New Roman"/>
          <w:b w:val="false"/>
          <w:i w:val="false"/>
          <w:color w:val="000000"/>
          <w:sz w:val="28"/>
        </w:rPr>
        <w:t>
      өрт қауіпсіздігі; 
</w:t>
      </w:r>
      <w:r>
        <w:br/>
      </w:r>
      <w:r>
        <w:rPr>
          <w:rFonts w:ascii="Times New Roman"/>
          <w:b w:val="false"/>
          <w:i w:val="false"/>
          <w:color w:val="000000"/>
          <w:sz w:val="28"/>
        </w:rPr>
        <w:t>
      орналасу мен тамақтану орындарындағы қауіпсіздік; 
</w:t>
      </w:r>
      <w:r>
        <w:br/>
      </w:r>
      <w:r>
        <w:rPr>
          <w:rFonts w:ascii="Times New Roman"/>
          <w:b w:val="false"/>
          <w:i w:val="false"/>
          <w:color w:val="000000"/>
          <w:sz w:val="28"/>
        </w:rPr>
        <w:t>
      көліктегі қауіпсіздік; 
</w:t>
      </w:r>
      <w:r>
        <w:br/>
      </w:r>
      <w:r>
        <w:rPr>
          <w:rFonts w:ascii="Times New Roman"/>
          <w:b w:val="false"/>
          <w:i w:val="false"/>
          <w:color w:val="000000"/>
          <w:sz w:val="28"/>
        </w:rPr>
        <w:t>
      турист кадрларын арнайы даярлауды және туристерге қызмет көрсету жөнінде туроператорлар мен турагенттердің қызметінде техника қауіпсіздігі жөніндегі нормалар мен ережелердің сақталуын бақылауды жүзеге асыру; 
</w:t>
      </w:r>
      <w:r>
        <w:br/>
      </w:r>
      <w:r>
        <w:rPr>
          <w:rFonts w:ascii="Times New Roman"/>
          <w:b w:val="false"/>
          <w:i w:val="false"/>
          <w:color w:val="000000"/>
          <w:sz w:val="28"/>
        </w:rPr>
        <w:t>
      туристік ортаны қорғау және сақтау; 
</w:t>
      </w:r>
      <w:r>
        <w:br/>
      </w:r>
      <w:r>
        <w:rPr>
          <w:rFonts w:ascii="Times New Roman"/>
          <w:b w:val="false"/>
          <w:i w:val="false"/>
          <w:color w:val="000000"/>
          <w:sz w:val="28"/>
        </w:rPr>
        <w:t>
      қорғау және қауіпсіздік мәселелері жөнінде хабардар ету; 
</w:t>
      </w:r>
      <w:r>
        <w:br/>
      </w:r>
      <w:r>
        <w:rPr>
          <w:rFonts w:ascii="Times New Roman"/>
          <w:b w:val="false"/>
          <w:i w:val="false"/>
          <w:color w:val="000000"/>
          <w:sz w:val="28"/>
        </w:rPr>
        <w:t>
      ұйымдасқан қылмысқа және терроризмге қарсы күрес; 
</w:t>
      </w:r>
      <w:r>
        <w:br/>
      </w:r>
      <w:r>
        <w:rPr>
          <w:rFonts w:ascii="Times New Roman"/>
          <w:b w:val="false"/>
          <w:i w:val="false"/>
          <w:color w:val="000000"/>
          <w:sz w:val="28"/>
        </w:rPr>
        <w:t>
      туристерді және жергілікті халықты қорғаудың және олардың қауіпсіздігін қамтамасыз етудің жергілікті жүйесін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Туристік саланы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w:t>
      </w:r>
      <w:r>
        <w:br/>
      </w:r>
      <w:r>
        <w:rPr>
          <w:rFonts w:ascii="Times New Roman"/>
          <w:b w:val="false"/>
          <w:i w:val="false"/>
          <w:color w:val="000000"/>
          <w:sz w:val="28"/>
        </w:rPr>
        <w:t>
      облыстың табиғи және мәдени-тарихи әлеуетін неғұрлым тиімді пайдалану мақсатында интерактивті геоақпараттық жүйенің негізінде туристік рыноктың жай-күйіне және болжамды дамытуға кешенді талдау жүргізу; 
</w:t>
      </w:r>
      <w:r>
        <w:br/>
      </w:r>
      <w:r>
        <w:rPr>
          <w:rFonts w:ascii="Times New Roman"/>
          <w:b w:val="false"/>
          <w:i w:val="false"/>
          <w:color w:val="000000"/>
          <w:sz w:val="28"/>
        </w:rPr>
        <w:t>
      көлік жолдары, инженерлік және инфрақұрылымдық объектілерді бірге ала отырып, елдің аймақтары бойынша туристік индустрияны аумақтық аймақтарға бөлудің моделін әзірлеу; 
</w:t>
      </w:r>
      <w:r>
        <w:br/>
      </w:r>
      <w:r>
        <w:rPr>
          <w:rFonts w:ascii="Times New Roman"/>
          <w:b w:val="false"/>
          <w:i w:val="false"/>
          <w:color w:val="000000"/>
          <w:sz w:val="28"/>
        </w:rPr>
        <w:t>
      туристік ұйымдардың көрсеткен қызметіне электрондық брондауды ұйымдастыру және электрондық төлемдерді енгізу жөнінде шаралар жүйесін әзірлеу; 
</w:t>
      </w:r>
      <w:r>
        <w:br/>
      </w:r>
      <w:r>
        <w:rPr>
          <w:rFonts w:ascii="Times New Roman"/>
          <w:b w:val="false"/>
          <w:i w:val="false"/>
          <w:color w:val="000000"/>
          <w:sz w:val="28"/>
        </w:rPr>
        <w:t>
      туризммен сабақтас салалардың барлығына интерактивті геоақпараттық жүйені енгізу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 Бағдарламаны іске асыруға қажетті 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экономикалық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Бағдарламаны іске асыруға арналған техникалық-экономикалық негізгі шарттар мыналар болып табылады: 
</w:t>
      </w:r>
      <w:r>
        <w:br/>
      </w:r>
      <w:r>
        <w:rPr>
          <w:rFonts w:ascii="Times New Roman"/>
          <w:b w:val="false"/>
          <w:i w:val="false"/>
          <w:color w:val="000000"/>
          <w:sz w:val="28"/>
        </w:rPr>
        <w:t>
      саладағы бірыңғай ақпараттық кеңістік жүйесін дамыту; 
</w:t>
      </w:r>
      <w:r>
        <w:br/>
      </w:r>
      <w:r>
        <w:rPr>
          <w:rFonts w:ascii="Times New Roman"/>
          <w:b w:val="false"/>
          <w:i w:val="false"/>
          <w:color w:val="000000"/>
          <w:sz w:val="28"/>
        </w:rPr>
        <w:t>
      сала ішілік секторлау бойынша туризмді дамытудың аймақтық бағдарламаларын әзірлеу және іске асыру;  
</w:t>
      </w:r>
      <w:r>
        <w:br/>
      </w:r>
      <w:r>
        <w:rPr>
          <w:rFonts w:ascii="Times New Roman"/>
          <w:b w:val="false"/>
          <w:i w:val="false"/>
          <w:color w:val="000000"/>
          <w:sz w:val="28"/>
        </w:rPr>
        <w:t>
      аймақтар бойынша саланы дамытудың қажетті қарқынына сәйкес инвестициялардың оңтайлы көлемдерін бағалау; 
</w:t>
      </w:r>
      <w:r>
        <w:br/>
      </w:r>
      <w:r>
        <w:rPr>
          <w:rFonts w:ascii="Times New Roman"/>
          <w:b w:val="false"/>
          <w:i w:val="false"/>
          <w:color w:val="000000"/>
          <w:sz w:val="28"/>
        </w:rPr>
        <w:t>
      жүйе құраушы туристік объектілердің сервистік инфрақұрылымын құру және іске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 Туризм саласындағы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Туристік саладағы халықаралық ынтымақтастықты дамытудың негізгі бағыттары мыналар болып табылады: 
</w:t>
      </w:r>
      <w:r>
        <w:br/>
      </w:r>
      <w:r>
        <w:rPr>
          <w:rFonts w:ascii="Times New Roman"/>
          <w:b w:val="false"/>
          <w:i w:val="false"/>
          <w:color w:val="000000"/>
          <w:sz w:val="28"/>
        </w:rPr>
        <w:t>
      Дүниежүзілік туристік ұйыммен (ДТҰ) ынтымақтастық, ДТҰ-ның Бас Ассамблеясының сессиясына және осы ұйым өткізетін басқа іс-шараларға қатысу; 
</w:t>
      </w:r>
      <w:r>
        <w:br/>
      </w:r>
      <w:r>
        <w:rPr>
          <w:rFonts w:ascii="Times New Roman"/>
          <w:b w:val="false"/>
          <w:i w:val="false"/>
          <w:color w:val="000000"/>
          <w:sz w:val="28"/>
        </w:rPr>
        <w:t>
      ірі халықаралық туристік көрмелерге, жәрмеңкелерге қатысу және жыл сайын Қазақстандық халықаралық туристік көрмеге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ресурстар және оларды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үшін қажеттілік облыстық бюджеттен 2005 жылға дейін 62370000 мың теңгені құрайды. Қоса беріліп отырған іс-шаралар жоспарының жобасына сәйкес осы Бағдарламаны іске асыруға жергілікті бюджеттен болжанатын шығындардың сомасы: 2004 жылы - 47540000 теңге, 2005 жылы - 14830000 теңге.
</w:t>
      </w:r>
      <w:r>
        <w:br/>
      </w:r>
      <w:r>
        <w:rPr>
          <w:rFonts w:ascii="Times New Roman"/>
          <w:b w:val="false"/>
          <w:i w:val="false"/>
          <w:color w:val="000000"/>
          <w:sz w:val="28"/>
        </w:rPr>
        <w:t>
      Бағдарламаны іске асыру жөніндегі іс-шаралар тиісті жылға жергілікті бюджеттерде қаралатын қаражат есебінен және соның шегінде, сондай-ақ Қазақстан Республикасының заңнамасында тыйым салынбаған өзге де көздер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6.1.Бағдарламаның іске асырылуын басқаруды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бақылауды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орындалуын ұйымдастырушы және бағылаушы Атырау облысының әкимияты және Атырау облыстық туризм және спорт басқармасы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асырудан күтілетін нәтиже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іске асырылуы жергілікті бюджетке едәуір түсімді қамтамыз етеді.
</w:t>
      </w:r>
      <w:r>
        <w:br/>
      </w:r>
      <w:r>
        <w:rPr>
          <w:rFonts w:ascii="Times New Roman"/>
          <w:b w:val="false"/>
          <w:i w:val="false"/>
          <w:color w:val="000000"/>
          <w:sz w:val="28"/>
        </w:rPr>
        <w:t>
      Бағдарламада әзірленген шаралар республика ішіндегі де, сондай-ақ шетелден келетін туристер ағынының бұдан әрі ұлғаюына жәрдемдеседі және түпкі нәтижесінде халықаралық кәсіпкерлік және іскерлік ынтымақтастық саласы ретінде ұлттық туристік өнім тартымдылығының артуына едәуір қол жеткізетін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Атырау облысында туристік саланы дамытудың 2004-2005 жылдарға арналған бағдарламасын іске асыру жөніндегі іс-шаралар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33"/>
        <w:gridCol w:w="1613"/>
        <w:gridCol w:w="1473"/>
        <w:gridCol w:w="1973"/>
        <w:gridCol w:w="1613"/>
        <w:gridCol w:w="1273"/>
        <w:gridCol w:w="2013"/>
      </w:tblGrid>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w:t>
            </w:r>
            <w:r>
              <w:br/>
            </w:r>
            <w:r>
              <w:rPr>
                <w:rFonts w:ascii="Times New Roman"/>
                <w:b w:val="false"/>
                <w:i w:val="false"/>
                <w:color w:val="000000"/>
                <w:sz w:val="20"/>
              </w:rPr>
              <w:t>
нысаны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(іске асырушылар)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(іске асыру) мерзімі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Көзделетін шығыстар (мың.теңге)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көздері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Туристік қызметті мемлекеттік реттеу және қолдау жүйесін дамыту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Туризмнің нормативтік құқықтық базасын жетілдіру
</w:t>
            </w:r>
          </w:p>
        </w:tc>
      </w:tr>
      <w:tr>
        <w:trPr>
          <w:trHeight w:val="193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Туристер демалысына  арналған техникалық және санитарлық жағдайларды сақтау мәселелері жөніндегі  нормалар мен
</w:t>
            </w:r>
            <w:r>
              <w:br/>
            </w:r>
            <w:r>
              <w:rPr>
                <w:rFonts w:ascii="Times New Roman"/>
                <w:b w:val="false"/>
                <w:i w:val="false"/>
                <w:color w:val="000000"/>
                <w:sz w:val="20"/>
              </w:rPr>
              <w:t>
талаптарды әзірлеу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ДСБ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Облыста тарихи мәдени және табиғи рекреациялық аймақтарын сақтау және ұтымды пайдалану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инфра-
</w:t>
            </w:r>
            <w:r>
              <w:br/>
            </w:r>
            <w:r>
              <w:rPr>
                <w:rFonts w:ascii="Times New Roman"/>
                <w:b w:val="false"/>
                <w:i w:val="false"/>
                <w:color w:val="000000"/>
                <w:sz w:val="20"/>
              </w:rPr>
              <w:t>
құрылымына тікелей инвестициялар тарту жөнінде жұмыстар жүргізу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 және аудан
</w:t>
            </w:r>
            <w:r>
              <w:br/>
            </w:r>
            <w:r>
              <w:rPr>
                <w:rFonts w:ascii="Times New Roman"/>
                <w:b w:val="false"/>
                <w:i w:val="false"/>
                <w:color w:val="000000"/>
                <w:sz w:val="20"/>
              </w:rPr>
              <w:t>
әкімдері
</w:t>
            </w:r>
            <w:r>
              <w:br/>
            </w:r>
            <w:r>
              <w:rPr>
                <w:rFonts w:ascii="Times New Roman"/>
                <w:b w:val="false"/>
                <w:i w:val="false"/>
                <w:color w:val="000000"/>
                <w:sz w:val="20"/>
              </w:rPr>
              <w:t>
нің
</w:t>
            </w:r>
            <w:r>
              <w:br/>
            </w:r>
            <w:r>
              <w:rPr>
                <w:rFonts w:ascii="Times New Roman"/>
                <w:b w:val="false"/>
                <w:i w:val="false"/>
                <w:color w:val="000000"/>
                <w:sz w:val="20"/>
              </w:rPr>
              <w:t>
шешімі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 және
</w:t>
            </w:r>
            <w:r>
              <w:br/>
            </w:r>
            <w:r>
              <w:rPr>
                <w:rFonts w:ascii="Times New Roman"/>
                <w:b w:val="false"/>
                <w:i w:val="false"/>
                <w:color w:val="000000"/>
                <w:sz w:val="20"/>
              </w:rPr>
              <w:t>
аудан әкімдерінің шешімі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кәсіпкерлерге семинар ұйымдастыру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p>
          <w:p>
            <w:pPr>
              <w:spacing w:after="20"/>
              <w:ind w:left="20"/>
              <w:jc w:val="both"/>
            </w:pPr>
            <w:r>
              <w:rPr>
                <w:rFonts w:ascii="Times New Roman"/>
                <w:b w:val="false"/>
                <w:i w:val="false"/>
                <w:color w:val="000000"/>
                <w:sz w:val="20"/>
              </w:rPr>
              <w:t>
әкимиятына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ОЭжКҚБ,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қыркүйек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өлкетану экспедициясын ұйымдастыру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ОББ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10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қаласында туристік  экскурсиялық станция ашу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шешімі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ОҚжКШБ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Туристік сала көрсеткіштерінің статистикалық есебін жетілдіру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ұйымдардың қызметкерлері үшін туризмнің статистикасы бойынша  облыстық семинар өткізуді ұйымдастыру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ОСБ,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r>
              <w:br/>
            </w:r>
            <w:r>
              <w:rPr>
                <w:rFonts w:ascii="Times New Roman"/>
                <w:b w:val="false"/>
                <w:i w:val="false"/>
                <w:color w:val="000000"/>
                <w:sz w:val="20"/>
              </w:rPr>
              <w:t>
қаңтар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саланы дамыту облыстық  семинар  кеңес өткізу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p>
            <w:pPr>
              <w:spacing w:after="20"/>
              <w:ind w:left="20"/>
              <w:jc w:val="both"/>
            </w:pPr>
            <w:r>
              <w:rPr>
                <w:rFonts w:ascii="Times New Roman"/>
                <w:b w:val="false"/>
                <w:i w:val="false"/>
                <w:color w:val="000000"/>
                <w:sz w:val="20"/>
              </w:rPr>
              <w:t>
350,0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p>
            <w:pPr>
              <w:spacing w:after="20"/>
              <w:ind w:left="20"/>
              <w:jc w:val="both"/>
            </w:pPr>
            <w:r>
              <w:rPr>
                <w:rFonts w:ascii="Times New Roman"/>
                <w:b w:val="false"/>
                <w:i w:val="false"/>
                <w:color w:val="000000"/>
                <w:sz w:val="20"/>
              </w:rPr>
              <w:t>
350,0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Туризм инфрақұрылымын дамыту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қаласында туристік база құрылысын салу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ОҚжКШБ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Облыстық туристік өнімді жылжыту және маркетинг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Атырау облысының туристік беделін нығайту және халықаралық ынтымақтастықты ұлғайту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өтетін«Туризм
</w:t>
            </w:r>
            <w:r>
              <w:br/>
            </w:r>
            <w:r>
              <w:rPr>
                <w:rFonts w:ascii="Times New Roman"/>
                <w:b w:val="false"/>
                <w:i w:val="false"/>
                <w:color w:val="000000"/>
                <w:sz w:val="20"/>
              </w:rPr>
              <w:t>
және саяхат»
</w:t>
            </w:r>
            <w:r>
              <w:br/>
            </w:r>
            <w:r>
              <w:rPr>
                <w:rFonts w:ascii="Times New Roman"/>
                <w:b w:val="false"/>
                <w:i w:val="false"/>
                <w:color w:val="000000"/>
                <w:sz w:val="20"/>
              </w:rPr>
              <w:t>
Қазақстандық
</w:t>
            </w:r>
            <w:r>
              <w:br/>
            </w:r>
            <w:r>
              <w:rPr>
                <w:rFonts w:ascii="Times New Roman"/>
                <w:b w:val="false"/>
                <w:i w:val="false"/>
                <w:color w:val="000000"/>
                <w:sz w:val="20"/>
              </w:rPr>
              <w:t>
халықаралық
</w:t>
            </w:r>
            <w:r>
              <w:br/>
            </w:r>
            <w:r>
              <w:rPr>
                <w:rFonts w:ascii="Times New Roman"/>
                <w:b w:val="false"/>
                <w:i w:val="false"/>
                <w:color w:val="000000"/>
                <w:sz w:val="20"/>
              </w:rPr>
              <w:t>
туристік
</w:t>
            </w:r>
            <w:r>
              <w:br/>
            </w:r>
            <w:r>
              <w:rPr>
                <w:rFonts w:ascii="Times New Roman"/>
                <w:b w:val="false"/>
                <w:i w:val="false"/>
                <w:color w:val="000000"/>
                <w:sz w:val="20"/>
              </w:rPr>
              <w:t>
жәрмеңкесіне
</w:t>
            </w:r>
            <w:r>
              <w:br/>
            </w:r>
            <w:r>
              <w:rPr>
                <w:rFonts w:ascii="Times New Roman"/>
                <w:b w:val="false"/>
                <w:i w:val="false"/>
                <w:color w:val="000000"/>
                <w:sz w:val="20"/>
              </w:rPr>
              <w:t>
қатысу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ТСА
</w:t>
            </w:r>
            <w:r>
              <w:br/>
            </w:r>
            <w:r>
              <w:rPr>
                <w:rFonts w:ascii="Times New Roman"/>
                <w:b w:val="false"/>
                <w:i w:val="false"/>
                <w:color w:val="000000"/>
                <w:sz w:val="20"/>
              </w:rPr>
              <w:t>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p>
            <w:pPr>
              <w:spacing w:after="20"/>
              <w:ind w:left="20"/>
              <w:jc w:val="both"/>
            </w:pPr>
            <w:r>
              <w:rPr>
                <w:rFonts w:ascii="Times New Roman"/>
                <w:b w:val="false"/>
                <w:i w:val="false"/>
                <w:color w:val="000000"/>
                <w:sz w:val="20"/>
              </w:rPr>
              <w:t>
750,0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Берлин (Германия Федеративтік Республикасы) қаласындағы ITB Халықаралық туристік биржасына қатысу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Мөскеу (Ресей
</w:t>
            </w:r>
            <w:r>
              <w:br/>
            </w:r>
            <w:r>
              <w:rPr>
                <w:rFonts w:ascii="Times New Roman"/>
                <w:b w:val="false"/>
                <w:i w:val="false"/>
                <w:color w:val="000000"/>
                <w:sz w:val="20"/>
              </w:rPr>
              <w:t>
Федерациясы) қаласындағы
</w:t>
            </w:r>
            <w:r>
              <w:br/>
            </w:r>
            <w:r>
              <w:rPr>
                <w:rFonts w:ascii="Times New Roman"/>
                <w:b w:val="false"/>
                <w:i w:val="false"/>
                <w:color w:val="000000"/>
                <w:sz w:val="20"/>
              </w:rPr>
              <w:t>
"Туризм және
</w:t>
            </w:r>
            <w:r>
              <w:br/>
            </w:r>
            <w:r>
              <w:rPr>
                <w:rFonts w:ascii="Times New Roman"/>
                <w:b w:val="false"/>
                <w:i w:val="false"/>
                <w:color w:val="000000"/>
                <w:sz w:val="20"/>
              </w:rPr>
              <w:t>
саяхат"Мәскеу халқаралық көрмесіне қатысу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Лондон (Ұлыбритания)
</w:t>
            </w:r>
            <w:r>
              <w:br/>
            </w:r>
            <w:r>
              <w:rPr>
                <w:rFonts w:ascii="Times New Roman"/>
                <w:b w:val="false"/>
                <w:i w:val="false"/>
                <w:color w:val="000000"/>
                <w:sz w:val="20"/>
              </w:rPr>
              <w:t>
қаласындағы Дүниежүзілік туристік биржаға қатысу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құралдарында туристік саланың дамуы жөніндегі мәселелерді жариялау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ОАҚКБ,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жыл сайын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r>
      <w:tr>
        <w:trPr>
          <w:trHeight w:val="11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Туризмнің түрлері бойынша жарнамалық бүктемелер жасау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
</w:t>
            </w:r>
            <w:r>
              <w:br/>
            </w:r>
            <w:r>
              <w:rPr>
                <w:rFonts w:ascii="Times New Roman"/>
                <w:b w:val="false"/>
                <w:i w:val="false"/>
                <w:color w:val="000000"/>
                <w:sz w:val="20"/>
              </w:rPr>
              <w:t>
теңдессіз туристік объект" электронды тасығыштарында жарнама ақпараттық материалдар жасау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Облысымыздың туризм бойынша
</w:t>
            </w:r>
            <w:r>
              <w:br/>
            </w:r>
            <w:r>
              <w:rPr>
                <w:rFonts w:ascii="Times New Roman"/>
                <w:b w:val="false"/>
                <w:i w:val="false"/>
                <w:color w:val="000000"/>
                <w:sz w:val="20"/>
              </w:rPr>
              <w:t>
фотоальбомдар  шығару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Халықаралық жобаларды іске асыру
</w:t>
            </w:r>
          </w:p>
        </w:tc>
      </w:tr>
      <w:tr>
        <w:trPr>
          <w:trHeight w:val="15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Келу және ішкі туризмді дамытуға бағытталған "Хан Ордалы 
</w:t>
            </w:r>
            <w:r>
              <w:br/>
            </w:r>
            <w:r>
              <w:rPr>
                <w:rFonts w:ascii="Times New Roman"/>
                <w:b w:val="false"/>
                <w:i w:val="false"/>
                <w:color w:val="000000"/>
                <w:sz w:val="20"/>
              </w:rPr>
              <w:t>
Сарайшық" атты
</w:t>
            </w:r>
            <w:r>
              <w:br/>
            </w:r>
            <w:r>
              <w:rPr>
                <w:rFonts w:ascii="Times New Roman"/>
                <w:b w:val="false"/>
                <w:i w:val="false"/>
                <w:color w:val="000000"/>
                <w:sz w:val="20"/>
              </w:rPr>
              <w:t>
туристік бағыт
</w:t>
            </w:r>
            <w:r>
              <w:br/>
            </w:r>
            <w:r>
              <w:rPr>
                <w:rFonts w:ascii="Times New Roman"/>
                <w:b w:val="false"/>
                <w:i w:val="false"/>
                <w:color w:val="000000"/>
                <w:sz w:val="20"/>
              </w:rPr>
              <w:t>
әзірлеу және
</w:t>
            </w:r>
            <w:r>
              <w:br/>
            </w:r>
            <w:r>
              <w:rPr>
                <w:rFonts w:ascii="Times New Roman"/>
                <w:b w:val="false"/>
                <w:i w:val="false"/>
                <w:color w:val="000000"/>
                <w:sz w:val="20"/>
              </w:rPr>
              <w:t>
іске асыру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жергілікті атқарушы органы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Халық арасында туризм құндылықтырын және қоршаған ортаны қорғауды насихаттау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 үшін
</w:t>
            </w:r>
            <w:r>
              <w:br/>
            </w:r>
            <w:r>
              <w:rPr>
                <w:rFonts w:ascii="Times New Roman"/>
                <w:b w:val="false"/>
                <w:i w:val="false"/>
                <w:color w:val="000000"/>
                <w:sz w:val="20"/>
              </w:rPr>
              <w:t>
облысымыздың
</w:t>
            </w:r>
            <w:r>
              <w:br/>
            </w:r>
            <w:r>
              <w:rPr>
                <w:rFonts w:ascii="Times New Roman"/>
                <w:b w:val="false"/>
                <w:i w:val="false"/>
                <w:color w:val="000000"/>
                <w:sz w:val="20"/>
              </w:rPr>
              <w:t>
туристік
</w:t>
            </w:r>
            <w:r>
              <w:br/>
            </w:r>
            <w:r>
              <w:rPr>
                <w:rFonts w:ascii="Times New Roman"/>
                <w:b w:val="false"/>
                <w:i w:val="false"/>
                <w:color w:val="000000"/>
                <w:sz w:val="20"/>
              </w:rPr>
              <w:t>
объектілері
</w:t>
            </w:r>
            <w:r>
              <w:br/>
            </w:r>
            <w:r>
              <w:rPr>
                <w:rFonts w:ascii="Times New Roman"/>
                <w:b w:val="false"/>
                <w:i w:val="false"/>
                <w:color w:val="000000"/>
                <w:sz w:val="20"/>
              </w:rPr>
              <w:t>
бойынша
</w:t>
            </w:r>
            <w:r>
              <w:br/>
            </w:r>
            <w:r>
              <w:rPr>
                <w:rFonts w:ascii="Times New Roman"/>
                <w:b w:val="false"/>
                <w:i w:val="false"/>
                <w:color w:val="000000"/>
                <w:sz w:val="20"/>
              </w:rPr>
              <w:t>
тақырыптық
</w:t>
            </w:r>
            <w:r>
              <w:br/>
            </w:r>
            <w:r>
              <w:rPr>
                <w:rFonts w:ascii="Times New Roman"/>
                <w:b w:val="false"/>
                <w:i w:val="false"/>
                <w:color w:val="000000"/>
                <w:sz w:val="20"/>
              </w:rPr>
              <w:t>
автобус және
</w:t>
            </w:r>
            <w:r>
              <w:br/>
            </w:r>
            <w:r>
              <w:rPr>
                <w:rFonts w:ascii="Times New Roman"/>
                <w:b w:val="false"/>
                <w:i w:val="false"/>
                <w:color w:val="000000"/>
                <w:sz w:val="20"/>
              </w:rPr>
              <w:t>
жаяу жүру
</w:t>
            </w:r>
            <w:r>
              <w:br/>
            </w:r>
            <w:r>
              <w:rPr>
                <w:rFonts w:ascii="Times New Roman"/>
                <w:b w:val="false"/>
                <w:i w:val="false"/>
                <w:color w:val="000000"/>
                <w:sz w:val="20"/>
              </w:rPr>
              <w:t>
экскурсияларын ұйымдастыру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ақпарат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ОТжСБ, ОБББ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Мектептерде туған өлке 
</w:t>
            </w:r>
            <w:r>
              <w:br/>
            </w:r>
            <w:r>
              <w:rPr>
                <w:rFonts w:ascii="Times New Roman"/>
                <w:b w:val="false"/>
                <w:i w:val="false"/>
                <w:color w:val="000000"/>
                <w:sz w:val="20"/>
              </w:rPr>
              <w:t>
тарихын оқыту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ҚРТСА есеп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ОБББ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2004 ж.
</w:t>
            </w:r>
            <w:r>
              <w:br/>
            </w:r>
            <w:r>
              <w:rPr>
                <w:rFonts w:ascii="Times New Roman"/>
                <w:b w:val="false"/>
                <w:i w:val="false"/>
                <w:color w:val="000000"/>
                <w:sz w:val="20"/>
              </w:rPr>
              <w:t>
2005 ж.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bl>
    <w:p>
      <w:pPr>
        <w:spacing w:after="0"/>
        <w:ind w:left="0"/>
        <w:jc w:val="both"/>
      </w:pPr>
      <w:r>
        <w:rPr>
          <w:rFonts w:ascii="Times New Roman"/>
          <w:b w:val="false"/>
          <w:i w:val="false"/>
          <w:color w:val="000000"/>
          <w:sz w:val="28"/>
        </w:rPr>
        <w:t>
      Ескерту: Әріптік аббревиатуралардың мағынасын ашу.
</w:t>
      </w:r>
      <w:r>
        <w:br/>
      </w:r>
      <w:r>
        <w:rPr>
          <w:rFonts w:ascii="Times New Roman"/>
          <w:b w:val="false"/>
          <w:i w:val="false"/>
          <w:color w:val="000000"/>
          <w:sz w:val="28"/>
        </w:rPr>
        <w:t>
      ҚРТСА - Қазақстан Республикасының туризм және спорт жөніндегі Агенттігі
</w:t>
      </w:r>
      <w:r>
        <w:br/>
      </w:r>
      <w:r>
        <w:rPr>
          <w:rFonts w:ascii="Times New Roman"/>
          <w:b w:val="false"/>
          <w:i w:val="false"/>
          <w:color w:val="000000"/>
          <w:sz w:val="28"/>
        </w:rPr>
        <w:t>
      ОТжСБ - облыстық туризм және спорт басқармасы; 
</w:t>
      </w:r>
      <w:r>
        <w:br/>
      </w:r>
      <w:r>
        <w:rPr>
          <w:rFonts w:ascii="Times New Roman"/>
          <w:b w:val="false"/>
          <w:i w:val="false"/>
          <w:color w:val="000000"/>
          <w:sz w:val="28"/>
        </w:rPr>
        <w:t>
      ДБС - денсаулық сақтау басқармасы; 
</w:t>
      </w:r>
      <w:r>
        <w:br/>
      </w:r>
      <w:r>
        <w:rPr>
          <w:rFonts w:ascii="Times New Roman"/>
          <w:b w:val="false"/>
          <w:i w:val="false"/>
          <w:color w:val="000000"/>
          <w:sz w:val="28"/>
        </w:rPr>
        <w:t>
      ОСБ - облыстық стандарттау басқармасы; 
</w:t>
      </w:r>
      <w:r>
        <w:br/>
      </w:r>
      <w:r>
        <w:rPr>
          <w:rFonts w:ascii="Times New Roman"/>
          <w:b w:val="false"/>
          <w:i w:val="false"/>
          <w:color w:val="000000"/>
          <w:sz w:val="28"/>
        </w:rPr>
        <w:t>
      ОЭжКҚБ - облыстық экономика және кәсіпкерлікті қолдау басқармасы;
</w:t>
      </w:r>
      <w:r>
        <w:br/>
      </w:r>
      <w:r>
        <w:rPr>
          <w:rFonts w:ascii="Times New Roman"/>
          <w:b w:val="false"/>
          <w:i w:val="false"/>
          <w:color w:val="000000"/>
          <w:sz w:val="28"/>
        </w:rPr>
        <w:t>
      ОББ - облыстық білім беру басқармасы; 
</w:t>
      </w:r>
      <w:r>
        <w:br/>
      </w:r>
      <w:r>
        <w:rPr>
          <w:rFonts w:ascii="Times New Roman"/>
          <w:b w:val="false"/>
          <w:i w:val="false"/>
          <w:color w:val="000000"/>
          <w:sz w:val="28"/>
        </w:rPr>
        <w:t>
      ОҚжКШБ - облыстық коммуналдық шаруашылық басқармасы; 
</w:t>
      </w:r>
      <w:r>
        <w:br/>
      </w:r>
      <w:r>
        <w:rPr>
          <w:rFonts w:ascii="Times New Roman"/>
          <w:b w:val="false"/>
          <w:i w:val="false"/>
          <w:color w:val="000000"/>
          <w:sz w:val="28"/>
        </w:rPr>
        <w:t>
      ОАҚКБ - облыстық ақпарат қоғамдық келісім басқармасы; 
</w:t>
      </w:r>
      <w:r>
        <w:br/>
      </w:r>
      <w:r>
        <w:rPr>
          <w:rFonts w:ascii="Times New Roman"/>
          <w:b w:val="false"/>
          <w:i w:val="false"/>
          <w:color w:val="000000"/>
          <w:sz w:val="28"/>
        </w:rPr>
        <w:t>
      ОІІБ - облыстық ішкі істер басқармасы.
</w:t>
      </w:r>
    </w:p>
    <w:p>
      <w:pPr>
        <w:spacing w:after="0"/>
        <w:ind w:left="0"/>
        <w:jc w:val="both"/>
      </w:pPr>
      <w:r>
        <w:rPr>
          <w:rFonts w:ascii="Times New Roman"/>
          <w:b w:val="false"/>
          <w:i w:val="false"/>
          <w:color w:val="000000"/>
          <w:sz w:val="28"/>
        </w:rPr>
        <w:t>
      Бұл Бағдарламаны жүзеге асыруға қажетті бюджеттік қаражаттар көлемі Республикалық және жергілікті бюджет лайықты жылға қалыптасқан кезде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