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aa88" w14:textId="805a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мекендерді санитарлық тазалау, көріктендіру, ауыз сумен қамту және
канализация объектілерінің 2004 жылғы жазғы маусымына дайындығын байқау
жөніндегі екі айлықты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әкімиятының 2004 жылғы 11 наурыздағы N 66 шешімі. Атырау облыстық әділет департаментінде 2004 жылғы 31 наурызда N 1898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елді мекендерінің санитарлық жағдайын жақсарту, халық арасында жұқпалы аурулардың алдын алу мақсатында Қазақстан Республикасының 2002 жылғы 4 желтоқсанындағы N№361 "Халықтық санитарлық-эпидемиологиялық салауаттылығы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8, 9 баптарына, Қазақстан Республикасының 2001 жылғы 23 қаңтардағы N 148-II "Қазақстан Республикасының жергілікті мемлекеттік басқару" туралы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27-бабына сәйкес, облыстық әкімият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2004 жылғы 15 наурыздан 15 мамырға дейін санитарлық тазалау, көріктендіру, ауыз сумен қамту және канализация объектілерінің 2004 жылғы жазғы маусымына дайындығын байқау жөніндегі көктемгі екі айлығы өткізілсін.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Екі айлықты дайындау және өткізу кезінде құрамы қосымшаға сәйкес Атырау қаласы және аудан әкімдерінің, кәсіпорындар мен ұйымдардың қызметіне басшылық ету және үйлестіру жөніндегі облыстық штаб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Атырау қаласы мен аудан әкімдері бөлінген бюджеттік қаражат шегінде: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сәйкесетін штабтар құрып, кәсіпорындар, ұйымдар және мекемелердің қатысуымен, Атырау қаласы мен облыс елді мекендерінде санитарлық тазалау мен көріктендіру жөнінде нақты шаралар әзірлеп, жүзеге асырсын;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меншік түріне қарамастан кәсіпорындарға, ұйымдарға аумақтарды, көшелерді, алаңдарды бекітіп беру ұсынылсын;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тұрмыстық және басқа беталды пайда болған қоқыс үйінділері түрлерін, металл сынықтарын, құрылыс қалдықтарын елді мекендер аумағынан шығаруды және де бұзылған ғимараттардың орнын тазартуды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қоқыс жинайтын контейнерлер сатып алып, қосымша контейнерлік алаңдарды жабдықтасын, бұрынғыларға жөндеу жүргізсін;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аулалардың, үйлердің қоршауын, тұрғын үйлердің және әлеуметтік мәдени ғимараттардың дәліздері мен қасбеттерін тәртіпке келтірсін;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көп қабатты үйлердің төлелерін тазалау және кептіру, инженерлік жүйелердегі апаттарды жою шаралары қабылдансын;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бұралқы иттер мен мысықтарды аулауды ұйымдастырсын;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барлық елді мекендерде көшелер жарығын, жарнамалық билбордтарды тексеріп, жөндеу жүргізсін;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жасыл желек егу және оларды үнемі күту жұмыстарын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Сумен қамту және канализация объектілерінің басшыларына су құбыры және канализация жүйелерін, байқау құдықтарын, су тарату қондырғыларын тексеріп, оларды дұрыс жұмыс істеуін қалпына келтірсін, 3 айға жетерліктей реагенттер қорымен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Атырау облыстық мемлекеттік санитарлық-эпидемиологиялық қадағалау басқармасы, Атырау облыстық қоршаған ортаны қорғау басқармасы (келісім бойынша), Атырау облысы ішкі істер басқармасы (келісім бойынша), елді мекендердегі санитарлық тазалау және көріктендіру жұмыстарына үнемі бақылау жүргізсін.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"Атырау-Ақпарат" мемлекеттік коммуналдық кәсіпорны, "Қазақстан»Республикалық телерадиокорпорация" жабық акционерлік қоғамы Атырау облыстық филиалы (келісім бойынша), санитарлық тазалау және көріктендіру жөніндегі екі айлықтың барысын бұқаралық ақпарат құралдарында жүйелі түрде жариялап отырсын.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Атырау қаласы және аудан әкімдері, Атырау облыстық ішкі істер басқармасы (келісім бойынша), Атырау облыстық қоршаған ортаны қорғау басқармасы (келісім бойынша), Атырау облыстық мемлекеттік санитарлық-эпидемиологиялық қадағалау басқармасы облыстық штабқа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жұмыстың жүру барысы мен қорытындылары жөнінде әр онкүндікте ақпараттар беріп отырсын.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облыс әкімінің орынбасары М.Байғожинге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 әкімиятының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11 наурыздағы 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Екі айлықты дайындау және өткізу кезінде Атырау қаласы және аудан әкімдерінің, кәсіпорындар мен ұйымдардың қызметіне басшылық ету және үйлестіру жөніндегі облыстық штабтың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Байғожин Марат Имашұлы        - облыс әкімінің орынбасары, штаб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Әбдірахманов Марат Ғинаятұлы  - облыстық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Дошаев Ерген Николайұлы       - "Атырау-Ақпарат"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коммуналдық кәсіпорынының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төрағасы;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Еңсегенов Сәрсенбай Құрманұлы - облыс әкімі аппараты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құқықтық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жөніндегі орынбасары;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Ильясов Еламан Қауанұлы       - Атырау облысының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үй-коммуналдық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басқармасының директоры;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Зинуллин Өмірзақ Зиноллаұлы   - Атырау облыстық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қадағалау басқармасының бастығы;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Нұрғалиев Айтқали             - Қазақстан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Құмарғалиұлы                    телерадиокорпорация»жабық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акционерлік қоғамы Атырау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филиалының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Нұриденов Кеңес Сәлімұлы      - Атырау облыстық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басқармасы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