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07328" w14:textId="26073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әкімиятының 2002 жылғы 6 қыркүйектегі N 226 "Атырау облысында жалпыға бірдей құқықтық оқытуды жақсарту жөніндегі шаралары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әкімиятының 2004 жылғы 16 наурыздағы N 70 қаулысы. Атырау облыстық әділет департаментінде 2004 жылғы 1 сәуірде N 1911 тіркелді. Күші жойылды - Атырау облысы әкімиятының 2009 жылғы 27 наурыздағы N 62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Ескерту: Күші жойылды - Атырау облысы әкімиятының 2009.03.27 N 62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Жалпыға бірдей құқықтық білім беру жөніндегі үйлестіру-әдістемелік Кеңесінің жекелеген мүшелерінің қызмет түрінің өзгеруіне байланысты және Қазақстан Республикасының 2001 жылғы 23 қаңтардағы N 148-ІІ "Қазақстан Республикасындағы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27-бабын </w:t>
      </w:r>
      <w:r>
        <w:rPr>
          <w:rFonts w:ascii="Times New Roman"/>
          <w:b w:val="false"/>
          <w:i w:val="false"/>
          <w:color w:val="000000"/>
          <w:sz w:val="28"/>
        </w:rPr>
        <w:t>басшылыққа алып облыс әкімияты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Облыс әкімиятының 2002 жылғы 6 қыркүйектегі N 226 "Атырау облысында жалпыға бірдей құқықтық оқытуды жақсарту жөніндегі шаралары туралы" қаулысына (Атырау облыстық Әділет басқармасында 2002 жылғы 7 қазанда N 1142 тіркелген)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Жалпыға бірдей құқықтық білім беру жөніндегі Үйлестіру-әдістемелік Кеңес құрамына мыналар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Нұғманов Рахметолла Таңатұлы - Атырау облысы Әділет департаментінің бастығы (келісім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Қуанышқали Қабиболла Жұмабекұлы - Қазақстан Республикасы ақпарат министрлігінің Атырау облысы бойынша ақпарат басқармасының бастығы (келісім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Қабылов Нұрлан - Атырау облыстық газетінің бас редакторы;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Шигаев Виктор Михайлович - "Прикаспийская коммуна" облыстық газетінің бас редакторы;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Әміров Мұқаран Серікұлы - Атырау облысы ішкі істер басқармасының бастығы (келісім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Рысқалиев Сағидолла - Атырау облысы қорғаныс істері жөніндегі департаменттің бастығы (келісім бойынша)";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"Еңсегенов Сәрсенбай Құрманұлы - облыс әкімі аппаратының мемлекеттік-құқықтық және әскери жұмылдыру жұмысы бөлімінің меңгерушісі, төрайымның орынбасары" деген жол мынадай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"Еңсегенов Сәрсенбай Құрманұлы - облыс әкімі аппараты басшысының құқықтық қамтамасыз ету жөніндегі орынбасары, төрайымның орынбасары";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көрсетілген құрамнан Ғайни Берекеұлы Есжанов, Тауфик Акрамович Каримов, Қилыбай Шахатұлы Қуанышбаев, Любовь Михайловна Монастырская, Текеғалиев Нұрболат Бакуұлы және Халмұрат Хайдар Саламатұлы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облыс әкімінің орынбасары Т.К. Мүрсәлиеваға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