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63c4" w14:textId="fff6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19 наурыздағы N 4 "Президенттің "Бәсекеге қабілетті Қазақстанға, бәсекеге қабілетті экономикаға, бәсекеге қабілетті ұлтқа" Қазақстан халқына Жолдауын іске асыру жөніндегі бірінші кезектегі шаралар туралы" мәжіліс хаттамасын орындау жөніндегі іс-шаралар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 2004 жылғы 21 мамырдағы N 127 қаулысы. Атырау облысының әділет департаментінде 2004 жылғы 1 шілдеде N 2043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19 наурыздағы 4 мәжіліс хаттамасын орындауда облыстық әкімият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берілген Қазақстан Республикасы Үкіметінің 2004 жылғы 19 наурыздағы N 4 "Президенттің "Бәсекеге қабілетті Қазақстанға, бәсекеге қабілетті экономикаға, бәсекеге қабілетті Ұлтқа" Қазақстан халқына Жолдауын іске асыру жөніндегі бірінші кезектегі шаралар туралы" мәжіліс хаттамасын орындау жөніндегі іс-шаралар  (әрі қарай 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Атырау қаласы мен аудан әкімдері, орындауға (келісім бойынша) жауапты мемлекеттік органдар мен басқа ұйымдар басшылары Жоспармен белгіленген іс-шаралардың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бірінші орынбасары В.В. Супрунға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әкімиятының 2004 жылғы 21 мамырдағы N 127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Президенттің Қазақстан халқына Жолдауын іске асыру жөніндегі іс-шаралар жоспары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4284"/>
        <w:gridCol w:w="640"/>
        <w:gridCol w:w="3887"/>
        <w:gridCol w:w="2517"/>
      </w:tblGrid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Орындауға жауаптылар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 мерзімі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Индустриялық-инновациялық даму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2003-2015 жылдарға арналған индустриялық- инновациялық дамуының Стратегиясын іске асыру жөніндегі іс-шаралар жоспарының орындалуын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экономика және кәсіпкерлікті қолдау бас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облысының 2004-2007 жылдарға арналған индустриялық-инновациялық дамуының бағдарламасын әзірлеп, оны іске асыру жөніндегі іс-шаралар жоспарының орындалуын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мәслихаттың шешімі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экономика және кәсіпкерлікті қолдау бас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мамыр 2007 жылға дейін 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теңізі Қазақстандық секторын игеру мемлекеттік бағдарламасы іс-шараларының орындалуын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мұнай газ кешені, сыртқы экономикалық байланыстар және инвестиция лық саясат басқармасы, Атырау облысы экономика және кәсіпкерлікті қолдау бас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Аграрлық саясат, ауылды дамыту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жылдарға арналған Атырау облысының агро азық-түлік бағдарламасының орындалуын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ауыл шаруашылығы басқармасы, Атырау қаласы мен аудан әкімдері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облысының ауыл аумақтары дамуының 2004-2006 жылдарға арналған бағдарламаның орындалуын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экономика және кәсіпкерлікті қолдау бас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Жер, Су және Орман кодекстерін іске асыру мақсатында түсіндіру жұмысын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ауыл шаруашылығы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кредит беру және ауылдық кредит серіктестігін құру жұмысын жалғастыру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ауыл шаруашылығы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Тұрғын үй құрылысы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облысының тұрғын үй құрылысы дамуының 2005-2007 жылдарға арналған өңірлік Бағдарламаны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мәслихатының шешімі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экономика, және кәсіпкер лікті қолдау бас басқар масы, Атырау облысы құрылыс кешені басқар масы, Атырау облысы тұрғын үй-коммуналдық шаруашылығы басқармасы, Атырау облысы сәулет және қала құрылысы саясат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2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облысының құрылыс индустриясы дамуының 2005-2007 жылдарға арналған Бағдарламаны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мәслихаттың шешімі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экономика және кәсіпкерлікті қолдау бас басқармасы, Атырау облысы құрылыс кешені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3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 дайындаумен бірге құрылыс индустрияның қолда бар кәсіпорындарының жағдайын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индустрия кәсіпорындарының паспорты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экономика және кәсіпкерлікті қолдау бас басқармасы, Атырау облысы құрылыс кешені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3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қаласындағы құрылыс салынатын аудандарды (Авангард-2 мөлтек ауданы, Теңдік) егжей-тегжейлі жоспарлау жобасын әзірлеп, белгіленген тәртіпте келісу.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Егжей-тегжейлі жоспарлау жобасы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сәулет және қала құрылысы саясат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маусым-қазан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қаласындағы құрылыс салу аудандардың инженерлік-инфрақұрылым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объектілерінің жобалау-сметалық құжаттамасын әзірлеп, белгіленген тәртіпте келісу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сараптамадан өткен жобалау сметалық құжаттама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құрылыс кешені басқармасы, Атырау облысы тұрғын үй-коммуналдық шаруашылығы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маусым-қараша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Индустриялық-инновациялық даму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2003-2015 жылдарға арналған индустриялық- инновациялық дамуының Стратегиясын іске асыру жөніндегі іс-шаралар жоспарының орындалуын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экономика және кәсіпкерлікті қолдау бас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облысының 2004-2007 жылдарға арналған индустриялық-инновациялық дамуының бағдарламасын әзірлеп, оны іске асыру жөніндегі іс-шаралар жоспарының орындалуын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мәслихаттың шешімі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экономика және кәсіпкерлікті қолдау бас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мамыр 2007 жылға дейін 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теңізі Қазақстандық секторын игеру мемлекеттік бағдарламасы іс-шараларының орындалуын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мұнай газ кешені, сыртқы экономикалық байланыстар және инвестиция лық саясат басқармасы, Атырау облысы экономика және кәсіпкерлікті қолдау бас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Аграрлық саясат, ауылды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жылдарға арналған Атырау облысының агро азық-түлік бағдарламасының орындалуын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ауыл шаруашылығы басқармасы, Атырау қаласы мен аудан әкімдері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облысының ауыл аумақтары дамуының 2004-2006 жылдарға арналған бағдарламаның орындалуын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экономика және кәсіпкерлікті қолдау бас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Жер, Су және Орман кодекстерін іске асыру мақсатында түсіндіру жұмысын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ауыл шаруашылығы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кредит беру және ауылдық кредит серіктестігін құру жұмысын жалғастыру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ауыл шаруашылығы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Тұрғын үй құрылысы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облысының тұрғын үй құрылысы дамуының 2005-2007 жылдарға арналған өңірлік Бағдарламаны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мәслихатының шешімі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экономика, және кәсіпкер лікті қолдау бас басқар масы, Атырау облысы құрылыс кешені басқар масы, Атырау облысы тұрғын үй-коммуналдық шаруашылығы басқармасы, Атырау облысы сәулет және қала құрылысы саясат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2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облысының құрылыс индустриясы дамуының 2005-2007 жылдарға арналған Бағдарламаны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мәслихаттың шешімі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экономика және кәсіпкерлікті қолдау бас басқармасы, Атырау облысы құрылыс кешені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3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 дайындаумен бірге құрылыс индустрияның қолда бар кәсіпорындарының жағдайын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индустрия кәсіпорындарының паспорты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экономика және кәсіпкерлікті қолдау бас басқармасы, Атырау облысы құрылыс кешені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3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қаласындағы құрылыс салынатын аудандарды (Авангард-2 мөлтек ауданы, Теңдік) егжей-тегжейлі жоспарлау жобасын әзірлеп, белгіленген тәртіпте келісу.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Егжей-тегжейлі жоспарлау жобасы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сәулет және қала құрылысы саясат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маусым-қазан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қаласындағы құрылыс салу аудандардың инженерлік-инфрақұрылым объектілерінің жобалау-сметалық құжаттамасын әзірлеп, белгіленген тәртіпте келісу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сараптамадан өткен жобалау сметалық құжаттама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құрылыс кешені басқармасы, Атырау облысы тұрғын үй-коммуналдық шаруашылығы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маусым-қараша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4829"/>
        <w:gridCol w:w="776"/>
        <w:gridCol w:w="4034"/>
        <w:gridCol w:w="1620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облысының құрылыс салу аудандарында тұрғызылатын тұрғын үйлердің жобалау-сметалық құжаттамасын әзірлеп, белгіленген тәртіпте келісу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сараптамадан өткен жобалау сметалық құжаттама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құрылыс кешені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маусым-қазан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құрылыс салушылардың жыл сайынғы санын 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сәулет және қала құрылысы саясат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Ипотекалық несиелеу, тұрғын үй-құрылыс жинақтау жүйесінің қатысушылары - ықтимал отбасылар санын жыл сайын 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экономика және кәсіпкерлікті қолдау бас басқармасы, Қазақстан Республикасы Ұлттық банкі нің Атырау филиалы (келісім бойынша) екінші деңгейдегі банктердің Атырау филиалдары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жылы тұрғын үйді пайдалануға беруді 2003 жылғы деңгейден 36% көбейтілуін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Табыстау акті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сәулет және қала құрылысы саясат басқармасы, Атырау облысы құрылыс кешені басқармасы, Атырау облысы тұрғын үй-коммуналдық шаруашылығы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қарқынын үдету мақсатында инженерлік желілер,коммуникациялар, жолдар және басқа инфрақұрылымның озық құрылысын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Табыстау акті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құрылыс кешені басқармасы, Атырау облысы тұрғын үй-коммуналдық шаруашылығы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4292"/>
        <w:gridCol w:w="1112"/>
        <w:gridCol w:w="2683"/>
        <w:gridCol w:w="2818"/>
      </w:tblGrid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Денсаулық сақтау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4. 4.1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Махамбет, Жылыой, Құрманғазы аудандарында селолық дәрігерлік амбулаториялар ашу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 тық денсаулық сақтау басқар масы,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II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Құлсары қаласында әйелдер консультациясын ашу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 тық денсаулық сақтау басқар масы, Құлсары қаласының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II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ауданы қызыл әскер фельдшерлік пунктін фельшерлік-акушерлік пунктіне қайта ұйымдастыруды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 тық денсаулық сақтау басқар масы, аудан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II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ауданы Томан және Есмахан селоларында фельдшерлік пункттер ашу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денсаулық сақтау басқармасы, аудан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II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ауданы Тұрғызба селосындағы отбасылық дәрігерлік амбулаторияға жапсарай құрылысын салуды 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денсаулық сақтау басқармасы, аудан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объектілеріне күрделі жөндеу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денсаулық сақтау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пункттердегі (селолық учаскелік ауруханаларда), орталық аудандық ауруханалардағы, аудандық емхана лардағы күндізгі стационарлардың санын көбейту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денсаулық сақтау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II-III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Дәрі-дәрмек құралдарына қол жетімдігін қамтамасыз ету мақсатында 22 дәріхана дүңгіршіктерін ашу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фармокологиялық бақылау комитеті Атырау филиалының бұйрығы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фармокологиялық бақылау Комитетінің Атырау филиалы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 бойы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Білім беру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материалдық-техникалық базасын нығайту жөніндегі өңірлік Бағдарламасын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мәслихаттың шешімі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білім беру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жөніндегі инвестициялық жобаларын іске асыруды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Тапсыру-табыстау акті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білім беру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ұйымдарға күрделі жөндеуді уақытылы және сапалы жүргізуді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білім беру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мен облыс елді мекендердегі балалар мектепке дейінгі мекемелерінің жұмысын қалпына 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мен аудан әкімдерінің шешімі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Шалғай елді мекендерде тұратын оқушылардың таяу мектепке дейін жеткізілуін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Ескірген компьютерлік техниканы ауыстыруды, жалпы білім беретін мектептердің Интернет желісіне қосуды, "Кателко" жерсеріктік антенналарды орнатуды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білім беру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2004-2005 жылдары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қаласында 1200 орындық мұнай газ саласының кәсіптік мектеп және Исатай ауданы Аққыстау селосында кәсіптік училищені ашу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мұнай газ кешені, сыртқы экономикалық байланыстар және инвестициялық саясат басқармасы, Атырау облыстық білім беру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Әлеуметтік қорғау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жылдарға арналған Атырау облысында кедейлікті төмендету жөніндегі бағдарламаны іске асыруды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еңбек, жұмыспен қамту және халықты әлеуметтік қорғау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Білім беру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материалдық-техникалық базасын нығайту жөніндегі өңірлік Бағдарламасын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мәслихаттың шешімі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білім беру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жөніндегі инвестициялық жобаларын іске асыруды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Тапсыру-табыстау акті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білім беру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ұйымдарға күрделі жөндеуді уақытылы және сапалы жүргізуді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білім беру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мен облыс елді мекендердегі балалар мектепке дейінгі мекемелерінің жұмысын қалпына 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мен аудан әкімдерінің шешімі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Шалғай елді мекендерде тұратын оқушылардың таяу мектепке дейін жеткізілуін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Ескірген компьютерлік техниканы ауыстыруды, жалпы білім беретін мектептердің Интернет желісіне қосуды, "Кателко" жерсеріктік антенналарды орнатуды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білім беру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қаласында 1200 орындық мұнай газ саласының кәсіптік мектеп және Исатай ауданы Аққыстау селосында кәсіптік училищені ашу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мұнай газ кешені, сыртқы экономикалық байланыстар және инвестициялық саясат басқармасы, Атырау облыстық білім беру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Әлеуметтік қорғау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жылдарға арналған Атырау облысында кедейлікті төмендету жөніндегі бағдарламаны іске асыруды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еңбек, жұмыспен қамту және халықты әлеуметтік қорғау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6840"/>
        <w:gridCol w:w="159"/>
        <w:gridCol w:w="3779"/>
        <w:gridCol w:w="361"/>
      </w:tblGrid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 өмірінің деңгейі, жұмыссыздықты төмендету жағдайы, азаматтардың жұмыспен қамтылуын арттыру жөніндегі тиіст шараларды қабылдаумен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бірге жаңа жұмыс орындарын құру, халықтың аз қамтылған топтарына әлеуметтік көмек көрсету мониторингін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еңбек, жұмыс пен қамту және халықты әлеуметтік қорғау басқар 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әлсіз қорғалған топтарына әлеуметтік көмек көрсету және көрсетілетін көмекті есепке алу тетігін жетілдіру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 тық еңбек, жұмыспен қамту және халықты әлеуметтік қорғау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Атаулы әлеуметтік көмек алушылар санындағы жұмыссыздарды жұмысқа орналастыру мақсатында - мамандандырылған бос орын жәрмеңкесін;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халық пен жұмыс берушілерді еңбек рыногіндегі ахуал туралы хабардар етуді; - мүгедектерді, жастар мен әйелдерді жұмысқа орналастыруға жәрдем көрсету мәселелері бойынша үкіметтік емес ұйымдармен өзара іс-қимылын;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жұмыс іздеу клубтар, бос орындарды іздеу жөніндегі диспетчерлік қызметтер жұмысын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еңбек, жұмыспен қамту және халықты әлеуметтік қорғау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рыногінің қажеттілігіне сәйкес кәсіптік білім беру арқылы жұмыссыздардың бәсекеге түсу қабілеттілігін арттыруды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еңбек, жұмыспен қамту және халықты әлеуметтік қорғау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Жұмыссыздарды жұмысты белсене іздеу кезеңінде қолдау мақсатында қоғамдық жұмыстар ұйымдастыруды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еңбек, жұмыспен қамту және халықты әлеуметтік қорғау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6863"/>
        <w:gridCol w:w="324"/>
        <w:gridCol w:w="1952"/>
        <w:gridCol w:w="2217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соғысына қатысушылар мен оларға теңестірілген тұлғаларға Жеңіс күні қарсағында жергілікті бюджет есебінен 2004 жылы 10.0 мың теңге, 2005 жылы-30.0 мың теңге мөлшерінде материалдық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еңбек, жұмыспен қамту және халықты әлеуметтік қорғау басқармасы, Атырау қаласы мен аудан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2004-2005 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қамтылған мүгедектерді әлеуметтік қолдау мақсатында оларды қозғалыс құралдарымен (кресло-коляскамен, таяқпен, балдақпен), сурдотехникамен, тифлотехникамен, протездік-ортопедия бұйымдарымен тегін қамтамасыз ету жөнінде шаралар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облыстық еңбек, жұмыспен қамту және халықты әлеуметтік қорғау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Ақпараттық-насихаттық қамтамасыз ету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Президенттің Қазақстан халқына Жолдауын ақпараттық-насихаттық жариялау жоспарын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ішкі саясат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II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 Жолдауының тұтқалы қағидаларын түсіндіру жөніндегі кең көлемді жарияланымдарды, телерадиохабарларды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ішкі саясат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 Жолдауының негізгі басымдықтарын жариялауға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баспа және электрондық БАҚ қатыстыру шараларын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ішкі саясат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көпшілікпен "қарсы байланысын" дамыту мақсатында кезеңділікпен халықтық түрлі санаттарымен, саяси партиялар, діни бірлестіктер, үкіметтік емес ұйымдарының басшыларымен кездесулер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 қор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ішкі саясат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"Қазақстан-2030"" Стратегиясының, Президент Жолдауы мен басқа бағдарламалық құжаттардың іске асырылуын түсіндіру жөніндегі ақпараттық- насихат топтар жұмысын үйлестіруді және әдістемелік қамтылуын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ішкі саясат департаменті, Атырау облысы экономика және кәсіпкер лікті қолдау бас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"Қазақстан-2030"" Стратегиясын,Президенттің Қазақстан халқына Жолдауын насихаттау жөніндегі үгіт поезін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ішкі саясат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II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арасындағы тұрғын үй тапшылығы"атты тақырыпта дөңгелек үстелді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ішкі саясат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II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4019"/>
        <w:gridCol w:w="973"/>
        <w:gridCol w:w="2934"/>
        <w:gridCol w:w="2929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мен Ресей этностарының Қазақстанда әлеуметтік-мәдени дамуының ерекшеліктері" халықаралық ғылыми-практикалық конференцияны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Ұсыныстар, үндеуге қол қою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ішкі саясат департаменті, Қазақстан халықтары Кіші Ассамблеясымен бірлесіп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II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 Жолдауында айқындалған бастамалар туралы халықтың хабарлылығын, оны түсініп, қолдауын бағалау жөнінде мониторинг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 анықтама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ішкі саясат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 1 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Әкімшілік-мемлекеттік басқару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мемлекеттік қызмет кадрлар саны мен сапалы құрамына мониторинг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бойынша мемлекеттік істер жөнін дегі Агентті гінің басқармасы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бойынша кадрлар басқарудың ақпараттық жүйесі дерекқорын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бойынша мемлекеттік істер жөніндегі Агенттігінің басқармасы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аттестациялауын өткізу және аттестациялау комиссиялар жұмысын тиісінше бақылауды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 анықтама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бойынша мемлекеттік істер жөніндегі Агенттігінің басқармасы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жарты 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Президенттің Қазақстан халқына Жолдауын зерттеп насихаттау мақсатында мемлекеттік қызметшілер біліктілігін арттыру Жоспар-кестесіне тиісті өзгертулер мен толықтырулар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бойынша мемлекеттік істер жөнін дегі Агентті гінің басқар масы(келісім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органдарымен мемлекеттік қызмет туралы және сыбайлас жемқорлыққа қарсы заңнаманың, мемлекеттік қызметшілерді қызметтік этикасы ережелерінің сақталуына тексеру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бойынша мемлекеттік істер жөніндегі Агенттігінің басқармасы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Тексеру кестесіне 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7"/>
        <w:gridCol w:w="4740"/>
        <w:gridCol w:w="207"/>
        <w:gridCol w:w="3270"/>
        <w:gridCol w:w="2566"/>
      </w:tblGrid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1."Президенттің Қазақстан халқына "Бәсекеге қабілетті Қазақстанға бәсекеге қабілетті экономикаға, бәсекеге қабілетті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ұлтқа" "Жолдауын насихаттау"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Бәсекеге қабілетті экономика - нарық экономикасының басты құралы"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Мемлекеттік ішкі және сыртқы саясаттағы бәсекелестік қабілеті"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Әлеуметтік мәселелерді шешудегі адам ресурстары дамуының маңызы" тақырыптарына семинар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бойынша мемлекеттік істер жөніндегі Агенттігінің басқармасы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