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7767" w14:textId="57d7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әлеуметтік-экономикалық дамуының 2005-2007 жылдарға арналған орта мерзімді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2004 жылғы 8 желтоқсандағы N 166-ІІІ шешімі Атырау облысының әділет департаментінде 2005 жылғы 21 қаңтарда N 2282 тіркелді. Күші жойылды - Атырау облыстық Мәслихатының 2011 жылғы 3 қазандағы № 275/1711/-МШ хатымен</w:t>
      </w:r>
    </w:p>
    <w:p>
      <w:pPr>
        <w:spacing w:after="0"/>
        <w:ind w:left="0"/>
        <w:jc w:val="both"/>
      </w:pPr>
      <w:r>
        <w:rPr>
          <w:rFonts w:ascii="Times New Roman"/>
          <w:b w:val="false"/>
          <w:i w:val="false"/>
          <w:color w:val="ff0000"/>
          <w:sz w:val="28"/>
        </w:rPr>
        <w:t>      Ескерту. Күші жойылды - Атырау облыстық Мәслихатының 2011.10.03 № 275/1711/-МШ хатымен.</w:t>
      </w:r>
      <w:r>
        <w:br/>
      </w:r>
      <w:r>
        <w:rPr>
          <w:rFonts w:ascii="Times New Roman"/>
          <w:b w:val="false"/>
          <w:i w:val="false"/>
          <w:color w:val="000000"/>
          <w:sz w:val="28"/>
        </w:rPr>
        <w:t xml:space="preserve">
      Облыстық әкімияттың 2004 жығы 26 қарашадағы N 231 "Атырау облысының әлеуметтік-экономикалық дамуының 2005-2007 жылдарға арналған орта мерзімді жоспары туралы" қаулысын талқылап облыстық мәслихат IX сессиясында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xml:space="preserve">
      1. Атырау облысының әлеуметтік-экономикалық дамуының 2005-2007 </w:t>
      </w:r>
      <w:r>
        <w:br/>
      </w:r>
      <w:r>
        <w:rPr>
          <w:rFonts w:ascii="Times New Roman"/>
          <w:b w:val="false"/>
          <w:i w:val="false"/>
          <w:color w:val="000000"/>
          <w:sz w:val="28"/>
        </w:rPr>
        <w:t xml:space="preserve">
жылдарға арналған орта мерзімді жоспары бекітілсін (жалғанды). </w:t>
      </w:r>
      <w:r>
        <w:br/>
      </w:r>
      <w:r>
        <w:rPr>
          <w:rFonts w:ascii="Times New Roman"/>
          <w:b w:val="false"/>
          <w:i w:val="false"/>
          <w:color w:val="000000"/>
          <w:sz w:val="28"/>
        </w:rPr>
        <w:t>
      2. Қала және аудан әкімдері облыстық департаменттер, басқармалар мен комитеттер шаруашылық субъектілері Атырау облысының әлеуметтік-экономикалық дамуының 2005-2007 жылдарға арналған орта мерзімді жоспарының іске асырылуын қамтамасыз етсін.</w:t>
      </w:r>
    </w:p>
    <w:p>
      <w:pPr>
        <w:spacing w:after="0"/>
        <w:ind w:left="0"/>
        <w:jc w:val="both"/>
      </w:pPr>
      <w:r>
        <w:rPr>
          <w:rFonts w:ascii="Times New Roman"/>
          <w:b w:val="false"/>
          <w:i/>
          <w:color w:val="000000"/>
          <w:sz w:val="28"/>
        </w:rPr>
        <w:t>      Облыстық мәслихат IX сессиясының төрағасы</w:t>
      </w:r>
    </w:p>
    <w:p>
      <w:pPr>
        <w:spacing w:after="0"/>
        <w:ind w:left="0"/>
        <w:jc w:val="both"/>
      </w:pPr>
      <w:r>
        <w:rPr>
          <w:rFonts w:ascii="Times New Roman"/>
          <w:b w:val="false"/>
          <w:i/>
          <w:color w:val="000000"/>
          <w:sz w:val="28"/>
        </w:rPr>
        <w:t>      Облыстық мәслихат хатшысы</w:t>
      </w:r>
    </w:p>
    <w:p>
      <w:pPr>
        <w:spacing w:after="0"/>
        <w:ind w:left="0"/>
        <w:jc w:val="both"/>
      </w:pPr>
      <w:r>
        <w:rPr>
          <w:rFonts w:ascii="Times New Roman"/>
          <w:b w:val="false"/>
          <w:i w:val="false"/>
          <w:color w:val="000000"/>
          <w:sz w:val="28"/>
        </w:rPr>
        <w:t xml:space="preserve">Атырау облыстық әкімиятының қаулысы 2004 жылғы 26 қараша 231 </w:t>
      </w:r>
    </w:p>
    <w:p>
      <w:pPr>
        <w:spacing w:after="0"/>
        <w:ind w:left="0"/>
        <w:jc w:val="left"/>
      </w:pPr>
      <w:r>
        <w:rPr>
          <w:rFonts w:ascii="Times New Roman"/>
          <w:b/>
          <w:i w:val="false"/>
          <w:color w:val="000000"/>
        </w:rPr>
        <w:t xml:space="preserve"> Атырау облысының әлеуметтік-экономикалық дамуының 2005-2007 жылдарға арналған орта мерзімді жоспары туралы</w:t>
      </w:r>
    </w:p>
    <w:p>
      <w:pPr>
        <w:spacing w:after="0"/>
        <w:ind w:left="0"/>
        <w:jc w:val="both"/>
      </w:pPr>
      <w:r>
        <w:rPr>
          <w:rFonts w:ascii="Times New Roman"/>
          <w:b w:val="false"/>
          <w:i w:val="false"/>
          <w:color w:val="000000"/>
          <w:sz w:val="28"/>
        </w:rPr>
        <w:t xml:space="preserve">      Қазақстан Республикасы Үкіметінің 2004 жығы 31 тамыздағы N 917 </w:t>
      </w:r>
      <w:r>
        <w:br/>
      </w:r>
      <w:r>
        <w:rPr>
          <w:rFonts w:ascii="Times New Roman"/>
          <w:b w:val="false"/>
          <w:i w:val="false"/>
          <w:color w:val="000000"/>
          <w:sz w:val="28"/>
        </w:rPr>
        <w:t>
"Қазақстан Республикасының әлеуметтік-экономикалық дамуының 2005-2007 жылдарға арналған орта мерзімді жоспары туралы" </w:t>
      </w:r>
      <w:r>
        <w:rPr>
          <w:rFonts w:ascii="Times New Roman"/>
          <w:b w:val="false"/>
          <w:i w:val="false"/>
          <w:color w:val="000000"/>
          <w:sz w:val="28"/>
        </w:rPr>
        <w:t xml:space="preserve">қаулысын </w:t>
      </w:r>
      <w:r>
        <w:rPr>
          <w:rFonts w:ascii="Times New Roman"/>
          <w:b w:val="false"/>
          <w:i w:val="false"/>
          <w:color w:val="000000"/>
          <w:sz w:val="28"/>
        </w:rPr>
        <w:t xml:space="preserve">орындау мақсатында облыс әкімияты қаулы етеді: </w:t>
      </w:r>
      <w:r>
        <w:br/>
      </w:r>
      <w:r>
        <w:rPr>
          <w:rFonts w:ascii="Times New Roman"/>
          <w:b w:val="false"/>
          <w:i w:val="false"/>
          <w:color w:val="000000"/>
          <w:sz w:val="28"/>
        </w:rPr>
        <w:t xml:space="preserve">
      1. Атырау облысының әлеуметтік-экономикалық дамуының 2005-2007 </w:t>
      </w:r>
      <w:r>
        <w:br/>
      </w:r>
      <w:r>
        <w:rPr>
          <w:rFonts w:ascii="Times New Roman"/>
          <w:b w:val="false"/>
          <w:i w:val="false"/>
          <w:color w:val="000000"/>
          <w:sz w:val="28"/>
        </w:rPr>
        <w:t>
жылдарға арналған орта мерзімді жоспары мақұлдансын және облыстық мәслихаттың кезекті сессиясына бекітуге ұсынылсын (бұдан әрі - Жоспар).</w:t>
      </w:r>
      <w:r>
        <w:br/>
      </w:r>
      <w:r>
        <w:rPr>
          <w:rFonts w:ascii="Times New Roman"/>
          <w:b w:val="false"/>
          <w:i w:val="false"/>
          <w:color w:val="000000"/>
          <w:sz w:val="28"/>
        </w:rPr>
        <w:t xml:space="preserve">
      2. Қала және аудан әкімдері, жергілікті бюджеттен қаржыландырылатын жергілікті атқарушы органдар Жоспарды орындау жөніндегі шараларды алсын және экономика мен кәсіпкерлікті қолдау бас басқармасына оның орындау барысы туралы тоқсан сайын ақпарат беріп отырсын. </w:t>
      </w:r>
      <w:r>
        <w:br/>
      </w:r>
      <w:r>
        <w:rPr>
          <w:rFonts w:ascii="Times New Roman"/>
          <w:b w:val="false"/>
          <w:i w:val="false"/>
          <w:color w:val="000000"/>
          <w:sz w:val="28"/>
        </w:rPr>
        <w:t xml:space="preserve">
      3. Осы қаулының орындалуын бақылау облыс әкімінің бірінші орынбасары В.В. Супрунға жүктелсін. </w:t>
      </w:r>
    </w:p>
    <w:p>
      <w:pPr>
        <w:spacing w:after="0"/>
        <w:ind w:left="0"/>
        <w:jc w:val="both"/>
      </w:pPr>
      <w:r>
        <w:rPr>
          <w:rFonts w:ascii="Times New Roman"/>
          <w:b w:val="false"/>
          <w:i/>
          <w:color w:val="000000"/>
          <w:sz w:val="28"/>
        </w:rPr>
        <w:t xml:space="preserve">       Облыс әкімі </w:t>
      </w:r>
    </w:p>
    <w:bookmarkStart w:name="z2" w:id="0"/>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2004 жылғы 26.11. N 231</w:t>
      </w:r>
      <w:r>
        <w:br/>
      </w:r>
      <w:r>
        <w:rPr>
          <w:rFonts w:ascii="Times New Roman"/>
          <w:b w:val="false"/>
          <w:i w:val="false"/>
          <w:color w:val="000000"/>
          <w:sz w:val="28"/>
        </w:rPr>
        <w:t xml:space="preserve">
қаулысымен бекітілген </w:t>
      </w:r>
    </w:p>
    <w:bookmarkEnd w:id="0"/>
    <w:bookmarkStart w:name="z3" w:id="1"/>
    <w:p>
      <w:pPr>
        <w:spacing w:after="0"/>
        <w:ind w:left="0"/>
        <w:jc w:val="left"/>
      </w:pPr>
      <w:r>
        <w:rPr>
          <w:rFonts w:ascii="Times New Roman"/>
          <w:b/>
          <w:i w:val="false"/>
          <w:color w:val="000000"/>
        </w:rPr>
        <w:t xml:space="preserve"> Атырау облысының әлеуметтік-экономикалық дамуының 2005-2007 жылдарға арналған орта мерзімді жоспары</w:t>
      </w:r>
      <w:r>
        <w:br/>
      </w:r>
      <w:r>
        <w:rPr>
          <w:rFonts w:ascii="Times New Roman"/>
          <w:b/>
          <w:i w:val="false"/>
          <w:color w:val="000000"/>
        </w:rPr>
        <w:t>
1. Кіріспе</w:t>
      </w:r>
    </w:p>
    <w:bookmarkEnd w:id="1"/>
    <w:p>
      <w:pPr>
        <w:spacing w:after="0"/>
        <w:ind w:left="0"/>
        <w:jc w:val="both"/>
      </w:pPr>
      <w:r>
        <w:rPr>
          <w:rFonts w:ascii="Times New Roman"/>
          <w:b w:val="false"/>
          <w:i w:val="false"/>
          <w:color w:val="000000"/>
          <w:sz w:val="28"/>
        </w:rPr>
        <w:t>      Атырау облысының әлеуметтiк-экономикалық дамуының 2005-2007 жылдарға арналған орта мерзiмдi жоспары (бұдан әрi - Жоспар) Қазақстан Республикасының "Бюджет жүйесі туралы"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 Үкiметiнiң 2004 жылғы 31 тамыздағы N 917 "Қазақстан Республикасының әлеуметтiк-экономикалық дамуының 2005-2007 жылдарға арналған орта мерзiмдi жоспары туралы" </w:t>
      </w:r>
      <w:r>
        <w:rPr>
          <w:rFonts w:ascii="Times New Roman"/>
          <w:b w:val="false"/>
          <w:i w:val="false"/>
          <w:color w:val="000000"/>
          <w:sz w:val="28"/>
        </w:rPr>
        <w:t xml:space="preserve">қаулысына </w:t>
      </w:r>
      <w:r>
        <w:rPr>
          <w:rFonts w:ascii="Times New Roman"/>
          <w:b w:val="false"/>
          <w:i w:val="false"/>
          <w:color w:val="000000"/>
          <w:sz w:val="28"/>
        </w:rPr>
        <w:t>және Қазақстан Республикасы Үкiметiнiң 2002 жылғы 14 маусымдағы N 647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әлеуметтiк-экономикалық дамуының индикативтiк жоспарларын әзірлеу ережесiне сәйкес әзiрленген. </w:t>
      </w:r>
      <w:r>
        <w:br/>
      </w:r>
      <w:r>
        <w:rPr>
          <w:rFonts w:ascii="Times New Roman"/>
          <w:b w:val="false"/>
          <w:i w:val="false"/>
          <w:color w:val="000000"/>
          <w:sz w:val="28"/>
        </w:rPr>
        <w:t>
      Жоспар сыртқы және iшкi факторларға байланысты облыс экономикасының 2005-2007 жылдардағы даму қарқынын негiздейдi, облыстық 2010 жылға дейiнгi әлеуметтiк-экономикалық дамуының стратегиялық </w:t>
      </w:r>
      <w:r>
        <w:rPr>
          <w:rFonts w:ascii="Times New Roman"/>
          <w:b w:val="false"/>
          <w:i w:val="false"/>
          <w:color w:val="000000"/>
          <w:sz w:val="28"/>
        </w:rPr>
        <w:t>жоспарында</w:t>
      </w:r>
      <w:r>
        <w:rPr>
          <w:rFonts w:ascii="Times New Roman"/>
          <w:b w:val="false"/>
          <w:i w:val="false"/>
          <w:color w:val="000000"/>
          <w:sz w:val="28"/>
        </w:rPr>
        <w:t xml:space="preserve">, 2004 жылғы 19 наурыздағы Президенттiң Қазақстан халқына жолдауында және Қазақстан Республикасы үкiметiнiң 2003-2006 жылдарға арналған бағдарламасында айқындалған мақсаттарға жету және басымдықтарды іске асыру үшін салаларды дамытудағы мiндеттер мен оларды шешудің жолдарын айқындайды. </w:t>
      </w:r>
    </w:p>
    <w:bookmarkStart w:name="z4" w:id="2"/>
    <w:p>
      <w:pPr>
        <w:spacing w:after="0"/>
        <w:ind w:left="0"/>
        <w:jc w:val="left"/>
      </w:pPr>
      <w:r>
        <w:rPr>
          <w:rFonts w:ascii="Times New Roman"/>
          <w:b/>
          <w:i w:val="false"/>
          <w:color w:val="000000"/>
        </w:rPr>
        <w:t xml:space="preserve"> Облысты дамытудың 2005-2007 жылдарға арналған мақсаттары, мiндеттерi және басымдықтары</w:t>
      </w:r>
      <w:r>
        <w:br/>
      </w:r>
      <w:r>
        <w:rPr>
          <w:rFonts w:ascii="Times New Roman"/>
          <w:b/>
          <w:i w:val="false"/>
          <w:color w:val="000000"/>
        </w:rPr>
        <w:t>
1.1. Стратегиялық мiндеттердi шешу саласында</w:t>
      </w:r>
    </w:p>
    <w:bookmarkEnd w:id="2"/>
    <w:p>
      <w:pPr>
        <w:spacing w:after="0"/>
        <w:ind w:left="0"/>
        <w:jc w:val="both"/>
      </w:pPr>
      <w:r>
        <w:rPr>
          <w:rFonts w:ascii="Times New Roman"/>
          <w:b w:val="false"/>
          <w:i w:val="false"/>
          <w:color w:val="000000"/>
          <w:sz w:val="28"/>
        </w:rPr>
        <w:t xml:space="preserve">      Мақсат: облыс экономикасын 2010 жылға дейiн дамытудың стратегиялық мақсаттарына жетудi қамтамасыз ету. </w:t>
      </w:r>
      <w:r>
        <w:br/>
      </w:r>
      <w:r>
        <w:rPr>
          <w:rFonts w:ascii="Times New Roman"/>
          <w:b w:val="false"/>
          <w:i w:val="false"/>
          <w:color w:val="000000"/>
          <w:sz w:val="28"/>
        </w:rPr>
        <w:t xml:space="preserve">
      Мiндеттер: мұнайгаз және өңдеу салаларын дамыту арқылы мұнай мен газды, оларды өңдеуден алынатын өнiмдердi экспортқа шығару көлемiн арттыруды қамтамасыз ету; </w:t>
      </w:r>
      <w:r>
        <w:br/>
      </w:r>
      <w:r>
        <w:rPr>
          <w:rFonts w:ascii="Times New Roman"/>
          <w:b w:val="false"/>
          <w:i w:val="false"/>
          <w:color w:val="000000"/>
          <w:sz w:val="28"/>
        </w:rPr>
        <w:t xml:space="preserve">
      мұнайхимия өнiмдері мен тауарлар түрлерiнің кең жинағын алу үшін көмiрсутек шикiзатын терең өңдеу жөнiндегi қуаттарды құру; </w:t>
      </w:r>
      <w:r>
        <w:br/>
      </w:r>
      <w:r>
        <w:rPr>
          <w:rFonts w:ascii="Times New Roman"/>
          <w:b w:val="false"/>
          <w:i w:val="false"/>
          <w:color w:val="000000"/>
          <w:sz w:val="28"/>
        </w:rPr>
        <w:t xml:space="preserve">
      бәсекеге қабiлеттi өндiрiстердi дамытуға, тұрғын үй құрылысын салуға, облыстық инфрақұрылымын дамытуға бағытталған iшкi және сыртқы инвестициялардың жоғары деңгейiне қол жеткiзу; </w:t>
      </w:r>
      <w:r>
        <w:br/>
      </w:r>
      <w:r>
        <w:rPr>
          <w:rFonts w:ascii="Times New Roman"/>
          <w:b w:val="false"/>
          <w:i w:val="false"/>
          <w:color w:val="000000"/>
          <w:sz w:val="28"/>
        </w:rPr>
        <w:t xml:space="preserve">
      ауылды, оның инфрақұрылымын әлеуметтік-экономикалық дамыту, ауыл шаруашылығы өндiрiсiн серпінді дамытуды қамтамасыз ету негiзiнде облыс халқын өз өндiрісінің сапалы, экологиялық таза өнiмдерiмен қамту деңгейiн арттыру; </w:t>
      </w:r>
      <w:r>
        <w:br/>
      </w:r>
      <w:r>
        <w:rPr>
          <w:rFonts w:ascii="Times New Roman"/>
          <w:b w:val="false"/>
          <w:i w:val="false"/>
          <w:color w:val="000000"/>
          <w:sz w:val="28"/>
        </w:rPr>
        <w:t>
      облыс халқын балық өнiмдерімен қамту, балық шаруашылығын кешендi дамыту және экспорт көлемiн ұлғайту.</w:t>
      </w:r>
    </w:p>
    <w:bookmarkStart w:name="z5" w:id="3"/>
    <w:p>
      <w:pPr>
        <w:spacing w:after="0"/>
        <w:ind w:left="0"/>
        <w:jc w:val="left"/>
      </w:pPr>
      <w:r>
        <w:rPr>
          <w:rFonts w:ascii="Times New Roman"/>
          <w:b/>
          <w:i w:val="false"/>
          <w:color w:val="000000"/>
        </w:rPr>
        <w:t xml:space="preserve"> 
  1.2. Орта мерзiмдi мiндеттердi шешу саласында </w:t>
      </w:r>
    </w:p>
    <w:bookmarkEnd w:id="3"/>
    <w:p>
      <w:pPr>
        <w:spacing w:after="0"/>
        <w:ind w:left="0"/>
        <w:jc w:val="both"/>
      </w:pPr>
      <w:r>
        <w:rPr>
          <w:rFonts w:ascii="Times New Roman"/>
          <w:b w:val="false"/>
          <w:i w:val="false"/>
          <w:color w:val="000000"/>
          <w:sz w:val="28"/>
        </w:rPr>
        <w:t xml:space="preserve">      Бәсекеге қабiлеттi экономиканың негiзiн құру үшiн келесі мiндеттердi шешу көзделуде: </w:t>
      </w:r>
      <w:r>
        <w:br/>
      </w:r>
      <w:r>
        <w:rPr>
          <w:rFonts w:ascii="Times New Roman"/>
          <w:b w:val="false"/>
          <w:i w:val="false"/>
          <w:color w:val="000000"/>
          <w:sz w:val="28"/>
        </w:rPr>
        <w:t xml:space="preserve">
      шығарылатын өнiмнiң бәсекеге қабiлеттiлiгiн арттыруға мүмкiндiк беретiн озық технологияларды енгiзу негiзiнде жаңа өндiрiстердi ашу және жұмыс iстеп тұрғандарын кеңейту; </w:t>
      </w:r>
      <w:r>
        <w:br/>
      </w:r>
      <w:r>
        <w:rPr>
          <w:rFonts w:ascii="Times New Roman"/>
          <w:b w:val="false"/>
          <w:i w:val="false"/>
          <w:color w:val="000000"/>
          <w:sz w:val="28"/>
        </w:rPr>
        <w:t xml:space="preserve">
      ауыл шаруашылығы өндiрiсiнiң бәсекеге қабiлеттiлiгiн арттыру үшін жағдайлар жасау, ауылдық өндiрiстiк және әлеуметтiк инфрақұрылымының даму деңгейiн көтеру; </w:t>
      </w:r>
      <w:r>
        <w:br/>
      </w:r>
      <w:r>
        <w:rPr>
          <w:rFonts w:ascii="Times New Roman"/>
          <w:b w:val="false"/>
          <w:i w:val="false"/>
          <w:color w:val="000000"/>
          <w:sz w:val="28"/>
        </w:rPr>
        <w:t xml:space="preserve">
      халықты жұмыспен қамту және табысын ұлғайту, тұрғындардың денсаулық сақтау мен бiлiм берудiң сапалы қызметтерiне қол жетімділігін арттыру, аз қамтылған азаматтарды атаулы әлеуметтiк қорғауды жақсарту арқылы кедейшілiктi қысқарту; </w:t>
      </w:r>
      <w:r>
        <w:br/>
      </w:r>
      <w:r>
        <w:rPr>
          <w:rFonts w:ascii="Times New Roman"/>
          <w:b w:val="false"/>
          <w:i w:val="false"/>
          <w:color w:val="000000"/>
          <w:sz w:val="28"/>
        </w:rPr>
        <w:t xml:space="preserve">
      экологиялық қауiпсiз ортаны қолдау. </w:t>
      </w:r>
      <w:r>
        <w:br/>
      </w:r>
      <w:r>
        <w:rPr>
          <w:rFonts w:ascii="Times New Roman"/>
          <w:b w:val="false"/>
          <w:i w:val="false"/>
          <w:color w:val="000000"/>
          <w:sz w:val="28"/>
        </w:rPr>
        <w:t xml:space="preserve">
      2004-2007 жылдарға арналған өңірлік индустриялық-инновациялық </w:t>
      </w:r>
      <w:r>
        <w:br/>
      </w:r>
      <w:r>
        <w:rPr>
          <w:rFonts w:ascii="Times New Roman"/>
          <w:b w:val="false"/>
          <w:i w:val="false"/>
          <w:color w:val="000000"/>
          <w:sz w:val="28"/>
        </w:rPr>
        <w:t>
</w:t>
      </w:r>
      <w:r>
        <w:rPr>
          <w:rFonts w:ascii="Times New Roman"/>
          <w:b w:val="false"/>
          <w:i w:val="false"/>
          <w:color w:val="000000"/>
          <w:sz w:val="28"/>
        </w:rPr>
        <w:t>бағдарламаны</w:t>
      </w:r>
      <w:r>
        <w:rPr>
          <w:rFonts w:ascii="Times New Roman"/>
          <w:b w:val="false"/>
          <w:i w:val="false"/>
          <w:color w:val="000000"/>
          <w:sz w:val="28"/>
        </w:rPr>
        <w:t>, 2005-2007 жылдарға арналған тұрғын үй құрылысы </w:t>
      </w:r>
      <w:r>
        <w:rPr>
          <w:rFonts w:ascii="Times New Roman"/>
          <w:b w:val="false"/>
          <w:i w:val="false"/>
          <w:color w:val="000000"/>
          <w:sz w:val="28"/>
        </w:rPr>
        <w:t>бағдарламасын</w:t>
      </w:r>
      <w:r>
        <w:rPr>
          <w:rFonts w:ascii="Times New Roman"/>
          <w:b w:val="false"/>
          <w:i w:val="false"/>
          <w:color w:val="000000"/>
          <w:sz w:val="28"/>
        </w:rPr>
        <w:t>, Ауыл аумақтарын дамыту бағдарламасы мен аграрлық азық-түлік бағдарламасын іске асыру, Каспий теңізінің қазақстандық секторын игерудің мемлекеттік бағдарламасын орындау, бiлiм беру мен денсаулық сақтаудың материалдық-техникалық базасын, сапасы мен оларға қол жетімділікті нығайту, шағын кәсiпкерлiктi дамыту көзделуде.</w:t>
      </w:r>
    </w:p>
    <w:bookmarkStart w:name="z6" w:id="4"/>
    <w:p>
      <w:pPr>
        <w:spacing w:after="0"/>
        <w:ind w:left="0"/>
        <w:jc w:val="left"/>
      </w:pPr>
      <w:r>
        <w:rPr>
          <w:rFonts w:ascii="Times New Roman"/>
          <w:b/>
          <w:i w:val="false"/>
          <w:color w:val="000000"/>
        </w:rPr>
        <w:t xml:space="preserve"> 
2. Даму бағдарламалары және оларды қаржыландыру </w:t>
      </w:r>
    </w:p>
    <w:bookmarkEnd w:id="4"/>
    <w:p>
      <w:pPr>
        <w:spacing w:after="0"/>
        <w:ind w:left="0"/>
        <w:jc w:val="both"/>
      </w:pPr>
      <w:r>
        <w:rPr>
          <w:rFonts w:ascii="Times New Roman"/>
          <w:b w:val="false"/>
          <w:i w:val="false"/>
          <w:color w:val="000000"/>
          <w:sz w:val="28"/>
        </w:rPr>
        <w:t xml:space="preserve">      Өңірлік бағдарламалар облыстық әлеуметтiк-экономикалық даму </w:t>
      </w:r>
      <w:r>
        <w:br/>
      </w:r>
      <w:r>
        <w:rPr>
          <w:rFonts w:ascii="Times New Roman"/>
          <w:b w:val="false"/>
          <w:i w:val="false"/>
          <w:color w:val="000000"/>
          <w:sz w:val="28"/>
        </w:rPr>
        <w:t xml:space="preserve">
жоспарларын іске асырудың негiзгi тұтқасы болып табылады. Өңірлік </w:t>
      </w:r>
      <w:r>
        <w:br/>
      </w:r>
      <w:r>
        <w:rPr>
          <w:rFonts w:ascii="Times New Roman"/>
          <w:b w:val="false"/>
          <w:i w:val="false"/>
          <w:color w:val="000000"/>
          <w:sz w:val="28"/>
        </w:rPr>
        <w:t xml:space="preserve">
бағдарламалардың ресурстық бөлiгi бюджеттiк бағдарламалармен үйлестiрiлген. 2003 жылдан бастап қолданыстағы және әзiрленіп жатырған өңірлік бағдарламалардың тiзбесi Атырау облысының әлеуметтiк-экономикалық дамуының орта мерзiмдi жоспарының құрамында бекiтiледi. </w:t>
      </w:r>
      <w:r>
        <w:br/>
      </w:r>
      <w:r>
        <w:rPr>
          <w:rFonts w:ascii="Times New Roman"/>
          <w:b w:val="false"/>
          <w:i w:val="false"/>
          <w:color w:val="000000"/>
          <w:sz w:val="28"/>
        </w:rPr>
        <w:t xml:space="preserve">
      Бағдарламалардың шараларын жүзеге асырудан түпкілікті нәтижелерге қол жеткiзу үшiн олардың тиiмдiлiгiне талдау мен бақылау жасалады, ол бағдарламалық құжаттардың облыс экономикасының жедел дамуы мен республикалық және жергiлiктi бюджеттердiң қаржыларын тиiмдi пайдалануды қамтамасыз етудегi ролiн арттыруға мүмкiндiк бередi. </w:t>
      </w:r>
    </w:p>
    <w:bookmarkStart w:name="z7" w:id="5"/>
    <w:p>
      <w:pPr>
        <w:spacing w:after="0"/>
        <w:ind w:left="0"/>
        <w:jc w:val="left"/>
      </w:pPr>
      <w:r>
        <w:rPr>
          <w:rFonts w:ascii="Times New Roman"/>
          <w:b/>
          <w:i w:val="false"/>
          <w:color w:val="000000"/>
        </w:rPr>
        <w:t xml:space="preserve"> 
3. Сауда және сыртқы экономикалық қызмет. Iшкi сауда </w:t>
      </w:r>
    </w:p>
    <w:bookmarkEnd w:id="5"/>
    <w:p>
      <w:pPr>
        <w:spacing w:after="0"/>
        <w:ind w:left="0"/>
        <w:jc w:val="both"/>
      </w:pPr>
      <w:r>
        <w:rPr>
          <w:rFonts w:ascii="Times New Roman"/>
          <w:b w:val="false"/>
          <w:i w:val="false"/>
          <w:color w:val="000000"/>
          <w:sz w:val="28"/>
        </w:rPr>
        <w:t xml:space="preserve">      2003 жылы бөлшек тауар айналымының көлемi (қоғамдық тамақтандырудың айналымын есептемегенде) 11986,6 миллион теңгенi құрап, 2002 жылмен салыстырғанда 19%-ға артқан. </w:t>
      </w:r>
      <w:r>
        <w:br/>
      </w:r>
      <w:r>
        <w:rPr>
          <w:rFonts w:ascii="Times New Roman"/>
          <w:b w:val="false"/>
          <w:i w:val="false"/>
          <w:color w:val="000000"/>
          <w:sz w:val="28"/>
        </w:rPr>
        <w:t xml:space="preserve">
      2003 жылдың басынан берi жеке меншiк нысандағы кәсiпорындардың тауар өткізуінен және рыноктардағы саудадан түскен айналым 11927,5 миллион теңгенi құрады (99,5%), басқа сауданың тауар айналымы   2003 жылы экспорттық жеткізілімдер 3399,8 миллион АҚШ долларын (139,6%) құрады. Экспорт құрылымында ең көп үлес салмағын минералдық өнiмдер - шикi мұнай, мұнай өнiмдерi (жалпы экспорттық 93,1%) алады. </w:t>
      </w:r>
      <w:r>
        <w:br/>
      </w:r>
      <w:r>
        <w:rPr>
          <w:rFonts w:ascii="Times New Roman"/>
          <w:b w:val="false"/>
          <w:i w:val="false"/>
          <w:color w:val="000000"/>
          <w:sz w:val="28"/>
        </w:rPr>
        <w:t xml:space="preserve">
      Импорттық түсiмдер 620,2 миллион АҚШ долларын (111,2%) құрады. </w:t>
      </w:r>
      <w:r>
        <w:br/>
      </w:r>
      <w:r>
        <w:rPr>
          <w:rFonts w:ascii="Times New Roman"/>
          <w:b w:val="false"/>
          <w:i w:val="false"/>
          <w:color w:val="000000"/>
          <w:sz w:val="28"/>
        </w:rPr>
        <w:t xml:space="preserve">
      Болжамдалатын нәтижелер </w:t>
      </w:r>
      <w:r>
        <w:rPr>
          <w:rFonts w:ascii="Times New Roman"/>
          <w:b/>
          <w:i w:val="false"/>
          <w:color w:val="000000"/>
          <w:sz w:val="28"/>
        </w:rPr>
        <w:t xml:space="preserve">.  </w:t>
      </w:r>
      <w:r>
        <w:rPr>
          <w:rFonts w:ascii="Times New Roman"/>
          <w:b w:val="false"/>
          <w:i w:val="false"/>
          <w:color w:val="000000"/>
          <w:sz w:val="28"/>
        </w:rPr>
        <w:t xml:space="preserve">2004 жылы сыртқы сауда айналымының көлемi 4310,7 миллион АҚШ доллары (немесе 2003 жылға қарағанда 110,2%), соның iшiнде: экспорт - 3660,2 миллион АҚШ доллары (102,1%), импорт - 650,5 миллион АҚШ доллары (104,9%) мөлшерiнде жоспарланып отыр. </w:t>
      </w:r>
      <w:r>
        <w:br/>
      </w:r>
      <w:r>
        <w:rPr>
          <w:rFonts w:ascii="Times New Roman"/>
          <w:b w:val="false"/>
          <w:i w:val="false"/>
          <w:color w:val="000000"/>
          <w:sz w:val="28"/>
        </w:rPr>
        <w:t xml:space="preserve">
      2007 жылы сыртқы сауда айналымының көлемi 6572,6 миллион АҚШ долларын (2006 жылға қарағанда 133,6%), соның iшiнде: экспорт - 5852,5 миллион АҚШ долларын (138,5%), импорт - 720,0 миллион АҚШ долларын (104,0%) құрайды. </w:t>
      </w:r>
      <w:r>
        <w:br/>
      </w:r>
      <w:r>
        <w:rPr>
          <w:rFonts w:ascii="Times New Roman"/>
          <w:b w:val="false"/>
          <w:i w:val="false"/>
          <w:color w:val="000000"/>
          <w:sz w:val="28"/>
        </w:rPr>
        <w:t>
      Теңiз кен орнын қарқынды өңдеуге және Каспий теңiзiнiң Солтүстiк бөлiгi қайрағын игеруге, сондай-ақ өңір инфрақұрылымы нысаналарының құрылысын салу көлемінің күрт өсуiне, облыс аумағында жаңа кен орындарын ашу мен жайғастыруға байланысты технологиялық құрал-жабдықтардың, мәшинелердiң, тетіктердің, көлік құралдарының, тағам өнімдерінің жеткізілімдерін ұлғайту нәтижесiнде импорт үлесінің өсуі күтiледi</w:t>
      </w:r>
      <w:r>
        <w:rPr>
          <w:rFonts w:ascii="Times New Roman"/>
          <w:b/>
          <w:i w:val="false"/>
          <w:color w:val="000000"/>
          <w:sz w:val="28"/>
        </w:rPr>
        <w:t>.</w:t>
      </w:r>
    </w:p>
    <w:bookmarkStart w:name="z8" w:id="6"/>
    <w:p>
      <w:pPr>
        <w:spacing w:after="0"/>
        <w:ind w:left="0"/>
        <w:jc w:val="left"/>
      </w:pPr>
      <w:r>
        <w:rPr>
          <w:rFonts w:ascii="Times New Roman"/>
          <w:b/>
          <w:i w:val="false"/>
          <w:color w:val="000000"/>
        </w:rPr>
        <w:t xml:space="preserve"> 
4. Адами капиталды дамыту</w:t>
      </w:r>
    </w:p>
    <w:bookmarkEnd w:id="6"/>
    <w:p>
      <w:pPr>
        <w:spacing w:after="0"/>
        <w:ind w:left="0"/>
        <w:jc w:val="both"/>
      </w:pPr>
      <w:r>
        <w:rPr>
          <w:rFonts w:ascii="Times New Roman"/>
          <w:b w:val="false"/>
          <w:i w:val="false"/>
          <w:color w:val="000000"/>
          <w:sz w:val="28"/>
        </w:rPr>
        <w:t xml:space="preserve">      Өңір экономикасының объективтi өсiп келе жатқан шикiзаттың </w:t>
      </w:r>
      <w:r>
        <w:br/>
      </w:r>
      <w:r>
        <w:rPr>
          <w:rFonts w:ascii="Times New Roman"/>
          <w:b w:val="false"/>
          <w:i w:val="false"/>
          <w:color w:val="000000"/>
          <w:sz w:val="28"/>
        </w:rPr>
        <w:t xml:space="preserve">
бағыттылығы жағдайларында халықтың қолдағы табыс деңгейi бойынша жiктелуi орын алуда, сондықтан, облыстық әлеуметтiк-экономикалық дамуының орта мерзiмдi жоспарында денсаулық сақтау, бiлiм беру қызметтерiнiң сапасы мен оларға қол жетімділікті жақсарту, орташа табысы бар халықтың үлес салмағын көбейту жөнiндегi шаралар белгiленіп отыр. </w:t>
      </w:r>
    </w:p>
    <w:bookmarkStart w:name="z9" w:id="7"/>
    <w:p>
      <w:pPr>
        <w:spacing w:after="0"/>
        <w:ind w:left="0"/>
        <w:jc w:val="left"/>
      </w:pPr>
      <w:r>
        <w:rPr>
          <w:rFonts w:ascii="Times New Roman"/>
          <w:b/>
          <w:i w:val="false"/>
          <w:color w:val="000000"/>
        </w:rPr>
        <w:t xml:space="preserve"> 
4.1. Бiлiм берудi дамыту және жоғары бiлiмдi мамандарды </w:t>
      </w:r>
      <w:r>
        <w:br/>
      </w:r>
      <w:r>
        <w:rPr>
          <w:rFonts w:ascii="Times New Roman"/>
          <w:b/>
          <w:i w:val="false"/>
          <w:color w:val="000000"/>
        </w:rPr>
        <w:t>
даярлау</w:t>
      </w:r>
    </w:p>
    <w:bookmarkEnd w:id="7"/>
    <w:p>
      <w:pPr>
        <w:spacing w:after="0"/>
        <w:ind w:left="0"/>
        <w:jc w:val="both"/>
      </w:pPr>
      <w:r>
        <w:rPr>
          <w:rFonts w:ascii="Times New Roman"/>
          <w:b w:val="false"/>
          <w:i w:val="false"/>
          <w:color w:val="000000"/>
          <w:sz w:val="28"/>
        </w:rPr>
        <w:t xml:space="preserve">      Облыста 2 мемлекеттiк және 3 мемлекеттiк емес жоғары оқу орны бар. Х.Досмұхамедов атындағы Атырау мемлекеттiк университетінде оқыту 45 мамандық бойынша жүргізіледі. 2003-2004 оқу жылында жаңа "Актерлiк өнер", "Агрохимия", "Агроэкология", "Фермерлiк iс" мамандықтарына оқыту енгiзiлдi. </w:t>
      </w:r>
      <w:r>
        <w:br/>
      </w:r>
      <w:r>
        <w:rPr>
          <w:rFonts w:ascii="Times New Roman"/>
          <w:b w:val="false"/>
          <w:i w:val="false"/>
          <w:color w:val="000000"/>
          <w:sz w:val="28"/>
        </w:rPr>
        <w:t xml:space="preserve">
      Атырау мұнай және газ институтында 37 мамандық бойынша даярлау </w:t>
      </w:r>
      <w:r>
        <w:br/>
      </w:r>
      <w:r>
        <w:rPr>
          <w:rFonts w:ascii="Times New Roman"/>
          <w:b w:val="false"/>
          <w:i w:val="false"/>
          <w:color w:val="000000"/>
          <w:sz w:val="28"/>
        </w:rPr>
        <w:t xml:space="preserve">
жүргiзiледі. </w:t>
      </w:r>
      <w:r>
        <w:br/>
      </w:r>
      <w:r>
        <w:rPr>
          <w:rFonts w:ascii="Times New Roman"/>
          <w:b w:val="false"/>
          <w:i w:val="false"/>
          <w:color w:val="000000"/>
          <w:sz w:val="28"/>
        </w:rPr>
        <w:t>
      Перспективалар</w:t>
      </w:r>
      <w:r>
        <w:rPr>
          <w:rFonts w:ascii="Times New Roman"/>
          <w:b/>
          <w:i w:val="false"/>
          <w:color w:val="000000"/>
          <w:sz w:val="28"/>
        </w:rPr>
        <w:t xml:space="preserve">. </w:t>
      </w:r>
      <w:r>
        <w:rPr>
          <w:rFonts w:ascii="Times New Roman"/>
          <w:b w:val="false"/>
          <w:i w:val="false"/>
          <w:color w:val="000000"/>
          <w:sz w:val="28"/>
        </w:rPr>
        <w:t xml:space="preserve">Жоғарғы оқу орындарының саны өзгермейдi, мемлекеттiк жоғары оқу орындарындағы студенттер саны 2003 жылдағы 20,4 мың адамнан 2007 жылы 22,7 мың адамға дейiн, мемлекеттiк емес жоғары оқу орындарда 2,5 мың адамнан 4,4 мың адамға дейiн өседi. </w:t>
      </w:r>
      <w:r>
        <w:br/>
      </w:r>
      <w:r>
        <w:rPr>
          <w:rFonts w:ascii="Times New Roman"/>
          <w:b w:val="false"/>
          <w:i w:val="false"/>
          <w:color w:val="000000"/>
          <w:sz w:val="28"/>
        </w:rPr>
        <w:t xml:space="preserve">
      Магистратураларда оқитын студенттер саны 68-ден 76-ға дейiн, </w:t>
      </w:r>
      <w:r>
        <w:br/>
      </w:r>
      <w:r>
        <w:rPr>
          <w:rFonts w:ascii="Times New Roman"/>
          <w:b w:val="false"/>
          <w:i w:val="false"/>
          <w:color w:val="000000"/>
          <w:sz w:val="28"/>
        </w:rPr>
        <w:t>
аспирантуралардағы ғылыми қызметкерлердiң саны 13-тен 29-ға дейiн өседi.</w:t>
      </w:r>
    </w:p>
    <w:bookmarkStart w:name="z10" w:id="8"/>
    <w:p>
      <w:pPr>
        <w:spacing w:after="0"/>
        <w:ind w:left="0"/>
        <w:jc w:val="left"/>
      </w:pPr>
      <w:r>
        <w:rPr>
          <w:rFonts w:ascii="Times New Roman"/>
          <w:b/>
          <w:i w:val="false"/>
          <w:color w:val="000000"/>
        </w:rPr>
        <w:t xml:space="preserve"> 
4.2. Орта техникалық бiлiмдi мамандар мен жұмысшы кадрларды даярлау жүйесiн дамыту</w:t>
      </w:r>
    </w:p>
    <w:bookmarkEnd w:id="8"/>
    <w:p>
      <w:pPr>
        <w:spacing w:after="0"/>
        <w:ind w:left="0"/>
        <w:jc w:val="both"/>
      </w:pPr>
      <w:r>
        <w:rPr>
          <w:rFonts w:ascii="Times New Roman"/>
          <w:b w:val="false"/>
          <w:i w:val="false"/>
          <w:color w:val="000000"/>
          <w:sz w:val="28"/>
        </w:rPr>
        <w:t xml:space="preserve">      Облыс бойынша 10 колледж, оның iшiнде 5 мемлекеттiк колледж, 13 кәсiптік мектеп жұмыс жасайды. Кәсiптiк оқу орындарында шағын және орта бизнестiң 11 жаңа мамандығы бойынша оқыту енгiзiлдi. </w:t>
      </w:r>
      <w:r>
        <w:br/>
      </w:r>
      <w:r>
        <w:rPr>
          <w:rFonts w:ascii="Times New Roman"/>
          <w:b w:val="false"/>
          <w:i w:val="false"/>
          <w:color w:val="000000"/>
          <w:sz w:val="28"/>
        </w:rPr>
        <w:t xml:space="preserve">
      Перспективалар. Кәсiптiк мектептер саны 2 бiрлiкке өсiп, 2007 жылы 15-тi құрайды. Бастауыш кәсiптiк бiлiм берумен қамтылғандар саны 700 адамға өсiп, 2007 жылы 4,2 мың адамды құрайтын болады. </w:t>
      </w:r>
      <w:r>
        <w:br/>
      </w:r>
      <w:r>
        <w:rPr>
          <w:rFonts w:ascii="Times New Roman"/>
          <w:b w:val="false"/>
          <w:i w:val="false"/>
          <w:color w:val="000000"/>
          <w:sz w:val="28"/>
        </w:rPr>
        <w:t xml:space="preserve">
      Исатай ауданында кәсiптiк-техникалық мектеп ашылады, Құлсары </w:t>
      </w:r>
      <w:r>
        <w:br/>
      </w:r>
      <w:r>
        <w:rPr>
          <w:rFonts w:ascii="Times New Roman"/>
          <w:b w:val="false"/>
          <w:i w:val="false"/>
          <w:color w:val="000000"/>
          <w:sz w:val="28"/>
        </w:rPr>
        <w:t xml:space="preserve">
қаласындағы 6 кәсiптiк-техникалық мектеп үшін жаңа оқу корпусы, Атырау қаласында кәсiптiк мектеп салынады. </w:t>
      </w:r>
    </w:p>
    <w:bookmarkStart w:name="z11" w:id="9"/>
    <w:p>
      <w:pPr>
        <w:spacing w:after="0"/>
        <w:ind w:left="0"/>
        <w:jc w:val="left"/>
      </w:pPr>
      <w:r>
        <w:rPr>
          <w:rFonts w:ascii="Times New Roman"/>
          <w:b/>
          <w:i w:val="false"/>
          <w:color w:val="000000"/>
        </w:rPr>
        <w:t xml:space="preserve"> 
4.3. Тұрғындардың әл-ауқатын арттыру. Халықтың кірістері</w:t>
      </w:r>
    </w:p>
    <w:bookmarkEnd w:id="9"/>
    <w:p>
      <w:pPr>
        <w:spacing w:after="0"/>
        <w:ind w:left="0"/>
        <w:jc w:val="both"/>
      </w:pPr>
      <w:r>
        <w:rPr>
          <w:rFonts w:ascii="Times New Roman"/>
          <w:b w:val="false"/>
          <w:i w:val="false"/>
          <w:color w:val="000000"/>
          <w:sz w:val="28"/>
        </w:rPr>
        <w:t xml:space="preserve">      2003 жылы облыс бойынша орташа айлық номиналды еңбекақы 48272 теңгенi (2 айлық көрсеткiштi есептемегенде) құрап, 2002 жылмен салыстырғанда 15,6%-ға артты. Нақты еңбекақының индексi 111,1%-ды құрады. </w:t>
      </w:r>
      <w:r>
        <w:br/>
      </w:r>
      <w:r>
        <w:rPr>
          <w:rFonts w:ascii="Times New Roman"/>
          <w:b w:val="false"/>
          <w:i w:val="false"/>
          <w:color w:val="000000"/>
          <w:sz w:val="28"/>
        </w:rPr>
        <w:t xml:space="preserve">
      2003 жылдың желтоқсанында айлық номиналды жалақының орташа деңгейi ең төменгi күнкөрiс шамасынан 8,9 есеге, жалақының ең төменгi мөлшерi 11,5 есеге жоғары болды. </w:t>
      </w:r>
      <w:r>
        <w:br/>
      </w:r>
      <w:r>
        <w:rPr>
          <w:rFonts w:ascii="Times New Roman"/>
          <w:b w:val="false"/>
          <w:i w:val="false"/>
          <w:color w:val="000000"/>
          <w:sz w:val="28"/>
        </w:rPr>
        <w:t>
       Перспективалар. 2005 жылы орташа айлық еңбекақы 59892 теңгенi немесе 2004 жылмен салыстырғанда 117,5%-ды, 2007 жылы - 81670 теңгенi немесе 160,3%-ды құрайды.</w:t>
      </w:r>
    </w:p>
    <w:bookmarkStart w:name="z12" w:id="10"/>
    <w:p>
      <w:pPr>
        <w:spacing w:after="0"/>
        <w:ind w:left="0"/>
        <w:jc w:val="left"/>
      </w:pPr>
      <w:r>
        <w:rPr>
          <w:rFonts w:ascii="Times New Roman"/>
          <w:b/>
          <w:i w:val="false"/>
          <w:color w:val="000000"/>
        </w:rPr>
        <w:t xml:space="preserve"> 
4.4. Шағын кәсiпкерлiктi дамыту</w:t>
      </w:r>
    </w:p>
    <w:bookmarkEnd w:id="10"/>
    <w:p>
      <w:pPr>
        <w:spacing w:after="0"/>
        <w:ind w:left="0"/>
        <w:jc w:val="both"/>
      </w:pPr>
      <w:r>
        <w:rPr>
          <w:rFonts w:ascii="Times New Roman"/>
          <w:b w:val="false"/>
          <w:i w:val="false"/>
          <w:color w:val="000000"/>
          <w:sz w:val="28"/>
        </w:rPr>
        <w:t xml:space="preserve">      2003 жылдың қорытындылары бойынша өткiзiлген өнiм мен көрсетiлген қызметтердің жалпы көлемi 25598,2 миллион теңгенi құрады, бұл 2002 жылғы деңгейден 6%-ға артық. </w:t>
      </w:r>
      <w:r>
        <w:br/>
      </w:r>
      <w:r>
        <w:rPr>
          <w:rFonts w:ascii="Times New Roman"/>
          <w:b w:val="false"/>
          <w:i w:val="false"/>
          <w:color w:val="000000"/>
          <w:sz w:val="28"/>
        </w:rPr>
        <w:t xml:space="preserve">
      Шағын кәсiпкерлiк субъектiлерiнiң саны 18,1%-ға артып, шағын бизнес саласында еңбек етушiлер саны 32,5 мың адамды құрады. </w:t>
      </w:r>
      <w:r>
        <w:br/>
      </w:r>
      <w:r>
        <w:rPr>
          <w:rFonts w:ascii="Times New Roman"/>
          <w:b w:val="false"/>
          <w:i w:val="false"/>
          <w:color w:val="000000"/>
          <w:sz w:val="28"/>
        </w:rPr>
        <w:t xml:space="preserve">
      Шағын бизнес субъектiлерiнен түскен салықтың төлемдер 5768,1 миллион теңгенi құрады, бұл 2002 жылдың деңгейiнен 2,3 есе көп. </w:t>
      </w:r>
      <w:r>
        <w:br/>
      </w:r>
      <w:r>
        <w:rPr>
          <w:rFonts w:ascii="Times New Roman"/>
          <w:b w:val="false"/>
          <w:i w:val="false"/>
          <w:color w:val="000000"/>
          <w:sz w:val="28"/>
        </w:rPr>
        <w:t xml:space="preserve">
      2003 жылы жергiлiктi бюджеттен 100,0 миллион теңге көлемiнде бөлiнген қаржы толықтай игерiлдi, 24 бизнес-жоба қаржыландырылды. </w:t>
      </w:r>
      <w:r>
        <w:br/>
      </w:r>
      <w:r>
        <w:rPr>
          <w:rFonts w:ascii="Times New Roman"/>
          <w:b w:val="false"/>
          <w:i w:val="false"/>
          <w:color w:val="000000"/>
          <w:sz w:val="28"/>
        </w:rPr>
        <w:t xml:space="preserve">
      Екiншi деңгейдегi банкiлер шағын және орта бизнес субъектiлерiне 7741,5 миллион теңге сомасында несие бердi, бұл өткен жылдың деңгейiнен 36,1%-ға артық. </w:t>
      </w:r>
      <w:r>
        <w:br/>
      </w:r>
      <w:r>
        <w:rPr>
          <w:rFonts w:ascii="Times New Roman"/>
          <w:b w:val="false"/>
          <w:i w:val="false"/>
          <w:color w:val="000000"/>
          <w:sz w:val="28"/>
        </w:rPr>
        <w:t xml:space="preserve">
      2004 жылы шағын кәсiпкерлiк субъектiлерiнiң саны 18220 бiрлiкке жетедi, оларда еңбек ететiндердiң саны 42200 адамға дейiн артады, өндiрiлген өнiм, көрсетілген қызметтер мен жұмыстардың көлемi 27350,0 миллион теңгенi құрайды. </w:t>
      </w:r>
      <w:r>
        <w:br/>
      </w:r>
      <w:r>
        <w:rPr>
          <w:rFonts w:ascii="Times New Roman"/>
          <w:b w:val="false"/>
          <w:i w:val="false"/>
          <w:color w:val="000000"/>
          <w:sz w:val="28"/>
        </w:rPr>
        <w:t xml:space="preserve">
       Мiндеттер: Қазақстан кәсiпкерлерiнiң ХI Форумында мемлекет </w:t>
      </w:r>
      <w:r>
        <w:br/>
      </w:r>
      <w:r>
        <w:rPr>
          <w:rFonts w:ascii="Times New Roman"/>
          <w:b w:val="false"/>
          <w:i w:val="false"/>
          <w:color w:val="000000"/>
          <w:sz w:val="28"/>
        </w:rPr>
        <w:t xml:space="preserve">
Басшысының берген тапсырмаларының орындалуын қамтамасыз ету; </w:t>
      </w:r>
      <w:r>
        <w:br/>
      </w:r>
      <w:r>
        <w:rPr>
          <w:rFonts w:ascii="Times New Roman"/>
          <w:b w:val="false"/>
          <w:i w:val="false"/>
          <w:color w:val="000000"/>
          <w:sz w:val="28"/>
        </w:rPr>
        <w:t xml:space="preserve">
      2003-2005 жылдарға арналған шағын және орта кәсiпкерлiктi дамыту және қолдаудың аймақтық бағдарламасын іске асыру; </w:t>
      </w:r>
      <w:r>
        <w:br/>
      </w:r>
      <w:r>
        <w:rPr>
          <w:rFonts w:ascii="Times New Roman"/>
          <w:b w:val="false"/>
          <w:i w:val="false"/>
          <w:color w:val="000000"/>
          <w:sz w:val="28"/>
        </w:rPr>
        <w:t xml:space="preserve">
      шағын кәсiпкерлiктi қолдау инфрақұрылымын дамыту, шағын және орта кәсiпкерлiктi ақпараттың қамтамасыз ету және насихаттау; </w:t>
      </w:r>
      <w:r>
        <w:br/>
      </w:r>
      <w:r>
        <w:rPr>
          <w:rFonts w:ascii="Times New Roman"/>
          <w:b w:val="false"/>
          <w:i w:val="false"/>
          <w:color w:val="000000"/>
          <w:sz w:val="28"/>
        </w:rPr>
        <w:t xml:space="preserve">
      бәсекеге қабiлеттi өнiм шығаруға бағытталған жаңа өндiрiс қуаттарын құру және жұмыс жасамай тұрғындарын сауықтыру; </w:t>
      </w:r>
      <w:r>
        <w:br/>
      </w:r>
      <w:r>
        <w:rPr>
          <w:rFonts w:ascii="Times New Roman"/>
          <w:b w:val="false"/>
          <w:i w:val="false"/>
          <w:color w:val="000000"/>
          <w:sz w:val="28"/>
        </w:rPr>
        <w:t xml:space="preserve">
      кредиттiк ресурстарға қол жетiмдiлiгін қамтамасыз ету; </w:t>
      </w:r>
      <w:r>
        <w:br/>
      </w:r>
      <w:r>
        <w:rPr>
          <w:rFonts w:ascii="Times New Roman"/>
          <w:b w:val="false"/>
          <w:i w:val="false"/>
          <w:color w:val="000000"/>
          <w:sz w:val="28"/>
        </w:rPr>
        <w:t>
      мемлекеттiк органдардың кәсiпкерлiк қызметке заңсыз араласуына тыйым салу.</w:t>
      </w:r>
    </w:p>
    <w:bookmarkStart w:name="z13" w:id="11"/>
    <w:p>
      <w:pPr>
        <w:spacing w:after="0"/>
        <w:ind w:left="0"/>
        <w:jc w:val="left"/>
      </w:pPr>
      <w:r>
        <w:rPr>
          <w:rFonts w:ascii="Times New Roman"/>
          <w:b/>
          <w:i w:val="false"/>
          <w:color w:val="000000"/>
        </w:rPr>
        <w:t xml:space="preserve"> 
4.5. Кедейшiлiк пен жұмыссыздықты азайту</w:t>
      </w:r>
    </w:p>
    <w:bookmarkEnd w:id="11"/>
    <w:p>
      <w:pPr>
        <w:spacing w:after="0"/>
        <w:ind w:left="0"/>
        <w:jc w:val="both"/>
      </w:pPr>
      <w:r>
        <w:rPr>
          <w:rFonts w:ascii="Times New Roman"/>
          <w:b/>
          <w:i w:val="false"/>
          <w:color w:val="000000"/>
          <w:sz w:val="28"/>
        </w:rPr>
        <w:t>      Мiндеттер</w:t>
      </w:r>
      <w:r>
        <w:rPr>
          <w:rFonts w:ascii="Times New Roman"/>
          <w:b/>
          <w:i w:val="false"/>
          <w:color w:val="000000"/>
          <w:sz w:val="28"/>
        </w:rPr>
        <w:t xml:space="preserve">. </w:t>
      </w:r>
      <w:r>
        <w:rPr>
          <w:rFonts w:ascii="Times New Roman"/>
          <w:b w:val="false"/>
          <w:i w:val="false"/>
          <w:color w:val="000000"/>
          <w:sz w:val="28"/>
        </w:rPr>
        <w:t xml:space="preserve">Тұрақты экономикалық өсудi қамтамасыз ету, кәсiпкерлiктi дамыту, өнiмдi жұмыстылық үшiн қолайлы жағдайлар жасау, халықтың табысын көбейту, аз қамтылған азаматтардың денсаулық сақтау және бiлiм беру қызметтерiне қол жетімділігін арттыру, атаулы әлеуметтiк көмектi қамтамасыз ету. </w:t>
      </w:r>
      <w:r>
        <w:br/>
      </w:r>
      <w:r>
        <w:rPr>
          <w:rFonts w:ascii="Times New Roman"/>
          <w:b w:val="false"/>
          <w:i w:val="false"/>
          <w:color w:val="000000"/>
          <w:sz w:val="28"/>
        </w:rPr>
        <w:t>
</w:t>
      </w:r>
      <w:r>
        <w:rPr>
          <w:rFonts w:ascii="Times New Roman"/>
          <w:b/>
          <w:i w:val="false"/>
          <w:color w:val="000000"/>
          <w:sz w:val="28"/>
        </w:rPr>
        <w:t>      Перспективалар.</w:t>
      </w:r>
      <w:r>
        <w:rPr>
          <w:rFonts w:ascii="Times New Roman"/>
          <w:b w:val="false"/>
          <w:i w:val="false"/>
          <w:color w:val="000000"/>
          <w:sz w:val="28"/>
        </w:rPr>
        <w:t xml:space="preserve"> 2005 жылы кедейшілік шегінен төмен өмiр сүретiндердiң саны 2004 жылмен салыстырғанда 14,6%-ға төмендеп, 27,0 мың адамды, 2007 жылы - 18 мың адамды құрайды немесе 43%-ға төмендейдi. </w:t>
      </w:r>
      <w:r>
        <w:br/>
      </w:r>
      <w:r>
        <w:rPr>
          <w:rFonts w:ascii="Times New Roman"/>
          <w:b w:val="false"/>
          <w:i w:val="false"/>
          <w:color w:val="000000"/>
          <w:sz w:val="28"/>
        </w:rPr>
        <w:t xml:space="preserve">
      2005 жылы ресми тiркелген жұмыссыздардың саны 4 мың адамды құрап, 2004 жылмен салыстырғанда 200 адамға кемидi, 2007 жылы - 3,6 мың адамды құрайды немесе 600 адамға кемиді. Жұмыссыздық деңгейi 2007 жылы 1,6%-ға дейiн төмендейдi. </w:t>
      </w:r>
    </w:p>
    <w:bookmarkStart w:name="z14" w:id="12"/>
    <w:p>
      <w:pPr>
        <w:spacing w:after="0"/>
        <w:ind w:left="0"/>
        <w:jc w:val="left"/>
      </w:pPr>
      <w:r>
        <w:rPr>
          <w:rFonts w:ascii="Times New Roman"/>
          <w:b/>
          <w:i w:val="false"/>
          <w:color w:val="000000"/>
        </w:rPr>
        <w:t xml:space="preserve"> 
4.6. Халықты әлеуметтiк қамту</w:t>
      </w:r>
    </w:p>
    <w:bookmarkEnd w:id="12"/>
    <w:p>
      <w:pPr>
        <w:spacing w:after="0"/>
        <w:ind w:left="0"/>
        <w:jc w:val="both"/>
      </w:pPr>
      <w:r>
        <w:rPr>
          <w:rFonts w:ascii="Times New Roman"/>
          <w:b w:val="false"/>
          <w:i w:val="false"/>
          <w:color w:val="000000"/>
          <w:sz w:val="28"/>
        </w:rPr>
        <w:t xml:space="preserve">      2003 жылы облыста зейнетақының орташа айлық мөлшерi 7009 теңгеден 8060 теңгеге дейiн өстi. </w:t>
      </w:r>
      <w:r>
        <w:br/>
      </w:r>
      <w:r>
        <w:rPr>
          <w:rFonts w:ascii="Times New Roman"/>
          <w:b w:val="false"/>
          <w:i w:val="false"/>
          <w:color w:val="000000"/>
          <w:sz w:val="28"/>
        </w:rPr>
        <w:t xml:space="preserve">
      Жалғыз басты қарттар мен еңбекке қабiлетсiз азаматтарды әлеуметтiк қолдау үшiн толықтай мемлекеттiк қамсыздандыруда 100-ден астам адам тұратын 1 интернат үйi, Тұрақты мекен-жайы жоқ тұлғаларды әлеуметтiк бейімдеу орталығы, ақыл-ойы кенжелеп қалған балаларға арналған интернат үйi, психоневрологиялық интернат жұмыс жасауда. </w:t>
      </w:r>
      <w:r>
        <w:br/>
      </w:r>
      <w:r>
        <w:rPr>
          <w:rFonts w:ascii="Times New Roman"/>
          <w:b w:val="false"/>
          <w:i w:val="false"/>
          <w:color w:val="000000"/>
          <w:sz w:val="28"/>
        </w:rPr>
        <w:t xml:space="preserve">
      2003 жылы төленген әлеуметтiк атаулы көмектiң жалпы сомасы 777,5 миллион теңгенi құрады. 23713 аз қамтылған азаматқа 143,1 мың теңге сомасында, соның iшiнде жергiлiктi бюджеттен -20,2 мың теңге, материалдық көмек көрсетiлдi. </w:t>
      </w:r>
      <w:r>
        <w:br/>
      </w:r>
      <w:r>
        <w:rPr>
          <w:rFonts w:ascii="Times New Roman"/>
          <w:b w:val="false"/>
          <w:i w:val="false"/>
          <w:color w:val="000000"/>
          <w:sz w:val="28"/>
        </w:rPr>
        <w:t>
</w:t>
      </w:r>
      <w:r>
        <w:rPr>
          <w:rFonts w:ascii="Times New Roman"/>
          <w:b/>
          <w:i w:val="false"/>
          <w:color w:val="000000"/>
          <w:sz w:val="28"/>
        </w:rPr>
        <w:t>      Болжамдалатын нәтижелер.</w:t>
      </w:r>
      <w:r>
        <w:rPr>
          <w:rFonts w:ascii="Times New Roman"/>
          <w:b w:val="false"/>
          <w:i w:val="false"/>
          <w:color w:val="000000"/>
          <w:sz w:val="28"/>
        </w:rPr>
        <w:t xml:space="preserve"> 2007 жылы 2004 жылмен салыстырғанда республикалық бюджеттен зейнетақы төлеуге жұмсалатын шығындар көбейiп, 4559,9 миллион теңгенi құрайды. </w:t>
      </w:r>
    </w:p>
    <w:bookmarkStart w:name="z15" w:id="13"/>
    <w:p>
      <w:pPr>
        <w:spacing w:after="0"/>
        <w:ind w:left="0"/>
        <w:jc w:val="left"/>
      </w:pPr>
      <w:r>
        <w:rPr>
          <w:rFonts w:ascii="Times New Roman"/>
          <w:b/>
          <w:i w:val="false"/>
          <w:color w:val="000000"/>
        </w:rPr>
        <w:t xml:space="preserve"> 
  4.7. Денсаулық сақтау </w:t>
      </w:r>
    </w:p>
    <w:bookmarkEnd w:id="13"/>
    <w:p>
      <w:pPr>
        <w:spacing w:after="0"/>
        <w:ind w:left="0"/>
        <w:jc w:val="both"/>
      </w:pPr>
      <w:r>
        <w:rPr>
          <w:rFonts w:ascii="Times New Roman"/>
          <w:b/>
          <w:i w:val="false"/>
          <w:color w:val="000000"/>
          <w:sz w:val="28"/>
        </w:rPr>
        <w:t>      Мiндеттер</w:t>
      </w:r>
      <w:r>
        <w:rPr>
          <w:rFonts w:ascii="Times New Roman"/>
          <w:b/>
          <w:i w:val="false"/>
          <w:color w:val="000000"/>
          <w:sz w:val="28"/>
        </w:rPr>
        <w:t xml:space="preserve">. </w:t>
      </w:r>
      <w:r>
        <w:rPr>
          <w:rFonts w:ascii="Times New Roman"/>
          <w:b w:val="false"/>
          <w:i w:val="false"/>
          <w:color w:val="000000"/>
          <w:sz w:val="28"/>
        </w:rPr>
        <w:t xml:space="preserve">Денсаулық сақтау саласындағы басымдықтар селолық </w:t>
      </w:r>
      <w:r>
        <w:br/>
      </w:r>
      <w:r>
        <w:rPr>
          <w:rFonts w:ascii="Times New Roman"/>
          <w:b w:val="false"/>
          <w:i w:val="false"/>
          <w:color w:val="000000"/>
          <w:sz w:val="28"/>
        </w:rPr>
        <w:t xml:space="preserve">
денсаулық сақтау мен алғашқы медициналық-санитарлық көмектi дамыту, </w:t>
      </w:r>
      <w:r>
        <w:br/>
      </w:r>
      <w:r>
        <w:rPr>
          <w:rFonts w:ascii="Times New Roman"/>
          <w:b w:val="false"/>
          <w:i w:val="false"/>
          <w:color w:val="000000"/>
          <w:sz w:val="28"/>
        </w:rPr>
        <w:t xml:space="preserve">
әлеуметтiк маңызы бар ауруларды анықтап, емдеу, аналар мен балаларға емдік көмек көрсету, медициналық ұйымдардың материалдық-техникалық базасын жақсарту болады. </w:t>
      </w:r>
      <w:r>
        <w:br/>
      </w:r>
      <w:r>
        <w:rPr>
          <w:rFonts w:ascii="Times New Roman"/>
          <w:b w:val="false"/>
          <w:i w:val="false"/>
          <w:color w:val="000000"/>
          <w:sz w:val="28"/>
        </w:rPr>
        <w:t>
</w:t>
      </w:r>
      <w:r>
        <w:rPr>
          <w:rFonts w:ascii="Times New Roman"/>
          <w:b/>
          <w:i w:val="false"/>
          <w:color w:val="000000"/>
          <w:sz w:val="28"/>
        </w:rPr>
        <w:t>      Перспективалар</w:t>
      </w:r>
      <w:r>
        <w:rPr>
          <w:rFonts w:ascii="Times New Roman"/>
          <w:b/>
          <w:i w:val="false"/>
          <w:color w:val="000000"/>
          <w:sz w:val="28"/>
        </w:rPr>
        <w:t xml:space="preserve">. </w:t>
      </w:r>
      <w:r>
        <w:rPr>
          <w:rFonts w:ascii="Times New Roman"/>
          <w:b w:val="false"/>
          <w:i w:val="false"/>
          <w:color w:val="000000"/>
          <w:sz w:val="28"/>
        </w:rPr>
        <w:t xml:space="preserve">2004 жылы Құрманғазы, Махамбет, Жылыой аудандарында отбасылық дәрiгерлiк амбулаториялардың санын ұлғайту, Құлсары қаласында әйелдер консультациясын ашу есебiнен мемлекеттiк амбулаториялық-емханалық мекемелердің саны 5 бiрлiкке артады. </w:t>
      </w:r>
      <w:r>
        <w:br/>
      </w:r>
      <w:r>
        <w:rPr>
          <w:rFonts w:ascii="Times New Roman"/>
          <w:b w:val="false"/>
          <w:i w:val="false"/>
          <w:color w:val="000000"/>
          <w:sz w:val="28"/>
        </w:rPr>
        <w:t xml:space="preserve">
      Фельдшерлiк пункттердiң саны Махамбет ауданындағы "Томан" және </w:t>
      </w:r>
      <w:r>
        <w:br/>
      </w:r>
      <w:r>
        <w:rPr>
          <w:rFonts w:ascii="Times New Roman"/>
          <w:b w:val="false"/>
          <w:i w:val="false"/>
          <w:color w:val="000000"/>
          <w:sz w:val="28"/>
        </w:rPr>
        <w:t xml:space="preserve">
"Есмахан" орта медициналық қызметкерлерiн қайта ұйымдастыру арқылы 1 </w:t>
      </w:r>
      <w:r>
        <w:br/>
      </w:r>
      <w:r>
        <w:rPr>
          <w:rFonts w:ascii="Times New Roman"/>
          <w:b w:val="false"/>
          <w:i w:val="false"/>
          <w:color w:val="000000"/>
          <w:sz w:val="28"/>
        </w:rPr>
        <w:t xml:space="preserve">
бiрлiкке көбейедi. </w:t>
      </w:r>
      <w:r>
        <w:br/>
      </w:r>
      <w:r>
        <w:rPr>
          <w:rFonts w:ascii="Times New Roman"/>
          <w:b w:val="false"/>
          <w:i w:val="false"/>
          <w:color w:val="000000"/>
          <w:sz w:val="28"/>
        </w:rPr>
        <w:t xml:space="preserve">
      Құрманғазы ауданының Ганюшкино селосында 100 төсектiк туберкулез ауруханасы пайдалануға берiлiп, Балықшы поселкесіндегі аурухана 65 төсектiк медициналық-әлеуметтiк сауықтыру орталығы болып қайта құрылымданады. </w:t>
      </w:r>
      <w:r>
        <w:br/>
      </w:r>
      <w:r>
        <w:rPr>
          <w:rFonts w:ascii="Times New Roman"/>
          <w:b w:val="false"/>
          <w:i w:val="false"/>
          <w:color w:val="000000"/>
          <w:sz w:val="28"/>
        </w:rPr>
        <w:t xml:space="preserve">
      Доссор поселкесінде 50 төсектiк аудандық аурухананың және Атырау қаласында 100 төсектiк туберкулез ауруханасының құрылыстары басталды. </w:t>
      </w:r>
      <w:r>
        <w:br/>
      </w:r>
      <w:r>
        <w:rPr>
          <w:rFonts w:ascii="Times New Roman"/>
          <w:b w:val="false"/>
          <w:i w:val="false"/>
          <w:color w:val="000000"/>
          <w:sz w:val="28"/>
        </w:rPr>
        <w:t xml:space="preserve">
      2005 жылы Доссор поселкесінде жеке меншiк стоматологиялық емхана ашылады. Фельдшерлiк пункттердiң саны 2 бiрлiкке көбейедi (Мақат ауданының Ескене станциясы мен 402 разъезі;). </w:t>
      </w:r>
      <w:r>
        <w:br/>
      </w:r>
      <w:r>
        <w:rPr>
          <w:rFonts w:ascii="Times New Roman"/>
          <w:b w:val="false"/>
          <w:i w:val="false"/>
          <w:color w:val="000000"/>
          <w:sz w:val="28"/>
        </w:rPr>
        <w:t xml:space="preserve">
      2005 жылы аурухана мекемелерiнің саны Дамбы селосында селолық </w:t>
      </w:r>
      <w:r>
        <w:br/>
      </w:r>
      <w:r>
        <w:rPr>
          <w:rFonts w:ascii="Times New Roman"/>
          <w:b w:val="false"/>
          <w:i w:val="false"/>
          <w:color w:val="000000"/>
          <w:sz w:val="28"/>
        </w:rPr>
        <w:t xml:space="preserve">
учаскелiк аурухана салу есебiнен 1 бiрлiкке, 2007 жылы - 3 бiрлiкке (Жылыой ауданы мен Атырау қаласында перзентханалардың, Атырау қаласында туберкулез диспансерiнің құрылыстарын салу есебiнен) артады. </w:t>
      </w:r>
      <w:r>
        <w:br/>
      </w:r>
      <w:r>
        <w:rPr>
          <w:rFonts w:ascii="Times New Roman"/>
          <w:b w:val="false"/>
          <w:i w:val="false"/>
          <w:color w:val="000000"/>
          <w:sz w:val="28"/>
        </w:rPr>
        <w:t xml:space="preserve">
      2007 жылға дейiн дәрiхана мекемелердің саны 261-ге дейiн жеткiзiлетiн болады. </w:t>
      </w:r>
    </w:p>
    <w:bookmarkStart w:name="z16" w:id="14"/>
    <w:p>
      <w:pPr>
        <w:spacing w:after="0"/>
        <w:ind w:left="0"/>
        <w:jc w:val="left"/>
      </w:pPr>
      <w:r>
        <w:rPr>
          <w:rFonts w:ascii="Times New Roman"/>
          <w:b/>
          <w:i w:val="false"/>
          <w:color w:val="000000"/>
        </w:rPr>
        <w:t xml:space="preserve"> 
4.8. Мәдениеттi, туризм мен спортты дамыту </w:t>
      </w:r>
    </w:p>
    <w:bookmarkEnd w:id="14"/>
    <w:p>
      <w:pPr>
        <w:spacing w:after="0"/>
        <w:ind w:left="0"/>
        <w:jc w:val="both"/>
      </w:pPr>
      <w:r>
        <w:rPr>
          <w:rFonts w:ascii="Times New Roman"/>
          <w:b w:val="false"/>
          <w:i w:val="false"/>
          <w:color w:val="000000"/>
          <w:sz w:val="28"/>
        </w:rPr>
        <w:t xml:space="preserve">      2003 жылы мәдениет мекемелерінің саны 261, соның iшiнде мемлекеттiк 253 құрады. Мұражайлар саны - 7. 146 кiтапхана, 108 мәдени-демалыс мекемелері, 7 автоклуб және 5 облыстық мекеме бар. </w:t>
      </w:r>
      <w:r>
        <w:br/>
      </w:r>
      <w:r>
        <w:rPr>
          <w:rFonts w:ascii="Times New Roman"/>
          <w:b w:val="false"/>
          <w:i w:val="false"/>
          <w:color w:val="000000"/>
          <w:sz w:val="28"/>
        </w:rPr>
        <w:t xml:space="preserve">
      Махамбет селосында Махамбет Өтемiсов атындағы тарихи-өлкетану </w:t>
      </w:r>
      <w:r>
        <w:br/>
      </w:r>
      <w:r>
        <w:rPr>
          <w:rFonts w:ascii="Times New Roman"/>
          <w:b w:val="false"/>
          <w:i w:val="false"/>
          <w:color w:val="000000"/>
          <w:sz w:val="28"/>
        </w:rPr>
        <w:t xml:space="preserve">
мұражайының құрылысы мен аудандық Мәдениет үйiн жаңарту, Индербор </w:t>
      </w:r>
      <w:r>
        <w:br/>
      </w:r>
      <w:r>
        <w:rPr>
          <w:rFonts w:ascii="Times New Roman"/>
          <w:b w:val="false"/>
          <w:i w:val="false"/>
          <w:color w:val="000000"/>
          <w:sz w:val="28"/>
        </w:rPr>
        <w:t xml:space="preserve">
поселкесiнде Махамбет мазарын жөндеу, Махамбет аллеясын көрiктендiру, "Борат" мәдениет үйiн күрделi жөндеу, Атырау қаласында "Исатай-Махамбет" мемориалдық-сәулет кешенiнiң құрылысы аяқталды. </w:t>
      </w:r>
      <w:r>
        <w:br/>
      </w:r>
      <w:r>
        <w:rPr>
          <w:rFonts w:ascii="Times New Roman"/>
          <w:b w:val="false"/>
          <w:i w:val="false"/>
          <w:color w:val="000000"/>
          <w:sz w:val="28"/>
        </w:rPr>
        <w:t xml:space="preserve">
      2004 жылы Қызылқоға, Махамбет, Индер және Құрманғазы аудандарында мәдениет мекемелерiн күрделi жөндеу жүргiзiлдi. </w:t>
      </w:r>
      <w:r>
        <w:br/>
      </w:r>
      <w:r>
        <w:rPr>
          <w:rFonts w:ascii="Times New Roman"/>
          <w:b w:val="false"/>
          <w:i w:val="false"/>
          <w:color w:val="000000"/>
          <w:sz w:val="28"/>
        </w:rPr>
        <w:t>
</w:t>
      </w:r>
      <w:r>
        <w:rPr>
          <w:rFonts w:ascii="Times New Roman"/>
          <w:b/>
          <w:i w:val="false"/>
          <w:color w:val="000000"/>
          <w:sz w:val="28"/>
        </w:rPr>
        <w:t xml:space="preserve">      Перспективалар.  </w:t>
      </w:r>
      <w:r>
        <w:rPr>
          <w:rFonts w:ascii="Times New Roman"/>
          <w:b w:val="false"/>
          <w:i w:val="false"/>
          <w:color w:val="000000"/>
          <w:sz w:val="28"/>
        </w:rPr>
        <w:t xml:space="preserve">2005 жылы мәдениет ұйымдарының саны 262 бiрлiктi құрайды. </w:t>
      </w:r>
      <w:r>
        <w:br/>
      </w:r>
      <w:r>
        <w:rPr>
          <w:rFonts w:ascii="Times New Roman"/>
          <w:b w:val="false"/>
          <w:i w:val="false"/>
          <w:color w:val="000000"/>
          <w:sz w:val="28"/>
        </w:rPr>
        <w:t xml:space="preserve">
      Атырау қаласында 400 орындық кiтапхананың құрылысын салу белгiленген. 2007 жылы Атырау қаласының Ракуша селосында селолық клуб ашылады. </w:t>
      </w:r>
      <w:r>
        <w:br/>
      </w:r>
      <w:r>
        <w:rPr>
          <w:rFonts w:ascii="Times New Roman"/>
          <w:b w:val="false"/>
          <w:i w:val="false"/>
          <w:color w:val="000000"/>
          <w:sz w:val="28"/>
        </w:rPr>
        <w:t>
</w:t>
      </w:r>
      <w:r>
        <w:rPr>
          <w:rFonts w:ascii="Times New Roman"/>
          <w:b/>
          <w:i w:val="false"/>
          <w:color w:val="000000"/>
          <w:sz w:val="28"/>
        </w:rPr>
        <w:t>      Спорт және туризм</w:t>
      </w:r>
      <w:r>
        <w:br/>
      </w:r>
      <w:r>
        <w:rPr>
          <w:rFonts w:ascii="Times New Roman"/>
          <w:b w:val="false"/>
          <w:i w:val="false"/>
          <w:color w:val="000000"/>
          <w:sz w:val="28"/>
        </w:rPr>
        <w:t xml:space="preserve">
      Облыста 682 спорт ғимараты, соның iшiнде 680 - мемлекеттiк, 12 </w:t>
      </w:r>
      <w:r>
        <w:br/>
      </w:r>
      <w:r>
        <w:rPr>
          <w:rFonts w:ascii="Times New Roman"/>
          <w:b w:val="false"/>
          <w:i w:val="false"/>
          <w:color w:val="000000"/>
          <w:sz w:val="28"/>
        </w:rPr>
        <w:t xml:space="preserve">
балалар мен жасөспiрiмдердiң спорт мектебi, спорттық әр түрiнен 20 облыстық федерация, 12 спорт клубы қызмет етедi. </w:t>
      </w:r>
      <w:r>
        <w:br/>
      </w:r>
      <w:r>
        <w:rPr>
          <w:rFonts w:ascii="Times New Roman"/>
          <w:b w:val="false"/>
          <w:i w:val="false"/>
          <w:color w:val="000000"/>
          <w:sz w:val="28"/>
        </w:rPr>
        <w:t xml:space="preserve">
      2006-2007 жылдары Исатай ауданының Аққыстау селосында және Жылыой ауданының Құлсары қаласында (бюджеттен тыс қаржы есебінен), Құрманғазы ауданының Ганюшкин селосында спорт кешендерiнiң, Атырау қаласында қайық есу базасының құрылысы жоспарланып отыр. </w:t>
      </w:r>
      <w:r>
        <w:br/>
      </w:r>
      <w:r>
        <w:rPr>
          <w:rFonts w:ascii="Times New Roman"/>
          <w:b w:val="false"/>
          <w:i w:val="false"/>
          <w:color w:val="000000"/>
          <w:sz w:val="28"/>
        </w:rPr>
        <w:t xml:space="preserve">
      Баскетболдан кәсiби спорт клубын ашу жоспарлануда. </w:t>
      </w:r>
    </w:p>
    <w:bookmarkStart w:name="z17" w:id="15"/>
    <w:p>
      <w:pPr>
        <w:spacing w:after="0"/>
        <w:ind w:left="0"/>
        <w:jc w:val="left"/>
      </w:pPr>
      <w:r>
        <w:rPr>
          <w:rFonts w:ascii="Times New Roman"/>
          <w:b/>
          <w:i w:val="false"/>
          <w:color w:val="000000"/>
        </w:rPr>
        <w:t xml:space="preserve"> 
5. Өндірілген капиталдың дамуы. 5.1. Инвестициялық саясат </w:t>
      </w:r>
    </w:p>
    <w:bookmarkEnd w:id="15"/>
    <w:p>
      <w:pPr>
        <w:spacing w:after="0"/>
        <w:ind w:left="0"/>
        <w:jc w:val="both"/>
      </w:pPr>
      <w:r>
        <w:rPr>
          <w:rFonts w:ascii="Times New Roman"/>
          <w:b w:val="false"/>
          <w:i w:val="false"/>
          <w:color w:val="000000"/>
          <w:sz w:val="28"/>
        </w:rPr>
        <w:t xml:space="preserve">      2003 жылы "Теңізшевройл" ЖШС ірі геологиялық барлау жобалары (Екінші буын және қабатқа шикі газ айдау жобасы, күкіртті түйіршіктеу және күкірт өлпегін өндіру қондырғысының құрылысы және т.б) бойынша 161,7 миллиард теңге игерілді. </w:t>
      </w:r>
      <w:r>
        <w:br/>
      </w:r>
      <w:r>
        <w:rPr>
          <w:rFonts w:ascii="Times New Roman"/>
          <w:b w:val="false"/>
          <w:i w:val="false"/>
          <w:color w:val="000000"/>
          <w:sz w:val="28"/>
        </w:rPr>
        <w:t xml:space="preserve">
      2004 жылы 229,4 миллиард теңгені игеру жоспарланып отыр. </w:t>
      </w:r>
      <w:r>
        <w:br/>
      </w:r>
      <w:r>
        <w:rPr>
          <w:rFonts w:ascii="Times New Roman"/>
          <w:b w:val="false"/>
          <w:i w:val="false"/>
          <w:color w:val="000000"/>
          <w:sz w:val="28"/>
        </w:rPr>
        <w:t xml:space="preserve">
      Аджип ККО компаниясы 2003 жылы Солтүстік - Каспий жобасы бойынша 100,8 миллиард теңге сомасындағы инвестицияны игерді. </w:t>
      </w:r>
      <w:r>
        <w:br/>
      </w:r>
      <w:r>
        <w:rPr>
          <w:rFonts w:ascii="Times New Roman"/>
          <w:b w:val="false"/>
          <w:i w:val="false"/>
          <w:color w:val="000000"/>
          <w:sz w:val="28"/>
        </w:rPr>
        <w:t xml:space="preserve">
      2004 жылы компания негізгі капиталға инвестициялардың көлемін 220,4 миллиард теңге сомасына жоспарлап отыр, олар қашаған кен орнын </w:t>
      </w:r>
      <w:r>
        <w:br/>
      </w:r>
      <w:r>
        <w:rPr>
          <w:rFonts w:ascii="Times New Roman"/>
          <w:b w:val="false"/>
          <w:i w:val="false"/>
          <w:color w:val="000000"/>
          <w:sz w:val="28"/>
        </w:rPr>
        <w:t xml:space="preserve">
тәжірибелік-өндірістік өңдеу бағдарламасын орындауға және вахталық поселке мен жолдар құрылысы жөніндегі жұмыстарды жүргізуге жіберілетін болады. </w:t>
      </w:r>
      <w:r>
        <w:br/>
      </w:r>
      <w:r>
        <w:rPr>
          <w:rFonts w:ascii="Times New Roman"/>
          <w:b w:val="false"/>
          <w:i w:val="false"/>
          <w:color w:val="000000"/>
          <w:sz w:val="28"/>
        </w:rPr>
        <w:t xml:space="preserve">
      2003 жылы Атырау мұнай өңдеу зауытын жаңғырту бойынша 2,23 миллиард теңге игерілді, 2004 жылы 29,6 миллиард теңгені игеру жоспарланып отыр, бұл өткен жылғы деңгейден 14,7 есе артық. </w:t>
      </w:r>
      <w:r>
        <w:br/>
      </w:r>
      <w:r>
        <w:rPr>
          <w:rFonts w:ascii="Times New Roman"/>
          <w:b w:val="false"/>
          <w:i w:val="false"/>
          <w:color w:val="000000"/>
          <w:sz w:val="28"/>
        </w:rPr>
        <w:t xml:space="preserve">
      "Ембімұнайгаз" ӨФ бойынша 2003 жылы инвестициялардың жалпы көлемі 6,1 миллиард теңгені құрады. Келісім-шарттағы кен орындарын жайғастыру және өнеркәсіптік, әлеуметтік инфрақұрылымдар нысаналарының құрылысы және оларды жаңғырту, геологиялық барлау және жаңа технологияның енгізу жөніндегі жұмыстар жүргізілді. </w:t>
      </w:r>
      <w:r>
        <w:br/>
      </w:r>
      <w:r>
        <w:rPr>
          <w:rFonts w:ascii="Times New Roman"/>
          <w:b w:val="false"/>
          <w:i w:val="false"/>
          <w:color w:val="000000"/>
          <w:sz w:val="28"/>
        </w:rPr>
        <w:t xml:space="preserve">
      2004 жылы инвестициялардың көлемі 8,4 миллиард теңгеге дейін өседі, бұл өткен жылғы деңгейден 1,3 есе артық. </w:t>
      </w:r>
      <w:r>
        <w:br/>
      </w:r>
      <w:r>
        <w:rPr>
          <w:rFonts w:ascii="Times New Roman"/>
          <w:b w:val="false"/>
          <w:i w:val="false"/>
          <w:color w:val="000000"/>
          <w:sz w:val="28"/>
        </w:rPr>
        <w:t xml:space="preserve">
      Ағымдағы жылы КТК-К қолда бар нысаналарын жаңғырту және жаңа </w:t>
      </w:r>
      <w:r>
        <w:br/>
      </w:r>
      <w:r>
        <w:rPr>
          <w:rFonts w:ascii="Times New Roman"/>
          <w:b w:val="false"/>
          <w:i w:val="false"/>
          <w:color w:val="000000"/>
          <w:sz w:val="28"/>
        </w:rPr>
        <w:t xml:space="preserve">
нысаналарын салу көзделуде. Инвестицияның жалпы сомасы 1,1 миллиард теңгені құрайды. </w:t>
      </w:r>
      <w:r>
        <w:br/>
      </w:r>
      <w:r>
        <w:rPr>
          <w:rFonts w:ascii="Times New Roman"/>
          <w:b w:val="false"/>
          <w:i w:val="false"/>
          <w:color w:val="000000"/>
          <w:sz w:val="28"/>
        </w:rPr>
        <w:t xml:space="preserve">
      2004 жылы Еуропалы қайта жаңарту және Дамыту банкінің кредит қаржысы есебінен жаңа ұшып-қону алаңының құрылысы басталды. </w:t>
      </w:r>
      <w:r>
        <w:br/>
      </w:r>
      <w:r>
        <w:rPr>
          <w:rFonts w:ascii="Times New Roman"/>
          <w:b w:val="false"/>
          <w:i w:val="false"/>
          <w:color w:val="000000"/>
          <w:sz w:val="28"/>
        </w:rPr>
        <w:t xml:space="preserve">
      2004 жылы республикалық бюджеттің кредит қаражаты есебінен тұрғын үй құрылысын салу басталды. </w:t>
      </w:r>
      <w:r>
        <w:br/>
      </w:r>
      <w:r>
        <w:rPr>
          <w:rFonts w:ascii="Times New Roman"/>
          <w:b w:val="false"/>
          <w:i w:val="false"/>
          <w:color w:val="000000"/>
          <w:sz w:val="28"/>
        </w:rPr>
        <w:t>
</w:t>
      </w:r>
      <w:r>
        <w:rPr>
          <w:rFonts w:ascii="Times New Roman"/>
          <w:b/>
          <w:i w:val="false"/>
          <w:color w:val="000000"/>
          <w:sz w:val="28"/>
        </w:rPr>
        <w:t xml:space="preserve">      Перспективалар.  </w:t>
      </w:r>
      <w:r>
        <w:rPr>
          <w:rFonts w:ascii="Times New Roman"/>
          <w:b w:val="false"/>
          <w:i w:val="false"/>
          <w:color w:val="000000"/>
          <w:sz w:val="28"/>
        </w:rPr>
        <w:t xml:space="preserve">2005-2007 жылдарда инвестициялық саясаттың негізгі бағыты тікелей отандық және шетел инвестицияларды қайта өңдеу және өңдеу өнеркәсіптеріне тарту болады. </w:t>
      </w:r>
      <w:r>
        <w:br/>
      </w:r>
      <w:r>
        <w:rPr>
          <w:rFonts w:ascii="Times New Roman"/>
          <w:b w:val="false"/>
          <w:i w:val="false"/>
          <w:color w:val="000000"/>
          <w:sz w:val="28"/>
        </w:rPr>
        <w:t xml:space="preserve">
      Мұнай газ кешені кәсіпорындары мен ұйымдарының, сондай-ақ шетелдік инвесторлардың қаржысы есебінен негізгі капиталға тартылған инвестициялар 469,6 миллиард теңге құрады. </w:t>
      </w:r>
      <w:r>
        <w:br/>
      </w:r>
      <w:r>
        <w:rPr>
          <w:rFonts w:ascii="Times New Roman"/>
          <w:b w:val="false"/>
          <w:i w:val="false"/>
          <w:color w:val="000000"/>
          <w:sz w:val="28"/>
        </w:rPr>
        <w:t xml:space="preserve">
      ТШО бойынша инвестициялардың жалпы көлемі 2005 жылы -159,3 миллиард теңге; 2007 жылға - 41,9 миллиард теңгені құрайды. </w:t>
      </w:r>
      <w:r>
        <w:br/>
      </w:r>
      <w:r>
        <w:rPr>
          <w:rFonts w:ascii="Times New Roman"/>
          <w:b w:val="false"/>
          <w:i w:val="false"/>
          <w:color w:val="000000"/>
          <w:sz w:val="28"/>
        </w:rPr>
        <w:t xml:space="preserve">
      Аджип ККО компаниясы Каспий теңізі қайраңын игеру жөніндегі ірі ауқымды инвестициялық жобаларды: өңдеу зауытының құрылысы, Қашаған кен орнынан газ өңдеу зауытына дейін қуаты жылына 6,6 миллиард текше метр газ құбырының, Қашаған кен орнынан бас ғимараттарға дейін қуаты тәулігіне 300,0 мың баррель мұнай құбырының, қуаты жылына 2,2 миллиард текше метр шикі </w:t>
      </w:r>
      <w:r>
        <w:br/>
      </w:r>
      <w:r>
        <w:rPr>
          <w:rFonts w:ascii="Times New Roman"/>
          <w:b w:val="false"/>
          <w:i w:val="false"/>
          <w:color w:val="000000"/>
          <w:sz w:val="28"/>
        </w:rPr>
        <w:t xml:space="preserve">
газды кері айдау қондырғысының құрылысын іске асырады деп шамаланып отыр. </w:t>
      </w:r>
      <w:r>
        <w:br/>
      </w:r>
      <w:r>
        <w:rPr>
          <w:rFonts w:ascii="Times New Roman"/>
          <w:b w:val="false"/>
          <w:i w:val="false"/>
          <w:color w:val="000000"/>
          <w:sz w:val="28"/>
        </w:rPr>
        <w:t xml:space="preserve">
      "АМӨЗ" ЖШС негізгі капиталға жалпы сомасы 16501 миллион теңге </w:t>
      </w:r>
      <w:r>
        <w:br/>
      </w:r>
      <w:r>
        <w:rPr>
          <w:rFonts w:ascii="Times New Roman"/>
          <w:b w:val="false"/>
          <w:i w:val="false"/>
          <w:color w:val="000000"/>
          <w:sz w:val="28"/>
        </w:rPr>
        <w:t xml:space="preserve">
инвестиция салымын (соның ішінде: 2005 жылы - 15021 миллион теңге; 2006 жылы - 1480,0 миллион теңге) жоспарлады. </w:t>
      </w:r>
      <w:r>
        <w:br/>
      </w:r>
      <w:r>
        <w:rPr>
          <w:rFonts w:ascii="Times New Roman"/>
          <w:b w:val="false"/>
          <w:i w:val="false"/>
          <w:color w:val="000000"/>
          <w:sz w:val="28"/>
        </w:rPr>
        <w:t xml:space="preserve">
      "Ембімұнайгаз" бойынша инвестицияның жалпы көлемі 29,5 миллиард теңгеден (2005 жылы - 10,8 миллиард  теңге; 2007 жылы - 8,4 миллиард теңге) артық болады.  </w:t>
      </w:r>
      <w:r>
        <w:br/>
      </w:r>
      <w:r>
        <w:rPr>
          <w:rFonts w:ascii="Times New Roman"/>
          <w:b w:val="false"/>
          <w:i w:val="false"/>
          <w:color w:val="000000"/>
          <w:sz w:val="28"/>
        </w:rPr>
        <w:t xml:space="preserve">
      КТК-К бойынша инвестицияның жалпы сомасы 49,4 миллиард теңгені (2005 жылы - 20,0 миллиард теңге; 2007 жылы - 8,4 миллиард теңге) құрайды. </w:t>
      </w:r>
      <w:r>
        <w:br/>
      </w:r>
      <w:r>
        <w:rPr>
          <w:rFonts w:ascii="Times New Roman"/>
          <w:b w:val="false"/>
          <w:i w:val="false"/>
          <w:color w:val="000000"/>
          <w:sz w:val="28"/>
        </w:rPr>
        <w:t xml:space="preserve">
      "ҚазМұнайГаз-Тельф" ЖШС Қара-Арна кен орнын жаңғыртуға және </w:t>
      </w:r>
      <w:r>
        <w:br/>
      </w:r>
      <w:r>
        <w:rPr>
          <w:rFonts w:ascii="Times New Roman"/>
          <w:b w:val="false"/>
          <w:i w:val="false"/>
          <w:color w:val="000000"/>
          <w:sz w:val="28"/>
        </w:rPr>
        <w:t xml:space="preserve">
жетілдіруге, сондай-ақ Шығыс Көкарна кен орнын жайғастыруға және жаңғыртуға 2427,8 миллион теңге жоспарлады. </w:t>
      </w:r>
      <w:r>
        <w:br/>
      </w:r>
      <w:r>
        <w:rPr>
          <w:rFonts w:ascii="Times New Roman"/>
          <w:b w:val="false"/>
          <w:i w:val="false"/>
          <w:color w:val="000000"/>
          <w:sz w:val="28"/>
        </w:rPr>
        <w:t xml:space="preserve">
      Экономиканың стратегиялық салаларының бірі ретінде мұнай химия </w:t>
      </w:r>
      <w:r>
        <w:br/>
      </w:r>
      <w:r>
        <w:rPr>
          <w:rFonts w:ascii="Times New Roman"/>
          <w:b w:val="false"/>
          <w:i w:val="false"/>
          <w:color w:val="000000"/>
          <w:sz w:val="28"/>
        </w:rPr>
        <w:t xml:space="preserve">
кешенін дамытуға үлкен назар аударылатын болады.  </w:t>
      </w:r>
      <w:r>
        <w:br/>
      </w:r>
      <w:r>
        <w:rPr>
          <w:rFonts w:ascii="Times New Roman"/>
          <w:b w:val="false"/>
          <w:i w:val="false"/>
          <w:color w:val="000000"/>
          <w:sz w:val="28"/>
        </w:rPr>
        <w:t xml:space="preserve">
      Сонымен, "Полипропилен зауыты" ЖШС бойынша полипропилен және </w:t>
      </w:r>
      <w:r>
        <w:br/>
      </w:r>
      <w:r>
        <w:rPr>
          <w:rFonts w:ascii="Times New Roman"/>
          <w:b w:val="false"/>
          <w:i w:val="false"/>
          <w:color w:val="000000"/>
          <w:sz w:val="28"/>
        </w:rPr>
        <w:t xml:space="preserve">
полиэтилен өндірісінің қуатын жылына 300,0 мың тоннаға дейін жеткізу үшін құралдарды жетілдіру, жылына 3,5 миллиард тонна пропилен, этилен, бензол, стирол алу үшін газ өңдеу зауытының құрылысын салу жоспарлануда. </w:t>
      </w:r>
      <w:r>
        <w:br/>
      </w:r>
      <w:r>
        <w:rPr>
          <w:rFonts w:ascii="Times New Roman"/>
          <w:b w:val="false"/>
          <w:i w:val="false"/>
          <w:color w:val="000000"/>
          <w:sz w:val="28"/>
        </w:rPr>
        <w:t xml:space="preserve">
      Осы жобаларға 2005-2007 жылдар ішінде 86,25 миллиард теңге </w:t>
      </w:r>
      <w:r>
        <w:br/>
      </w:r>
      <w:r>
        <w:rPr>
          <w:rFonts w:ascii="Times New Roman"/>
          <w:b w:val="false"/>
          <w:i w:val="false"/>
          <w:color w:val="000000"/>
          <w:sz w:val="28"/>
        </w:rPr>
        <w:t xml:space="preserve">
мөлшеріндегі инвестиция салымы көзделіп отыр. </w:t>
      </w:r>
      <w:r>
        <w:br/>
      </w:r>
      <w:r>
        <w:rPr>
          <w:rFonts w:ascii="Times New Roman"/>
          <w:b w:val="false"/>
          <w:i w:val="false"/>
          <w:color w:val="000000"/>
          <w:sz w:val="28"/>
        </w:rPr>
        <w:t xml:space="preserve">
      Міндеттер. Қолайлы инвестициялық ахуал құру, қайта өңдеу, өңдеу өнеркәсібіне және коммуналдық шаруашылық нысаналарын күрделі жөндеуге тікелей отандық және шетел инвестицияларын тарту; </w:t>
      </w:r>
      <w:r>
        <w:br/>
      </w:r>
      <w:r>
        <w:rPr>
          <w:rFonts w:ascii="Times New Roman"/>
          <w:b w:val="false"/>
          <w:i w:val="false"/>
          <w:color w:val="000000"/>
          <w:sz w:val="28"/>
        </w:rPr>
        <w:t xml:space="preserve">
      қарыз қаражаты мен қор нарығы аспаптарын пайдалану арқылы облыстық инвестициялық бағдарламаларын іске асыру; </w:t>
      </w:r>
      <w:r>
        <w:br/>
      </w:r>
      <w:r>
        <w:rPr>
          <w:rFonts w:ascii="Times New Roman"/>
          <w:b w:val="false"/>
          <w:i w:val="false"/>
          <w:color w:val="000000"/>
          <w:sz w:val="28"/>
        </w:rPr>
        <w:t xml:space="preserve">
      халықты жұмыспен қамту, кедейшілікпен және жұмыссыздықпен күрестің облыстық бағдарламасының Қазақстандық мамандардың жер қойнауын пайдаланушылардың қаржысын пайдалану жөнінде оқыту, қайта оқыту және біліктілігін көтерудің іс-шараларын жүзеге асыру; </w:t>
      </w:r>
      <w:r>
        <w:br/>
      </w:r>
      <w:r>
        <w:rPr>
          <w:rFonts w:ascii="Times New Roman"/>
          <w:b w:val="false"/>
          <w:i w:val="false"/>
          <w:color w:val="000000"/>
          <w:sz w:val="28"/>
        </w:rPr>
        <w:t xml:space="preserve">
      құрылыс саласын серпінді дамыту және тұрғын үй құрылысы қарқынын арттыру үшін, бірінші кезекте-әлеуметтік әлсіз жіктер үшін, жағдайлар жасау. </w:t>
      </w:r>
    </w:p>
    <w:bookmarkStart w:name="z18" w:id="16"/>
    <w:p>
      <w:pPr>
        <w:spacing w:after="0"/>
        <w:ind w:left="0"/>
        <w:jc w:val="left"/>
      </w:pPr>
      <w:r>
        <w:rPr>
          <w:rFonts w:ascii="Times New Roman"/>
          <w:b/>
          <w:i w:val="false"/>
          <w:color w:val="000000"/>
        </w:rPr>
        <w:t xml:space="preserve"> 
5.2. Индустриялық-инновациялық даму</w:t>
      </w:r>
    </w:p>
    <w:bookmarkEnd w:id="16"/>
    <w:p>
      <w:pPr>
        <w:spacing w:after="0"/>
        <w:ind w:left="0"/>
        <w:jc w:val="both"/>
      </w:pPr>
      <w:r>
        <w:rPr>
          <w:rFonts w:ascii="Times New Roman"/>
          <w:b w:val="false"/>
          <w:i w:val="false"/>
          <w:color w:val="000000"/>
          <w:sz w:val="28"/>
        </w:rPr>
        <w:t xml:space="preserve">      Облыс экономикасының құрылымында өнеркәсіптің тау-кен және басқа салаларының арасындағы сәйкессіздіктің төмендеу беталысы белгіленді. Сонымен 2006 жылы 2001 жылмен салыстырғанда тау-кен өндірісінің үлесі 92,5%-дан 87,6%-ға дейін төмендейді. </w:t>
      </w:r>
      <w:r>
        <w:br/>
      </w:r>
      <w:r>
        <w:rPr>
          <w:rFonts w:ascii="Times New Roman"/>
          <w:b w:val="false"/>
          <w:i w:val="false"/>
          <w:color w:val="000000"/>
          <w:sz w:val="28"/>
        </w:rPr>
        <w:t xml:space="preserve">
      2007 жылы Каспий теңізі қайраңындағы мұнай кен орнын пайдалануға беруге байланысты өнеркәсіп құрылымында тау-кен саласының үлесі уақытша көтеріледі. Мұнай химия және химия салалары кәсіпорындарын іске қосу жоспарына, сервис компанияларының дамуына, шағын және орта бизнес секторында жаңа өндірістердің іске қосылуына байланысты ілгері қарай оның төмендеуі болжануда. </w:t>
      </w:r>
      <w:r>
        <w:br/>
      </w:r>
      <w:r>
        <w:rPr>
          <w:rFonts w:ascii="Times New Roman"/>
          <w:b w:val="false"/>
          <w:i w:val="false"/>
          <w:color w:val="000000"/>
          <w:sz w:val="28"/>
        </w:rPr>
        <w:t xml:space="preserve">
      Өнеркәсіп кәсіпорындары, бюджеттің негізгі салық төлеушілері бола отырып, әлеуметтік өзекті жобаларды іске асырып, облыстың еңбекке жарамды халқының 22% жұмыспен қамтамасыз етіп отыр. </w:t>
      </w:r>
      <w:r>
        <w:br/>
      </w:r>
      <w:r>
        <w:rPr>
          <w:rFonts w:ascii="Times New Roman"/>
          <w:b w:val="false"/>
          <w:i w:val="false"/>
          <w:color w:val="000000"/>
          <w:sz w:val="28"/>
        </w:rPr>
        <w:t xml:space="preserve">
      2001-2003 жылдар кезеңінде облыс өнеркәсібінде 21 жаңа кәсіпорын іске қосылып, жаңа өнімнің 70-тен астам түрі игерілді, 4,5 мыңға жуық жаңа жұмыс орны ашылды. </w:t>
      </w:r>
      <w:r>
        <w:br/>
      </w:r>
      <w:r>
        <w:rPr>
          <w:rFonts w:ascii="Times New Roman"/>
          <w:b w:val="false"/>
          <w:i w:val="false"/>
          <w:color w:val="000000"/>
          <w:sz w:val="28"/>
        </w:rPr>
        <w:t xml:space="preserve">
      2003 жылы жаңа жоғары технологиялық өндірістер іске қосылды: "Шеврон Тексако" компаниясының полиэтилен тұрбалар өндіру зауыты, "Каспиан Сальфа Компани" ЖШС қабыршақты күкірт өндіру зауыты, "Теңізшевройл" ЖШС түйіршікті күкірт өндіру зауыты. </w:t>
      </w:r>
      <w:r>
        <w:br/>
      </w:r>
      <w:r>
        <w:rPr>
          <w:rFonts w:ascii="Times New Roman"/>
          <w:b w:val="false"/>
          <w:i w:val="false"/>
          <w:color w:val="000000"/>
          <w:sz w:val="28"/>
        </w:rPr>
        <w:t xml:space="preserve">
      Құрылыс индустриясында: "Қазкомсервис" ЖШС металл жабынғыш шығару цехы, "Каспий көлік құрылысы басқармасы" ЖШС темір бетон және бетон құрылымдарын шығару өндірісі, "Құрылыс саудасервис" ЖШС қаптама және жаяу жүргінші жол тақтайшасын өндіру цехы іске қосылды. </w:t>
      </w:r>
      <w:r>
        <w:br/>
      </w:r>
      <w:r>
        <w:rPr>
          <w:rFonts w:ascii="Times New Roman"/>
          <w:b w:val="false"/>
          <w:i w:val="false"/>
          <w:color w:val="000000"/>
          <w:sz w:val="28"/>
        </w:rPr>
        <w:t xml:space="preserve">
      "Атырау-Агротехнология" ЖШС шұжық тағамдарын шығару өндірісі іске қосылды. </w:t>
      </w:r>
    </w:p>
    <w:bookmarkStart w:name="z19" w:id="17"/>
    <w:p>
      <w:pPr>
        <w:spacing w:after="0"/>
        <w:ind w:left="0"/>
        <w:jc w:val="left"/>
      </w:pPr>
      <w:r>
        <w:rPr>
          <w:rFonts w:ascii="Times New Roman"/>
          <w:b/>
          <w:i w:val="false"/>
          <w:color w:val="000000"/>
        </w:rPr>
        <w:t xml:space="preserve"> 
5.2.1. Мұнайхимия кешені және мұнай өңдеу </w:t>
      </w:r>
    </w:p>
    <w:bookmarkEnd w:id="17"/>
    <w:p>
      <w:pPr>
        <w:spacing w:after="0"/>
        <w:ind w:left="0"/>
        <w:jc w:val="both"/>
      </w:pPr>
      <w:r>
        <w:rPr>
          <w:rFonts w:ascii="Times New Roman"/>
          <w:b w:val="false"/>
          <w:i w:val="false"/>
          <w:color w:val="000000"/>
          <w:sz w:val="28"/>
        </w:rPr>
        <w:t xml:space="preserve">      2003 жылы Атырау МӨЗ жаңғырту жұмыстары басталды, ол әлемдік </w:t>
      </w:r>
      <w:r>
        <w:br/>
      </w:r>
      <w:r>
        <w:rPr>
          <w:rFonts w:ascii="Times New Roman"/>
          <w:b w:val="false"/>
          <w:i w:val="false"/>
          <w:color w:val="000000"/>
          <w:sz w:val="28"/>
        </w:rPr>
        <w:t xml:space="preserve">
стандартқа сәйкес жоғарғы сапалы мұнай өнімдерін шығаруға мүмкіндік береді. "Полипропилен зауыты" ЖШС газ тәріздес отынға арналған газ турбиналы энергетикалық қондырғыны жинақтау және іске қосу-реттеу жұмыстары аяқталуда. Ұзындығы 1,2 шақырым газ құбыры мен бу қазаны жөнделді. </w:t>
      </w:r>
      <w:r>
        <w:br/>
      </w:r>
      <w:r>
        <w:rPr>
          <w:rFonts w:ascii="Times New Roman"/>
          <w:b w:val="false"/>
          <w:i w:val="false"/>
          <w:color w:val="000000"/>
          <w:sz w:val="28"/>
        </w:rPr>
        <w:t xml:space="preserve">
      Полипропилен өндірісінің қуатын жылына 100 мың тоннаға дейін жеткізу үшін құралдарды жаңғырту жоспарлануда. </w:t>
      </w:r>
      <w:r>
        <w:br/>
      </w:r>
      <w:r>
        <w:rPr>
          <w:rFonts w:ascii="Times New Roman"/>
          <w:b w:val="false"/>
          <w:i w:val="false"/>
          <w:color w:val="000000"/>
          <w:sz w:val="28"/>
        </w:rPr>
        <w:t xml:space="preserve">
      2003 жылы "Рауан" ЖШС 248,2 миллион теңге сомасында өнім өндірді, бұл 2002 жылға қарағанда 95,6 миллион теңгеге артық. </w:t>
      </w:r>
    </w:p>
    <w:bookmarkStart w:name="z20" w:id="18"/>
    <w:p>
      <w:pPr>
        <w:spacing w:after="0"/>
        <w:ind w:left="0"/>
        <w:jc w:val="left"/>
      </w:pPr>
      <w:r>
        <w:rPr>
          <w:rFonts w:ascii="Times New Roman"/>
          <w:b/>
          <w:i w:val="false"/>
          <w:color w:val="000000"/>
        </w:rPr>
        <w:t xml:space="preserve"> 
5.2.2. Жеңіл өнеркәсіп </w:t>
      </w:r>
      <w:r>
        <w:br/>
      </w:r>
      <w:r>
        <w:rPr>
          <w:rFonts w:ascii="Times New Roman"/>
          <w:b/>
          <w:i w:val="false"/>
          <w:color w:val="000000"/>
        </w:rPr>
        <w:t>
Тоқыма, тігін және аяқ-киім өнеркәсібі</w:t>
      </w:r>
    </w:p>
    <w:bookmarkEnd w:id="18"/>
    <w:p>
      <w:pPr>
        <w:spacing w:after="0"/>
        <w:ind w:left="0"/>
        <w:jc w:val="both"/>
      </w:pPr>
      <w:r>
        <w:rPr>
          <w:rFonts w:ascii="Times New Roman"/>
          <w:b w:val="false"/>
          <w:i w:val="false"/>
          <w:color w:val="000000"/>
          <w:sz w:val="28"/>
        </w:rPr>
        <w:t xml:space="preserve">      Тоқыма және тігін өнеркәсібінде 11 шағын кәсіпорын және саңыраулар мен соқырлар қоғамдарының 2 оқу өндірістік кәсіпорны (ОӨК) жұмыс істейді. 2003 жылы олар 109,2 миллион теңгенің өнімін өндірді, бұл 2002 жылға қарағанда 2 есе көп. </w:t>
      </w:r>
      <w:r>
        <w:br/>
      </w:r>
      <w:r>
        <w:rPr>
          <w:rFonts w:ascii="Times New Roman"/>
          <w:b w:val="false"/>
          <w:i w:val="false"/>
          <w:color w:val="000000"/>
          <w:sz w:val="28"/>
        </w:rPr>
        <w:t xml:space="preserve">
      Сұраныс пен ұсынысты ескерумен, тігін өнеркәсібі өнімінің өсу қарқыны 2004 жылға қарағанда 2007 жылы - 103,5%, аяқ-киім өндірісінде - 109% құрайды. </w:t>
      </w:r>
    </w:p>
    <w:bookmarkStart w:name="z21" w:id="19"/>
    <w:p>
      <w:pPr>
        <w:spacing w:after="0"/>
        <w:ind w:left="0"/>
        <w:jc w:val="left"/>
      </w:pPr>
      <w:r>
        <w:rPr>
          <w:rFonts w:ascii="Times New Roman"/>
          <w:b/>
          <w:i w:val="false"/>
          <w:color w:val="000000"/>
        </w:rPr>
        <w:t xml:space="preserve"> 
5.2.3. Ағаш өңдеу және жиһаз өнеркәсібі</w:t>
      </w:r>
    </w:p>
    <w:bookmarkEnd w:id="19"/>
    <w:p>
      <w:pPr>
        <w:spacing w:after="0"/>
        <w:ind w:left="0"/>
        <w:jc w:val="both"/>
      </w:pPr>
      <w:r>
        <w:rPr>
          <w:rFonts w:ascii="Times New Roman"/>
          <w:b w:val="false"/>
          <w:i w:val="false"/>
          <w:color w:val="000000"/>
          <w:sz w:val="28"/>
        </w:rPr>
        <w:t xml:space="preserve">      2003 жылы ағаш өңдеу және ағаш бұйымдарын өндіру көлемі 150,0 миллион теңгені құрады. Кеңсе, жатын және ас бөлмесінің жиһаздарын "Айна Жасау" ЖШС және "Карт Бланш" ЖШС дайындайды. Одан басқа, шағын кәсіпкерлік субъектілері тұрғын үй құрылысына арналған ағаш бұйымдарын өндіреді. </w:t>
      </w:r>
      <w:r>
        <w:br/>
      </w:r>
      <w:r>
        <w:rPr>
          <w:rFonts w:ascii="Times New Roman"/>
          <w:b w:val="false"/>
          <w:i w:val="false"/>
          <w:color w:val="000000"/>
          <w:sz w:val="28"/>
        </w:rPr>
        <w:t xml:space="preserve">
      Халықтан және коммерциялық құрылымдардан түсетін тапсырыстар есебімен жихаз дайындау қарқынының өсуі 2004 жылға қарағанда 2007 жылы 106,7% құрайды. </w:t>
      </w:r>
      <w:r>
        <w:br/>
      </w:r>
      <w:r>
        <w:rPr>
          <w:rFonts w:ascii="Times New Roman"/>
          <w:b w:val="false"/>
          <w:i w:val="false"/>
          <w:color w:val="000000"/>
          <w:sz w:val="28"/>
        </w:rPr>
        <w:t xml:space="preserve">
      2003 жылы баспа ісіндегі өнеркәсіп өндірісінің көлемі 2002 жылға қарағанда 330,5 миллион теңгені немесе 137,5%-ды құрады. 2004 жылы 2003 жылға қарағанда саны 75 мың дана таралым немесе 101,8% көзделуде, 2007 жылы баспа өнімнің өсуі 2004 жылға қарағанда 105,3%-ды құрайды. </w:t>
      </w:r>
    </w:p>
    <w:bookmarkStart w:name="z22" w:id="20"/>
    <w:p>
      <w:pPr>
        <w:spacing w:after="0"/>
        <w:ind w:left="0"/>
        <w:jc w:val="left"/>
      </w:pPr>
      <w:r>
        <w:rPr>
          <w:rFonts w:ascii="Times New Roman"/>
          <w:b/>
          <w:i w:val="false"/>
          <w:color w:val="000000"/>
        </w:rPr>
        <w:t xml:space="preserve"> 
5.2.4. Машина жасау</w:t>
      </w:r>
    </w:p>
    <w:bookmarkEnd w:id="20"/>
    <w:p>
      <w:pPr>
        <w:spacing w:after="0"/>
        <w:ind w:left="0"/>
        <w:jc w:val="both"/>
      </w:pPr>
      <w:r>
        <w:rPr>
          <w:rFonts w:ascii="Times New Roman"/>
          <w:b w:val="false"/>
          <w:i w:val="false"/>
          <w:color w:val="000000"/>
          <w:sz w:val="28"/>
        </w:rPr>
        <w:t xml:space="preserve">      2003 жылы "Атыраумұнаймаш" ЖШС құралдардың тереңдік қарнақты сорғысын жөндеу және "Визерфорд" компаниясының технологиясы жөніндегі цех іске қосылды. </w:t>
      </w:r>
      <w:r>
        <w:br/>
      </w:r>
      <w:r>
        <w:rPr>
          <w:rFonts w:ascii="Times New Roman"/>
          <w:b w:val="false"/>
          <w:i w:val="false"/>
          <w:color w:val="000000"/>
          <w:sz w:val="28"/>
        </w:rPr>
        <w:t xml:space="preserve">
      2,2 миллион теңгеге сорғының алғашқы партиясы өндірілді. АSТМ </w:t>
      </w:r>
      <w:r>
        <w:br/>
      </w:r>
      <w:r>
        <w:rPr>
          <w:rFonts w:ascii="Times New Roman"/>
          <w:b w:val="false"/>
          <w:i w:val="false"/>
          <w:color w:val="000000"/>
          <w:sz w:val="28"/>
        </w:rPr>
        <w:t xml:space="preserve">
стандарты бойынша металл бұйымдар, су ысытатын қазандар және жылу </w:t>
      </w:r>
      <w:r>
        <w:br/>
      </w:r>
      <w:r>
        <w:rPr>
          <w:rFonts w:ascii="Times New Roman"/>
          <w:b w:val="false"/>
          <w:i w:val="false"/>
          <w:color w:val="000000"/>
          <w:sz w:val="28"/>
        </w:rPr>
        <w:t xml:space="preserve">
генераторларын шығару игерілді, тереңдік қарнақты сорғы жөндеу және </w:t>
      </w:r>
      <w:r>
        <w:br/>
      </w:r>
      <w:r>
        <w:rPr>
          <w:rFonts w:ascii="Times New Roman"/>
          <w:b w:val="false"/>
          <w:i w:val="false"/>
          <w:color w:val="000000"/>
          <w:sz w:val="28"/>
        </w:rPr>
        <w:t xml:space="preserve">
құрастыру цехы іске қосылды. 239,8 миллион теңге сомасында өнім өндірілді, бұл 2002 жылға қарағанда 99,2 миллион теңгеге артық. </w:t>
      </w:r>
      <w:r>
        <w:br/>
      </w:r>
      <w:r>
        <w:rPr>
          <w:rFonts w:ascii="Times New Roman"/>
          <w:b w:val="false"/>
          <w:i w:val="false"/>
          <w:color w:val="000000"/>
          <w:sz w:val="28"/>
        </w:rPr>
        <w:t xml:space="preserve">
      АРI стандарты бойынша жобалық қуаты жылына 100 дана теңселме білдек пен жобалық қуаты жылына 500 дана мұнай өндіретін бұрама сорғы жүйелерінің өндірісі жоспарлануда. </w:t>
      </w:r>
      <w:r>
        <w:br/>
      </w:r>
      <w:r>
        <w:rPr>
          <w:rFonts w:ascii="Times New Roman"/>
          <w:b w:val="false"/>
          <w:i w:val="false"/>
          <w:color w:val="000000"/>
          <w:sz w:val="28"/>
        </w:rPr>
        <w:t xml:space="preserve">
      ИСО-9001 стандартына көшу жөніндегі жұмыстар жалғасуда. </w:t>
      </w:r>
      <w:r>
        <w:br/>
      </w:r>
      <w:r>
        <w:rPr>
          <w:rFonts w:ascii="Times New Roman"/>
          <w:b w:val="false"/>
          <w:i w:val="false"/>
          <w:color w:val="000000"/>
          <w:sz w:val="28"/>
        </w:rPr>
        <w:t xml:space="preserve">
      "Ордабасы корпорациясы" АҚ өз қаражаты есебінен 1,0 миллион АҚШ доллары сомасында сумен-жылумен жабдықтау жүйесінде және мұнай </w:t>
      </w:r>
      <w:r>
        <w:br/>
      </w:r>
      <w:r>
        <w:rPr>
          <w:rFonts w:ascii="Times New Roman"/>
          <w:b w:val="false"/>
          <w:i w:val="false"/>
          <w:color w:val="000000"/>
          <w:sz w:val="28"/>
        </w:rPr>
        <w:t xml:space="preserve">
өнеркәсібінде қолданылатын бекіткіш шегенді жөндеу және қызмет ететін қуат құруды қарастыруда. </w:t>
      </w:r>
      <w:r>
        <w:br/>
      </w:r>
      <w:r>
        <w:rPr>
          <w:rFonts w:ascii="Times New Roman"/>
          <w:b w:val="false"/>
          <w:i w:val="false"/>
          <w:color w:val="000000"/>
          <w:sz w:val="28"/>
        </w:rPr>
        <w:t xml:space="preserve">
      Канада технологиясын енгізу негізінде мұнай құралдарын (бұрама </w:t>
      </w:r>
      <w:r>
        <w:br/>
      </w:r>
      <w:r>
        <w:rPr>
          <w:rFonts w:ascii="Times New Roman"/>
          <w:b w:val="false"/>
          <w:i w:val="false"/>
          <w:color w:val="000000"/>
          <w:sz w:val="28"/>
        </w:rPr>
        <w:t xml:space="preserve">
сорғылар) сынау және жөндеу цехын құру жобасы дайындалуда. </w:t>
      </w:r>
    </w:p>
    <w:bookmarkStart w:name="z23" w:id="21"/>
    <w:p>
      <w:pPr>
        <w:spacing w:after="0"/>
        <w:ind w:left="0"/>
        <w:jc w:val="left"/>
      </w:pPr>
      <w:r>
        <w:rPr>
          <w:rFonts w:ascii="Times New Roman"/>
          <w:b/>
          <w:i w:val="false"/>
          <w:color w:val="000000"/>
        </w:rPr>
        <w:t xml:space="preserve"> 
5.2.5. Құрылыс материалдары өнеркәсібі</w:t>
      </w:r>
    </w:p>
    <w:bookmarkEnd w:id="21"/>
    <w:p>
      <w:pPr>
        <w:spacing w:after="0"/>
        <w:ind w:left="0"/>
        <w:jc w:val="both"/>
      </w:pPr>
      <w:r>
        <w:rPr>
          <w:rFonts w:ascii="Times New Roman"/>
          <w:b w:val="false"/>
          <w:i w:val="false"/>
          <w:color w:val="000000"/>
          <w:sz w:val="28"/>
        </w:rPr>
        <w:t xml:space="preserve">      "ИндерҚұрылысИндустрия" ЖАҚ бойынша 2003 жылы өндіріс көлемі 722,7 миллион теңгені құрады, бұл 2002 жылғыдан 157,8 миллион теңгеге артық. Қуаты жылына 300 мың тонна құрғақ құрылыс қоспаларын өндіру жөніндегі жобаны іске асыру көзделуде. </w:t>
      </w:r>
      <w:r>
        <w:br/>
      </w:r>
      <w:r>
        <w:rPr>
          <w:rFonts w:ascii="Times New Roman"/>
          <w:b w:val="false"/>
          <w:i w:val="false"/>
          <w:color w:val="000000"/>
          <w:sz w:val="28"/>
        </w:rPr>
        <w:t xml:space="preserve">
      Феникс ИСА ЖШС сыртқы қабырғаларды, ішкі арақабырғаларды қалауда, шатырдың жылуын оқшаулауда қолданылатын қуыс көбік бетонды құрылыс блоктарды шығарады. </w:t>
      </w:r>
      <w:r>
        <w:br/>
      </w:r>
      <w:r>
        <w:rPr>
          <w:rFonts w:ascii="Times New Roman"/>
          <w:b w:val="false"/>
          <w:i w:val="false"/>
          <w:color w:val="000000"/>
          <w:sz w:val="28"/>
        </w:rPr>
        <w:t xml:space="preserve">
      "Казкомсервис" ЖШС бойынша ең маңызды жобалардың бірі темір бетон бұйымдарын өндіру комбинатын ауқымды қайта құрылымдау болып табылады. Бұл жағдайда негізгі акцент облыста өндірілетін материалдан жасалатын бұйымдар өндірісіне жасалады. 2003 жылдан бастап ИСО-9001-2000 сапасы жүйесін енгізу басталды. </w:t>
      </w:r>
      <w:r>
        <w:br/>
      </w:r>
      <w:r>
        <w:rPr>
          <w:rFonts w:ascii="Times New Roman"/>
          <w:b w:val="false"/>
          <w:i w:val="false"/>
          <w:color w:val="000000"/>
          <w:sz w:val="28"/>
        </w:rPr>
        <w:t xml:space="preserve">
      "Проммонтаж КиВ" ЖШС Қарашығанақ мұнай газ кешенінің құрылысын салу жұмыстарында, Аджиптің Каспий  теңізі қайраңындағы жобаларына және КТК (2-кезектегі құрылыс) жобасын жүзеге асыруға қатысуды жоспарлап отыр. Көп мақсатқа бағытталған тез салынатын жаңа заманғы ғимараттардың, сондай-ақ басқа да құрылыстың және технологиялық құрылымдардың құрылысын салуға мамандандырылған "Митаз Холдинг" (Орск қаласы) ЖАҚ бірлескен жаңа "Қазақстан-Ресей" кәсіпорны "Проммонтажконструкция" ЖШС құрылды. </w:t>
      </w:r>
      <w:r>
        <w:br/>
      </w:r>
      <w:r>
        <w:rPr>
          <w:rFonts w:ascii="Times New Roman"/>
          <w:b w:val="false"/>
          <w:i w:val="false"/>
          <w:color w:val="000000"/>
          <w:sz w:val="28"/>
        </w:rPr>
        <w:t xml:space="preserve">
      2007 жылға өңірдің құрылыс материалдары, бұйымдары мен құрылымдары импортына тәуелділігін азайту; </w:t>
      </w:r>
      <w:r>
        <w:br/>
      </w:r>
      <w:r>
        <w:rPr>
          <w:rFonts w:ascii="Times New Roman"/>
          <w:b w:val="false"/>
          <w:i w:val="false"/>
          <w:color w:val="000000"/>
          <w:sz w:val="28"/>
        </w:rPr>
        <w:t xml:space="preserve">
      тиімді және экологиялық таза құрылыс материалдарының, бұйымдары мен құрылымдарының түрлерін кеңейту; </w:t>
      </w:r>
      <w:r>
        <w:br/>
      </w:r>
      <w:r>
        <w:rPr>
          <w:rFonts w:ascii="Times New Roman"/>
          <w:b w:val="false"/>
          <w:i w:val="false"/>
          <w:color w:val="000000"/>
          <w:sz w:val="28"/>
        </w:rPr>
        <w:t xml:space="preserve">
      үдемелі технологияларды енгізу есебінен өндірістің материал, энергия және еңбек сыйымдылығын, өнімнің өзіндік құнын төмендету; </w:t>
      </w:r>
      <w:r>
        <w:br/>
      </w:r>
      <w:r>
        <w:rPr>
          <w:rFonts w:ascii="Times New Roman"/>
          <w:b w:val="false"/>
          <w:i w:val="false"/>
          <w:color w:val="000000"/>
          <w:sz w:val="28"/>
        </w:rPr>
        <w:t xml:space="preserve">
      саланың өндірістік әлеуетін одан әрі өсіру үшін база құру;  </w:t>
      </w:r>
      <w:r>
        <w:br/>
      </w:r>
      <w:r>
        <w:rPr>
          <w:rFonts w:ascii="Times New Roman"/>
          <w:b w:val="false"/>
          <w:i w:val="false"/>
          <w:color w:val="000000"/>
          <w:sz w:val="28"/>
        </w:rPr>
        <w:t xml:space="preserve">
      салықтық нақты түсімін арттыру; </w:t>
      </w:r>
      <w:r>
        <w:br/>
      </w:r>
      <w:r>
        <w:rPr>
          <w:rFonts w:ascii="Times New Roman"/>
          <w:b w:val="false"/>
          <w:i w:val="false"/>
          <w:color w:val="000000"/>
          <w:sz w:val="28"/>
        </w:rPr>
        <w:t xml:space="preserve">
      құрылыс материалдарын экспортқа шығару мүмкіндігін арттыру күтіледі. </w:t>
      </w:r>
    </w:p>
    <w:bookmarkStart w:name="z24" w:id="22"/>
    <w:p>
      <w:pPr>
        <w:spacing w:after="0"/>
        <w:ind w:left="0"/>
        <w:jc w:val="left"/>
      </w:pPr>
      <w:r>
        <w:rPr>
          <w:rFonts w:ascii="Times New Roman"/>
          <w:b/>
          <w:i w:val="false"/>
          <w:color w:val="000000"/>
        </w:rPr>
        <w:t xml:space="preserve"> 
Отын-энергетикалық ресурстарды өндіру және игеру.</w:t>
      </w:r>
      <w:r>
        <w:br/>
      </w:r>
      <w:r>
        <w:rPr>
          <w:rFonts w:ascii="Times New Roman"/>
          <w:b/>
          <w:i w:val="false"/>
          <w:color w:val="000000"/>
        </w:rPr>
        <w:t>
Мұнай өнеркәсібі</w:t>
      </w:r>
    </w:p>
    <w:bookmarkEnd w:id="22"/>
    <w:p>
      <w:pPr>
        <w:spacing w:after="0"/>
        <w:ind w:left="0"/>
        <w:jc w:val="both"/>
      </w:pPr>
      <w:r>
        <w:rPr>
          <w:rFonts w:ascii="Times New Roman"/>
          <w:b w:val="false"/>
          <w:i w:val="false"/>
          <w:color w:val="000000"/>
          <w:sz w:val="28"/>
        </w:rPr>
        <w:t xml:space="preserve">      Жоспарланған кезеңдегі мұнай-газ секторының келешекте дамуы </w:t>
      </w:r>
      <w:r>
        <w:br/>
      </w:r>
      <w:r>
        <w:rPr>
          <w:rFonts w:ascii="Times New Roman"/>
          <w:b w:val="false"/>
          <w:i w:val="false"/>
          <w:color w:val="000000"/>
          <w:sz w:val="28"/>
        </w:rPr>
        <w:t xml:space="preserve">
"Теңізшевройл" ЖШС Теңіз, "Королевск" мұнай кен орындарын ілгері қарай игеруіне байланысты. </w:t>
      </w:r>
      <w:r>
        <w:br/>
      </w:r>
      <w:r>
        <w:rPr>
          <w:rFonts w:ascii="Times New Roman"/>
          <w:b w:val="false"/>
          <w:i w:val="false"/>
          <w:color w:val="000000"/>
          <w:sz w:val="28"/>
        </w:rPr>
        <w:t xml:space="preserve">
      2007 жылы "Аджип ККО" компаниясы Қашаған кен орнында мұнай өндіруді бастауды жоспарлауда. Газ өңдеу зауытының құрылысы басталды. </w:t>
      </w:r>
      <w:r>
        <w:br/>
      </w:r>
      <w:r>
        <w:rPr>
          <w:rFonts w:ascii="Times New Roman"/>
          <w:b w:val="false"/>
          <w:i w:val="false"/>
          <w:color w:val="000000"/>
          <w:sz w:val="28"/>
        </w:rPr>
        <w:t xml:space="preserve">
      Атырау облысының экономикасын дамыту үшін теңіз мұнай операцияларын қолдау жөніндегі инфрақұрылым құру басты бағыт болып табылады. Осы бағытта облыс әкімияты мамандандырылған жобалау ұйымдары мен Ресейдің өндірістік кәсіпорындарын тарту арқылы Атырау қаласында орналасатын теңіз флотын құру, өзен-теңіз сыныбындағы кеме шығаратын зауыттың құрылысы және кеме жөндеу  </w:t>
      </w:r>
      <w:r>
        <w:br/>
      </w:r>
      <w:r>
        <w:rPr>
          <w:rFonts w:ascii="Times New Roman"/>
          <w:b w:val="false"/>
          <w:i w:val="false"/>
          <w:color w:val="000000"/>
          <w:sz w:val="28"/>
        </w:rPr>
        <w:t xml:space="preserve">
зауытын жаңғырту жөнінде ТӘН әзірлеу бастамасын қолына алды. </w:t>
      </w:r>
      <w:r>
        <w:br/>
      </w:r>
      <w:r>
        <w:rPr>
          <w:rFonts w:ascii="Times New Roman"/>
          <w:b w:val="false"/>
          <w:i w:val="false"/>
          <w:color w:val="000000"/>
          <w:sz w:val="28"/>
        </w:rPr>
        <w:t xml:space="preserve">
      Мемлекетаралық келісімді жүзеге асыру аясында Қазақстан Республикасы мен Ресей Федерациясының арасындағы шекарада орналасқан Құрманғазы және басқа да мұнай кен орындарын игеру жұмыстары жалғасатын болады. </w:t>
      </w:r>
    </w:p>
    <w:bookmarkStart w:name="z25" w:id="23"/>
    <w:p>
      <w:pPr>
        <w:spacing w:after="0"/>
        <w:ind w:left="0"/>
        <w:jc w:val="left"/>
      </w:pPr>
      <w:r>
        <w:rPr>
          <w:rFonts w:ascii="Times New Roman"/>
          <w:b/>
          <w:i w:val="false"/>
          <w:color w:val="000000"/>
        </w:rPr>
        <w:t xml:space="preserve"> 
  Газ өнеркәсібі </w:t>
      </w:r>
    </w:p>
    <w:bookmarkEnd w:id="23"/>
    <w:p>
      <w:pPr>
        <w:spacing w:after="0"/>
        <w:ind w:left="0"/>
        <w:jc w:val="both"/>
      </w:pPr>
      <w:r>
        <w:rPr>
          <w:rFonts w:ascii="Times New Roman"/>
          <w:b w:val="false"/>
          <w:i w:val="false"/>
          <w:color w:val="000000"/>
          <w:sz w:val="28"/>
        </w:rPr>
        <w:t xml:space="preserve">      Тауар газын өндіру 2006 жылы 5 миллиард текше метрді немесе 2003 жылғы деңгейге қарағанда 113,4%-ды құрайды, 2007 жылы - 7,4 миллиард текше метр немесе 163,9%. 2007 жылға дейінгі кезеңде құрғақ газ өндіру көлемін өсіруге негізінен Теңіз кен орнында мұнай өндіруді арттыру есебінен қол жеткізіледі, онда 2007 жылғы болжам бойынша жылына газ өндіру 7,4 миллиард текше метрді құрайды. </w:t>
      </w:r>
      <w:r>
        <w:br/>
      </w:r>
      <w:r>
        <w:rPr>
          <w:rFonts w:ascii="Times New Roman"/>
          <w:b w:val="false"/>
          <w:i w:val="false"/>
          <w:color w:val="000000"/>
          <w:sz w:val="28"/>
        </w:rPr>
        <w:t xml:space="preserve">
      2007 жылы Теңізде өндірілетін 4,2 миллиард текше метр құрғақ газды ТМД елдеріне жеткізу жоспарлануда, қалған көлемі қабатқа газды кері айдау үшін пайдаланылады. </w:t>
      </w:r>
    </w:p>
    <w:bookmarkStart w:name="z26" w:id="24"/>
    <w:p>
      <w:pPr>
        <w:spacing w:after="0"/>
        <w:ind w:left="0"/>
        <w:jc w:val="left"/>
      </w:pPr>
      <w:r>
        <w:rPr>
          <w:rFonts w:ascii="Times New Roman"/>
          <w:b/>
          <w:i w:val="false"/>
          <w:color w:val="000000"/>
        </w:rPr>
        <w:t xml:space="preserve"> 
Электр энергетикасы өндірісін дамыту және оны тасымалдау </w:t>
      </w:r>
    </w:p>
    <w:bookmarkEnd w:id="24"/>
    <w:p>
      <w:pPr>
        <w:spacing w:after="0"/>
        <w:ind w:left="0"/>
        <w:jc w:val="both"/>
      </w:pPr>
      <w:r>
        <w:rPr>
          <w:rFonts w:ascii="Times New Roman"/>
          <w:b w:val="false"/>
          <w:i w:val="false"/>
          <w:color w:val="000000"/>
          <w:sz w:val="28"/>
        </w:rPr>
        <w:t xml:space="preserve">      Атырау облысының энергия жүйесі қолда бар энергияға айналдырушы қуаттардың жергілікті отын ресурстарын (газ, мазут), есепке алса, өзіне жеткілікті және өз өндірісі есебінен өңірдің электр және отын энергиясына қажеттілігін толықтай жабады. </w:t>
      </w:r>
      <w:r>
        <w:br/>
      </w:r>
      <w:r>
        <w:rPr>
          <w:rFonts w:ascii="Times New Roman"/>
          <w:b w:val="false"/>
          <w:i w:val="false"/>
          <w:color w:val="000000"/>
          <w:sz w:val="28"/>
        </w:rPr>
        <w:t xml:space="preserve">
      Жоспарланып отырған кезең ішінде "Атырау ЖЭО" ААҚ қуаты 70 мегаВатт газ турбиналы жаңа қондырғыны іске қосу көзделуде. "Аджип ККО" компаниясы газ өңдеу зауытының құрылысы шеңберінде қуаты 50 мегаВатт газ турбиналы қондырғысын іске қосылады. Бұл энергетикалық жобалардың іске асырылуы 2004 жылы электр энегиясы өндірісінің өсу көлемін сағатына 2,3 миллиард килоВатт/сағат дейін, 2005 жылы - 2,4 миллиард килоВатт/сағат, 2006 жылы - 2,5 миллиард килоВатт/сағат, 2007 жылы - 2,6 миллиард килоВатт/сағат қамтамасыз етеді. </w:t>
      </w:r>
    </w:p>
    <w:bookmarkStart w:name="z27" w:id="25"/>
    <w:p>
      <w:pPr>
        <w:spacing w:after="0"/>
        <w:ind w:left="0"/>
        <w:jc w:val="left"/>
      </w:pPr>
      <w:r>
        <w:rPr>
          <w:rFonts w:ascii="Times New Roman"/>
          <w:b/>
          <w:i w:val="false"/>
          <w:color w:val="000000"/>
        </w:rPr>
        <w:t xml:space="preserve"> 
5.3. Аграрлық азық-түлiк саясаты </w:t>
      </w:r>
    </w:p>
    <w:bookmarkEnd w:id="25"/>
    <w:p>
      <w:pPr>
        <w:spacing w:after="0"/>
        <w:ind w:left="0"/>
        <w:jc w:val="both"/>
      </w:pPr>
      <w:r>
        <w:rPr>
          <w:rFonts w:ascii="Times New Roman"/>
          <w:b/>
          <w:i w:val="false"/>
          <w:color w:val="000000"/>
          <w:sz w:val="28"/>
        </w:rPr>
        <w:t xml:space="preserve">       Мал шаруашылығы. </w:t>
      </w:r>
      <w:r>
        <w:rPr>
          <w:rFonts w:ascii="Times New Roman"/>
          <w:b w:val="false"/>
          <w:i w:val="false"/>
          <w:color w:val="000000"/>
          <w:sz w:val="28"/>
        </w:rPr>
        <w:t xml:space="preserve">Есептi кезеңде облыста ауыл шаруашылығы өндiрiсiн тұрақтандыруға қол жеткiзiлдi. Мысалы, 2004 жылдың 1 қаңтарына мүйiздi iрi қара басының саны алдыңғы жылмен салыстырғанда 9,5%-ға, қой мен ешкi - 8,9%-ға, түйе - 8,6%-ға, жылқы - 7,1%-ға, сүт өндiру - 15,8%-ға, ет - 10,9%-ға өстi. </w:t>
      </w:r>
      <w:r>
        <w:br/>
      </w:r>
      <w:r>
        <w:rPr>
          <w:rFonts w:ascii="Times New Roman"/>
          <w:b w:val="false"/>
          <w:i w:val="false"/>
          <w:color w:val="000000"/>
          <w:sz w:val="28"/>
        </w:rPr>
        <w:t xml:space="preserve">
      Ауыл шаруашылығының жалпы өнiм көлемi 6929,0 миллион теңгенi немесе 2002 жылмен салыстырғанда 111,2% құрады. </w:t>
      </w:r>
      <w:r>
        <w:br/>
      </w:r>
      <w:r>
        <w:rPr>
          <w:rFonts w:ascii="Times New Roman"/>
          <w:b w:val="false"/>
          <w:i w:val="false"/>
          <w:color w:val="000000"/>
          <w:sz w:val="28"/>
        </w:rPr>
        <w:t xml:space="preserve">
      Облыста ауыл шаруашылығы малдарын сәйкестендіру жөнiндегi шаралар алынуда. </w:t>
      </w:r>
      <w:r>
        <w:br/>
      </w:r>
      <w:r>
        <w:rPr>
          <w:rFonts w:ascii="Times New Roman"/>
          <w:b w:val="false"/>
          <w:i w:val="false"/>
          <w:color w:val="000000"/>
          <w:sz w:val="28"/>
        </w:rPr>
        <w:t>
</w:t>
      </w:r>
      <w:r>
        <w:rPr>
          <w:rFonts w:ascii="Times New Roman"/>
          <w:b/>
          <w:i w:val="false"/>
          <w:color w:val="000000"/>
          <w:sz w:val="28"/>
        </w:rPr>
        <w:t xml:space="preserve">       Егiн шаруашылығы. </w:t>
      </w:r>
      <w:r>
        <w:rPr>
          <w:rFonts w:ascii="Times New Roman"/>
          <w:b w:val="false"/>
          <w:i w:val="false"/>
          <w:color w:val="000000"/>
          <w:sz w:val="28"/>
        </w:rPr>
        <w:t xml:space="preserve">2003 жылы картоптың жалпы жиыны 10,5 мың тонна (122,5%), көкөнiс - 25,7 мың тонна (110,2%), бақша дақылдары - 7,8 мың тонна (145,6%) құрады. Ауыл шаруашылығы дақылдарының барлық түрлерi бойынша егу ауданын, соның iшiнде израилдық тамшылап суару технологиясын қолдану арқылы, арттыру жоспарлануда. </w:t>
      </w:r>
      <w:r>
        <w:br/>
      </w:r>
      <w:r>
        <w:rPr>
          <w:rFonts w:ascii="Times New Roman"/>
          <w:b w:val="false"/>
          <w:i w:val="false"/>
          <w:color w:val="000000"/>
          <w:sz w:val="28"/>
        </w:rPr>
        <w:t xml:space="preserve">
      2003 жылы жылыжай шаруашылықтарының алаңы 14 мың шаршы метрдi құрады. 2004 жылы 32 мың шаршы метрге дейiн жеткiзу жоспарлануда. </w:t>
      </w:r>
      <w:r>
        <w:br/>
      </w:r>
      <w:r>
        <w:rPr>
          <w:rFonts w:ascii="Times New Roman"/>
          <w:b w:val="false"/>
          <w:i w:val="false"/>
          <w:color w:val="000000"/>
          <w:sz w:val="28"/>
        </w:rPr>
        <w:t xml:space="preserve">
      Ақпараттық-маркетингiлiк жүйенi қалыптастыру мақсатында өткен жылы облыстық бюджеттен 4,0 миллион теңге бөлiнiп, игерiлдi, тиiстi компьютерлiк жабдық сатып алынды. </w:t>
      </w:r>
      <w:r>
        <w:br/>
      </w:r>
      <w:r>
        <w:rPr>
          <w:rFonts w:ascii="Times New Roman"/>
          <w:b w:val="false"/>
          <w:i w:val="false"/>
          <w:color w:val="000000"/>
          <w:sz w:val="28"/>
        </w:rPr>
        <w:t>
</w:t>
      </w:r>
      <w:r>
        <w:rPr>
          <w:rFonts w:ascii="Times New Roman"/>
          <w:b/>
          <w:i w:val="false"/>
          <w:color w:val="000000"/>
          <w:sz w:val="28"/>
        </w:rPr>
        <w:t xml:space="preserve">       Ауыл шаруашылығына бөлінген инвестициялар. </w:t>
      </w:r>
      <w:r>
        <w:rPr>
          <w:rFonts w:ascii="Times New Roman"/>
          <w:b w:val="false"/>
          <w:i w:val="false"/>
          <w:color w:val="000000"/>
          <w:sz w:val="28"/>
        </w:rPr>
        <w:t xml:space="preserve">2003 жылы облыстық бюджеттен 350,9 миллион теңге, соның iшiнде ауыз сумен жабдықтау жөнiндегi жұмыстарды ұйымдастыруға 32,9 миллион теңге, жергiлiктi деңгейде малдәрiгерлiк шараларға қолдау көрсетуге 15,0 миллион теңге бөлiндi. </w:t>
      </w:r>
      <w:r>
        <w:br/>
      </w:r>
      <w:r>
        <w:rPr>
          <w:rFonts w:ascii="Times New Roman"/>
          <w:b w:val="false"/>
          <w:i w:val="false"/>
          <w:color w:val="000000"/>
          <w:sz w:val="28"/>
        </w:rPr>
        <w:t xml:space="preserve">
      Мал тұқымын асылдандыру ісін одан әрi дамыту мақсатында облыстық бюджеттен 36 миллион теңге бөлiнiп, игерiлдi. </w:t>
      </w:r>
      <w:r>
        <w:br/>
      </w:r>
      <w:r>
        <w:rPr>
          <w:rFonts w:ascii="Times New Roman"/>
          <w:b w:val="false"/>
          <w:i w:val="false"/>
          <w:color w:val="000000"/>
          <w:sz w:val="28"/>
        </w:rPr>
        <w:t xml:space="preserve">
      2003 жылы облыстық тағы төрт ауыл шаруашылығы құрылымдары асыл </w:t>
      </w:r>
      <w:r>
        <w:br/>
      </w:r>
      <w:r>
        <w:rPr>
          <w:rFonts w:ascii="Times New Roman"/>
          <w:b w:val="false"/>
          <w:i w:val="false"/>
          <w:color w:val="000000"/>
          <w:sz w:val="28"/>
        </w:rPr>
        <w:t xml:space="preserve">
тұқымды шаруашылық статусын алды. </w:t>
      </w:r>
      <w:r>
        <w:br/>
      </w:r>
      <w:r>
        <w:rPr>
          <w:rFonts w:ascii="Times New Roman"/>
          <w:b w:val="false"/>
          <w:i w:val="false"/>
          <w:color w:val="000000"/>
          <w:sz w:val="28"/>
        </w:rPr>
        <w:t xml:space="preserve">
      18 селолық округте сиырларды қолдан ұрықтандыру пункттерi ашылып, жұмыс жасауда, үстiмiздегi жылы тағы осындай 15 пункт ашу жоспарлануда. </w:t>
      </w:r>
      <w:r>
        <w:br/>
      </w:r>
      <w:r>
        <w:rPr>
          <w:rFonts w:ascii="Times New Roman"/>
          <w:b w:val="false"/>
          <w:i w:val="false"/>
          <w:color w:val="000000"/>
          <w:sz w:val="28"/>
        </w:rPr>
        <w:t xml:space="preserve">
      "Агросервис" КМК арқылы тұқым және жанар май түрiнде тауарлық несие беру, сондай-ақ лизинг негiзiнде техника мен ауыл шаруашылығы малдарын беру ұйымдастырылды. 2002-2003 жылдары 321 тонна тұқымдық картоп, 23,8 тонна минералдық тыңайтқыш, 452 тонна дизель отыны және 284 тонна бензин бөлiнiп, берiлдi. </w:t>
      </w:r>
      <w:r>
        <w:br/>
      </w:r>
      <w:r>
        <w:rPr>
          <w:rFonts w:ascii="Times New Roman"/>
          <w:b w:val="false"/>
          <w:i w:val="false"/>
          <w:color w:val="000000"/>
          <w:sz w:val="28"/>
        </w:rPr>
        <w:t xml:space="preserve">
      2003 жылы ауыл шаруашылығы тауарларын өндiрушiлерге лизинг негiзінде 18,7 миллион теңге сомасына 12 МТЗ-82 тракторы, жалпы сомасы 30 миллион теңгеге 120 бас сиыр, 30 бас түйе және 1820 бас қой мен ешкi алынып тапсырылды. Осындай жұмыстар биылғы жылы да жүргiзiлуде. </w:t>
      </w:r>
      <w:r>
        <w:br/>
      </w:r>
      <w:r>
        <w:rPr>
          <w:rFonts w:ascii="Times New Roman"/>
          <w:b w:val="false"/>
          <w:i w:val="false"/>
          <w:color w:val="000000"/>
          <w:sz w:val="28"/>
        </w:rPr>
        <w:t xml:space="preserve">
      Мал басына санитарлық-малдәрiгерлiк қызмет көрсетудi жақсарту үшiн облыстық бюджеттен 15 миллион теңге бөлiнiп игерiлдi, 100 шақты мал дәрiгері жұмысқа қабылданды. </w:t>
      </w:r>
      <w:r>
        <w:br/>
      </w:r>
      <w:r>
        <w:rPr>
          <w:rFonts w:ascii="Times New Roman"/>
          <w:b w:val="false"/>
          <w:i w:val="false"/>
          <w:color w:val="000000"/>
          <w:sz w:val="28"/>
        </w:rPr>
        <w:t xml:space="preserve">
      Жылжымалы коммуналдық шағын рынок жұмысы ұйымдастырылды. Үш арнайы саудалық тiркеме-фургон (2-мұздатқыш қондырғысымен), 2 Газель автомашинасы мен бiр автодүкен-рефрижератор алынды. </w:t>
      </w:r>
      <w:r>
        <w:br/>
      </w:r>
      <w:r>
        <w:rPr>
          <w:rFonts w:ascii="Times New Roman"/>
          <w:b w:val="false"/>
          <w:i w:val="false"/>
          <w:color w:val="000000"/>
          <w:sz w:val="28"/>
        </w:rPr>
        <w:t xml:space="preserve">
      Атырау қаласында муниципалдық рынок құрылысын салу мәселесi шешiлуде. Махамбет ауданында "Ембiмұнайгаз" ААҚ демеушiлiк көмегi есебінен 200 орындық коммуналдық рынок пайдалануға берiлдi. </w:t>
      </w:r>
      <w:r>
        <w:br/>
      </w:r>
      <w:r>
        <w:rPr>
          <w:rFonts w:ascii="Times New Roman"/>
          <w:b w:val="false"/>
          <w:i w:val="false"/>
          <w:color w:val="000000"/>
          <w:sz w:val="28"/>
        </w:rPr>
        <w:t xml:space="preserve">
      Селолық несиелiк серiктестiктер құру жөнiндегi жұмыстар атқарылуда. </w:t>
      </w:r>
      <w:r>
        <w:br/>
      </w:r>
      <w:r>
        <w:rPr>
          <w:rFonts w:ascii="Times New Roman"/>
          <w:b w:val="false"/>
          <w:i w:val="false"/>
          <w:color w:val="000000"/>
          <w:sz w:val="28"/>
        </w:rPr>
        <w:t xml:space="preserve">
      Атырау қаласында "Мал өнiмдерi корпорациясы" ЖАҚ өкiлдiгi жұмыс жасайды. Осы кезең ішінде олар тұрғындар мен шаруа қожалықтарынан 3000 бас едiлбай қойы сатып алып, 2250 қой терiсiн дайындады. </w:t>
      </w:r>
      <w:r>
        <w:br/>
      </w:r>
      <w:r>
        <w:rPr>
          <w:rFonts w:ascii="Times New Roman"/>
          <w:b w:val="false"/>
          <w:i w:val="false"/>
          <w:color w:val="000000"/>
          <w:sz w:val="28"/>
        </w:rPr>
        <w:t xml:space="preserve">
      Құрманғазы, Исатай, Индер, Жылыой аудандарында және Атырау қаласында мал шаруашылығы өнiмдерiн қабылдайтын пункттер құру жөнiндегi жұмыстар жүргiзiлуде. </w:t>
      </w:r>
      <w:r>
        <w:br/>
      </w:r>
      <w:r>
        <w:rPr>
          <w:rFonts w:ascii="Times New Roman"/>
          <w:b w:val="false"/>
          <w:i w:val="false"/>
          <w:color w:val="000000"/>
          <w:sz w:val="28"/>
        </w:rPr>
        <w:t>
</w:t>
      </w:r>
      <w:r>
        <w:rPr>
          <w:rFonts w:ascii="Times New Roman"/>
          <w:b/>
          <w:i w:val="false"/>
          <w:color w:val="000000"/>
          <w:sz w:val="28"/>
        </w:rPr>
        <w:t xml:space="preserve">       Мiндеттер. </w:t>
      </w:r>
      <w:r>
        <w:rPr>
          <w:rFonts w:ascii="Times New Roman"/>
          <w:b w:val="false"/>
          <w:i w:val="false"/>
          <w:color w:val="000000"/>
          <w:sz w:val="28"/>
        </w:rPr>
        <w:t xml:space="preserve">Ауыл экономикасын қаржылай сауықтыру; </w:t>
      </w:r>
      <w:r>
        <w:br/>
      </w:r>
      <w:r>
        <w:rPr>
          <w:rFonts w:ascii="Times New Roman"/>
          <w:b w:val="false"/>
          <w:i w:val="false"/>
          <w:color w:val="000000"/>
          <w:sz w:val="28"/>
        </w:rPr>
        <w:t xml:space="preserve">
      ауыл шаруашылығы өндiрiсiнiң серпінді дамуын қамтамасыз ету негiзiнде агроөнеркәсіптік кешенiнiң тиiмдi жүйесiн және бәсекеге қабiлеттi импорт алмастырушы өндірісті қалыптастыру; </w:t>
      </w:r>
      <w:r>
        <w:br/>
      </w:r>
      <w:r>
        <w:rPr>
          <w:rFonts w:ascii="Times New Roman"/>
          <w:b w:val="false"/>
          <w:i w:val="false"/>
          <w:color w:val="000000"/>
          <w:sz w:val="28"/>
        </w:rPr>
        <w:t xml:space="preserve">
      рынок, тауарлар, тұтынушылар және бәсекелестер туралы сенiмдi, </w:t>
      </w:r>
      <w:r>
        <w:br/>
      </w:r>
      <w:r>
        <w:rPr>
          <w:rFonts w:ascii="Times New Roman"/>
          <w:b w:val="false"/>
          <w:i w:val="false"/>
          <w:color w:val="000000"/>
          <w:sz w:val="28"/>
        </w:rPr>
        <w:t xml:space="preserve">
уақтылы ақпаратпен қамтамасыз ету үшiн Ақпараттық-маркетингiлiк қызмет»құру; </w:t>
      </w:r>
      <w:r>
        <w:br/>
      </w:r>
      <w:r>
        <w:rPr>
          <w:rFonts w:ascii="Times New Roman"/>
          <w:b w:val="false"/>
          <w:i w:val="false"/>
          <w:color w:val="000000"/>
          <w:sz w:val="28"/>
        </w:rPr>
        <w:t xml:space="preserve">
      егiн шаруашылығында өндiрiстiк қарқынды технологияларын енгiзу, мал шаруашылығында селекциялық-асылдандыру жұмысын жетiлдiру; </w:t>
      </w:r>
      <w:r>
        <w:br/>
      </w:r>
      <w:r>
        <w:rPr>
          <w:rFonts w:ascii="Times New Roman"/>
          <w:b w:val="false"/>
          <w:i w:val="false"/>
          <w:color w:val="000000"/>
          <w:sz w:val="28"/>
        </w:rPr>
        <w:t xml:space="preserve">
      селолық несиелiк серiктестiктер мен селолық тауар өндiрушiлер </w:t>
      </w:r>
      <w:r>
        <w:br/>
      </w:r>
      <w:r>
        <w:rPr>
          <w:rFonts w:ascii="Times New Roman"/>
          <w:b w:val="false"/>
          <w:i w:val="false"/>
          <w:color w:val="000000"/>
          <w:sz w:val="28"/>
        </w:rPr>
        <w:t xml:space="preserve">
қауымдастықтары желiсiн дамыту; </w:t>
      </w:r>
      <w:r>
        <w:br/>
      </w:r>
      <w:r>
        <w:rPr>
          <w:rFonts w:ascii="Times New Roman"/>
          <w:b w:val="false"/>
          <w:i w:val="false"/>
          <w:color w:val="000000"/>
          <w:sz w:val="28"/>
        </w:rPr>
        <w:t xml:space="preserve">
      ауыл шаруашылығы өнiмдерiн өңдеу қуаттарын дамыту. </w:t>
      </w:r>
      <w:r>
        <w:br/>
      </w:r>
      <w:r>
        <w:rPr>
          <w:rFonts w:ascii="Times New Roman"/>
          <w:b w:val="false"/>
          <w:i w:val="false"/>
          <w:color w:val="000000"/>
          <w:sz w:val="28"/>
        </w:rPr>
        <w:t>
</w:t>
      </w:r>
      <w:r>
        <w:rPr>
          <w:rFonts w:ascii="Times New Roman"/>
          <w:b/>
          <w:i w:val="false"/>
          <w:color w:val="000000"/>
          <w:sz w:val="28"/>
        </w:rPr>
        <w:t xml:space="preserve">       Болжамдалатын нәтижелер. </w:t>
      </w:r>
      <w:r>
        <w:rPr>
          <w:rFonts w:ascii="Times New Roman"/>
          <w:b w:val="false"/>
          <w:i w:val="false"/>
          <w:color w:val="000000"/>
          <w:sz w:val="28"/>
        </w:rPr>
        <w:t xml:space="preserve">2007 жылы ауыл шаруашылығы өнiмінің жалпы көлемiн 2004 жылмен салыстырғанда 22,4%-ға ұлғайту көзделген. </w:t>
      </w:r>
      <w:r>
        <w:br/>
      </w:r>
      <w:r>
        <w:rPr>
          <w:rFonts w:ascii="Times New Roman"/>
          <w:b w:val="false"/>
          <w:i w:val="false"/>
          <w:color w:val="000000"/>
          <w:sz w:val="28"/>
        </w:rPr>
        <w:t xml:space="preserve">
      2007 жылы мүйiздi iрi қара саны 158 мың басқа дейiн, қой мен ешкi - 627,1 мың басқа дейiн, жылқы - 43,1 мың басқа дейiн, түйе - 27,9 мың басқа дейiн, тiрiлей салмақта ет өндiру 38,8 мың тоннаға дейiн, сүт - 54,5 мың тоннаға дейiн ұлғайтылады деп күтiлуде. Картоп өндiру 13,1 мың тонна, көкөнiс - 32,3 мың тонна, бақша дақылдары - 10,1 мың тонна құрайды. </w:t>
      </w:r>
      <w:r>
        <w:br/>
      </w:r>
      <w:r>
        <w:rPr>
          <w:rFonts w:ascii="Times New Roman"/>
          <w:b w:val="false"/>
          <w:i w:val="false"/>
          <w:color w:val="000000"/>
          <w:sz w:val="28"/>
        </w:rPr>
        <w:t xml:space="preserve">
      Түйе сүтiн өндiрудiң озық технологиясын Жылыой ауданының«"Жаңа таң"»және Махамбет ауданының«"Бiрiншi мамыр" акционерлiк қоғамдарында енгiзу қарастырылуда. </w:t>
      </w:r>
    </w:p>
    <w:bookmarkStart w:name="z28" w:id="26"/>
    <w:p>
      <w:pPr>
        <w:spacing w:after="0"/>
        <w:ind w:left="0"/>
        <w:jc w:val="left"/>
      </w:pPr>
      <w:r>
        <w:rPr>
          <w:rFonts w:ascii="Times New Roman"/>
          <w:b/>
          <w:i w:val="false"/>
          <w:color w:val="000000"/>
        </w:rPr>
        <w:t xml:space="preserve"> 
Балық шаруашылығы </w:t>
      </w:r>
    </w:p>
    <w:bookmarkEnd w:id="26"/>
    <w:p>
      <w:pPr>
        <w:spacing w:after="0"/>
        <w:ind w:left="0"/>
        <w:jc w:val="both"/>
      </w:pPr>
      <w:r>
        <w:rPr>
          <w:rFonts w:ascii="Times New Roman"/>
          <w:b w:val="false"/>
          <w:i w:val="false"/>
          <w:color w:val="000000"/>
          <w:sz w:val="28"/>
        </w:rPr>
        <w:t xml:space="preserve">      Облыс бойынша 2003 жылы балық аулау 15,8 мың тоннаны құрады, бұл 2002 жылғыдан 441,1 тоннаға көп. Дайындалған және консервiленген балық шығару 11328 тоннаны құрады, бұл 2002 жылғы деңгейден 11,6%-ға артық. 7,6 тонна бекiре балығының уылдырығы өндiрiлдi. </w:t>
      </w:r>
      <w:r>
        <w:br/>
      </w:r>
      <w:r>
        <w:rPr>
          <w:rFonts w:ascii="Times New Roman"/>
          <w:b w:val="false"/>
          <w:i w:val="false"/>
          <w:color w:val="000000"/>
          <w:sz w:val="28"/>
        </w:rPr>
        <w:t>
</w:t>
      </w:r>
      <w:r>
        <w:rPr>
          <w:rFonts w:ascii="Times New Roman"/>
          <w:b/>
          <w:i w:val="false"/>
          <w:color w:val="000000"/>
          <w:sz w:val="28"/>
        </w:rPr>
        <w:t xml:space="preserve">       Перспективалар. </w:t>
      </w:r>
      <w:r>
        <w:rPr>
          <w:rFonts w:ascii="Times New Roman"/>
          <w:b w:val="false"/>
          <w:i w:val="false"/>
          <w:color w:val="000000"/>
          <w:sz w:val="28"/>
        </w:rPr>
        <w:t xml:space="preserve">2004 жылы 15655 тонна балық, соның iшiнде 15471 тонна қара балық, 184 тонна бекiре балығын аулау көзделуде.  </w:t>
      </w:r>
      <w:r>
        <w:br/>
      </w:r>
      <w:r>
        <w:rPr>
          <w:rFonts w:ascii="Times New Roman"/>
          <w:b w:val="false"/>
          <w:i w:val="false"/>
          <w:color w:val="000000"/>
          <w:sz w:val="28"/>
        </w:rPr>
        <w:t xml:space="preserve">
      2005-2007 жылдары өз қаражаттары және облыстық бюджеттiң несиелерiн тарту арқылы жалпы сомасы 253 миллион теңгеге жаңа балық өңдеу қуаттарын енгiзу және қазіргі қуаттарды жаңғырту жоспарлануда. "Еркiнқала"»өндiрiстiк кооперативiнде тоңазытқыш пен балық кептiру шаруашылығының құрылысы, "Амангелдi" өндiрiстiк кооперативiнде тоңазытқыш алу және балық өңдеу цехын жаңғырту, "Каспий балық" өндiрiстiк кооперативiнде терең өңдеу цехының </w:t>
      </w:r>
      <w:r>
        <w:br/>
      </w:r>
      <w:r>
        <w:rPr>
          <w:rFonts w:ascii="Times New Roman"/>
          <w:b w:val="false"/>
          <w:i w:val="false"/>
          <w:color w:val="000000"/>
          <w:sz w:val="28"/>
        </w:rPr>
        <w:t xml:space="preserve">
құрылысы және "Атырау балық" ашық акционерлiк қоғамында технологиялық желiнi жаңарту көзделуде.  </w:t>
      </w:r>
      <w:r>
        <w:br/>
      </w:r>
      <w:r>
        <w:rPr>
          <w:rFonts w:ascii="Times New Roman"/>
          <w:b w:val="false"/>
          <w:i w:val="false"/>
          <w:color w:val="000000"/>
          <w:sz w:val="28"/>
        </w:rPr>
        <w:t xml:space="preserve">
      Нәтижесiнде дайындалған консервiленген балықтың көлемiн 2005 жылы 11500 тоннаға дейiн немесе 2004 жылға қарағанда 102,5%, 2007 жылы 11700 тоннаға дейiн немесе 2006 жылға қарағанда 100,8%-ға өсiру күтiлуде. </w:t>
      </w:r>
      <w:r>
        <w:br/>
      </w:r>
      <w:r>
        <w:rPr>
          <w:rFonts w:ascii="Times New Roman"/>
          <w:b w:val="false"/>
          <w:i w:val="false"/>
          <w:color w:val="000000"/>
          <w:sz w:val="28"/>
        </w:rPr>
        <w:t xml:space="preserve">
     Уылдырық шығару шамамен: 2005 жылы - 8,2 тоннаны немесе 2004 жылға қарағанда 103,7%-ды, 2007 жылы - 8,8 тоннаны немесе 2006 жылға қарағанда 103,9%-ды құрайды. </w:t>
      </w:r>
      <w:r>
        <w:br/>
      </w:r>
      <w:r>
        <w:rPr>
          <w:rFonts w:ascii="Times New Roman"/>
          <w:b w:val="false"/>
          <w:i w:val="false"/>
          <w:color w:val="000000"/>
          <w:sz w:val="28"/>
        </w:rPr>
        <w:t>
</w:t>
      </w:r>
      <w:r>
        <w:rPr>
          <w:rFonts w:ascii="Times New Roman"/>
          <w:b/>
          <w:i w:val="false"/>
          <w:color w:val="000000"/>
          <w:sz w:val="28"/>
        </w:rPr>
        <w:t xml:space="preserve">       Балық қорын ұдайы өсіру </w:t>
      </w:r>
      <w:r>
        <w:br/>
      </w:r>
      <w:r>
        <w:rPr>
          <w:rFonts w:ascii="Times New Roman"/>
          <w:b w:val="false"/>
          <w:i w:val="false"/>
          <w:color w:val="000000"/>
          <w:sz w:val="28"/>
        </w:rPr>
        <w:t xml:space="preserve">
      2003 жылы екi бекiре балығын өсiру зауыты Жайық өзенiне 6,46 миллион дана бекiре шабақтарын жiбердi, бұл мемлекеттiк тапсырыстың 107,7% құрайды. </w:t>
      </w:r>
      <w:r>
        <w:br/>
      </w:r>
      <w:r>
        <w:rPr>
          <w:rFonts w:ascii="Times New Roman"/>
          <w:b w:val="false"/>
          <w:i w:val="false"/>
          <w:color w:val="000000"/>
          <w:sz w:val="28"/>
        </w:rPr>
        <w:t xml:space="preserve">
      Облыстық бюджет қаржысы есебiнен 16,1 миллион теңге көлемiнде балық қорын қорғау және қайта өндiру жөнiндегi шаралар атқарылды. </w:t>
      </w:r>
      <w:r>
        <w:br/>
      </w:r>
      <w:r>
        <w:rPr>
          <w:rFonts w:ascii="Times New Roman"/>
          <w:b w:val="false"/>
          <w:i w:val="false"/>
          <w:color w:val="000000"/>
          <w:sz w:val="28"/>
        </w:rPr>
        <w:t>
</w:t>
      </w:r>
      <w:r>
        <w:rPr>
          <w:rFonts w:ascii="Times New Roman"/>
          <w:b/>
          <w:i w:val="false"/>
          <w:color w:val="000000"/>
          <w:sz w:val="28"/>
        </w:rPr>
        <w:t xml:space="preserve">       Перспективалар. </w:t>
      </w:r>
      <w:r>
        <w:rPr>
          <w:rFonts w:ascii="Times New Roman"/>
          <w:b w:val="false"/>
          <w:i w:val="false"/>
          <w:color w:val="000000"/>
          <w:sz w:val="28"/>
        </w:rPr>
        <w:t xml:space="preserve">Республикалық бюджет қаржысы есебiнен 220,0 миллион теңге сомасына өзен табанын тереңдету жұмыстарын жүргiзу, облыстық бюджет қаржысы есебiнен 21,9 миллион теңге сомасына балық қорын сақтау жөнiндегi шараларды жүргізу белгiленуде. </w:t>
      </w:r>
      <w:r>
        <w:br/>
      </w:r>
      <w:r>
        <w:rPr>
          <w:rFonts w:ascii="Times New Roman"/>
          <w:b w:val="false"/>
          <w:i w:val="false"/>
          <w:color w:val="000000"/>
          <w:sz w:val="28"/>
        </w:rPr>
        <w:t>
</w:t>
      </w:r>
      <w:r>
        <w:rPr>
          <w:rFonts w:ascii="Times New Roman"/>
          <w:b/>
          <w:i w:val="false"/>
          <w:color w:val="000000"/>
          <w:sz w:val="28"/>
        </w:rPr>
        <w:t xml:space="preserve">       Белгiленген мақсатқа қол жеткiзу үшiн: </w:t>
      </w:r>
      <w:r>
        <w:br/>
      </w:r>
      <w:r>
        <w:rPr>
          <w:rFonts w:ascii="Times New Roman"/>
          <w:b w:val="false"/>
          <w:i w:val="false"/>
          <w:color w:val="000000"/>
          <w:sz w:val="28"/>
        </w:rPr>
        <w:t xml:space="preserve">
      Жайық-Каспий бассейнiнiң балық өнiмдiлiгiн арттыру және бекiре </w:t>
      </w:r>
      <w:r>
        <w:br/>
      </w:r>
      <w:r>
        <w:rPr>
          <w:rFonts w:ascii="Times New Roman"/>
          <w:b w:val="false"/>
          <w:i w:val="false"/>
          <w:color w:val="000000"/>
          <w:sz w:val="28"/>
        </w:rPr>
        <w:t xml:space="preserve">
балықтарының жайықтық жеке түрі қорының ілгері қарай төмендеуiнің </w:t>
      </w:r>
      <w:r>
        <w:br/>
      </w:r>
      <w:r>
        <w:rPr>
          <w:rFonts w:ascii="Times New Roman"/>
          <w:b w:val="false"/>
          <w:i w:val="false"/>
          <w:color w:val="000000"/>
          <w:sz w:val="28"/>
        </w:rPr>
        <w:t xml:space="preserve">
алдын-алу, қара балық пен бекiре тұқымдас балықтардың табиғи ұдайы өсуіне қолайлы жағдайлар жасау; </w:t>
      </w:r>
      <w:r>
        <w:br/>
      </w:r>
      <w:r>
        <w:rPr>
          <w:rFonts w:ascii="Times New Roman"/>
          <w:b w:val="false"/>
          <w:i w:val="false"/>
          <w:color w:val="000000"/>
          <w:sz w:val="28"/>
        </w:rPr>
        <w:t xml:space="preserve">
      табиғатты қорғау заңдылығының сақталуын бақылауды күшейту, балық қорғау шараларын өткiзудiң тиiмдiлiгiн арттыру; </w:t>
      </w:r>
      <w:r>
        <w:br/>
      </w:r>
      <w:r>
        <w:rPr>
          <w:rFonts w:ascii="Times New Roman"/>
          <w:b w:val="false"/>
          <w:i w:val="false"/>
          <w:color w:val="000000"/>
          <w:sz w:val="28"/>
        </w:rPr>
        <w:t xml:space="preserve">
      Өндiрiстiк базаны дамыту, ең жаңа технологияларды енгiзу, </w:t>
      </w:r>
      <w:r>
        <w:br/>
      </w:r>
      <w:r>
        <w:rPr>
          <w:rFonts w:ascii="Times New Roman"/>
          <w:b w:val="false"/>
          <w:i w:val="false"/>
          <w:color w:val="000000"/>
          <w:sz w:val="28"/>
        </w:rPr>
        <w:t xml:space="preserve">
инвестициялар тарту, өнiмнiң iшкi және сыртқы рыноктардағы бәсекелестiк қабiлетi мен сапасын көтеру арқылы дайын өнiм шығаруды арттыру қарастырылып отыр. </w:t>
      </w:r>
    </w:p>
    <w:bookmarkStart w:name="z29" w:id="27"/>
    <w:p>
      <w:pPr>
        <w:spacing w:after="0"/>
        <w:ind w:left="0"/>
        <w:jc w:val="left"/>
      </w:pPr>
      <w:r>
        <w:rPr>
          <w:rFonts w:ascii="Times New Roman"/>
          <w:b/>
          <w:i w:val="false"/>
          <w:color w:val="000000"/>
        </w:rPr>
        <w:t xml:space="preserve"> 
6. Табиғи капиталды дамыту.</w:t>
      </w:r>
      <w:r>
        <w:br/>
      </w:r>
      <w:r>
        <w:rPr>
          <w:rFonts w:ascii="Times New Roman"/>
          <w:b/>
          <w:i w:val="false"/>
          <w:color w:val="000000"/>
        </w:rPr>
        <w:t xml:space="preserve">
Тау-кен өндірісі кешенін дамыту және оның ресурстарын пайдалану </w:t>
      </w:r>
    </w:p>
    <w:bookmarkEnd w:id="27"/>
    <w:p>
      <w:pPr>
        <w:spacing w:after="0"/>
        <w:ind w:left="0"/>
        <w:jc w:val="both"/>
      </w:pPr>
      <w:r>
        <w:rPr>
          <w:rFonts w:ascii="Times New Roman"/>
          <w:b w:val="false"/>
          <w:i w:val="false"/>
          <w:color w:val="000000"/>
          <w:sz w:val="28"/>
        </w:rPr>
        <w:t xml:space="preserve">      Тау кен өндіру өнеркәсібінде 543,1 миллиард теңге сомасында өнімі шығарылды. Нақты көлем индексі 99,4%-ды құрады. </w:t>
      </w:r>
      <w:r>
        <w:br/>
      </w:r>
      <w:r>
        <w:rPr>
          <w:rFonts w:ascii="Times New Roman"/>
          <w:b w:val="false"/>
          <w:i w:val="false"/>
          <w:color w:val="000000"/>
          <w:sz w:val="28"/>
        </w:rPr>
        <w:t xml:space="preserve">
      2003 жылы мұнай өндіру 16,2 миллион тоннаны немесе өткен жылға қарағанда 98,6%, ілеспе мұнай газы - 6369,4% мың тоннаны немесе 103%-ды құрады. </w:t>
      </w:r>
      <w:r>
        <w:br/>
      </w:r>
      <w:r>
        <w:rPr>
          <w:rFonts w:ascii="Times New Roman"/>
          <w:b w:val="false"/>
          <w:i w:val="false"/>
          <w:color w:val="000000"/>
          <w:sz w:val="28"/>
        </w:rPr>
        <w:t xml:space="preserve">
      Мұнай өндіру көлемінің кемуі«"Теңізшевройл" ЖШС 2003 жылғы шілдеден 15 қыркүйекке дейін газ өңдеу зауытында жоспарлы күрделі жөндеуден өткізілуіне байланысты. Ішін-ара шығындарды "Ембімұнайгаз" ААҚ және басқа мұнай өндіруші компаниялардың мұнай өндіру көлемін өсіру есебінен өтеу мүмкіндігі болды. </w:t>
      </w:r>
      <w:r>
        <w:br/>
      </w:r>
      <w:r>
        <w:rPr>
          <w:rFonts w:ascii="Times New Roman"/>
          <w:b w:val="false"/>
          <w:i w:val="false"/>
          <w:color w:val="000000"/>
          <w:sz w:val="28"/>
        </w:rPr>
        <w:t xml:space="preserve">
      Тау-кен өнеркәсібіндегі өндіріс көлемі 2004 жыл аяғында 588,4 </w:t>
      </w:r>
      <w:r>
        <w:br/>
      </w:r>
      <w:r>
        <w:rPr>
          <w:rFonts w:ascii="Times New Roman"/>
          <w:b w:val="false"/>
          <w:i w:val="false"/>
          <w:color w:val="000000"/>
          <w:sz w:val="28"/>
        </w:rPr>
        <w:t xml:space="preserve">
миллиард теңге сомасында болжанды. </w:t>
      </w:r>
      <w:r>
        <w:br/>
      </w:r>
      <w:r>
        <w:rPr>
          <w:rFonts w:ascii="Times New Roman"/>
          <w:b w:val="false"/>
          <w:i w:val="false"/>
          <w:color w:val="000000"/>
          <w:sz w:val="28"/>
        </w:rPr>
        <w:t xml:space="preserve">
      2004 жылы 16,0 миллион тонна мұнай (2003 жылға қарағанда 98,9%) және 7,1 миллион текше метр ілеспе газ мұнайы (106,7%) өндірілетін болады. </w:t>
      </w:r>
      <w:r>
        <w:br/>
      </w:r>
      <w:r>
        <w:rPr>
          <w:rFonts w:ascii="Times New Roman"/>
          <w:b w:val="false"/>
          <w:i w:val="false"/>
          <w:color w:val="000000"/>
          <w:sz w:val="28"/>
        </w:rPr>
        <w:t xml:space="preserve">
      Өңдеу өнеркәсібінде 60,1 миллиард теңге сомасының өнеркәсіп өнімі өндірілді, бұл 2002 жылғы деңгейден 5,5%-ға артық. </w:t>
      </w:r>
      <w:r>
        <w:br/>
      </w:r>
      <w:r>
        <w:rPr>
          <w:rFonts w:ascii="Times New Roman"/>
          <w:b w:val="false"/>
          <w:i w:val="false"/>
          <w:color w:val="000000"/>
          <w:sz w:val="28"/>
        </w:rPr>
        <w:t xml:space="preserve">
      Өңделген мұнай көлемі 2005 жылы 2700 мың тоннаны немесе 2004 жылғы деңгейге қарағанда 103,8 %-ды құрайды. </w:t>
      </w:r>
      <w:r>
        <w:br/>
      </w:r>
      <w:r>
        <w:rPr>
          <w:rFonts w:ascii="Times New Roman"/>
          <w:b w:val="false"/>
          <w:i w:val="false"/>
          <w:color w:val="000000"/>
          <w:sz w:val="28"/>
        </w:rPr>
        <w:t xml:space="preserve">
      2002 жылмен салыстырғанда ауыл шаруашылығы өнімдерін өңдеу көлемі өсті. Сонымен өңделген сұйық сүт өндірісі 2,6 есе, сүзбе 30,5%-ға, дайындалған және консервіленген балық 11,6%-ға, ыссы нан шығару 38,8%-ға артты. </w:t>
      </w:r>
    </w:p>
    <w:bookmarkStart w:name="z30" w:id="28"/>
    <w:p>
      <w:pPr>
        <w:spacing w:after="0"/>
        <w:ind w:left="0"/>
        <w:jc w:val="left"/>
      </w:pPr>
      <w:r>
        <w:rPr>
          <w:rFonts w:ascii="Times New Roman"/>
          <w:b/>
          <w:i w:val="false"/>
          <w:color w:val="000000"/>
        </w:rPr>
        <w:t xml:space="preserve"> 
7. Аумақтық даму және инфрақұрылым.</w:t>
      </w:r>
      <w:r>
        <w:br/>
      </w:r>
      <w:r>
        <w:rPr>
          <w:rFonts w:ascii="Times New Roman"/>
          <w:b/>
          <w:i w:val="false"/>
          <w:color w:val="000000"/>
        </w:rPr>
        <w:t xml:space="preserve">
7.1. Демография және халықты оңтайлы орналастыру </w:t>
      </w:r>
    </w:p>
    <w:bookmarkEnd w:id="28"/>
    <w:p>
      <w:pPr>
        <w:spacing w:after="0"/>
        <w:ind w:left="0"/>
        <w:jc w:val="both"/>
      </w:pPr>
      <w:r>
        <w:rPr>
          <w:rFonts w:ascii="Times New Roman"/>
          <w:b w:val="false"/>
          <w:i w:val="false"/>
          <w:color w:val="000000"/>
          <w:sz w:val="28"/>
        </w:rPr>
        <w:t xml:space="preserve">      Экономикалық дамудың орнықтылығы және азаматтардың әл-ауқатының жақсаруы демографиялық және көші-қон ахуалының тұрақтануына ықпал етті. </w:t>
      </w:r>
      <w:r>
        <w:br/>
      </w:r>
      <w:r>
        <w:rPr>
          <w:rFonts w:ascii="Times New Roman"/>
          <w:b w:val="false"/>
          <w:i w:val="false"/>
          <w:color w:val="000000"/>
          <w:sz w:val="28"/>
        </w:rPr>
        <w:t xml:space="preserve">
      Мысалы, 2004 жылдың 1 қаңтарына халықтың саны 457,1 мың адам болып, 2002 жылмен салыстырғанда 5,1 мың адамға өсті. Халықтың тығыздығы орта есеппен 1 шаршы метрге 3,9 адамнан келеді. </w:t>
      </w:r>
      <w:r>
        <w:br/>
      </w:r>
      <w:r>
        <w:rPr>
          <w:rFonts w:ascii="Times New Roman"/>
          <w:b w:val="false"/>
          <w:i w:val="false"/>
          <w:color w:val="000000"/>
          <w:sz w:val="28"/>
        </w:rPr>
        <w:t xml:space="preserve">
      Сонымен қатар, халықтың туылуы төмен және өлімі жоғары, соның ішінде сәбилер мен аналардың, өмір сүру ұзақтығы төмен екені белгіленді. </w:t>
      </w:r>
      <w:r>
        <w:br/>
      </w:r>
      <w:r>
        <w:rPr>
          <w:rFonts w:ascii="Times New Roman"/>
          <w:b w:val="false"/>
          <w:i w:val="false"/>
          <w:color w:val="000000"/>
          <w:sz w:val="28"/>
        </w:rPr>
        <w:t xml:space="preserve">
      Құрманғазы, Қызылқоға, Жылыой аудандарының елді мекендерінде </w:t>
      </w:r>
      <w:r>
        <w:br/>
      </w:r>
      <w:r>
        <w:rPr>
          <w:rFonts w:ascii="Times New Roman"/>
          <w:b w:val="false"/>
          <w:i w:val="false"/>
          <w:color w:val="000000"/>
          <w:sz w:val="28"/>
        </w:rPr>
        <w:t xml:space="preserve">
қолайсыз экологиялық жағдай және халықтың сырқаттанушылығының артуы  </w:t>
      </w:r>
      <w:r>
        <w:br/>
      </w:r>
      <w:r>
        <w:rPr>
          <w:rFonts w:ascii="Times New Roman"/>
          <w:b w:val="false"/>
          <w:i w:val="false"/>
          <w:color w:val="000000"/>
          <w:sz w:val="28"/>
        </w:rPr>
        <w:t xml:space="preserve">
байқалады. Жылыой ауданы Сарықамыс поселкесінің тұрғындарын көшіру  </w:t>
      </w:r>
      <w:r>
        <w:br/>
      </w:r>
      <w:r>
        <w:rPr>
          <w:rFonts w:ascii="Times New Roman"/>
          <w:b w:val="false"/>
          <w:i w:val="false"/>
          <w:color w:val="000000"/>
          <w:sz w:val="28"/>
        </w:rPr>
        <w:t xml:space="preserve">
жұмыстары жүргізілуде. Құрманғазы ауданының Азғыр селосын және Жылыой ауданының Кеңарал селосын көшіру белгіленді. </w:t>
      </w:r>
      <w:r>
        <w:br/>
      </w:r>
      <w:r>
        <w:rPr>
          <w:rFonts w:ascii="Times New Roman"/>
          <w:b w:val="false"/>
          <w:i w:val="false"/>
          <w:color w:val="000000"/>
          <w:sz w:val="28"/>
        </w:rPr>
        <w:t>
</w:t>
      </w:r>
      <w:r>
        <w:rPr>
          <w:rFonts w:ascii="Times New Roman"/>
          <w:b/>
          <w:i w:val="false"/>
          <w:color w:val="000000"/>
          <w:sz w:val="28"/>
        </w:rPr>
        <w:t xml:space="preserve">       Перспективалар. </w:t>
      </w:r>
      <w:r>
        <w:rPr>
          <w:rFonts w:ascii="Times New Roman"/>
          <w:b w:val="false"/>
          <w:i w:val="false"/>
          <w:color w:val="000000"/>
          <w:sz w:val="28"/>
        </w:rPr>
        <w:t xml:space="preserve">2007 жылы халықтың саны 478,5 мың адамға жетеді. 2004 жылы бекітілген квотаға сәйкес облысқа оралмандардың 380 отбасы, оның ішінде 340 отбасы Өзбекстан Республикасынан, 20 - Ресейден, 20 - Түркменстан Республикасынан келеді. </w:t>
      </w:r>
    </w:p>
    <w:bookmarkStart w:name="z31" w:id="29"/>
    <w:p>
      <w:pPr>
        <w:spacing w:after="0"/>
        <w:ind w:left="0"/>
        <w:jc w:val="left"/>
      </w:pPr>
      <w:r>
        <w:rPr>
          <w:rFonts w:ascii="Times New Roman"/>
          <w:b/>
          <w:i w:val="false"/>
          <w:color w:val="000000"/>
        </w:rPr>
        <w:t xml:space="preserve"> 
7.2. Ауылдың әлеуметтік саласы мен инфрақұрылымын дамыту </w:t>
      </w:r>
    </w:p>
    <w:bookmarkEnd w:id="29"/>
    <w:p>
      <w:pPr>
        <w:spacing w:after="0"/>
        <w:ind w:left="0"/>
        <w:jc w:val="both"/>
      </w:pPr>
      <w:r>
        <w:rPr>
          <w:rFonts w:ascii="Times New Roman"/>
          <w:b w:val="false"/>
          <w:i w:val="false"/>
          <w:color w:val="000000"/>
          <w:sz w:val="28"/>
        </w:rPr>
        <w:t xml:space="preserve">      Мемлекеттік органдар жұмысының басты бағыттарының бірі Ауыл </w:t>
      </w:r>
      <w:r>
        <w:br/>
      </w:r>
      <w:r>
        <w:rPr>
          <w:rFonts w:ascii="Times New Roman"/>
          <w:b w:val="false"/>
          <w:i w:val="false"/>
          <w:color w:val="000000"/>
          <w:sz w:val="28"/>
        </w:rPr>
        <w:t xml:space="preserve">
аймақтарын дамытудың 2004-2010 жылдарға арналған мемлекеттік бағдарламасын іске асыру болып табылады. </w:t>
      </w:r>
      <w:r>
        <w:br/>
      </w:r>
      <w:r>
        <w:rPr>
          <w:rFonts w:ascii="Times New Roman"/>
          <w:b w:val="false"/>
          <w:i w:val="false"/>
          <w:color w:val="000000"/>
          <w:sz w:val="28"/>
        </w:rPr>
        <w:t xml:space="preserve">
      Ауыл аймақтарының инфрақұрылымын дамытуға барлық қаржыландыру  </w:t>
      </w:r>
      <w:r>
        <w:br/>
      </w:r>
      <w:r>
        <w:rPr>
          <w:rFonts w:ascii="Times New Roman"/>
          <w:b w:val="false"/>
          <w:i w:val="false"/>
          <w:color w:val="000000"/>
          <w:sz w:val="28"/>
        </w:rPr>
        <w:t xml:space="preserve">
көздері есебінен 2003 жылы 7,5 миллиард теңге бөлінді, бұл жергілікті инвестициялық бағдарламаларға бөлінетін қаржының 45,7%-ын құрайды. </w:t>
      </w:r>
      <w:r>
        <w:br/>
      </w:r>
      <w:r>
        <w:rPr>
          <w:rFonts w:ascii="Times New Roman"/>
          <w:b w:val="false"/>
          <w:i w:val="false"/>
          <w:color w:val="000000"/>
          <w:sz w:val="28"/>
        </w:rPr>
        <w:t xml:space="preserve">
      Қазақстан Республикасы Президентінің жыл сайынғы Қазақстан халқына жолдауында берілетін тапсырмаларға сәйкес және ауылды қолдау мақсатында облыстың 102 кәсіпорнына 72 ауылдық және поселкелік округ бекітіліп берілді. Олар селоға 648 миллион теңге сомасында қамқорлық көмегін көрсетті. </w:t>
      </w:r>
      <w:r>
        <w:br/>
      </w:r>
      <w:r>
        <w:rPr>
          <w:rFonts w:ascii="Times New Roman"/>
          <w:b w:val="false"/>
          <w:i w:val="false"/>
          <w:color w:val="000000"/>
          <w:sz w:val="28"/>
        </w:rPr>
        <w:t xml:space="preserve">
      1200-ден астам аз қамтылған отбасына қаржылай және материалдық көмек көрсетіліп, 550 жұмыссыз еңбекпен қамтылды. </w:t>
      </w:r>
      <w:r>
        <w:br/>
      </w:r>
      <w:r>
        <w:rPr>
          <w:rFonts w:ascii="Times New Roman"/>
          <w:b w:val="false"/>
          <w:i w:val="false"/>
          <w:color w:val="000000"/>
          <w:sz w:val="28"/>
        </w:rPr>
        <w:t xml:space="preserve">
      Бюджет қаржысы есебінен Атырау қаласының Курилкин селосында 320 оқу орындық, Құрманғазы ауданы Асан селосында 120 оқу орындық және Ұштаған селосында 220 оқу орындық, Мақат ауданының Доссор поселкесінде 1200 оқу орындық мектептердің құрылысы жүргізілуде. </w:t>
      </w:r>
      <w:r>
        <w:br/>
      </w:r>
      <w:r>
        <w:rPr>
          <w:rFonts w:ascii="Times New Roman"/>
          <w:b w:val="false"/>
          <w:i w:val="false"/>
          <w:color w:val="000000"/>
          <w:sz w:val="28"/>
        </w:rPr>
        <w:t xml:space="preserve">
      Құрманғазы ауданының Ганюшкин селосында 100 төсектік туберкулез ауруханасының, Мақат ауданының Доссор поселкесінде 50 төсектік емханасы бар аурухана кешенінің құрылысы жүргізілуде. </w:t>
      </w:r>
      <w:r>
        <w:br/>
      </w:r>
      <w:r>
        <w:rPr>
          <w:rFonts w:ascii="Times New Roman"/>
          <w:b w:val="false"/>
          <w:i w:val="false"/>
          <w:color w:val="000000"/>
          <w:sz w:val="28"/>
        </w:rPr>
        <w:t xml:space="preserve">
      2005-2007 жылдар кезеңінде облыстың елді  мекендерінде таратушы су құбырлары желілері бар шағын су тазарту қондырғыларының құрылысын аяқтау қарастырылуда. </w:t>
      </w:r>
      <w:r>
        <w:br/>
      </w:r>
      <w:r>
        <w:rPr>
          <w:rFonts w:ascii="Times New Roman"/>
          <w:b w:val="false"/>
          <w:i w:val="false"/>
          <w:color w:val="000000"/>
          <w:sz w:val="28"/>
        </w:rPr>
        <w:t xml:space="preserve">
      2005 жылы жалпы ұзындығы 61,8 шақырым, 2006 жылы - 74,2 шақырым, 2007 жылы - 131,3 шақырым жергілікті маңызды автомобиль жолдарын салу және күрделі жөндеу жоспарланып отыр. </w:t>
      </w:r>
      <w:r>
        <w:br/>
      </w:r>
      <w:r>
        <w:rPr>
          <w:rFonts w:ascii="Times New Roman"/>
          <w:b w:val="false"/>
          <w:i w:val="false"/>
          <w:color w:val="000000"/>
          <w:sz w:val="28"/>
        </w:rPr>
        <w:t xml:space="preserve">
      Қаржыландыру көлемі 10630,1 миллион теңгені құрайтын Атырау </w:t>
      </w:r>
      <w:r>
        <w:br/>
      </w:r>
      <w:r>
        <w:rPr>
          <w:rFonts w:ascii="Times New Roman"/>
          <w:b w:val="false"/>
          <w:i w:val="false"/>
          <w:color w:val="000000"/>
          <w:sz w:val="28"/>
        </w:rPr>
        <w:t xml:space="preserve">
облысының елді мекендерін газдандыру жөніндегі жұмыстар жалғастырылады. Барлығы 15312 адам табиғи газбен қамтамасыз етіледі. </w:t>
      </w:r>
      <w:r>
        <w:br/>
      </w:r>
      <w:r>
        <w:rPr>
          <w:rFonts w:ascii="Times New Roman"/>
          <w:b w:val="false"/>
          <w:i w:val="false"/>
          <w:color w:val="000000"/>
          <w:sz w:val="28"/>
        </w:rPr>
        <w:t xml:space="preserve">
      2005 жылы 1392,2 миллион теңге, 2006 жылы 1926,5 миллион теңге, 2007 жылы - 1833,0 миллион теңге сомасына облыстық су құбырлары мен кәріз  желілерін салу және жаңғырту жоспарлануда. </w:t>
      </w:r>
      <w:r>
        <w:br/>
      </w:r>
      <w:r>
        <w:rPr>
          <w:rFonts w:ascii="Times New Roman"/>
          <w:b w:val="false"/>
          <w:i w:val="false"/>
          <w:color w:val="000000"/>
          <w:sz w:val="28"/>
        </w:rPr>
        <w:t xml:space="preserve">
      Жергілікті бюджет есебінен білім беру, денсаулық сақтау, мәдениет, тұрғын үй-коммуналдық шаруашылық және т.б. нысаналарын күрделі жөндеу қарастырылуда. </w:t>
      </w:r>
    </w:p>
    <w:bookmarkStart w:name="z32" w:id="30"/>
    <w:p>
      <w:pPr>
        <w:spacing w:after="0"/>
        <w:ind w:left="0"/>
        <w:jc w:val="left"/>
      </w:pPr>
      <w:r>
        <w:rPr>
          <w:rFonts w:ascii="Times New Roman"/>
          <w:b/>
          <w:i w:val="false"/>
          <w:color w:val="000000"/>
        </w:rPr>
        <w:t xml:space="preserve"> 
8. Көлікті және байланысты дамыту </w:t>
      </w:r>
    </w:p>
    <w:bookmarkEnd w:id="30"/>
    <w:p>
      <w:pPr>
        <w:spacing w:after="0"/>
        <w:ind w:left="0"/>
        <w:jc w:val="both"/>
      </w:pPr>
      <w:r>
        <w:rPr>
          <w:rFonts w:ascii="Times New Roman"/>
          <w:b w:val="false"/>
          <w:i w:val="false"/>
          <w:color w:val="000000"/>
          <w:sz w:val="28"/>
        </w:rPr>
        <w:t xml:space="preserve">      "Қазақтелеком" ҰК ЖАҚ Атырау филиалы бойынша 73 телефон станциясы бар, соның ішінде 54 - ауылдық жерлерде. Соңғы екі жылда аудан орталықтарында және елді мекендерде цифрлы станциялар іске қосылды. Облыстың Қызылқоға ауданынан басқа барлық аудан орталықтарында ұялы телефон байланысы жұмыс істейді. </w:t>
      </w:r>
      <w:r>
        <w:br/>
      </w:r>
      <w:r>
        <w:rPr>
          <w:rFonts w:ascii="Times New Roman"/>
          <w:b w:val="false"/>
          <w:i w:val="false"/>
          <w:color w:val="000000"/>
          <w:sz w:val="28"/>
        </w:rPr>
        <w:t xml:space="preserve">
      Облыстық телекоммуникация жүйесін одан әрі жетілдіру аясында  </w:t>
      </w:r>
      <w:r>
        <w:br/>
      </w:r>
      <w:r>
        <w:rPr>
          <w:rFonts w:ascii="Times New Roman"/>
          <w:b w:val="false"/>
          <w:i w:val="false"/>
          <w:color w:val="000000"/>
          <w:sz w:val="28"/>
        </w:rPr>
        <w:t xml:space="preserve">
ескірген станцияларды жаңа цифрлы АТС-ке ауыстыру, жаңа заманғы байланыс түрлерін дамыту, тікелей инвестиция және республикалық бюджет қаржысы есебінен ескірген телерадиохабар тарату қондырғыларын толықтай жетілдіру қарастырылып отыр. </w:t>
      </w:r>
    </w:p>
    <w:bookmarkStart w:name="z33" w:id="31"/>
    <w:p>
      <w:pPr>
        <w:spacing w:after="0"/>
        <w:ind w:left="0"/>
        <w:jc w:val="left"/>
      </w:pPr>
      <w:r>
        <w:rPr>
          <w:rFonts w:ascii="Times New Roman"/>
          <w:b/>
          <w:i w:val="false"/>
          <w:color w:val="000000"/>
        </w:rPr>
        <w:t xml:space="preserve"> 
Әуе көлігі </w:t>
      </w:r>
    </w:p>
    <w:bookmarkEnd w:id="31"/>
    <w:p>
      <w:pPr>
        <w:spacing w:after="0"/>
        <w:ind w:left="0"/>
        <w:jc w:val="both"/>
      </w:pPr>
      <w:r>
        <w:rPr>
          <w:rFonts w:ascii="Times New Roman"/>
          <w:b w:val="false"/>
          <w:i w:val="false"/>
          <w:color w:val="000000"/>
          <w:sz w:val="28"/>
        </w:rPr>
        <w:t xml:space="preserve">      Еуропалық қайта құру және дамыту  банкінің кредит қаржысы есебінен Атырау қаласының халықаралық әуежайының жасанды ұшып-қону алаңын жаңғырту жұмыстары жүргізілуде, ол ұшақтардың барлық түрлерін қабылдауға және жүк айналымы мен жолаушы айналымын 6,8 есеге арттыруға мүміндік береді. </w:t>
      </w:r>
      <w:r>
        <w:br/>
      </w:r>
      <w:r>
        <w:rPr>
          <w:rFonts w:ascii="Times New Roman"/>
          <w:b w:val="false"/>
          <w:i w:val="false"/>
          <w:color w:val="000000"/>
          <w:sz w:val="28"/>
        </w:rPr>
        <w:t xml:space="preserve">
      Жолаушыларға қызмет көрсету сапасын жақсарту үшін жүк және жолаушы терминалын қайта құрылымдау көзделуде. </w:t>
      </w:r>
      <w:r>
        <w:br/>
      </w:r>
      <w:r>
        <w:rPr>
          <w:rFonts w:ascii="Times New Roman"/>
          <w:b w:val="false"/>
          <w:i w:val="false"/>
          <w:color w:val="000000"/>
          <w:sz w:val="28"/>
        </w:rPr>
        <w:t xml:space="preserve">
      КТК мұнай құбыры іске қосылғаннан кейін экспорттық мұнай </w:t>
      </w:r>
      <w:r>
        <w:br/>
      </w:r>
      <w:r>
        <w:rPr>
          <w:rFonts w:ascii="Times New Roman"/>
          <w:b w:val="false"/>
          <w:i w:val="false"/>
          <w:color w:val="000000"/>
          <w:sz w:val="28"/>
        </w:rPr>
        <w:t xml:space="preserve">
құбырларының өткізу қабілеті жылына 41 миллион тоннаны құрады. 2003 жылы "Кеңқияқ-Атырау", Атырау-Үлкен Шаған жаңа магистральды мұнай құбырларының іске қосылуы облыстық көлік әлеуетін айтарлықтай көтеруге мүмкіндік береді. </w:t>
      </w:r>
      <w:r>
        <w:br/>
      </w:r>
      <w:r>
        <w:rPr>
          <w:rFonts w:ascii="Times New Roman"/>
          <w:b w:val="false"/>
          <w:i w:val="false"/>
          <w:color w:val="000000"/>
          <w:sz w:val="28"/>
        </w:rPr>
        <w:t xml:space="preserve">
      Келешекте "Теңіз-Новороссийск мұнай" құбырымен шикі мұнай айдау қуатын жылына 67 миллион тоннаға дейін жеткізу қарастырылуда. </w:t>
      </w:r>
      <w:r>
        <w:br/>
      </w:r>
      <w:r>
        <w:rPr>
          <w:rFonts w:ascii="Times New Roman"/>
          <w:b w:val="false"/>
          <w:i w:val="false"/>
          <w:color w:val="000000"/>
          <w:sz w:val="28"/>
        </w:rPr>
        <w:t xml:space="preserve">
      Атырау өзен порты Каспий теңізі қайраңын өнеркәсіптік игерудің </w:t>
      </w:r>
      <w:r>
        <w:br/>
      </w:r>
      <w:r>
        <w:rPr>
          <w:rFonts w:ascii="Times New Roman"/>
          <w:b w:val="false"/>
          <w:i w:val="false"/>
          <w:color w:val="000000"/>
          <w:sz w:val="28"/>
        </w:rPr>
        <w:t xml:space="preserve">
басталуына байланысты стратегиялық маңызға ие болады. Ол Ресейге, </w:t>
      </w:r>
      <w:r>
        <w:br/>
      </w:r>
      <w:r>
        <w:rPr>
          <w:rFonts w:ascii="Times New Roman"/>
          <w:b w:val="false"/>
          <w:i w:val="false"/>
          <w:color w:val="000000"/>
          <w:sz w:val="28"/>
        </w:rPr>
        <w:t xml:space="preserve">
Әзірбайжанға, Түркменстанға, Иранға, сондай-ақ Еділ өзені арқылы  Азов теңізі мен Қара теңізге шығатын теңіз су жолдарын қамтамасыз етеді. </w:t>
      </w:r>
      <w:r>
        <w:br/>
      </w:r>
      <w:r>
        <w:rPr>
          <w:rFonts w:ascii="Times New Roman"/>
          <w:b w:val="false"/>
          <w:i w:val="false"/>
          <w:color w:val="000000"/>
          <w:sz w:val="28"/>
        </w:rPr>
        <w:t xml:space="preserve">
      Аджип ККО компаниясы Қарабатан селосы ауданындағы газ өңдеу </w:t>
      </w:r>
      <w:r>
        <w:br/>
      </w:r>
      <w:r>
        <w:rPr>
          <w:rFonts w:ascii="Times New Roman"/>
          <w:b w:val="false"/>
          <w:i w:val="false"/>
          <w:color w:val="000000"/>
          <w:sz w:val="28"/>
        </w:rPr>
        <w:t xml:space="preserve">
зауытының құрылысына ірі габаритті жүктерді теңіз көлігімен тасымалдау үшін өзен портын қайта құрылымдаудың жалпы құны 7 миллиард теңгеден асатын жобасын әзірледі. </w:t>
      </w:r>
      <w:r>
        <w:br/>
      </w:r>
      <w:r>
        <w:rPr>
          <w:rFonts w:ascii="Times New Roman"/>
          <w:b w:val="false"/>
          <w:i w:val="false"/>
          <w:color w:val="000000"/>
          <w:sz w:val="28"/>
        </w:rPr>
        <w:t>
</w:t>
      </w:r>
      <w:r>
        <w:rPr>
          <w:rFonts w:ascii="Times New Roman"/>
          <w:b/>
          <w:i w:val="false"/>
          <w:color w:val="000000"/>
          <w:sz w:val="28"/>
        </w:rPr>
        <w:t xml:space="preserve">       Болжамдалатын нәтижелер. </w:t>
      </w:r>
      <w:r>
        <w:rPr>
          <w:rFonts w:ascii="Times New Roman"/>
          <w:b w:val="false"/>
          <w:i w:val="false"/>
          <w:color w:val="000000"/>
          <w:sz w:val="28"/>
        </w:rPr>
        <w:t xml:space="preserve">2004 жылы жүк тасымалдау көлемі 82,3 миллион тонна немесе 2003 жылғы деңгейге қарағанда 102,9%, 2007 жылы - 93,4 миллион тонна немесе 2004 жылғы деңгейге қарағанда 113,5% құрайды. </w:t>
      </w:r>
      <w:r>
        <w:br/>
      </w:r>
      <w:r>
        <w:rPr>
          <w:rFonts w:ascii="Times New Roman"/>
          <w:b w:val="false"/>
          <w:i w:val="false"/>
          <w:color w:val="000000"/>
          <w:sz w:val="28"/>
        </w:rPr>
        <w:t xml:space="preserve">
      2004 жылы тұрба құбыры көлігімен 39,5 миллион тонна немесе 2003 жылға қарағанда 102,9%, 2007 жылы 48,0 миллион тонна немесе 2004 жылға қарағанда 121,5% мұнай айдау күтілуде. </w:t>
      </w:r>
      <w:r>
        <w:br/>
      </w:r>
      <w:r>
        <w:rPr>
          <w:rFonts w:ascii="Times New Roman"/>
          <w:b w:val="false"/>
          <w:i w:val="false"/>
          <w:color w:val="000000"/>
          <w:sz w:val="28"/>
        </w:rPr>
        <w:t xml:space="preserve">
      Көліктің барлық түрлері бойынша жүк айналымы 2004 жылғы деңгейге қарағанда 2007 жылы 7,9%-ға, соның ішінде: тұрба құбыры көлігімен 7,9%-ға, автомобиль көлігімен - 9,2%-ға, әуе көлігімен - 1,4 есе, өзен - 9,4%-ға артады. </w:t>
      </w:r>
      <w:r>
        <w:br/>
      </w:r>
      <w:r>
        <w:rPr>
          <w:rFonts w:ascii="Times New Roman"/>
          <w:b w:val="false"/>
          <w:i w:val="false"/>
          <w:color w:val="000000"/>
          <w:sz w:val="28"/>
        </w:rPr>
        <w:t xml:space="preserve">
      2007 жылы жолаушы айналымы 2004 жылғы деңгейге қарағанда 14,8%-ға, соның ішінде: автомобиль көлігі - 14,6%-ға, әуе көлігі - 16,3%-ға артады. </w:t>
      </w:r>
    </w:p>
    <w:bookmarkStart w:name="z34" w:id="32"/>
    <w:p>
      <w:pPr>
        <w:spacing w:after="0"/>
        <w:ind w:left="0"/>
        <w:jc w:val="left"/>
      </w:pPr>
      <w:r>
        <w:rPr>
          <w:rFonts w:ascii="Times New Roman"/>
          <w:b/>
          <w:i w:val="false"/>
          <w:color w:val="000000"/>
        </w:rPr>
        <w:t xml:space="preserve"> 
9. Тамақ өнеркәсібі және ауыл шаруашылығы өнімін өңдеу </w:t>
      </w:r>
    </w:p>
    <w:bookmarkEnd w:id="32"/>
    <w:p>
      <w:pPr>
        <w:spacing w:after="0"/>
        <w:ind w:left="0"/>
        <w:jc w:val="both"/>
      </w:pPr>
      <w:r>
        <w:rPr>
          <w:rFonts w:ascii="Times New Roman"/>
          <w:b w:val="false"/>
          <w:i w:val="false"/>
          <w:color w:val="000000"/>
          <w:sz w:val="28"/>
        </w:rPr>
        <w:t xml:space="preserve">      Қазіргі уақытта облыс халқының өзі өндіретін ет және сүт </w:t>
      </w:r>
      <w:r>
        <w:br/>
      </w:r>
      <w:r>
        <w:rPr>
          <w:rFonts w:ascii="Times New Roman"/>
          <w:b w:val="false"/>
          <w:i w:val="false"/>
          <w:color w:val="000000"/>
          <w:sz w:val="28"/>
        </w:rPr>
        <w:t xml:space="preserve">
өнімдерімен қамтамасыз етілуі сәйкесті 90% және 40%, картоп пен көкөніс - бақша өнімдерімен - 37% және 64%, жұмыртқамен - 3% құрайды. Ұн тарту өніміне және шұжық тағамдарына, өсімдік және сары майға, жұмыртқаға деген негізінен облыстан тыс жерлерден әкелу есебінен қанағаттандырылады. </w:t>
      </w:r>
      <w:r>
        <w:br/>
      </w:r>
      <w:r>
        <w:rPr>
          <w:rFonts w:ascii="Times New Roman"/>
          <w:b w:val="false"/>
          <w:i w:val="false"/>
          <w:color w:val="000000"/>
          <w:sz w:val="28"/>
        </w:rPr>
        <w:t xml:space="preserve">
      Облыс халқын өз өндірісіміздің сапалы өнімдерімен қамтамасыз ету мақсатында "Атыраусүткомбинаты" ААҚ сүт және қышқыл сүт өнімдерін құю автоматтандырылған желісі іске қосылды, "Атырау нан" АҚ негізгі цехтарын жаңғырту және газбен жылытуға көшіру аяқталды, бұл нан пісіретін екі желіні бірден іске қосуға мүмкіндік берді. </w:t>
      </w:r>
      <w:r>
        <w:br/>
      </w:r>
      <w:r>
        <w:rPr>
          <w:rFonts w:ascii="Times New Roman"/>
          <w:b w:val="false"/>
          <w:i w:val="false"/>
          <w:color w:val="000000"/>
          <w:sz w:val="28"/>
        </w:rPr>
        <w:t xml:space="preserve">
      "Атырау балық" ААҚ дамыту жоспарында балық өңдеу көлемін жылына 10 мың тоннаға дейін арттыру, экспортқа шығарылатын өнім түрлерін кеңейту қарастырылуда, жаңа тоңазытқышты іске қосылуын және аулау маусымына қатысатын жүзу құралдарының санын арттыруды есепке алып, балық өнімі өндірісінің өсу қарқыны 2007 жылы 2004 жылғы деңгейге қарағанда 104,2% құрайды. </w:t>
      </w:r>
      <w:r>
        <w:br/>
      </w:r>
      <w:r>
        <w:rPr>
          <w:rFonts w:ascii="Times New Roman"/>
          <w:b w:val="false"/>
          <w:i w:val="false"/>
          <w:color w:val="000000"/>
          <w:sz w:val="28"/>
        </w:rPr>
        <w:t xml:space="preserve">
      Жаңа піскен нанды шығарудың негізгі көлемін "Атырау нан" ААҚ және "Заман групп" ЖШС қамтамасыз етеді, оларда 4451 тонна нан өнімі немесе жалпы өндіру көлемінің 89,4% өндірілді. </w:t>
      </w:r>
      <w:r>
        <w:br/>
      </w:r>
      <w:r>
        <w:rPr>
          <w:rFonts w:ascii="Times New Roman"/>
          <w:b w:val="false"/>
          <w:i w:val="false"/>
          <w:color w:val="000000"/>
          <w:sz w:val="28"/>
        </w:rPr>
        <w:t xml:space="preserve">
      2004 жылы нан шығарылымы 5100 тонна көлемінде немесе 2003 жылғы деңгейге қарағанда 102% күтілуде. 2007 жылы өсу қарқыны 2004 жылға деңгейге қарағанда 103,9% құрайды. </w:t>
      </w:r>
      <w:r>
        <w:br/>
      </w:r>
      <w:r>
        <w:rPr>
          <w:rFonts w:ascii="Times New Roman"/>
          <w:b w:val="false"/>
          <w:i w:val="false"/>
          <w:color w:val="000000"/>
          <w:sz w:val="28"/>
        </w:rPr>
        <w:t xml:space="preserve">
      "Атырау сүт комбинаты" ААҚ 2004 жылы сүт және сүт өнімдерін 2200 тонна көлемінде немесе 2003 жылғы деңгейге қарағанда 102,6% шығару күтілуде. </w:t>
      </w:r>
    </w:p>
    <w:bookmarkStart w:name="z35" w:id="33"/>
    <w:p>
      <w:pPr>
        <w:spacing w:after="0"/>
        <w:ind w:left="0"/>
        <w:jc w:val="left"/>
      </w:pPr>
      <w:r>
        <w:rPr>
          <w:rFonts w:ascii="Times New Roman"/>
          <w:b/>
          <w:i w:val="false"/>
          <w:color w:val="000000"/>
        </w:rPr>
        <w:t xml:space="preserve"> 
10. Бюджет саясаты </w:t>
      </w:r>
    </w:p>
    <w:bookmarkEnd w:id="33"/>
    <w:p>
      <w:pPr>
        <w:spacing w:after="0"/>
        <w:ind w:left="0"/>
        <w:jc w:val="both"/>
      </w:pPr>
      <w:r>
        <w:rPr>
          <w:rFonts w:ascii="Times New Roman"/>
          <w:b w:val="false"/>
          <w:i w:val="false"/>
          <w:color w:val="000000"/>
          <w:sz w:val="28"/>
        </w:rPr>
        <w:t xml:space="preserve">      2005-2007 жылдарға арналған бюджетті қалыптастыру орта мерзімді фискальдық саясат негізінде және Бюджет кодексінің нормаларына сәйкес жүргізіледі. </w:t>
      </w:r>
      <w:r>
        <w:br/>
      </w:r>
      <w:r>
        <w:rPr>
          <w:rFonts w:ascii="Times New Roman"/>
          <w:b w:val="false"/>
          <w:i w:val="false"/>
          <w:color w:val="000000"/>
          <w:sz w:val="28"/>
        </w:rPr>
        <w:t xml:space="preserve">
      Орта мерзімді кезеңге түсімдер келесі көлемде болжанып отыр: 2005 жылы-191387 миллион теңге, 2006 жылы - 180561 миллион теңге, 2007 жылы-198138 миллион теңге. </w:t>
      </w:r>
    </w:p>
    <w:bookmarkStart w:name="z36" w:id="34"/>
    <w:p>
      <w:pPr>
        <w:spacing w:after="0"/>
        <w:ind w:left="0"/>
        <w:jc w:val="left"/>
      </w:pPr>
      <w:r>
        <w:rPr>
          <w:rFonts w:ascii="Times New Roman"/>
          <w:b/>
          <w:i w:val="false"/>
          <w:color w:val="000000"/>
        </w:rPr>
        <w:t xml:space="preserve"> 
Салық саясаты </w:t>
      </w:r>
    </w:p>
    <w:bookmarkEnd w:id="34"/>
    <w:p>
      <w:pPr>
        <w:spacing w:after="0"/>
        <w:ind w:left="0"/>
        <w:jc w:val="both"/>
      </w:pPr>
      <w:r>
        <w:rPr>
          <w:rFonts w:ascii="Times New Roman"/>
          <w:b w:val="false"/>
          <w:i w:val="false"/>
          <w:color w:val="000000"/>
          <w:sz w:val="28"/>
        </w:rPr>
        <w:t xml:space="preserve">      2003 жылы Атырау облысы бойынша салық түсімдері 102,7% орындалып, 137665,9 миллион теңге болжамында 141365,0 миллион теңгені құрады. Ұлттық қорға 70802,8 миллион теңге аударылды. </w:t>
      </w:r>
      <w:r>
        <w:br/>
      </w:r>
      <w:r>
        <w:rPr>
          <w:rFonts w:ascii="Times New Roman"/>
          <w:b w:val="false"/>
          <w:i w:val="false"/>
          <w:color w:val="000000"/>
          <w:sz w:val="28"/>
        </w:rPr>
        <w:t xml:space="preserve">
      Жергілікті бюджет 102,9% орындалып, 42176,1 миллион теңге болжамында түсімдер 43387,9 миллион теңгені құрады. </w:t>
      </w:r>
      <w:r>
        <w:br/>
      </w:r>
      <w:r>
        <w:rPr>
          <w:rFonts w:ascii="Times New Roman"/>
          <w:b w:val="false"/>
          <w:i w:val="false"/>
          <w:color w:val="000000"/>
          <w:sz w:val="28"/>
        </w:rPr>
        <w:t xml:space="preserve">
      Салық салу базасын кеңейту есебінен жергілікті бюджетті толықтыруды қамтамасыз ететін шараларды орындау 2003 жылы салықты, алымдар мен басқа міндетті төлемдерді 100,7 миллион теңге сомасына қосымша есептеуге мүмкіндік береді. </w:t>
      </w:r>
    </w:p>
    <w:bookmarkStart w:name="z37" w:id="35"/>
    <w:p>
      <w:pPr>
        <w:spacing w:after="0"/>
        <w:ind w:left="0"/>
        <w:jc w:val="both"/>
      </w:pPr>
      <w:r>
        <w:rPr>
          <w:rFonts w:ascii="Times New Roman"/>
          <w:b w:val="false"/>
          <w:i w:val="false"/>
          <w:color w:val="000000"/>
          <w:sz w:val="28"/>
        </w:rPr>
        <w:t xml:space="preserve">
Жоспарға 1 қосымша </w:t>
      </w:r>
    </w:p>
    <w:bookmarkEnd w:id="35"/>
    <w:p>
      <w:pPr>
        <w:spacing w:after="0"/>
        <w:ind w:left="0"/>
        <w:jc w:val="left"/>
      </w:pPr>
      <w:r>
        <w:rPr>
          <w:rFonts w:ascii="Times New Roman"/>
          <w:b/>
          <w:i w:val="false"/>
          <w:color w:val="000000"/>
        </w:rPr>
        <w:t xml:space="preserve"> Атырау облысы бойынша 2005-2007 жылдарға арналған  республикалық бюджет қаражаты есебінен қаржыландырылатын  инвестициялық жобалар тізбесі</w:t>
      </w:r>
    </w:p>
    <w:p>
      <w:pPr>
        <w:spacing w:after="0"/>
        <w:ind w:left="0"/>
        <w:jc w:val="both"/>
      </w:pPr>
      <w:r>
        <w:rPr>
          <w:rFonts w:ascii="Times New Roman"/>
          <w:b w:val="false"/>
          <w:i w:val="false"/>
          <w:color w:val="000000"/>
          <w:sz w:val="28"/>
        </w:rPr>
        <w:t xml:space="preserve">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956"/>
        <w:gridCol w:w="2983"/>
        <w:gridCol w:w="1502"/>
        <w:gridCol w:w="2072"/>
      </w:tblGrid>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 атауы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w:t>
            </w:r>
            <w:r>
              <w:br/>
            </w:r>
            <w:r>
              <w:rPr>
                <w:rFonts w:ascii="Times New Roman"/>
                <w:b w:val="false"/>
                <w:i w:val="false"/>
                <w:color w:val="000000"/>
                <w:sz w:val="20"/>
              </w:rPr>
              <w:t>
мерзімі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жылға дейін </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бойынша 2003-2010 жылдарға арналған Ауыз су салалық бағдарламасы </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ауданында қоянды топтық су құбырының құрылысын салу (2-ші кезек)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2003-2006  жылдар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413,27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бойынша барлығы: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413,27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Қылмыстық-атқарушы жүйені одан әрі дамытудың 2004-2006 жылдарға арналған бағдарламасы </w:t>
            </w:r>
          </w:p>
        </w:tc>
      </w:tr>
      <w:tr>
        <w:trPr>
          <w:trHeight w:val="9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"Лейла" жауапкершілігі шектеулі серіктестігінің өндірістік базасын 300 орынды әйелдер </w:t>
            </w:r>
            <w:r>
              <w:br/>
            </w:r>
            <w:r>
              <w:rPr>
                <w:rFonts w:ascii="Times New Roman"/>
                <w:b w:val="false"/>
                <w:i w:val="false"/>
                <w:color w:val="000000"/>
                <w:sz w:val="20"/>
              </w:rPr>
              <w:t xml:space="preserve">
түзету колониясы етіп қайта құрылымдау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2005 </w:t>
            </w:r>
            <w:r>
              <w:br/>
            </w:r>
            <w:r>
              <w:rPr>
                <w:rFonts w:ascii="Times New Roman"/>
                <w:b w:val="false"/>
                <w:i w:val="false"/>
                <w:color w:val="000000"/>
                <w:sz w:val="20"/>
              </w:rPr>
              <w:t xml:space="preserve">
жылдар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387,0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 </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бойынша барлығы: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387,0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 </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автожол саласын </w:t>
            </w:r>
            <w:r>
              <w:br/>
            </w:r>
            <w:r>
              <w:rPr>
                <w:rFonts w:ascii="Times New Roman"/>
                <w:b w:val="false"/>
                <w:i w:val="false"/>
                <w:color w:val="000000"/>
                <w:sz w:val="20"/>
              </w:rPr>
              <w:t xml:space="preserve">
дамытудың 2001-2005 жылдарға </w:t>
            </w:r>
            <w:r>
              <w:br/>
            </w:r>
            <w:r>
              <w:rPr>
                <w:rFonts w:ascii="Times New Roman"/>
                <w:b w:val="false"/>
                <w:i w:val="false"/>
                <w:color w:val="000000"/>
                <w:sz w:val="20"/>
              </w:rPr>
              <w:t xml:space="preserve">
арналған мемлекеттік бағдарламасы </w:t>
            </w:r>
          </w:p>
        </w:tc>
      </w:tr>
      <w:tr>
        <w:trPr>
          <w:trHeight w:val="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Ақтау-Атырау автожолын жаңғырту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2003- 007 </w:t>
            </w:r>
            <w:r>
              <w:br/>
            </w:r>
            <w:r>
              <w:rPr>
                <w:rFonts w:ascii="Times New Roman"/>
                <w:b w:val="false"/>
                <w:i w:val="false"/>
                <w:color w:val="000000"/>
                <w:sz w:val="20"/>
              </w:rPr>
              <w:t>
жылдар</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32 620,45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378,22 </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бойынша барлығы: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32 620,45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378,22 </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 органдарының бағдарламасы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 сында жеке радиолокация ротасы нысаналары құрылысын салу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жылдар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220,82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бойынша барлығы: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220,82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жобалар </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Жайық-Каспий каналын жаңғырту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2004-2005 жылдар</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827,4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477,4 </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жобалар бойынша барлығы: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827,4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477,4 </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инвестициялық жобалар бойынша жиынтығы: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34 468,94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1 220,42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6"/>
        <w:gridCol w:w="3106"/>
        <w:gridCol w:w="3223"/>
        <w:gridCol w:w="36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жылдан кейін </w:t>
            </w: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бойынша 2003-2010 жылдарға арналған Ауыз су салалық бағдарламасы </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142,27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142,27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Қылмыстық-атқарушы жүйені одан әрі дамытудың 2004-2006 жылдарға арналған бағдарламасы </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автожол саласын дамытудың 2001-2005 жылдарға арналған мемлекеттік бағдарламасы </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4 077,90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16 242,40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11 921,88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4 077,90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16 242,40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11 921,88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123,89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96,93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123,89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96,93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жобалар </w:t>
            </w:r>
          </w:p>
        </w:tc>
      </w:tr>
      <w:tr>
        <w:trPr>
          <w:trHeight w:val="28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4 721,10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16 508,56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12 018,81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36"/>
    <w:p>
      <w:pPr>
        <w:spacing w:after="0"/>
        <w:ind w:left="0"/>
        <w:jc w:val="both"/>
      </w:pPr>
      <w:r>
        <w:rPr>
          <w:rFonts w:ascii="Times New Roman"/>
          <w:b w:val="false"/>
          <w:i w:val="false"/>
          <w:color w:val="000000"/>
          <w:sz w:val="28"/>
        </w:rPr>
        <w:t xml:space="preserve">
                                        ИР-1 нысаны </w:t>
      </w:r>
    </w:p>
    <w:bookmarkEnd w:id="36"/>
    <w:p>
      <w:pPr>
        <w:spacing w:after="0"/>
        <w:ind w:left="0"/>
        <w:jc w:val="both"/>
      </w:pPr>
      <w:r>
        <w:rPr>
          <w:rFonts w:ascii="Times New Roman"/>
          <w:b/>
          <w:i w:val="false"/>
          <w:color w:val="000000"/>
          <w:sz w:val="28"/>
        </w:rPr>
        <w:t xml:space="preserve">              Инвестициялық сала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2393"/>
        <w:gridCol w:w="2587"/>
        <w:gridCol w:w="3487"/>
      </w:tblGrid>
      <w:tr>
        <w:trPr>
          <w:trHeight w:val="375"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есеп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бағалау </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2003 жылға % есебімен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капиталға инвестициялар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338279,3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517362,8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 </w:t>
            </w:r>
          </w:p>
        </w:tc>
      </w:tr>
      <w:tr>
        <w:trPr>
          <w:trHeight w:val="3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мыналардың есебінен: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4683,3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1220,4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6451,0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7508,0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r>
      <w:tr>
        <w:trPr>
          <w:trHeight w:val="585"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мекемелердің,ұйымдардың және халықтың қаражаты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214084,0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264393,8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 </w:t>
            </w:r>
          </w:p>
        </w:tc>
      </w:tr>
      <w:tr>
        <w:trPr>
          <w:trHeight w:val="945"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инвесторлардың қаражаты, сыртқы инвестициялар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113061,0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244240,6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637"/>
        <w:gridCol w:w="3522"/>
        <w:gridCol w:w="2753"/>
        <w:gridCol w:w="3531"/>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r>
              <w:br/>
            </w:r>
            <w:r>
              <w:rPr>
                <w:rFonts w:ascii="Times New Roman"/>
                <w:b w:val="false"/>
                <w:i w:val="false"/>
                <w:color w:val="000000"/>
                <w:sz w:val="20"/>
              </w:rPr>
              <w:t xml:space="preserve">
2004 жылға </w:t>
            </w:r>
            <w:r>
              <w:br/>
            </w:r>
            <w:r>
              <w:rPr>
                <w:rFonts w:ascii="Times New Roman"/>
                <w:b w:val="false"/>
                <w:i w:val="false"/>
                <w:color w:val="000000"/>
                <w:sz w:val="20"/>
              </w:rPr>
              <w:t xml:space="preserve">
% есебімен </w:t>
            </w:r>
          </w:p>
        </w:tc>
        <w:tc>
          <w:tcPr>
            <w:tcW w:w="3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2004 жылға </w:t>
            </w:r>
            <w:r>
              <w:br/>
            </w:r>
            <w:r>
              <w:rPr>
                <w:rFonts w:ascii="Times New Roman"/>
                <w:b w:val="false"/>
                <w:i w:val="false"/>
                <w:color w:val="000000"/>
                <w:sz w:val="20"/>
              </w:rPr>
              <w:t xml:space="preserve">
% есебімен </w:t>
            </w:r>
          </w:p>
        </w:tc>
      </w:tr>
      <w:tr>
        <w:trPr>
          <w:trHeight w:val="1125"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411906,0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419855,2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538348,6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4721,1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16508,6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12018,8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есе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есе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7688,5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20806,1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19352,6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есе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186516,5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170349,4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155331,2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r>
      <w:tr>
        <w:trPr>
          <w:trHeight w:val="945"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212979,9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212191,1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351646,0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 </w:t>
            </w:r>
          </w:p>
        </w:tc>
      </w:tr>
    </w:tbl>
    <w:p>
      <w:pPr>
        <w:spacing w:after="0"/>
        <w:ind w:left="0"/>
        <w:jc w:val="both"/>
      </w:pPr>
      <w:r>
        <w:rPr>
          <w:rFonts w:ascii="Times New Roman"/>
          <w:b w:val="false"/>
          <w:i w:val="false"/>
          <w:color w:val="000000"/>
          <w:sz w:val="28"/>
        </w:rPr>
        <w:t xml:space="preserve">Атырау облысы бойынша барлық қаржыландыру көздері есебінен тұрғын үйдің (жеке тұрғын пәтерлердің) пайдалануға берілуі, мың шаршы метр/млн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1170"/>
        <w:gridCol w:w="1340"/>
        <w:gridCol w:w="1619"/>
        <w:gridCol w:w="6267"/>
      </w:tblGrid>
      <w:tr>
        <w:trPr>
          <w:trHeight w:val="375" w:hRule="atLeast"/>
        </w:trPr>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баға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r>
      <w:tr>
        <w:trPr>
          <w:trHeight w:val="240"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 млн теңге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пәтерлер </w:t>
            </w:r>
            <w:r>
              <w:br/>
            </w: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r>
      <w:tr>
        <w:trPr>
          <w:trHeight w:val="525"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шаршы </w:t>
            </w:r>
            <w:r>
              <w:br/>
            </w:r>
            <w:r>
              <w:rPr>
                <w:rFonts w:ascii="Times New Roman"/>
                <w:b w:val="false"/>
                <w:i w:val="false"/>
                <w:color w:val="000000"/>
                <w:sz w:val="20"/>
              </w:rPr>
              <w:t xml:space="preserve">
метр/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пәтер- </w:t>
            </w:r>
            <w:r>
              <w:br/>
            </w:r>
            <w:r>
              <w:rPr>
                <w:rFonts w:ascii="Times New Roman"/>
                <w:b w:val="false"/>
                <w:i w:val="false"/>
                <w:color w:val="000000"/>
                <w:sz w:val="20"/>
              </w:rPr>
              <w:t xml:space="preserve">
лер </w:t>
            </w:r>
            <w:r>
              <w:br/>
            </w:r>
            <w:r>
              <w:rPr>
                <w:rFonts w:ascii="Times New Roman"/>
                <w:b w:val="false"/>
                <w:i w:val="false"/>
                <w:color w:val="000000"/>
                <w:sz w:val="20"/>
              </w:rPr>
              <w:t xml:space="preserve">
саны </w:t>
            </w:r>
          </w:p>
        </w:tc>
      </w:tr>
      <w:tr>
        <w:trPr>
          <w:trHeight w:val="300" w:hRule="atLeast"/>
        </w:trPr>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 мыналардың есебінен</w:t>
            </w:r>
            <w:r>
              <w:rPr>
                <w:rFonts w:ascii="Times New Roman"/>
                <w:b/>
                <w:i w:val="false"/>
                <w:color w:val="000000"/>
                <w:sz w:val="20"/>
              </w:rPr>
              <w:t xml:space="preserve">: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2165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276,8 </w:t>
            </w:r>
          </w:p>
        </w:tc>
        <w:tc>
          <w:tcPr>
            <w:tcW w:w="6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2579 </w:t>
            </w:r>
          </w:p>
        </w:tc>
      </w:tr>
      <w:tr>
        <w:trPr>
          <w:trHeight w:val="300"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10705,0 </w:t>
            </w: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8850,1 </w:t>
            </w:r>
          </w:p>
        </w:tc>
        <w:tc>
          <w:tcPr>
            <w:tcW w:w="0" w:type="auto"/>
            <w:vMerge/>
            <w:tcBorders>
              <w:top w:val="nil"/>
              <w:left w:val="single" w:color="cfcfcf" w:sz="5"/>
              <w:bottom w:val="single" w:color="cfcfcf" w:sz="5"/>
              <w:right w:val="single" w:color="cfcfcf" w:sz="5"/>
            </w:tcBorders>
          </w:tcPr>
          <w:p/>
        </w:tc>
      </w:tr>
      <w:tr>
        <w:trPr>
          <w:trHeight w:val="345" w:hRule="atLeast"/>
        </w:trPr>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6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45"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393,8 </w:t>
            </w:r>
          </w:p>
        </w:tc>
        <w:tc>
          <w:tcPr>
            <w:tcW w:w="0" w:type="auto"/>
            <w:vMerge/>
            <w:tcBorders>
              <w:top w:val="nil"/>
              <w:left w:val="single" w:color="cfcfcf" w:sz="5"/>
              <w:bottom w:val="single" w:color="cfcfcf" w:sz="5"/>
              <w:right w:val="single" w:color="cfcfcf" w:sz="5"/>
            </w:tcBorders>
          </w:tcPr>
          <w:p/>
        </w:tc>
      </w:tr>
      <w:tr>
        <w:trPr>
          <w:trHeight w:val="345" w:hRule="atLeast"/>
        </w:trPr>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бюджеттің несие қаражаты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6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r>
      <w:tr>
        <w:trPr>
          <w:trHeight w:val="300"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3625 </w:t>
            </w:r>
          </w:p>
        </w:tc>
        <w:tc>
          <w:tcPr>
            <w:tcW w:w="0" w:type="auto"/>
            <w:vMerge/>
            <w:tcBorders>
              <w:top w:val="nil"/>
              <w:left w:val="single" w:color="cfcfcf" w:sz="5"/>
              <w:bottom w:val="single" w:color="cfcfcf" w:sz="5"/>
              <w:right w:val="single" w:color="cfcfcf" w:sz="5"/>
            </w:tcBorders>
          </w:tcPr>
          <w:p/>
        </w:tc>
      </w:tr>
      <w:tr>
        <w:trPr>
          <w:trHeight w:val="300" w:hRule="atLeast"/>
        </w:trPr>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қаражаттар, оның ішінде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2077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194,1 </w:t>
            </w:r>
          </w:p>
        </w:tc>
        <w:tc>
          <w:tcPr>
            <w:tcW w:w="6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 </w:t>
            </w:r>
          </w:p>
        </w:tc>
      </w:tr>
      <w:tr>
        <w:trPr>
          <w:trHeight w:val="300"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10064 </w:t>
            </w: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4831,3 </w:t>
            </w:r>
          </w:p>
        </w:tc>
        <w:tc>
          <w:tcPr>
            <w:tcW w:w="0" w:type="auto"/>
            <w:vMerge/>
            <w:tcBorders>
              <w:top w:val="nil"/>
              <w:left w:val="single" w:color="cfcfcf" w:sz="5"/>
              <w:bottom w:val="single" w:color="cfcfcf" w:sz="5"/>
              <w:right w:val="single" w:color="cfcfcf" w:sz="5"/>
            </w:tcBorders>
          </w:tcPr>
          <w:p/>
        </w:tc>
      </w:tr>
      <w:tr>
        <w:trPr>
          <w:trHeight w:val="585" w:hRule="atLeast"/>
        </w:trPr>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мекемелермен мемлекеттік емес ұйымдар қаражаттары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6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r>
      <w:tr>
        <w:trPr>
          <w:trHeight w:val="585"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7674 </w:t>
            </w: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2416,3 </w:t>
            </w:r>
          </w:p>
        </w:tc>
        <w:tc>
          <w:tcPr>
            <w:tcW w:w="0" w:type="auto"/>
            <w:vMerge/>
            <w:tcBorders>
              <w:top w:val="nil"/>
              <w:left w:val="single" w:color="cfcfcf" w:sz="5"/>
              <w:bottom w:val="single" w:color="cfcfcf" w:sz="5"/>
              <w:right w:val="single" w:color="cfcfcf" w:sz="5"/>
            </w:tcBorders>
          </w:tcPr>
          <w:p/>
        </w:tc>
      </w:tr>
      <w:tr>
        <w:trPr>
          <w:trHeight w:val="285" w:hRule="atLeast"/>
        </w:trPr>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қаражаты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159,34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 </w:t>
            </w:r>
          </w:p>
        </w:tc>
        <w:tc>
          <w:tcPr>
            <w:tcW w:w="6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r>
      <w:tr>
        <w:trPr>
          <w:trHeight w:val="315" w:hRule="atLeast"/>
        </w:trPr>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2390 </w:t>
            </w: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2415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2544"/>
        <w:gridCol w:w="3235"/>
        <w:gridCol w:w="41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r>
      <w:tr>
        <w:trPr>
          <w:trHeight w:val="52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шаршы </w:t>
            </w:r>
            <w:r>
              <w:br/>
            </w:r>
            <w:r>
              <w:rPr>
                <w:rFonts w:ascii="Times New Roman"/>
                <w:b w:val="false"/>
                <w:i w:val="false"/>
                <w:color w:val="000000"/>
                <w:sz w:val="20"/>
              </w:rPr>
              <w:t xml:space="preserve">
метр/млн теңге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пәтерлер саны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шаршы метр/ </w:t>
            </w:r>
            <w:r>
              <w:br/>
            </w:r>
            <w:r>
              <w:rPr>
                <w:rFonts w:ascii="Times New Roman"/>
                <w:b w:val="false"/>
                <w:i w:val="false"/>
                <w:color w:val="000000"/>
                <w:sz w:val="20"/>
              </w:rPr>
              <w:t xml:space="preserve">
млн теңге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пәтерлер </w:t>
            </w:r>
            <w:r>
              <w:br/>
            </w:r>
            <w:r>
              <w:rPr>
                <w:rFonts w:ascii="Times New Roman"/>
                <w:b w:val="false"/>
                <w:i w:val="false"/>
                <w:color w:val="000000"/>
                <w:sz w:val="20"/>
              </w:rPr>
              <w:t xml:space="preserve">
саны </w:t>
            </w:r>
          </w:p>
        </w:tc>
      </w:tr>
      <w:tr>
        <w:trPr>
          <w:trHeight w:val="30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4459 </w:t>
            </w:r>
          </w:p>
        </w:tc>
      </w:tr>
      <w:tr>
        <w:trPr>
          <w:trHeight w:val="30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14327,7 </w:t>
            </w:r>
          </w:p>
        </w:tc>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19403,7 </w:t>
            </w:r>
          </w:p>
        </w:tc>
        <w:tc>
          <w:tcPr>
            <w:tcW w:w="0" w:type="auto"/>
            <w:vMerge/>
            <w:tcBorders>
              <w:top w:val="nil"/>
              <w:left w:val="single" w:color="cfcfcf" w:sz="5"/>
              <w:bottom w:val="single" w:color="cfcfcf" w:sz="5"/>
              <w:right w:val="single" w:color="cfcfcf" w:sz="5"/>
            </w:tcBorders>
          </w:tcPr>
          <w:p/>
        </w:tc>
      </w:tr>
      <w:tr>
        <w:trPr>
          <w:trHeight w:val="34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4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393,8 </w:t>
            </w:r>
          </w:p>
        </w:tc>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393,8 </w:t>
            </w:r>
          </w:p>
        </w:tc>
        <w:tc>
          <w:tcPr>
            <w:tcW w:w="0" w:type="auto"/>
            <w:vMerge/>
            <w:tcBorders>
              <w:top w:val="nil"/>
              <w:left w:val="single" w:color="cfcfcf" w:sz="5"/>
              <w:bottom w:val="single" w:color="cfcfcf" w:sz="5"/>
              <w:right w:val="single" w:color="cfcfcf" w:sz="5"/>
            </w:tcBorders>
          </w:tcPr>
          <w:p/>
        </w:tc>
      </w:tr>
      <w:tr>
        <w:trPr>
          <w:trHeight w:val="28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r>
      <w:tr>
        <w:trPr>
          <w:trHeight w:val="30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3625 </w:t>
            </w:r>
          </w:p>
        </w:tc>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3625 </w:t>
            </w:r>
          </w:p>
        </w:tc>
        <w:tc>
          <w:tcPr>
            <w:tcW w:w="0" w:type="auto"/>
            <w:vMerge/>
            <w:tcBorders>
              <w:top w:val="nil"/>
              <w:left w:val="single" w:color="cfcfcf" w:sz="5"/>
              <w:bottom w:val="single" w:color="cfcfcf" w:sz="5"/>
              <w:right w:val="single" w:color="cfcfcf" w:sz="5"/>
            </w:tcBorders>
          </w:tcPr>
          <w:p/>
        </w:tc>
      </w:tr>
      <w:tr>
        <w:trPr>
          <w:trHeight w:val="30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286,3 </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2465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378,3 </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3421 </w:t>
            </w:r>
          </w:p>
        </w:tc>
      </w:tr>
      <w:tr>
        <w:trPr>
          <w:trHeight w:val="30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10308,9 </w:t>
            </w:r>
          </w:p>
        </w:tc>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15384,9 </w:t>
            </w:r>
          </w:p>
        </w:tc>
        <w:tc>
          <w:tcPr>
            <w:tcW w:w="0" w:type="auto"/>
            <w:vMerge/>
            <w:tcBorders>
              <w:top w:val="nil"/>
              <w:left w:val="single" w:color="cfcfcf" w:sz="5"/>
              <w:bottom w:val="single" w:color="cfcfcf" w:sz="5"/>
              <w:right w:val="single" w:color="cfcfcf" w:sz="5"/>
            </w:tcBorders>
          </w:tcPr>
          <w:p/>
        </w:tc>
      </w:tr>
      <w:tr>
        <w:trPr>
          <w:trHeight w:val="58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 </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2248  </w:t>
            </w:r>
          </w:p>
        </w:tc>
      </w:tr>
      <w:tr>
        <w:trPr>
          <w:trHeight w:val="58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7893,9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12744,9 </w:t>
            </w:r>
          </w:p>
        </w:tc>
        <w:tc>
          <w:tcPr>
            <w:tcW w:w="0" w:type="auto"/>
            <w:vMerge/>
            <w:tcBorders>
              <w:top w:val="nil"/>
              <w:left w:val="single" w:color="cfcfcf" w:sz="5"/>
              <w:bottom w:val="single" w:color="cfcfcf" w:sz="5"/>
              <w:right w:val="single" w:color="cfcfcf" w:sz="5"/>
            </w:tcBorders>
          </w:tcPr>
          <w:p/>
        </w:tc>
      </w:tr>
      <w:tr>
        <w:trPr>
          <w:trHeight w:val="28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r>
      <w:tr>
        <w:trPr>
          <w:trHeight w:val="31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2415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2640 </w:t>
            </w:r>
          </w:p>
        </w:tc>
        <w:tc>
          <w:tcPr>
            <w:tcW w:w="0" w:type="auto"/>
            <w:vMerge/>
            <w:tcBorders>
              <w:top w:val="nil"/>
              <w:left w:val="single" w:color="cfcfcf" w:sz="5"/>
              <w:bottom w:val="single" w:color="cfcfcf" w:sz="5"/>
              <w:right w:val="single" w:color="cfcfcf" w:sz="5"/>
            </w:tcBorders>
          </w:tcPr>
          <w:p/>
        </w:tc>
      </w:tr>
    </w:tbl>
    <w:bookmarkStart w:name="z39" w:id="37"/>
    <w:p>
      <w:pPr>
        <w:spacing w:after="0"/>
        <w:ind w:left="0"/>
        <w:jc w:val="both"/>
      </w:pPr>
      <w:r>
        <w:rPr>
          <w:rFonts w:ascii="Times New Roman"/>
          <w:b w:val="false"/>
          <w:i w:val="false"/>
          <w:color w:val="000000"/>
          <w:sz w:val="28"/>
        </w:rPr>
        <w:t xml:space="preserve">
Жоспарға 1 қосымша </w:t>
      </w:r>
    </w:p>
    <w:bookmarkEnd w:id="37"/>
    <w:p>
      <w:pPr>
        <w:spacing w:after="0"/>
        <w:ind w:left="0"/>
        <w:jc w:val="left"/>
      </w:pPr>
      <w:r>
        <w:rPr>
          <w:rFonts w:ascii="Times New Roman"/>
          <w:b/>
          <w:i w:val="false"/>
          <w:color w:val="000000"/>
        </w:rPr>
        <w:t xml:space="preserve"> Атырау облысы бойынша 2005-2007 жылдарға арналған республикалық бюджеттен бөлінетін мақсатты инвестициялық трансферттер есебінен қаржыландырылатын басымды инвестициялық жобалар тізбегі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601"/>
        <w:gridCol w:w="3446"/>
        <w:gridCol w:w="2386"/>
      </w:tblGrid>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r>
              <w:br/>
            </w:r>
            <w:r>
              <w:rPr>
                <w:rFonts w:ascii="Times New Roman"/>
                <w:b w:val="false"/>
                <w:i w:val="false"/>
                <w:color w:val="000000"/>
                <w:sz w:val="20"/>
              </w:rPr>
              <w:t xml:space="preserve">
н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 атауы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Үштаған селосында 220 оқу орындық  мектеп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Асан селосында 120 оқу орындық  мектеп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"Сельстрой" ықшам ауданында 624 оқу орындық орта мектеп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Курилкин селосында 320 оқу орындық  мектеп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2004-2005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287,6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Бесікті селосын да 220 оқу орындық мектеп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215,3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Дос сор поселкесінде Шәріпов атындағы орта мектебі жанынан 420 орындық интернат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480,1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Индер поселкесінде 600 оқу орындық Уәлиханов атында ғы орта мектеп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464,4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Сафоновка селосында 400 оқу орындық Энгельс атындағы орта мектеп құрылысын салу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Жұмыскер селосында 400 оқу орындық Тайманов атындағы орта мектеп құрылысын салу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Бірлік селосында 400 оқу орындық Нысанбаев атындағы орта мектеп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Кудряшов селосында 250 оқу орындық орта мектеп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 </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Исатай селосында 250 оқу орындық орта мектеп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Қошқар селосында 180 оқу орындық мектеп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Тайсойған селосында Сланов атындағы 180 </w:t>
            </w:r>
            <w:r>
              <w:br/>
            </w:r>
            <w:r>
              <w:rPr>
                <w:rFonts w:ascii="Times New Roman"/>
                <w:b w:val="false"/>
                <w:i w:val="false"/>
                <w:color w:val="000000"/>
                <w:sz w:val="20"/>
              </w:rPr>
              <w:t>
оқу орындық орта мектеп құрылысын салу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 </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Редут селосында 180 оқу орындық негізгі мектеп құрылысын салу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Талғайраң селосында 180 оқу орындық негізгі мектеп құрылысын салу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поселкесін де 420 оқу орындық Шахатов атындағы орта мектеп құрылысын салу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Құлсары қаласында </w:t>
            </w:r>
            <w:r>
              <w:br/>
            </w:r>
            <w:r>
              <w:rPr>
                <w:rFonts w:ascii="Times New Roman"/>
                <w:b w:val="false"/>
                <w:i w:val="false"/>
                <w:color w:val="000000"/>
                <w:sz w:val="20"/>
              </w:rPr>
              <w:t>
9 орта мектепке 180 оқу орындық жапсаржай салу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 </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4 412,5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селосында 100 төсектік тубер кулез ауруханасы ның құрылысын салу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192,13  </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Доссор поселкесінде 50 төсектік және кезегіне 70 адам қабылдауға арналған емханасы бар аурухана кешенінің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2004-2005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334,99  </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100 төсектік туберкулез ауруханасының құрылысын салу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2004-2006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919,70  </w:t>
            </w:r>
          </w:p>
        </w:tc>
      </w:tr>
      <w:tr>
        <w:trPr>
          <w:trHeight w:val="2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100 төсектік перзентхана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550,03  </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Жылыой ауданы Құлсары қаласын да 75 төсектік туберкулез  ауруханасының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985,0  </w:t>
            </w:r>
          </w:p>
        </w:tc>
      </w:tr>
      <w:tr>
        <w:trPr>
          <w:trHeight w:val="4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Исатай ауданы Аққыстау селосын да 30 төсектік туберкулез ауруханасының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302,1  </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Қызылқоға ауданы Миялы селосында 30 төсектік туберкулез ауруханасының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302,1  </w:t>
            </w:r>
          </w:p>
        </w:tc>
      </w:tr>
      <w:tr>
        <w:trPr>
          <w:trHeight w:val="45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Мақат ауданы Доссор поселке- сінде 40 төсектік </w:t>
            </w:r>
            <w:r>
              <w:br/>
            </w:r>
            <w:r>
              <w:rPr>
                <w:rFonts w:ascii="Times New Roman"/>
                <w:b w:val="false"/>
                <w:i w:val="false"/>
                <w:color w:val="000000"/>
                <w:sz w:val="20"/>
              </w:rPr>
              <w:t xml:space="preserve">
туберкулез ауруханасының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389,4  </w:t>
            </w:r>
          </w:p>
        </w:tc>
      </w:tr>
      <w:tr>
        <w:trPr>
          <w:trHeight w:val="42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Махамбет ауданы Сарытоғай селосында 30 төсектік </w:t>
            </w:r>
            <w:r>
              <w:br/>
            </w:r>
            <w:r>
              <w:rPr>
                <w:rFonts w:ascii="Times New Roman"/>
                <w:b w:val="false"/>
                <w:i w:val="false"/>
                <w:color w:val="000000"/>
                <w:sz w:val="20"/>
              </w:rPr>
              <w:t xml:space="preserve">
туберкулез ауруханасының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302,1  </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Жылыой ауданы Құлсары қаласында 50 төсектік перзентхана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527,8  </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4 805,1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қамсыздандыру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нысаналар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су құбырлары желілерін жаңғырту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2025,8    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Приморье селосында су құбырлары желіерінің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 бор поселкесінде поселкеішілік су құбырлары желілерінің құрылысын салу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Аққала селосында су тазарту қондырғыларының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Ақкөл селосында су тазарту қондырғыларын және су құбырлары желілерінің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облысындағы су құбырлары және кәріз желілерінің құрылысын  салу және жаңғырту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ғы елді мекендерді газдандыру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жағаны бекіту қондырғылары бойынша жұмыстар (түгелдеу, төлқұжат тау, топографиялық көрініс, жобалық-сметалық құжат тама дайындау)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240,8     </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Миялы селосында блокты су тазарту қондырғыларын және су құбырлары желілерінің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2004-2005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270,4     </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Жасқайрат селосында блокты су тазарту қондырғыларын және поселкеішілік су құбырлары желілерінің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2004-2005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Жанкелді селосында блокты су тазарту қондырғыларын және поселкеішілік су құбырлары желілерінің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2004-2005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ауданында  Құлсары-Тұрғызба-Шоқпартоғай-Ақкиізтоғай топтық су құбырларын жаңғырту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2004-2005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244,7     </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8 790,8 </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нысаналар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автожол саласын дамытудың 2001-2005 жылдарға арналған мемлекеттік бағдарламасы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Жайық өзені арқылы көпір өткелінің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6 999,0 </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автомобиль жолдарын жаңғырту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2 091,8 </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автомобиль жолдарын жаңғырту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2 016,9 </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қаласының автомобиль жолдарын жаңғырту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280,5 </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11 388,2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 тұрғын үй құрылысын дамытудың 2005-2007 жылдарға арналған өңірлік бағдарламасы </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тұрғын үй қорын толықтыру үшін коммуналдық тұрғын үйлер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1 975,2 </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тұрғын үй құрылысын салу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r>
              <w:br/>
            </w:r>
            <w:r>
              <w:rPr>
                <w:rFonts w:ascii="Times New Roman"/>
                <w:b w:val="false"/>
                <w:i w:val="false"/>
                <w:color w:val="000000"/>
                <w:sz w:val="20"/>
              </w:rPr>
              <w:t xml:space="preserve">
жылдар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12 250,0 </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14 225,2 </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43 621,7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2173"/>
        <w:gridCol w:w="2333"/>
        <w:gridCol w:w="2193"/>
        <w:gridCol w:w="2473"/>
      </w:tblGrid>
      <w:tr>
        <w:trPr>
          <w:trHeight w:val="24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бағалау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жылдан </w:t>
            </w:r>
            <w:r>
              <w:br/>
            </w:r>
            <w:r>
              <w:rPr>
                <w:rFonts w:ascii="Times New Roman"/>
                <w:b w:val="false"/>
                <w:i w:val="false"/>
                <w:color w:val="000000"/>
                <w:sz w:val="20"/>
              </w:rPr>
              <w:t>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215,29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 </w:t>
            </w:r>
          </w:p>
        </w:tc>
      </w:tr>
      <w:tr>
        <w:trPr>
          <w:trHeight w:val="24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1 457,4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810,8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192,13 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234,99 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472,98 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296,72 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302,1 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302,1 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389,4 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302,1 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527,8  </w:t>
            </w:r>
          </w:p>
        </w:tc>
      </w:tr>
      <w:tr>
        <w:trPr>
          <w:trHeight w:val="24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3 007,4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нысаналар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28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1101,8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1 514,0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3 120,8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2 101,8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нысаналар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автожол саласын дамытудың 2001-2005 жылдарға арналған мемлекеттік бағдарламасы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4 559,0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1 091,8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1 016,9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6 948,2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 тұрғын үй құрылысын дамытудың 2005-2007 жылдарға арналған өңірлік бағдарламасы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1 375,0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3 625,0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3 625,0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3 625,0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2 168,8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4 018,8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4 018,8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4 018,8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24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5 853,0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5 947,1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13 763,7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12 137,9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5 920,0 </w:t>
            </w:r>
          </w:p>
        </w:tc>
      </w:tr>
    </w:tbl>
    <w:bookmarkStart w:name="z40" w:id="38"/>
    <w:p>
      <w:pPr>
        <w:spacing w:after="0"/>
        <w:ind w:left="0"/>
        <w:jc w:val="both"/>
      </w:pPr>
      <w:r>
        <w:rPr>
          <w:rFonts w:ascii="Times New Roman"/>
          <w:b w:val="false"/>
          <w:i w:val="false"/>
          <w:color w:val="000000"/>
          <w:sz w:val="28"/>
        </w:rPr>
        <w:t xml:space="preserve">
Жоспарға 1 қосымша </w:t>
      </w:r>
    </w:p>
    <w:bookmarkEnd w:id="38"/>
    <w:p>
      <w:pPr>
        <w:spacing w:after="0"/>
        <w:ind w:left="0"/>
        <w:jc w:val="left"/>
      </w:pPr>
      <w:r>
        <w:rPr>
          <w:rFonts w:ascii="Times New Roman"/>
          <w:b/>
          <w:i w:val="false"/>
          <w:color w:val="000000"/>
        </w:rPr>
        <w:t xml:space="preserve"> Атырау облысы бойынша 2005-2007 жылдарға арналған жергілікті бюджет есебінен қаржыландырылатын басымды инвестициялық жобалардың тізбесі </w:t>
      </w:r>
    </w:p>
    <w:p>
      <w:pPr>
        <w:spacing w:after="0"/>
        <w:ind w:left="0"/>
        <w:jc w:val="both"/>
      </w:pPr>
      <w:r>
        <w:rPr>
          <w:rFonts w:ascii="Times New Roman"/>
          <w:b w:val="false"/>
          <w:i w:val="false"/>
          <w:color w:val="000000"/>
          <w:sz w:val="28"/>
        </w:rPr>
        <w:t xml:space="preserve">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293"/>
        <w:gridCol w:w="2213"/>
        <w:gridCol w:w="2193"/>
        <w:gridCol w:w="2433"/>
      </w:tblGrid>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кезеңі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r>
              <w:br/>
            </w:r>
            <w:r>
              <w:rPr>
                <w:rFonts w:ascii="Times New Roman"/>
                <w:b w:val="false"/>
                <w:i w:val="false"/>
                <w:color w:val="000000"/>
                <w:sz w:val="20"/>
              </w:rPr>
              <w:t xml:space="preserve">
есеп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Құлсары қаласында 1200 оқу орындық мектеп құрылысын салу жұмыстарын жалғастыру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909 857,8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909 857,8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акуданы Шортанбай селосында </w:t>
            </w:r>
            <w:r>
              <w:br/>
            </w:r>
            <w:r>
              <w:rPr>
                <w:rFonts w:ascii="Times New Roman"/>
                <w:b w:val="false"/>
                <w:i w:val="false"/>
                <w:color w:val="000000"/>
                <w:sz w:val="20"/>
              </w:rPr>
              <w:t>
624 оқу орындық орта мектеп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410 440,7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369 340,7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Ерғалиев селосынада 320 оқу орындық орта мектеп </w:t>
            </w:r>
            <w:r>
              <w:br/>
            </w:r>
            <w:r>
              <w:rPr>
                <w:rFonts w:ascii="Times New Roman"/>
                <w:b w:val="false"/>
                <w:i w:val="false"/>
                <w:color w:val="000000"/>
                <w:sz w:val="20"/>
              </w:rPr>
              <w:t xml:space="preserve">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242 459,0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207 459,0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Жасқайрат селосында 80 </w:t>
            </w:r>
            <w:r>
              <w:br/>
            </w:r>
            <w:r>
              <w:rPr>
                <w:rFonts w:ascii="Times New Roman"/>
                <w:b w:val="false"/>
                <w:i w:val="false"/>
                <w:color w:val="000000"/>
                <w:sz w:val="20"/>
              </w:rPr>
              <w:t xml:space="preserve">
орындық интернат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43 780,0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43 780,0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Қоныстану селосында </w:t>
            </w:r>
            <w:r>
              <w:br/>
            </w:r>
            <w:r>
              <w:rPr>
                <w:rFonts w:ascii="Times New Roman"/>
                <w:b w:val="false"/>
                <w:i w:val="false"/>
                <w:color w:val="000000"/>
                <w:sz w:val="20"/>
              </w:rPr>
              <w:t xml:space="preserve">
80 орындық интернат </w:t>
            </w:r>
            <w:r>
              <w:br/>
            </w:r>
            <w:r>
              <w:rPr>
                <w:rFonts w:ascii="Times New Roman"/>
                <w:b w:val="false"/>
                <w:i w:val="false"/>
                <w:color w:val="000000"/>
                <w:sz w:val="20"/>
              </w:rPr>
              <w:t xml:space="preserve">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48 755,0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48 755,0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Доссор </w:t>
            </w:r>
            <w:r>
              <w:br/>
            </w:r>
            <w:r>
              <w:rPr>
                <w:rFonts w:ascii="Times New Roman"/>
                <w:b w:val="false"/>
                <w:i w:val="false"/>
                <w:color w:val="000000"/>
                <w:sz w:val="20"/>
              </w:rPr>
              <w:t xml:space="preserve">
селосында 1200 оқу </w:t>
            </w:r>
            <w:r>
              <w:br/>
            </w:r>
            <w:r>
              <w:rPr>
                <w:rFonts w:ascii="Times New Roman"/>
                <w:b w:val="false"/>
                <w:i w:val="false"/>
                <w:color w:val="000000"/>
                <w:sz w:val="20"/>
              </w:rPr>
              <w:t xml:space="preserve">
орындық мектеп құрылысын салу жұмыстарын жалғастыру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273 500,0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Забурын селосында 320 оқу орындық орта мектеп </w:t>
            </w:r>
            <w:r>
              <w:br/>
            </w:r>
            <w:r>
              <w:rPr>
                <w:rFonts w:ascii="Times New Roman"/>
                <w:b w:val="false"/>
                <w:i w:val="false"/>
                <w:color w:val="000000"/>
                <w:sz w:val="20"/>
              </w:rPr>
              <w:t xml:space="preserve">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Мұқыр селосында 320 оқу орындық орта мектеп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318 873,0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Қарабау селосында орта мектеп жанынан 80 орындық интернат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84 470,0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Тасшағыл селосындағы орта мектеп жанынан </w:t>
            </w:r>
            <w:r>
              <w:br/>
            </w:r>
            <w:r>
              <w:rPr>
                <w:rFonts w:ascii="Times New Roman"/>
                <w:b w:val="false"/>
                <w:i w:val="false"/>
                <w:color w:val="000000"/>
                <w:sz w:val="20"/>
              </w:rPr>
              <w:t xml:space="preserve">
80 орындық интернат </w:t>
            </w:r>
            <w:r>
              <w:br/>
            </w:r>
            <w:r>
              <w:rPr>
                <w:rFonts w:ascii="Times New Roman"/>
                <w:b w:val="false"/>
                <w:i w:val="false"/>
                <w:color w:val="000000"/>
                <w:sz w:val="20"/>
              </w:rPr>
              <w:t>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76 221,0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Миялы селосында 320 оқу орындық орта мектеп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359 897,7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Жамансор селосында 320 оқу орындық орта мектеп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359 898,0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Миялы селосында 80 орындық интернат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Махамбет селосында 140 орындық балабақша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113 800,0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w:t>
            </w:r>
            <w:r>
              <w:br/>
            </w:r>
            <w:r>
              <w:rPr>
                <w:rFonts w:ascii="Times New Roman"/>
                <w:b w:val="false"/>
                <w:i w:val="false"/>
                <w:color w:val="000000"/>
                <w:sz w:val="20"/>
              </w:rPr>
              <w:t xml:space="preserve">
Ақтоғай селосында 90 орындық балабақша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73 130,0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Қарабау селосында 75 орындық </w:t>
            </w:r>
            <w:r>
              <w:br/>
            </w:r>
            <w:r>
              <w:rPr>
                <w:rFonts w:ascii="Times New Roman"/>
                <w:b w:val="false"/>
                <w:i w:val="false"/>
                <w:color w:val="000000"/>
                <w:sz w:val="20"/>
              </w:rPr>
              <w:t xml:space="preserve">
"Қарлығаш"балабақшасының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Қаракөл селосында 75 орындық </w:t>
            </w:r>
            <w:r>
              <w:br/>
            </w:r>
            <w:r>
              <w:rPr>
                <w:rFonts w:ascii="Times New Roman"/>
                <w:b w:val="false"/>
                <w:i w:val="false"/>
                <w:color w:val="000000"/>
                <w:sz w:val="20"/>
              </w:rPr>
              <w:t xml:space="preserve">
"Жауқазын"балабақшасының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Сафоновка селосында 90 орындық балабақшасы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73 130,0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Береке селосын да 90 орындық балабақша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73 130,0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селосында 140 орындық балабақша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113 800,0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Бәйге-төбе селосында 80 орындық </w:t>
            </w:r>
            <w:r>
              <w:br/>
            </w:r>
            <w:r>
              <w:rPr>
                <w:rFonts w:ascii="Times New Roman"/>
                <w:b w:val="false"/>
                <w:i w:val="false"/>
                <w:color w:val="000000"/>
                <w:sz w:val="20"/>
              </w:rPr>
              <w:t>
балабақша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w:t>
            </w:r>
            <w:r>
              <w:br/>
            </w:r>
            <w:r>
              <w:rPr>
                <w:rFonts w:ascii="Times New Roman"/>
                <w:b w:val="false"/>
                <w:i w:val="false"/>
                <w:color w:val="000000"/>
                <w:sz w:val="20"/>
              </w:rPr>
              <w:t>
240 оқу орындық ұлттық гимназияға спорт зал асхана жапсаржайларын</w:t>
            </w:r>
            <w:r>
              <w:br/>
            </w:r>
            <w:r>
              <w:rPr>
                <w:rFonts w:ascii="Times New Roman"/>
                <w:b w:val="false"/>
                <w:i w:val="false"/>
                <w:color w:val="000000"/>
                <w:sz w:val="20"/>
              </w:rPr>
              <w:t>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Бұхар селосын да 30 оқу орындық шағын жинақталған бастауыш мектеп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Соркөл селосында 60 оқу орындық бастауыш мектеп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120 оқу орындық негізгі мектеп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Ақкөл селосында 140 орындық балабақша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113 800,0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Шағырлы  селосында 60 оқу орындық бастауыш мектеп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52 190,0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Қоңыртерек селосында 60 оқу орындық бастауыш мектеп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52 190,0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Гран селосында 120 оқу орындық негізгі мектеп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88 792,0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Гоголь селосында 250 оқу орындық орта мектеп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Құрылыс селосында 220 оқу орындық орта мектеп </w:t>
            </w:r>
            <w:r>
              <w:br/>
            </w:r>
            <w:r>
              <w:rPr>
                <w:rFonts w:ascii="Times New Roman"/>
                <w:b w:val="false"/>
                <w:i w:val="false"/>
                <w:color w:val="000000"/>
                <w:sz w:val="20"/>
              </w:rPr>
              <w:t xml:space="preserve">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234 800,0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Жалғансай селосында 320 </w:t>
            </w:r>
            <w:r>
              <w:br/>
            </w:r>
            <w:r>
              <w:rPr>
                <w:rFonts w:ascii="Times New Roman"/>
                <w:b w:val="false"/>
                <w:i w:val="false"/>
                <w:color w:val="000000"/>
                <w:sz w:val="20"/>
              </w:rPr>
              <w:t>
оқу орындық орта мектеп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320 оқу орындық Тайманов </w:t>
            </w:r>
            <w:r>
              <w:br/>
            </w:r>
            <w:r>
              <w:rPr>
                <w:rFonts w:ascii="Times New Roman"/>
                <w:b w:val="false"/>
                <w:i w:val="false"/>
                <w:color w:val="000000"/>
                <w:sz w:val="20"/>
              </w:rPr>
              <w:t xml:space="preserve">
атындағы орта мектебін кеңейту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СМП-136 ықшам ауданындағы 23 орта мектепке 320 оқу орындық жапсаржай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Кең Жылыой селосында балабақша селосын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227 500,0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нысандардың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6 283 314,2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1 579 192,5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облыстық туберкулезге қарсы диспансердің 30 төсектік туберкулездің </w:t>
            </w:r>
            <w:r>
              <w:br/>
            </w:r>
            <w:r>
              <w:rPr>
                <w:rFonts w:ascii="Times New Roman"/>
                <w:b w:val="false"/>
                <w:i w:val="false"/>
                <w:color w:val="000000"/>
                <w:sz w:val="20"/>
              </w:rPr>
              <w:t xml:space="preserve">
жұқпалы түрлері мен </w:t>
            </w:r>
            <w:r>
              <w:br/>
            </w:r>
            <w:r>
              <w:rPr>
                <w:rFonts w:ascii="Times New Roman"/>
                <w:b w:val="false"/>
                <w:i w:val="false"/>
                <w:color w:val="000000"/>
                <w:sz w:val="20"/>
              </w:rPr>
              <w:t xml:space="preserve">
ауыратындарды мәжбүрлеп емдеуге және 60 төсектік созылмалы түрлерімен </w:t>
            </w:r>
            <w:r>
              <w:br/>
            </w:r>
            <w:r>
              <w:rPr>
                <w:rFonts w:ascii="Times New Roman"/>
                <w:b w:val="false"/>
                <w:i w:val="false"/>
                <w:color w:val="000000"/>
                <w:sz w:val="20"/>
              </w:rPr>
              <w:t xml:space="preserve">
ауыратындарды емдеуге арналған стационарлық бөлімі корпусының құрылысын салу жұмыстарын жалғастыру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262 986,0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262 986,0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Аққыстау 50 төсектік және 70 адам қабылдауға арналған орталық аудандық аурухана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333 505,0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333 505,0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Индербор поселкесінде 50 төсектік және 70 адам қабылдауға </w:t>
            </w:r>
            <w:r>
              <w:br/>
            </w:r>
            <w:r>
              <w:rPr>
                <w:rFonts w:ascii="Times New Roman"/>
                <w:b w:val="false"/>
                <w:i w:val="false"/>
                <w:color w:val="000000"/>
                <w:sz w:val="20"/>
              </w:rPr>
              <w:t xml:space="preserve">
арналған орталық аудандық аурухана құрылысы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332 000,0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Жамансор селосында фельдшерлік пункт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5 798,0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5 798,0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Былқылдақ селосында фельд шерлік пункт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5 778,0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5 778,0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Мәдениет селосында фельдшерлік пункт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5 763,0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5 763,0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Шағырлы поселкесінде фельдшерлік пункт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19 221,0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Комсомольск поселкесінде фельдшерлік пункт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21 086,0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балалар арасындағы туберкулез ауруына қарсы шипажайға жапсаржай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45 887,0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Қоныстану селосында </w:t>
            </w:r>
            <w:r>
              <w:br/>
            </w:r>
            <w:r>
              <w:rPr>
                <w:rFonts w:ascii="Times New Roman"/>
                <w:b w:val="false"/>
                <w:i w:val="false"/>
                <w:color w:val="000000"/>
                <w:sz w:val="20"/>
              </w:rPr>
              <w:t xml:space="preserve">
Қаракөл жанұялық-дәрігерлік амбулатория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47 692,0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Жангелді селосында 30 адам қабылдауға арналған жанұялық-дәрігерлік амбулатория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47 570,0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Жасқайрат селосында 25 адам қабылдауға жанұялық-дәрігерлік амбулатория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50 053,0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Дашино селосында Киров жанұялық-дәрігерлік амбулаторияның</w:t>
            </w:r>
            <w:r>
              <w:br/>
            </w:r>
            <w:r>
              <w:rPr>
                <w:rFonts w:ascii="Times New Roman"/>
                <w:b w:val="false"/>
                <w:i w:val="false"/>
                <w:color w:val="000000"/>
                <w:sz w:val="20"/>
              </w:rPr>
              <w:t xml:space="preserve">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45 400,0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Исатай селосында жанұялық-дәрігерлік амбулатория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Алға селосында жанұялық-дәрігерлік амбулатория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41 148,0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Горы селосында жанұялық-дәрігерлік амбулатория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34 206,0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Кулагино селосында 30 төсектік селолық учаскелік аурухана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Таңдай селосында жанұялық-дәрігерлік амбулатория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150 төсектік типтік қалалық аурухана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облыстық-перзентхананың жанынан 150 адам қабылдауға арналған әйелдер консультациясымен қоса, медициналық-генетикалық орталық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180 төсектік облыстық  инфекциялық аурухана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300 төсектік және 200 адам қабылдауға арналған облыстық психоневрологиялық аурухана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Привокзальный ықшам ауданында 800 адам қабылдауға арналған 20 төсектік күндізгі </w:t>
            </w:r>
            <w:r>
              <w:br/>
            </w:r>
            <w:r>
              <w:rPr>
                <w:rFonts w:ascii="Times New Roman"/>
                <w:b w:val="false"/>
                <w:i w:val="false"/>
                <w:color w:val="000000"/>
                <w:sz w:val="20"/>
              </w:rPr>
              <w:t>
стационары бар типтік қалалық емхана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Жарсуат </w:t>
            </w:r>
            <w:r>
              <w:br/>
            </w:r>
            <w:r>
              <w:rPr>
                <w:rFonts w:ascii="Times New Roman"/>
                <w:b w:val="false"/>
                <w:i w:val="false"/>
                <w:color w:val="000000"/>
                <w:sz w:val="20"/>
              </w:rPr>
              <w:t>
селосында жанұялық-дәрігерлік амбулатория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Нарын селосында фельдшерлік-акушерлік пункт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Байшонас селосында жанұялық-дәрігерлік амбулатория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Қошқар селосында фельдшерлік пункт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w:t>
            </w:r>
            <w:r>
              <w:br/>
            </w:r>
            <w:r>
              <w:rPr>
                <w:rFonts w:ascii="Times New Roman"/>
                <w:b w:val="false"/>
                <w:i w:val="false"/>
                <w:color w:val="000000"/>
                <w:sz w:val="20"/>
              </w:rPr>
              <w:t xml:space="preserve">
Мұқыр селосында </w:t>
            </w:r>
            <w:r>
              <w:br/>
            </w:r>
            <w:r>
              <w:rPr>
                <w:rFonts w:ascii="Times New Roman"/>
                <w:b w:val="false"/>
                <w:i w:val="false"/>
                <w:color w:val="000000"/>
                <w:sz w:val="20"/>
              </w:rPr>
              <w:t xml:space="preserve">
жанұялық-дәрігерлік амбулатория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Қарабау селосында жанұялық-дәрігерлік амбулатория </w:t>
            </w:r>
            <w:r>
              <w:br/>
            </w:r>
            <w:r>
              <w:rPr>
                <w:rFonts w:ascii="Times New Roman"/>
                <w:b w:val="false"/>
                <w:i w:val="false"/>
                <w:color w:val="000000"/>
                <w:sz w:val="20"/>
              </w:rPr>
              <w:t xml:space="preserve">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Соркөл селосында фельдшерлік пункт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Махамбет селосында аудандық емхана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Редут селосында фельдшерлік-акушерлік пункт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Ескі аэропорт поселкесінде фельдшерлік пункт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Көптоғай селолық округы ның Рембаза поселкесінде фельдшерлік пункт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Ганюшкино селосында аудандық емхана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Сүйіндік селосында операциялық блок ашу үшін селолық учаскелік ауруханаға жапсаржай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Тайсойған селосында жанұялық-дәрігерлік амбулатория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57 488,0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Ескене поселкесінде фельдшерлік пункт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22 465,0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Сағыз селосында 30 төсектік селолық учаскелік аурухана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252 879,0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Чкалов селосында жанұялық-дәрігерлік амбулатория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45 835,0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Жасқайрат селосында фельдшерлік </w:t>
            </w:r>
            <w:r>
              <w:br/>
            </w:r>
            <w:r>
              <w:rPr>
                <w:rFonts w:ascii="Times New Roman"/>
                <w:b w:val="false"/>
                <w:i w:val="false"/>
                <w:color w:val="000000"/>
                <w:sz w:val="20"/>
              </w:rPr>
              <w:t xml:space="preserve">
пункт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34 687,0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Жанбай селосында жанұялық-дәрігерлік амбулатория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Құлсары </w:t>
            </w:r>
            <w:r>
              <w:br/>
            </w:r>
            <w:r>
              <w:rPr>
                <w:rFonts w:ascii="Times New Roman"/>
                <w:b w:val="false"/>
                <w:i w:val="false"/>
                <w:color w:val="000000"/>
                <w:sz w:val="20"/>
              </w:rPr>
              <w:t xml:space="preserve">
қаласында типтік аудандық емхана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Шоқпартоғай</w:t>
            </w:r>
            <w:r>
              <w:br/>
            </w:r>
            <w:r>
              <w:rPr>
                <w:rFonts w:ascii="Times New Roman"/>
                <w:b w:val="false"/>
                <w:i w:val="false"/>
                <w:color w:val="000000"/>
                <w:sz w:val="20"/>
              </w:rPr>
              <w:t xml:space="preserve">
селосында жанұялық-дәрігерлік амбулатория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8 303 447,0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945 830,0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әлеуметтік қорғау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Сарайшық селосын да Сарайшық психоневрологиялық интернаты үшін 100 орындық қосымша ғимарат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2003-2010 жылдарға арналған "Ауыз су" салалық бағдарламасы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су құбырлары және кәріз желілерін күрделі жөндеу бойынша қосымша жұмыстар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1 302 001,6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1 302 001,6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су құбырлары мен кәріз желілерін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153 200,0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153 200,0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Атырауқаласында ғы 4 сүзгіш станцияны жаңғырту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28 600,0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1 сүзгіш станцияны жаңғырту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9 670,0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9 670,0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Балықшы поселкесіндегі су құбырлары желілерін қайта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су құбырлары мен кәріз желілерін жаңғырту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1 268 650,0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268 650,0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қаласындғы су тазарту қондырғыларының сүзгіш станциясын жаңғырту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селолық елді мекендеріндегі су құбырлары және кәріз желілерін және қондырғыларын қайта жаңарту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2 298 500,0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5 467 921,6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1 762 121,6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коммуналдық шаруашылық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жаңа тұрғызылып жатқан ықшам аудандарында инженерлік </w:t>
            </w:r>
            <w:r>
              <w:br/>
            </w:r>
            <w:r>
              <w:rPr>
                <w:rFonts w:ascii="Times New Roman"/>
                <w:b w:val="false"/>
                <w:i w:val="false"/>
                <w:color w:val="000000"/>
                <w:sz w:val="20"/>
              </w:rPr>
              <w:t xml:space="preserve">
(коммуналдық)инфрақұрылым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5 504 061,0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Жумыскер поселкесін газдандыру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Махамбет поселкесін газдандыру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елді мекендері мен қоса электр желілері мен қондырғыларын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электр желілері мен қондырғыларын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елді мекендерін газдандыру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2003-2008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9 325 881,1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1 009 011,1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16 638 942,1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1 009 011,1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туризм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Индербор поселкесінде "Борат" мәдениет үйін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74 620,0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74 620,0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Махамбет поселкесінде М.Өтемісов атындағы драматеатрын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24 857,0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24 857,0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поселкесінде спорт кешені (трибуна мен спортзалы бар стадион)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106 950,0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106 950,0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М.Өтемісов атындағы тарихи-өлкетану мұражайының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462 951,0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пристройки к зданию дома культуры в Кызылкугинском районе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7 235,0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400 орындық "Білім үйі" орталық кітапханасын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Ракуш селолық клубы үшін селолық кітапхана орналастырылатын ғимарат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арнаулы олимпиялық резервтік балалар-жасөспірімдер спорт мектебінің спортзал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Молдағалиев, 2 көшесіндегі</w:t>
            </w:r>
            <w:r>
              <w:br/>
            </w:r>
            <w:r>
              <w:rPr>
                <w:rFonts w:ascii="Times New Roman"/>
                <w:b w:val="false"/>
                <w:i w:val="false"/>
                <w:color w:val="000000"/>
                <w:sz w:val="20"/>
              </w:rPr>
              <w:t>
арнаулы олимпиялық резервтік балалар-жасөспірімдер спорт мектебі ғимаратына спорт залының жапсаржайы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39 485,5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1 654 098,5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206 427,0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автожол саласын дамытудың </w:t>
            </w:r>
            <w:r>
              <w:br/>
            </w:r>
            <w:r>
              <w:rPr>
                <w:rFonts w:ascii="Times New Roman"/>
                <w:b w:val="false"/>
                <w:i w:val="false"/>
                <w:color w:val="000000"/>
                <w:sz w:val="20"/>
              </w:rPr>
              <w:t xml:space="preserve">
2001-2005 жылдарға арналған мемлекеттік бағдарламасы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автомобиль жолдарын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2012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13 387 330,0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150 000,0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автомобиль жолдарын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1 765 118,0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274 000,0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Құльсары қаласының автомобиль жолдарын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1 330 690,0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поселкеішілік жолдарын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w:t>
            </w:r>
            <w:r>
              <w:br/>
            </w:r>
            <w:r>
              <w:rPr>
                <w:rFonts w:ascii="Times New Roman"/>
                <w:b w:val="false"/>
                <w:i w:val="false"/>
                <w:color w:val="000000"/>
                <w:sz w:val="20"/>
              </w:rPr>
              <w:t xml:space="preserve">
автомобиль жолдарының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1 599 000,0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21 782 138,0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424 000,0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 органдарының бағдарламасы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басқару орталығы ғимаратының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Ганюшкино селосында аудандық ішкі істер бөлімі ғимаратының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ішкі істер басқармасы ғимаратына жапсаржай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"Динамо" спорт залын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қоршаған ортаны қорғау және экологиялық ахуалды жақсартудың 2003-2005 жылдарға арналған кешенді бағдарламасы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су тазарту  қондырғыларының түбіндегі шөгінділерді құрғату станциясының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қоршаған ортаның өңірлік мемлекет </w:t>
            </w:r>
            <w:r>
              <w:br/>
            </w:r>
            <w:r>
              <w:rPr>
                <w:rFonts w:ascii="Times New Roman"/>
                <w:b w:val="false"/>
                <w:i w:val="false"/>
                <w:color w:val="000000"/>
                <w:sz w:val="20"/>
              </w:rPr>
              <w:t xml:space="preserve">
тік мониторинг жүйесі </w:t>
            </w:r>
            <w:r>
              <w:br/>
            </w:r>
            <w:r>
              <w:rPr>
                <w:rFonts w:ascii="Times New Roman"/>
                <w:b w:val="false"/>
                <w:i w:val="false"/>
                <w:color w:val="000000"/>
                <w:sz w:val="20"/>
              </w:rPr>
              <w:t>
нысаналарының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593 600,0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қатты тұрмыстық қалдықтарды көмуге арналған полигонның құрылысын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Ширина поселке сінде битум шұңқырларын жою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7 168,4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сол жағалау бөлігіндегі кәріз-тазарту қондырғысының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1 776 000,0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Индер және Құрманғазы аудандарының орман алабында кардон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қоқыс өңдейтін зауытты жобалау</w:t>
            </w:r>
            <w:r>
              <w:br/>
            </w:r>
            <w:r>
              <w:rPr>
                <w:rFonts w:ascii="Times New Roman"/>
                <w:b w:val="false"/>
                <w:i w:val="false"/>
                <w:color w:val="000000"/>
                <w:sz w:val="20"/>
              </w:rPr>
              <w:t xml:space="preserve">
және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Құльсары қаласында ағын суларды тазарту қондырғысының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оң жағалау бөлігіндегі кәріз тазарту қондырғысының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1 275 900,0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5 153 068,4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жобалар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Индербор поселкесінде паром </w:t>
            </w:r>
            <w:r>
              <w:br/>
            </w:r>
            <w:r>
              <w:rPr>
                <w:rFonts w:ascii="Times New Roman"/>
                <w:b w:val="false"/>
                <w:i w:val="false"/>
                <w:color w:val="000000"/>
                <w:sz w:val="20"/>
              </w:rPr>
              <w:t xml:space="preserve">
өткелінің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24 800,0 </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Махамбет поселкесінде мәдениет үйіне кіре беріс жолы бар аллея мен  шағын гүлбақ ты (скверді)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19 272,0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19 272,0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облыстық әкімият ғимаратының жапсаржайын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349 600,0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349 600,0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w:t>
            </w:r>
            <w:r>
              <w:br/>
            </w:r>
            <w:r>
              <w:rPr>
                <w:rFonts w:ascii="Times New Roman"/>
                <w:b w:val="false"/>
                <w:i w:val="false"/>
                <w:color w:val="000000"/>
                <w:sz w:val="20"/>
              </w:rPr>
              <w:t xml:space="preserve">
Х.Досмухамедов </w:t>
            </w:r>
            <w:r>
              <w:br/>
            </w:r>
            <w:r>
              <w:rPr>
                <w:rFonts w:ascii="Times New Roman"/>
                <w:b w:val="false"/>
                <w:i w:val="false"/>
                <w:color w:val="000000"/>
                <w:sz w:val="20"/>
              </w:rPr>
              <w:t xml:space="preserve">
ескерткішін тұрғызу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5 995,0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5 995,0 </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Молдағалиев,29 көшесіндегі коммуналдық меншік нысана ларының құры лысы бойынша қосымша жұмыстар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124 752,0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124 752,0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ауданында әкімшілік ғимаратының </w:t>
            </w:r>
            <w:r>
              <w:br/>
            </w:r>
            <w:r>
              <w:rPr>
                <w:rFonts w:ascii="Times New Roman"/>
                <w:b w:val="false"/>
                <w:i w:val="false"/>
                <w:color w:val="000000"/>
                <w:sz w:val="20"/>
              </w:rPr>
              <w:t xml:space="preserve">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10 450,0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әкімшілік корпусын және әкімият </w:t>
            </w:r>
            <w:r>
              <w:br/>
            </w:r>
            <w:r>
              <w:rPr>
                <w:rFonts w:ascii="Times New Roman"/>
                <w:b w:val="false"/>
                <w:i w:val="false"/>
                <w:color w:val="000000"/>
                <w:sz w:val="20"/>
              </w:rPr>
              <w:t xml:space="preserve">
гаражының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5 547,0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жылдардың құрылыс нысаналарының жобалық-сметалық құжаттамасын жасақтау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білімі бар мамандарды дайындау; несиелендіру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340 008,0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w:t>
            </w:r>
            <w:r>
              <w:br/>
            </w:r>
            <w:r>
              <w:rPr>
                <w:rFonts w:ascii="Times New Roman"/>
                <w:b w:val="false"/>
                <w:i w:val="false"/>
                <w:color w:val="000000"/>
                <w:sz w:val="20"/>
              </w:rPr>
              <w:t xml:space="preserve">
"Чайка" ықшам ауданын абаттандыру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 тұрғын үй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3 288 000,0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әкімшілік ғимаратының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коммуналдық рынок құрылысын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581 241,0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Ставрополь өлкесі, Железно водск қаласының Иноземцево поселкесінде "Қазақстан геологы" емдеу пансионатын қайта жаңғырту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637 500,0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6 307 165,0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524 419,0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72 835 094,8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6 451 001,2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513"/>
        <w:gridCol w:w="2533"/>
        <w:gridCol w:w="2513"/>
        <w:gridCol w:w="2693"/>
      </w:tblGrid>
      <w:tr>
        <w:trPr>
          <w:trHeight w:val="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r>
              <w:br/>
            </w:r>
            <w:r>
              <w:rPr>
                <w:rFonts w:ascii="Times New Roman"/>
                <w:b w:val="false"/>
                <w:i w:val="false"/>
                <w:color w:val="000000"/>
                <w:sz w:val="20"/>
              </w:rPr>
              <w:t xml:space="preserve">
бағалау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жылдан </w:t>
            </w:r>
            <w:r>
              <w:br/>
            </w:r>
            <w:r>
              <w:rPr>
                <w:rFonts w:ascii="Times New Roman"/>
                <w:b w:val="false"/>
                <w:i w:val="false"/>
                <w:color w:val="000000"/>
                <w:sz w:val="20"/>
              </w:rPr>
              <w:t xml:space="preserve">
кейін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41 100,0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273 500,0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318 873,0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84 470,0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76 221,0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200 897,7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219 898,0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113 800,0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73 130,0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73 130,0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73 130,0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113 800,0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113 800,0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52 190,0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52 190,0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88 792,0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234 800,0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380 000,0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227 500,0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501 500,0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843 564,0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875 985,7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2 483 072,0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19 221,0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21 086,0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45 887,0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47 692,0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47 570,0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50 053,0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45 400,0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41 148,0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34 206,0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1 650 000,0 </w:t>
            </w:r>
          </w:p>
        </w:tc>
      </w:tr>
      <w:tr>
        <w:trPr>
          <w:trHeight w:val="60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262 000,0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1 100 000,0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350 000,0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35 000,0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57 488,0 </w:t>
            </w:r>
          </w:p>
        </w:tc>
      </w:tr>
      <w:tr>
        <w:trPr>
          <w:trHeight w:val="27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22 465,0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252 879,0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45 835,0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34 687,0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45 000,0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321 909,0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370 354,0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6 665 354,0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әлеуметтік қорғау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2003-2010 жылдарға арналған "Ауыз су" салалық бағдарламасы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500 000,0 </w:t>
            </w:r>
          </w:p>
        </w:tc>
      </w:tr>
      <w:tr>
        <w:trPr>
          <w:trHeight w:val="36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298 500,0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1 000 000,0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298 500,0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1 700 000,0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коммуналдық шаруашылық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804 061,0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1 300 000,0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489 000,0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1 250 000,0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7 522 870,0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874 061,0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10 561 870,0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және туризм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427 951,0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7 235,0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450 000,0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39 485,5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1 062 671,5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автожол саласын дамытудың 2001-2005 </w:t>
            </w:r>
            <w:r>
              <w:br/>
            </w:r>
            <w:r>
              <w:rPr>
                <w:rFonts w:ascii="Times New Roman"/>
                <w:b w:val="false"/>
                <w:i w:val="false"/>
                <w:color w:val="000000"/>
                <w:sz w:val="20"/>
              </w:rPr>
              <w:t xml:space="preserve">
ылдарға арналған мемлекеттік бағдарламасы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12 437 330,0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681 118,0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1 330 690,0 </w:t>
            </w:r>
          </w:p>
        </w:tc>
      </w:tr>
      <w:tr>
        <w:trPr>
          <w:trHeight w:val="18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3 700 000,0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1 599 000,0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19 748 138,0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 органдарының бағдарламасы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145 000,0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50 000,0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195 000,0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қоршаған ортаны қорғау және экологиялық ахуалды </w:t>
            </w:r>
            <w:r>
              <w:br/>
            </w:r>
            <w:r>
              <w:rPr>
                <w:rFonts w:ascii="Times New Roman"/>
                <w:b w:val="false"/>
                <w:i w:val="false"/>
                <w:color w:val="000000"/>
                <w:sz w:val="20"/>
              </w:rPr>
              <w:t xml:space="preserve">
жақсартудың 2003-2005 жылдарға арналған кешенді бағдарламасы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393 600,0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7 168,4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1 376 000,0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15 600,0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700 000,0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1 275 900,0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917 168,4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668 400,0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3 567 500,0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жобалар </w:t>
            </w:r>
          </w:p>
        </w:tc>
      </w:tr>
      <w:tr>
        <w:trPr>
          <w:trHeight w:val="27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340 008,0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2 688 000,0 </w:t>
            </w:r>
          </w:p>
        </w:tc>
      </w:tr>
      <w:tr>
        <w:trPr>
          <w:trHeight w:val="19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381 241,0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318 750,0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318 750,0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15 997,0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860 008,0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1 018 750,0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1 199 991,0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2 688 000,0 </w:t>
            </w:r>
          </w:p>
        </w:tc>
      </w:tr>
      <w:tr>
        <w:trPr>
          <w:trHeight w:val="24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1 654 997,0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1 741 369,0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7 101 391,4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7 214 730,7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48 671 605,5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