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4ad8" w14:textId="0274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 көркейту, жасыл желектерді қорғау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III шақырылған Өскемен қалалық мәслихатының VII сессиясының 2004 жылғы 29 шілдедегі N 7/6 шешімі. Шығыс Қазақстан облысының Әділет департаментінде 2004 жылғы 10 тамызда N 1912 тіркелді. Күші жойылды - Өскемен қалалық мәслихатының V сессиясының 2012 жылғы 24 мамырдағы N 5/2-V шешімімен</w:t>
      </w:r>
    </w:p>
    <w:p>
      <w:pPr>
        <w:spacing w:after="0"/>
        <w:ind w:left="0"/>
        <w:jc w:val="both"/>
      </w:pPr>
      <w:r>
        <w:rPr>
          <w:rFonts w:ascii="Times New Roman"/>
          <w:b w:val="false"/>
          <w:i w:val="false"/>
          <w:color w:val="ff0000"/>
          <w:sz w:val="28"/>
        </w:rPr>
        <w:t>      Ескерту. Күші жойылды - Өскемен қалалық мәслихатының V сессиясының 2012.05.24 N 5/2-V шешімімен.</w:t>
      </w:r>
    </w:p>
    <w:p>
      <w:pPr>
        <w:spacing w:after="0"/>
        <w:ind w:left="0"/>
        <w:jc w:val="both"/>
      </w:pPr>
      <w:r>
        <w:rPr>
          <w:rFonts w:ascii="Times New Roman"/>
          <w:b w:val="false"/>
          <w:i w:val="false"/>
          <w:color w:val="ff0000"/>
          <w:sz w:val="28"/>
        </w:rPr>
        <w:t xml:space="preserve">      Ескерту. Шешімнің атауына өзгерістер енгізілді - Өскемен қалалық мәслихатының 2009.12.30 </w:t>
      </w:r>
      <w:r>
        <w:rPr>
          <w:rFonts w:ascii="Times New Roman"/>
          <w:b w:val="false"/>
          <w:i w:val="false"/>
          <w:color w:val="ff0000"/>
          <w:sz w:val="28"/>
        </w:rPr>
        <w:t>№ 20/6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bookmarkStart w:name="z2"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"Әкімшілік құқық бұзушылық туралы" Қазақстан Республикасы Кодексінің </w:t>
      </w:r>
      <w:r>
        <w:rPr>
          <w:rFonts w:ascii="Times New Roman"/>
          <w:b w:val="false"/>
          <w:i w:val="false"/>
          <w:color w:val="000000"/>
          <w:sz w:val="28"/>
        </w:rPr>
        <w:t>3 бабының</w:t>
      </w:r>
      <w:r>
        <w:rPr>
          <w:rFonts w:ascii="Times New Roman"/>
          <w:b w:val="false"/>
          <w:i w:val="false"/>
          <w:color w:val="000000"/>
          <w:sz w:val="28"/>
        </w:rPr>
        <w:t xml:space="preserve"> 2 тармағына сәйкес Өскемен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Өскемен қалалық мәслихатының 2009.12.30 </w:t>
      </w:r>
      <w:r>
        <w:rPr>
          <w:rFonts w:ascii="Times New Roman"/>
          <w:b w:val="false"/>
          <w:i w:val="false"/>
          <w:color w:val="000000"/>
          <w:sz w:val="28"/>
        </w:rPr>
        <w:t>№ 20/6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 "Өскемен қаласын көркейту, жасыл желектерді қорғау ережелері"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Өскемен қалалық мәслихатының 2009.12.30 </w:t>
      </w:r>
      <w:r>
        <w:rPr>
          <w:rFonts w:ascii="Times New Roman"/>
          <w:b w:val="false"/>
          <w:i w:val="false"/>
          <w:color w:val="000000"/>
          <w:sz w:val="28"/>
        </w:rPr>
        <w:t>№ 20/6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2. Осы шешім өз күшіне Шығыс Қазақстан облыстық әділет департаментінде мемлекеттік тіркелген күннен бастап заңды күшіне енеді және 2004 жылдың 1 тамызынан бастап іске асырылады.</w:t>
      </w:r>
      <w:r>
        <w:br/>
      </w:r>
      <w:r>
        <w:rPr>
          <w:rFonts w:ascii="Times New Roman"/>
          <w:b w:val="false"/>
          <w:i w:val="false"/>
          <w:color w:val="000000"/>
          <w:sz w:val="28"/>
        </w:rPr>
        <w:t>
      3. Қалалық мәслихаттың 1998 жылғы 8 қаңтардағы "Өскемен қаласын көркейту, санитарлық жағдайын қамтамасыз ету, жерлер, су қорларын, жасыл желектерді қорғау ережелері туралы", және 1998 жылғы 24 желтоқсандағы "Өскемен қаласын көркейту, санитарлық жағдайын қамтамасыз ету, жерлер, су қорларын, жасыл желектерді қорғау Ережелеріне толықтырулар енгізу туралы" шешімдерінің күші жойылды деп танылсын.</w:t>
      </w:r>
    </w:p>
    <w:bookmarkEnd w:id="0"/>
    <w:p>
      <w:pPr>
        <w:spacing w:after="0"/>
        <w:ind w:left="0"/>
        <w:jc w:val="both"/>
      </w:pPr>
      <w:r>
        <w:rPr>
          <w:rFonts w:ascii="Times New Roman"/>
          <w:b w:val="false"/>
          <w:i/>
          <w:color w:val="000000"/>
          <w:sz w:val="28"/>
        </w:rPr>
        <w:t>      Сессия төрағасы</w:t>
      </w:r>
    </w:p>
    <w:p>
      <w:pPr>
        <w:spacing w:after="0"/>
        <w:ind w:left="0"/>
        <w:jc w:val="both"/>
      </w:pPr>
      <w:r>
        <w:rPr>
          <w:rFonts w:ascii="Times New Roman"/>
          <w:b w:val="false"/>
          <w:i/>
          <w:color w:val="000000"/>
          <w:sz w:val="28"/>
        </w:rPr>
        <w:t>      Қалалық мәслихаттың хатшысы</w:t>
      </w:r>
    </w:p>
    <w:bookmarkStart w:name="z3" w:id="1"/>
    <w:p>
      <w:pPr>
        <w:spacing w:after="0"/>
        <w:ind w:left="0"/>
        <w:jc w:val="both"/>
      </w:pPr>
      <w:r>
        <w:rPr>
          <w:rFonts w:ascii="Times New Roman"/>
          <w:b w:val="false"/>
          <w:i w:val="false"/>
          <w:color w:val="000000"/>
          <w:sz w:val="28"/>
        </w:rPr>
        <w:t>
2004 жылғы 29 шілдедегі</w:t>
      </w:r>
      <w:r>
        <w:br/>
      </w:r>
      <w:r>
        <w:rPr>
          <w:rFonts w:ascii="Times New Roman"/>
          <w:b w:val="false"/>
          <w:i w:val="false"/>
          <w:color w:val="000000"/>
          <w:sz w:val="28"/>
        </w:rPr>
        <w:t xml:space="preserve">
қалалық мәслихаттың </w:t>
      </w:r>
      <w:r>
        <w:br/>
      </w:r>
      <w:r>
        <w:rPr>
          <w:rFonts w:ascii="Times New Roman"/>
          <w:b w:val="false"/>
          <w:i w:val="false"/>
          <w:color w:val="000000"/>
          <w:sz w:val="28"/>
        </w:rPr>
        <w:t xml:space="preserve">
7/6 шешіміне қосымша </w:t>
      </w:r>
    </w:p>
    <w:bookmarkEnd w:id="1"/>
    <w:p>
      <w:pPr>
        <w:spacing w:after="0"/>
        <w:ind w:left="0"/>
        <w:jc w:val="both"/>
      </w:pPr>
      <w:r>
        <w:rPr>
          <w:rFonts w:ascii="Times New Roman"/>
          <w:b w:val="false"/>
          <w:i w:val="false"/>
          <w:color w:val="ff0000"/>
          <w:sz w:val="28"/>
        </w:rPr>
        <w:t xml:space="preserve">      Ескерту. Ереженің атауына өзгерістер енгізілді - Өскемен қалалық мәслихатының 2009.12.30 </w:t>
      </w:r>
      <w:r>
        <w:rPr>
          <w:rFonts w:ascii="Times New Roman"/>
          <w:b w:val="false"/>
          <w:i w:val="false"/>
          <w:color w:val="ff0000"/>
          <w:sz w:val="28"/>
        </w:rPr>
        <w:t>№ 20/6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Өскемен қаласының көркейту, жасыл желектердi қорғау</w:t>
      </w:r>
      <w:r>
        <w:br/>
      </w:r>
      <w:r>
        <w:rPr>
          <w:rFonts w:ascii="Times New Roman"/>
          <w:b/>
          <w:i w:val="false"/>
          <w:color w:val="000000"/>
        </w:rPr>
        <w:t>
ЕРЕЖЕСІ 1. Негiзгi түсiнiктер мен анықтамалар</w:t>
      </w:r>
    </w:p>
    <w:p>
      <w:pPr>
        <w:spacing w:after="0"/>
        <w:ind w:left="0"/>
        <w:jc w:val="both"/>
      </w:pPr>
      <w:r>
        <w:rPr>
          <w:rFonts w:ascii="Times New Roman"/>
          <w:b w:val="false"/>
          <w:i w:val="false"/>
          <w:color w:val="000000"/>
          <w:sz w:val="28"/>
        </w:rPr>
        <w:t>      1. Аумақтарды көркейту - қала аумақтарындағы адамдар өмiршеңдiгiн жайлы, қолайлы қамтамасыз ететiн, жұмыстар мен элементтер кешенi.</w:t>
      </w:r>
      <w:r>
        <w:br/>
      </w:r>
      <w:r>
        <w:rPr>
          <w:rFonts w:ascii="Times New Roman"/>
          <w:b w:val="false"/>
          <w:i w:val="false"/>
          <w:color w:val="000000"/>
          <w:sz w:val="28"/>
        </w:rPr>
        <w:t>
      2. Инженерлiк желiлер мен құрылғылар - қала тұрғындары мен кәсiпорындарын жылумен, сумен, электр энергиясымен қамтамасыз ету, сондай-ақ, қала аумақтарынан жер бетi суын жинау мен бұру үшiн бағытталған, қаланың инженерлiк көркейтуiнiң маңызды элементтерi.</w:t>
      </w:r>
      <w:r>
        <w:br/>
      </w:r>
      <w:r>
        <w:rPr>
          <w:rFonts w:ascii="Times New Roman"/>
          <w:b w:val="false"/>
          <w:i w:val="false"/>
          <w:color w:val="000000"/>
          <w:sz w:val="28"/>
        </w:rPr>
        <w:t>
      3. Жасыл желектер - санитарлық-гигиеналық, экологиялық шарттарды және көркейту мен сәулет ландшафты ресiмдеу (көк шөп шығатын алаңдар, гүлзарлар, ағаштар, бұталар) деңгейiн арттыруды қамтамасыз ететiн, қаланың жобалау шешiмiнiң элементi.</w:t>
      </w:r>
      <w:r>
        <w:br/>
      </w:r>
      <w:r>
        <w:rPr>
          <w:rFonts w:ascii="Times New Roman"/>
          <w:b w:val="false"/>
          <w:i w:val="false"/>
          <w:color w:val="000000"/>
          <w:sz w:val="28"/>
        </w:rPr>
        <w:t>
      4. Жер жұмыстары - аумақтарды қазу, үйiндiлердi жию, қайта жабу, қазаншұңқырларды өңдеуге байланысты жұмыстар.</w:t>
      </w:r>
      <w:r>
        <w:br/>
      </w:r>
      <w:r>
        <w:rPr>
          <w:rFonts w:ascii="Times New Roman"/>
          <w:b w:val="false"/>
          <w:i w:val="false"/>
          <w:color w:val="000000"/>
          <w:sz w:val="28"/>
        </w:rPr>
        <w:t>
      5. Жер пайдаланушы - қала iшiндегi жер учаскелерiн пайдаланатын, мақсаттары мен меншiк түрiне қарамастан, заңды немесе жеке тұлға (кәсiпорындар, ұйымдар, коммерциялық құрылымдар, жеке кәсiпкерлер, үй иелерi, жалдаушылар, пәтерлер иелерiнiң кооперативтерi және басқалар).</w:t>
      </w:r>
      <w:r>
        <w:br/>
      </w:r>
      <w:r>
        <w:rPr>
          <w:rFonts w:ascii="Times New Roman"/>
          <w:b w:val="false"/>
          <w:i w:val="false"/>
          <w:color w:val="000000"/>
          <w:sz w:val="28"/>
        </w:rPr>
        <w:t>
      6. Үй иесi - жеке меншiгiнде үй құрылысы бар заңды немесе жеке тұлға.</w:t>
      </w:r>
      <w:r>
        <w:br/>
      </w:r>
      <w:r>
        <w:rPr>
          <w:rFonts w:ascii="Times New Roman"/>
          <w:b w:val="false"/>
          <w:i w:val="false"/>
          <w:color w:val="000000"/>
          <w:sz w:val="28"/>
        </w:rPr>
        <w:t>
      Уәкілетті орган - атқарушы органның шешімімен белгіленген мемлекеттік мекеме.</w:t>
      </w:r>
      <w:r>
        <w:br/>
      </w:r>
      <w:r>
        <w:rPr>
          <w:rFonts w:ascii="Times New Roman"/>
          <w:b w:val="false"/>
          <w:i w:val="false"/>
          <w:color w:val="000000"/>
          <w:sz w:val="28"/>
        </w:rPr>
        <w:t>
</w:t>
      </w:r>
      <w:r>
        <w:rPr>
          <w:rFonts w:ascii="Times New Roman"/>
          <w:b w:val="false"/>
          <w:i w:val="false"/>
          <w:color w:val="ff0000"/>
          <w:sz w:val="28"/>
        </w:rPr>
        <w:t xml:space="preserve">      Ескерту. 6-тармақ толықтырылды - III шақырылған Өскемен қалалық мәслихатының XIII сессиясының 2005 жылғы 14 сәуірдегі </w:t>
      </w:r>
      <w:r>
        <w:rPr>
          <w:rFonts w:ascii="Times New Roman"/>
          <w:b w:val="false"/>
          <w:i w:val="false"/>
          <w:color w:val="000000"/>
          <w:sz w:val="28"/>
        </w:rPr>
        <w:t>N 13/4</w:t>
      </w:r>
      <w:r>
        <w:rPr>
          <w:rFonts w:ascii="Times New Roman"/>
          <w:b w:val="false"/>
          <w:i w:val="false"/>
          <w:color w:val="ff0000"/>
          <w:sz w:val="28"/>
        </w:rPr>
        <w:t xml:space="preserve"> шешімімен.</w:t>
      </w:r>
      <w:r>
        <w:br/>
      </w:r>
      <w:r>
        <w:rPr>
          <w:rFonts w:ascii="Times New Roman"/>
          <w:b w:val="false"/>
          <w:i w:val="false"/>
          <w:color w:val="000000"/>
          <w:sz w:val="28"/>
        </w:rPr>
        <w:t>
      7. Бөлiнген аумақ - жер пайдаланушыға меншiкке берiлген, жер учаскесi немесе оған қатысты нысандарды орналастыру үшiн өкiлеттi органның шешiмiне сай пайдалану (ғимараттар, құрылғылар, көлiк магистральдары және басқалар).</w:t>
      </w:r>
      <w:r>
        <w:br/>
      </w:r>
      <w:r>
        <w:rPr>
          <w:rFonts w:ascii="Times New Roman"/>
          <w:b w:val="false"/>
          <w:i w:val="false"/>
          <w:color w:val="000000"/>
          <w:sz w:val="28"/>
        </w:rPr>
        <w:t>
      8. Бекiтiлген аумақ - заңды немесе жеке тұлғаға бөлiнген аумақтар жетегiндегi, олармен пайдаланылатын, күту және қызмет көрсету үшiн өкiлеттi органмен тiркелген жер учаскесi.</w:t>
      </w:r>
      <w:r>
        <w:br/>
      </w:r>
      <w:r>
        <w:rPr>
          <w:rFonts w:ascii="Times New Roman"/>
          <w:b w:val="false"/>
          <w:i w:val="false"/>
          <w:color w:val="000000"/>
          <w:sz w:val="28"/>
        </w:rPr>
        <w:t>
      Қала iшiнде бекiтiлген аумақтар:</w:t>
      </w:r>
      <w:r>
        <w:br/>
      </w:r>
      <w:r>
        <w:rPr>
          <w:rFonts w:ascii="Times New Roman"/>
          <w:b w:val="false"/>
          <w:i w:val="false"/>
          <w:color w:val="000000"/>
          <w:sz w:val="28"/>
        </w:rPr>
        <w:t>
      1) қала көшелерiнiң аумақтары (жаяусоқпақтар, көк шөп шығатын алаңдар және басқа да көркейту элементтерi ұзындығы бойынша - құрылыс аумағы көлемінде, енінен - екі жақта құрылыс жүрген кезде өту жолдың ортасына дейін және бүкіл ені бойынша құрылыс бір жақта жүрген кезде, ал трамвай қозғалысы бар көшелерде - трамвай жолдарының ортасына дейін);</w:t>
      </w:r>
      <w:r>
        <w:br/>
      </w:r>
      <w:r>
        <w:rPr>
          <w:rFonts w:ascii="Times New Roman"/>
          <w:b w:val="false"/>
          <w:i w:val="false"/>
          <w:color w:val="000000"/>
          <w:sz w:val="28"/>
        </w:rPr>
        <w:t>
      2) пәтерлер иелерiнiң кооперативтерiне, кондоминиумдарға және басқаларға бөлiнбеген, аула iшiндегi аумақтар (бiр аулада бөлiнген аумақтар шекараларына теңбе-тең немесе тараптардың келiсiмi бойынша бекiтiлген, бiрнеше жер пайдаланушының болуы);</w:t>
      </w:r>
      <w:r>
        <w:br/>
      </w:r>
      <w:r>
        <w:rPr>
          <w:rFonts w:ascii="Times New Roman"/>
          <w:b w:val="false"/>
          <w:i w:val="false"/>
          <w:color w:val="000000"/>
          <w:sz w:val="28"/>
        </w:rPr>
        <w:t>
      3) белгіленген аумақтың периметрі бойынша 10 метр қашықтықтағы аумақ.</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III шақырылған Өскемен қалалық мәслихатының XIII сессиясының 2005 жылғы 14 сәуірдегі </w:t>
      </w:r>
      <w:r>
        <w:rPr>
          <w:rFonts w:ascii="Times New Roman"/>
          <w:b w:val="false"/>
          <w:i w:val="false"/>
          <w:color w:val="000000"/>
          <w:sz w:val="28"/>
        </w:rPr>
        <w:t>N 13/4</w:t>
      </w:r>
      <w:r>
        <w:rPr>
          <w:rFonts w:ascii="Times New Roman"/>
          <w:b w:val="false"/>
          <w:i w:val="false"/>
          <w:color w:val="ff0000"/>
          <w:sz w:val="28"/>
        </w:rPr>
        <w:t xml:space="preserve">; 2005 жылғы 6 маусымдағы  </w:t>
      </w:r>
      <w:r>
        <w:rPr>
          <w:rFonts w:ascii="Times New Roman"/>
          <w:b w:val="false"/>
          <w:i w:val="false"/>
          <w:color w:val="000000"/>
          <w:sz w:val="28"/>
        </w:rPr>
        <w:t>N 14/15</w:t>
      </w:r>
      <w:r>
        <w:rPr>
          <w:rFonts w:ascii="Times New Roman"/>
          <w:b w:val="false"/>
          <w:i w:val="false"/>
          <w:color w:val="ff0000"/>
          <w:sz w:val="28"/>
        </w:rPr>
        <w:t xml:space="preserve"> шешімдерімен.</w:t>
      </w:r>
      <w:r>
        <w:br/>
      </w:r>
      <w:r>
        <w:rPr>
          <w:rFonts w:ascii="Times New Roman"/>
          <w:b w:val="false"/>
          <w:i w:val="false"/>
          <w:color w:val="000000"/>
          <w:sz w:val="28"/>
        </w:rPr>
        <w:t>
      9. Көше-жолдың жүретiн бөлiктерi, жаяусоқпақтар, жасыл желектер, аялдамалар, жер асты және жер үстi инженерлiк желiлер орналасқан қала аумақтары.</w:t>
      </w:r>
      <w:r>
        <w:br/>
      </w:r>
      <w:r>
        <w:rPr>
          <w:rFonts w:ascii="Times New Roman"/>
          <w:b w:val="false"/>
          <w:i w:val="false"/>
          <w:color w:val="000000"/>
          <w:sz w:val="28"/>
        </w:rPr>
        <w:t>
      10. Қоғамдық орындар- жалпы пайдаланудағы демалыс аймақтары, парктер, саябақтар, алаңдар, жағажайлар және басқа нысандар.</w:t>
      </w:r>
      <w:r>
        <w:br/>
      </w:r>
      <w:r>
        <w:rPr>
          <w:rFonts w:ascii="Times New Roman"/>
          <w:b w:val="false"/>
          <w:i w:val="false"/>
          <w:color w:val="000000"/>
          <w:sz w:val="28"/>
        </w:rPr>
        <w:t>
      11. Салынып бiтпеген аумақ- негiзгi жобалау нормасын қолдануды шектейтiн, жер үстi және жер асты құрылыстарының барлық түрi жоқ аумақ.</w:t>
      </w:r>
    </w:p>
    <w:bookmarkStart w:name="z4" w:id="2"/>
    <w:p>
      <w:pPr>
        <w:spacing w:after="0"/>
        <w:ind w:left="0"/>
        <w:jc w:val="left"/>
      </w:pPr>
      <w:r>
        <w:rPr>
          <w:rFonts w:ascii="Times New Roman"/>
          <w:b/>
          <w:i w:val="false"/>
          <w:color w:val="000000"/>
        </w:rPr>
        <w:t xml:space="preserve"> 
2. Жалпы ережелер</w:t>
      </w:r>
    </w:p>
    <w:bookmarkEnd w:id="2"/>
    <w:p>
      <w:pPr>
        <w:spacing w:after="0"/>
        <w:ind w:left="0"/>
        <w:jc w:val="both"/>
      </w:pPr>
      <w:r>
        <w:rPr>
          <w:rFonts w:ascii="Times New Roman"/>
          <w:b w:val="false"/>
          <w:i w:val="false"/>
          <w:color w:val="000000"/>
          <w:sz w:val="28"/>
        </w:rPr>
        <w:t>      12. Осы ережелердiң мақсаты қала аумақтарындағы адамдар өмiршеңдiгiн жайлы, қолайлы қамтамасыз ететiн, Өскемен қаласында көркейту тәртiбiн анықтау, жер жұмыстарын жүргiзу және жасыл желектердi қорғау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Өскемен қалалық мәслихатының 2009.12.30 </w:t>
      </w:r>
      <w:r>
        <w:rPr>
          <w:rFonts w:ascii="Times New Roman"/>
          <w:b w:val="false"/>
          <w:i w:val="false"/>
          <w:color w:val="000000"/>
          <w:sz w:val="28"/>
        </w:rPr>
        <w:t>№ 20/6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13. Үнемi тазалық пен тәртiптi қолдау мақсатында кәсiпорындар, мекемелер, қоғамдық және кооперативтiк ұйымдардың ұжымдары, тұрғындар бөлiнген және бекiтiлген аумақтар мен жасыл желектердi күтуге қатысуға мiндеттi болып саналсын.</w:t>
      </w:r>
      <w:r>
        <w:br/>
      </w:r>
      <w:r>
        <w:rPr>
          <w:rFonts w:ascii="Times New Roman"/>
          <w:b w:val="false"/>
          <w:i w:val="false"/>
          <w:color w:val="000000"/>
          <w:sz w:val="28"/>
        </w:rPr>
        <w:t>
      14. Меншiк түрiне қарамастан, кәсiпорындар, жеке меншiк үй иелерi сәулет және санитарлық нормаға сай, бөлiнген және бекiтiлген аумақтар шекарасын өз есебiнен ұстауға мiндеттi:</w:t>
      </w:r>
      <w:r>
        <w:br/>
      </w:r>
      <w:r>
        <w:rPr>
          <w:rFonts w:ascii="Times New Roman"/>
          <w:b w:val="false"/>
          <w:i w:val="false"/>
          <w:color w:val="000000"/>
          <w:sz w:val="28"/>
        </w:rPr>
        <w:t>
      1) тұрғын, мәдени-тұрмыстық, әкiмшiлiк, өнеркәсiптiк және сауда ғимараттары, вокзалдар, әуежайлар, кемежайлар, стадиондар мен басқа да олардың аумақтарының маңындағы нысандар;</w:t>
      </w:r>
      <w:r>
        <w:br/>
      </w:r>
      <w:r>
        <w:rPr>
          <w:rFonts w:ascii="Times New Roman"/>
          <w:b w:val="false"/>
          <w:i w:val="false"/>
          <w:color w:val="000000"/>
          <w:sz w:val="28"/>
        </w:rPr>
        <w:t>
      2) көшелер, алаңдар, өтетiн жолдар, аула аумақтары, жаяусоқпақтар, жағажайлар, демалыс аймақтары мен көпшiлiк қыдыратын орындар, базарлар мен базар алаңдары, маңындағы аумақтармен қала зираттары, автокөлiк тұрақтары;</w:t>
      </w:r>
      <w:r>
        <w:br/>
      </w:r>
      <w:r>
        <w:rPr>
          <w:rFonts w:ascii="Times New Roman"/>
          <w:b w:val="false"/>
          <w:i w:val="false"/>
          <w:color w:val="000000"/>
          <w:sz w:val="28"/>
        </w:rPr>
        <w:t>
      3) қоршаулар, шарбақтар, көк шөп шығатын алаңдар қоршаулары, жарнаманың және жарнама қондырғыларының барлық түрi, ғимараттар мен ескерткiштердi декоративтiк жарықтандыру бойынша қондырғылар, көшенi жарықтандыру шамдары, маңдайшадағы жазулар, сөрелер, тiрек бағандар, көшедегi сағаттар, ескерткiш тақталар, көше атауларының көрсеткiштерi, үйлердiң нөмiр белгiлерi, бақты-саябақ отырғыштары, урналар, арбалар, науалар, жолаушылар көлiгiнiң аялдамаларындағы отырғызатын алаңдар мен павильондар;</w:t>
      </w:r>
      <w:r>
        <w:br/>
      </w:r>
      <w:r>
        <w:rPr>
          <w:rFonts w:ascii="Times New Roman"/>
          <w:b w:val="false"/>
          <w:i w:val="false"/>
          <w:color w:val="000000"/>
          <w:sz w:val="28"/>
        </w:rPr>
        <w:t>
      4) жол желiлерi, су құбырлары, трансформаторлық қондырғылар, көшелер мен алаңдардың жол төсемдерi, көше қозғалыстарын реттеу белгiлерi, телефон будкалары, радиотрансляциялық қондырғылар, антенналар, телефон байланыстарының будка-постылары және метеорологиялық қызметтер, диспетчерлiк қызметтердiң сөйлесетiн қондырғылары, қайық, құтқару стансалары және басқа да гидротехникалық, инженерлiк-техникалық және санитарлық құрылғылар;</w:t>
      </w:r>
      <w:r>
        <w:br/>
      </w:r>
      <w:r>
        <w:rPr>
          <w:rFonts w:ascii="Times New Roman"/>
          <w:b w:val="false"/>
          <w:i w:val="false"/>
          <w:color w:val="000000"/>
          <w:sz w:val="28"/>
        </w:rPr>
        <w:t>
      5) бөлiнген және бекiтiлген аула аумақтары: оларды жүйелерi көркейту, жөндеу, жинау, сыпыру, суару, жуу, қарды шығару және құм шашу, су ағар мен кәрiздердi тазарту, қоқыс пен жапырақтарды жағуға жол бермеу;</w:t>
      </w:r>
      <w:r>
        <w:br/>
      </w:r>
      <w:r>
        <w:rPr>
          <w:rFonts w:ascii="Times New Roman"/>
          <w:b w:val="false"/>
          <w:i w:val="false"/>
          <w:color w:val="000000"/>
          <w:sz w:val="28"/>
        </w:rPr>
        <w:t>
      6) қолданыстағы заңнамаға сай жасыл желектердi сақтау, себебi жасыл желектер олардың ведомстволық қатыстылығына қарамастан, жұмсалмайтын қор құрады және заңмен қатаң қорғалады;</w:t>
      </w:r>
      <w:r>
        <w:br/>
      </w:r>
      <w:r>
        <w:rPr>
          <w:rFonts w:ascii="Times New Roman"/>
          <w:b w:val="false"/>
          <w:i w:val="false"/>
          <w:color w:val="000000"/>
          <w:sz w:val="28"/>
        </w:rPr>
        <w:t>
      7) толық кешендi агротехникалық iс-шаралар өткiзу: суару, шырпу, дiңдердi ағарту, тамырына жақын өскiндердi жұлу, тыңайтқыштар салу, дiңнiң айналасын қопсыту, улау және жараларын жабу, қуысын бiтеу, көк шөп шығатын алаңдар шөбiн шабу;</w:t>
      </w:r>
      <w:r>
        <w:br/>
      </w:r>
      <w:r>
        <w:rPr>
          <w:rFonts w:ascii="Times New Roman"/>
          <w:b w:val="false"/>
          <w:i w:val="false"/>
          <w:color w:val="000000"/>
          <w:sz w:val="28"/>
        </w:rPr>
        <w:t>
      8) зиянкестер мен арамшөптердi (арамсояу, амброзия, сора және басқа) жою жөнiнде өз күштерiмен немесе арнайы қызметтермен шарт бойынша жүйелi жұмыстар атқару;</w:t>
      </w:r>
      <w:r>
        <w:br/>
      </w:r>
      <w:r>
        <w:rPr>
          <w:rFonts w:ascii="Times New Roman"/>
          <w:b w:val="false"/>
          <w:i w:val="false"/>
          <w:color w:val="000000"/>
          <w:sz w:val="28"/>
        </w:rPr>
        <w:t>
      9) жыл сайын сәуiр-мамыр айларында қала аумақтарын көркейту және санитарлық тазарту бойынша айлық өткiзу;</w:t>
      </w:r>
      <w:r>
        <w:br/>
      </w:r>
      <w:r>
        <w:rPr>
          <w:rFonts w:ascii="Times New Roman"/>
          <w:b w:val="false"/>
          <w:i w:val="false"/>
          <w:color w:val="000000"/>
          <w:sz w:val="28"/>
        </w:rPr>
        <w:t>
      10) қала аумақтарын көркейту, көгалдандыру бойынша байқау-конкурстар өткiзу;</w:t>
      </w:r>
      <w:r>
        <w:br/>
      </w:r>
      <w:r>
        <w:rPr>
          <w:rFonts w:ascii="Times New Roman"/>
          <w:b w:val="false"/>
          <w:i w:val="false"/>
          <w:color w:val="000000"/>
          <w:sz w:val="28"/>
        </w:rPr>
        <w:t>
      11) жер асты коммуникацияларының иелерi дер кезiнде жөндеу жұмыстарын жүргiзгеннен кейiн бұзылған көркейтудi қалпына келтiру.</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Өскемен қалалық мәслихатының 2009.12.30 </w:t>
      </w:r>
      <w:r>
        <w:rPr>
          <w:rFonts w:ascii="Times New Roman"/>
          <w:b w:val="false"/>
          <w:i w:val="false"/>
          <w:color w:val="000000"/>
          <w:sz w:val="28"/>
        </w:rPr>
        <w:t>№ 20/6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bookmarkStart w:name="z5" w:id="3"/>
    <w:p>
      <w:pPr>
        <w:spacing w:after="0"/>
        <w:ind w:left="0"/>
        <w:jc w:val="left"/>
      </w:pPr>
      <w:r>
        <w:rPr>
          <w:rFonts w:ascii="Times New Roman"/>
          <w:b/>
          <w:i w:val="false"/>
          <w:color w:val="000000"/>
        </w:rPr>
        <w:t xml:space="preserve"> 
3. Қала аумақтарын жинау тәртiбi</w:t>
      </w:r>
    </w:p>
    <w:bookmarkEnd w:id="3"/>
    <w:p>
      <w:pPr>
        <w:spacing w:after="0"/>
        <w:ind w:left="0"/>
        <w:jc w:val="both"/>
      </w:pPr>
      <w:r>
        <w:rPr>
          <w:rFonts w:ascii="Times New Roman"/>
          <w:b w:val="false"/>
          <w:i w:val="false"/>
          <w:color w:val="000000"/>
          <w:sz w:val="28"/>
        </w:rPr>
        <w:t>      15. Кәсiпорындар (барлық меншiк түрiндегi), кәсiпорындар, қоғамдық ұйымдар, жеке пәтер иеленуші кооперативтері, кондоминиумдар, үй-жайлар иелерi немесе жалдаушы жеке тұлғалар, азаматтар бөлiнген және бекiтiлген арнаулы белгіленген орындарда орнатылған контейнерлік алаңшаларда өздерінің қалыпты контейнерлеріне қоқысты жинайды, аумақтарды жинайды және қоқысты өздерi шығарады немесе штатта аула сыпырушыны ұстайды немесе бұл жұмыстарды арнайы кәсiпорындармен шарт негiзiнде орындайды.</w:t>
      </w:r>
      <w:r>
        <w:br/>
      </w:r>
      <w:r>
        <w:rPr>
          <w:rFonts w:ascii="Times New Roman"/>
          <w:b w:val="false"/>
          <w:i w:val="false"/>
          <w:color w:val="000000"/>
          <w:sz w:val="28"/>
        </w:rPr>
        <w:t>
      Бөлiнген және бекiтiлген аумақтарды жинаудан басқа, суару мен көшелердi, алаңдарды және басқа да аумақтарды жууды орындалуы керек.</w:t>
      </w:r>
      <w:r>
        <w:br/>
      </w:r>
      <w:r>
        <w:rPr>
          <w:rFonts w:ascii="Times New Roman"/>
          <w:b w:val="false"/>
          <w:i w:val="false"/>
          <w:color w:val="000000"/>
          <w:sz w:val="28"/>
        </w:rPr>
        <w:t>
</w:t>
      </w:r>
      <w:r>
        <w:rPr>
          <w:rFonts w:ascii="Times New Roman"/>
          <w:b w:val="false"/>
          <w:i w:val="false"/>
          <w:color w:val="ff0000"/>
          <w:sz w:val="28"/>
        </w:rPr>
        <w:t xml:space="preserve">      Ескерту. 15-тармақ толықтырылды- III шақырылған Өскемен қалалық мәслихатының XIII сессиясының 2005 жылғы 14 сәуірдегі </w:t>
      </w:r>
      <w:r>
        <w:rPr>
          <w:rFonts w:ascii="Times New Roman"/>
          <w:b w:val="false"/>
          <w:i w:val="false"/>
          <w:color w:val="000000"/>
          <w:sz w:val="28"/>
        </w:rPr>
        <w:t>N 13/4</w:t>
      </w:r>
      <w:r>
        <w:rPr>
          <w:rFonts w:ascii="Times New Roman"/>
          <w:b w:val="false"/>
          <w:i w:val="false"/>
          <w:color w:val="ff0000"/>
          <w:sz w:val="28"/>
        </w:rPr>
        <w:t xml:space="preserve"> шешімімен.</w:t>
      </w:r>
      <w:r>
        <w:br/>
      </w:r>
      <w:r>
        <w:rPr>
          <w:rFonts w:ascii="Times New Roman"/>
          <w:b w:val="false"/>
          <w:i w:val="false"/>
          <w:color w:val="000000"/>
          <w:sz w:val="28"/>
        </w:rPr>
        <w:t>
      16. Жетiлдiрiлген төсемi бар, көшелер мен алаңдардың жүретiн бөлiктерiн механикалық жинау жоспарлы түрде таңғы 4-тен 6-ға дейiн және қажет болған жағдайда күн ағымында қайта жиналады.</w:t>
      </w:r>
      <w:r>
        <w:br/>
      </w:r>
      <w:r>
        <w:rPr>
          <w:rFonts w:ascii="Times New Roman"/>
          <w:b w:val="false"/>
          <w:i w:val="false"/>
          <w:color w:val="000000"/>
          <w:sz w:val="28"/>
        </w:rPr>
        <w:t>
      Түнгi уақытта жинау кезiнде (кезеңге қарамастан) шуды ескертетiн шаралар қолдану керек.</w:t>
      </w:r>
      <w:r>
        <w:br/>
      </w:r>
      <w:r>
        <w:rPr>
          <w:rFonts w:ascii="Times New Roman"/>
          <w:b w:val="false"/>
          <w:i w:val="false"/>
          <w:color w:val="000000"/>
          <w:sz w:val="28"/>
        </w:rPr>
        <w:t>
      Көшелер, жаяусоқпақтар, алаңдардың жүретiн бөлiктерiн жуу жоспарлы түрде, бiрақ аптасына екi реттен кем емес механикалық қызметтермен сағат 24-тен таңғы 6-ға дейiн жүргiзiледi.</w:t>
      </w:r>
      <w:r>
        <w:br/>
      </w:r>
      <w:r>
        <w:rPr>
          <w:rFonts w:ascii="Times New Roman"/>
          <w:b w:val="false"/>
          <w:i w:val="false"/>
          <w:color w:val="000000"/>
          <w:sz w:val="28"/>
        </w:rPr>
        <w:t>
      Шаңдануы көп болатын көшелердi суару күнделiктi екi реттен кем емес жүргiзiледi, соның iшiнде күндiз бiр реттен аз емес.</w:t>
      </w:r>
      <w:r>
        <w:br/>
      </w:r>
      <w:r>
        <w:rPr>
          <w:rFonts w:ascii="Times New Roman"/>
          <w:b w:val="false"/>
          <w:i w:val="false"/>
          <w:color w:val="000000"/>
          <w:sz w:val="28"/>
        </w:rPr>
        <w:t>
      17. Көшелердiң жол төсемiн, маңайындағы көк шөп шығатын алаңдарын, жаяусоқпақтарды, еңiсiн, қоғамдық көлiк қозғалыстарының қиылыстары (қызыл сызық) шекарасында, автобус аялдамаларының қалташалары мен отырғызу алаңдарын, алаңдарды, автожол көпiрлерiн, жолжелiлерiн, жер асты өтетiн жерлердi, саябақтар, саяжолдар, бульварлар, зираттар аумақтарын жинау қала бюджетiнiң қаржысы есебiнен жүргiзiледi.</w:t>
      </w:r>
      <w:r>
        <w:br/>
      </w:r>
      <w:r>
        <w:rPr>
          <w:rFonts w:ascii="Times New Roman"/>
          <w:b w:val="false"/>
          <w:i w:val="false"/>
          <w:color w:val="000000"/>
          <w:sz w:val="28"/>
        </w:rPr>
        <w:t>
      18. Темiржол жолы мен көпiрлер, еңiстер, үйiндiлер, өткелдер, жол арқылы өтетiн жер, рельстер шетiнен 10 метр ендiктегi аумақтар осы құрылғыларды пайдаланатын, темiржол ұйымдарының күшiмен және қаржысымен жиналады.</w:t>
      </w:r>
      <w:r>
        <w:br/>
      </w:r>
      <w:r>
        <w:rPr>
          <w:rFonts w:ascii="Times New Roman"/>
          <w:b w:val="false"/>
          <w:i w:val="false"/>
          <w:color w:val="000000"/>
          <w:sz w:val="28"/>
        </w:rPr>
        <w:t>
      19. Трамвай жолдарын, рельстер арасындағы төсемдерiн, жеке тұрған трамвай жолындағы отыру алаңшаларын, жол өтпелерi мен аумақтарын және рельстер шетiнен екi жағына 0,5 метр ендiктегi аумақтарды тиiстi техникалық және санитарлық қалпында ұстау, өздері қарамағындағы пайдаланушы ұйым немесе ведомство жүргiзедi.</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III шақырылған Өскемен қалалық мәслихатының XIII сессиясының 2005 жылғы 14 сәуірдегі </w:t>
      </w:r>
      <w:r>
        <w:rPr>
          <w:rFonts w:ascii="Times New Roman"/>
          <w:b w:val="false"/>
          <w:i w:val="false"/>
          <w:color w:val="000000"/>
          <w:sz w:val="28"/>
        </w:rPr>
        <w:t>N 13/4</w:t>
      </w:r>
      <w:r>
        <w:rPr>
          <w:rFonts w:ascii="Times New Roman"/>
          <w:b w:val="false"/>
          <w:i w:val="false"/>
          <w:color w:val="ff0000"/>
          <w:sz w:val="28"/>
        </w:rPr>
        <w:t xml:space="preserve">; 2009.12.30 </w:t>
      </w:r>
      <w:r>
        <w:rPr>
          <w:rFonts w:ascii="Times New Roman"/>
          <w:b w:val="false"/>
          <w:i w:val="false"/>
          <w:color w:val="000000"/>
          <w:sz w:val="28"/>
        </w:rPr>
        <w:t>№ 20/6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20. Автобекеттердi, көлiк шаруашылығының диспетчерлiк пункттерiн, диспетчерлiк қызметтерiмен сөйлесу құрылғыларын және оларға бекiтiлген аумақтарды жинау мен ұстау олардың теңгерiмiнде болып табылатын, көлiк шаруашылығының ведомствосымен жүзеге асырылады.</w:t>
      </w:r>
      <w:r>
        <w:br/>
      </w:r>
      <w:r>
        <w:rPr>
          <w:rFonts w:ascii="Times New Roman"/>
          <w:b w:val="false"/>
          <w:i w:val="false"/>
          <w:color w:val="000000"/>
          <w:sz w:val="28"/>
        </w:rPr>
        <w:t>
      21. Инженерлiк-техникалық және гидротехникалық құрылғыларға жататын аумақтар маңын жинау мен ұстау (газгольдерлер, ТП және басқалар) осы құрылғылар иелерiмен жүргiзiледi.</w:t>
      </w:r>
      <w:r>
        <w:br/>
      </w:r>
      <w:r>
        <w:rPr>
          <w:rFonts w:ascii="Times New Roman"/>
          <w:b w:val="false"/>
          <w:i w:val="false"/>
          <w:color w:val="000000"/>
          <w:sz w:val="28"/>
        </w:rPr>
        <w:t>
      22. Халыққа қызмет көрсететiн, сауда нүктелерi бар, жеке тұлғалар және басқа пункттер, сондай-ақ осы үй-жайларды жалдаушылар күнi бойы тазалық сақтауы керек және жұмыс аяқталғаннан кейiн 10 метр радиусты жиналған қоқысты өздерінің контейнерлеріне жинайды қоқыс пен батпақтан тазартулары қажет.</w:t>
      </w:r>
      <w:r>
        <w:br/>
      </w:r>
      <w:r>
        <w:rPr>
          <w:rFonts w:ascii="Times New Roman"/>
          <w:b w:val="false"/>
          <w:i w:val="false"/>
          <w:color w:val="000000"/>
          <w:sz w:val="28"/>
        </w:rPr>
        <w:t>
      Ұсақ бөлшек сауда сататын дүңгiршектер, палаткалар, павильондар мен дүкендер маңына босаған ыдыстар мен тауарлар қорын үюге, сондай-ақ бекiтiлген аумақтарға үюге тыйым салынады.</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өзгерістер енгізілді- III шақырылған Өскемен қалалық мәслихатының XIII сессиясының 2005 жылғы 14 сәуірдегі </w:t>
      </w:r>
      <w:r>
        <w:rPr>
          <w:rFonts w:ascii="Times New Roman"/>
          <w:b w:val="false"/>
          <w:i w:val="false"/>
          <w:color w:val="000000"/>
          <w:sz w:val="28"/>
        </w:rPr>
        <w:t>N 13/4</w:t>
      </w:r>
      <w:r>
        <w:rPr>
          <w:rFonts w:ascii="Times New Roman"/>
          <w:b w:val="false"/>
          <w:i w:val="false"/>
          <w:color w:val="ff0000"/>
          <w:sz w:val="28"/>
        </w:rPr>
        <w:t xml:space="preserve"> шешімімен.</w:t>
      </w:r>
      <w:r>
        <w:br/>
      </w:r>
      <w:r>
        <w:rPr>
          <w:rFonts w:ascii="Times New Roman"/>
          <w:b w:val="false"/>
          <w:i w:val="false"/>
          <w:color w:val="000000"/>
          <w:sz w:val="28"/>
        </w:rPr>
        <w:t>
      23. Қоғамдық дәретханалар мен тұрмыстық қатты қалдықтар полигонын тиiстi жағдайда ұстау шарт негiзiнде, меншiк субъектiлермен қала бюджетiнiң қаржысы есебiнен жүргiзiледi.</w:t>
      </w:r>
      <w:r>
        <w:br/>
      </w:r>
      <w:r>
        <w:rPr>
          <w:rFonts w:ascii="Times New Roman"/>
          <w:b w:val="false"/>
          <w:i w:val="false"/>
          <w:color w:val="000000"/>
          <w:sz w:val="28"/>
        </w:rPr>
        <w:t>
      24. Маңындағы базар алаңдарымен базар аумағын жинау, қалдықтар жинайтынды тазарту және оларды тиiстi ұстауды базардың меншiк иесi жүргiзедi. Базарлар аумақтарының (соңын iшiнде шаруашылық, базар алаңдары) қатты төсемдерi (асфальт, плитка, булыжник және басқа) болу керек.</w:t>
      </w:r>
      <w:r>
        <w:br/>
      </w:r>
      <w:r>
        <w:rPr>
          <w:rFonts w:ascii="Times New Roman"/>
          <w:b w:val="false"/>
          <w:i w:val="false"/>
          <w:color w:val="000000"/>
          <w:sz w:val="28"/>
        </w:rPr>
        <w:t>
      Жылдың жылы кезiнде мiндеттi түрде сыпырудан басқа, базар аумақтарын жуу жүргiзiледi.</w:t>
      </w:r>
      <w:r>
        <w:br/>
      </w:r>
      <w:r>
        <w:rPr>
          <w:rFonts w:ascii="Times New Roman"/>
          <w:b w:val="false"/>
          <w:i w:val="false"/>
          <w:color w:val="000000"/>
          <w:sz w:val="28"/>
        </w:rPr>
        <w:t>
      25. Көркейтудiң орындалған жобаларына сай, жағажайлар, демалыс аймақтары, көпшiлiк қыдыратын жерлер аумақтарында:</w:t>
      </w:r>
      <w:r>
        <w:br/>
      </w:r>
      <w:r>
        <w:rPr>
          <w:rFonts w:ascii="Times New Roman"/>
          <w:b w:val="false"/>
          <w:i w:val="false"/>
          <w:color w:val="000000"/>
          <w:sz w:val="28"/>
        </w:rPr>
        <w:t>
      1) 75 келушiге бiр орын есебiмен, жағажайда-суға түсетiн жерге 200 метрден кем емес қашықтықта қоғамдық дәретханалар;</w:t>
      </w:r>
      <w:r>
        <w:br/>
      </w:r>
      <w:r>
        <w:rPr>
          <w:rFonts w:ascii="Times New Roman"/>
          <w:b w:val="false"/>
          <w:i w:val="false"/>
          <w:color w:val="000000"/>
          <w:sz w:val="28"/>
        </w:rPr>
        <w:t>
      2) ара қашықтықтары 40 метрден аспайтын, 600 шаршы метрге бiр урнадан кем емес урналар;</w:t>
      </w:r>
      <w:r>
        <w:br/>
      </w:r>
      <w:r>
        <w:rPr>
          <w:rFonts w:ascii="Times New Roman"/>
          <w:b w:val="false"/>
          <w:i w:val="false"/>
          <w:color w:val="000000"/>
          <w:sz w:val="28"/>
        </w:rPr>
        <w:t>
      3) 3500-4000 шаршы метр алаңға бiр контейнер есебiнен қалдықтар жинағыш, киiм шешетiн орын, гардероб болу керек;</w:t>
      </w:r>
      <w:r>
        <w:br/>
      </w:r>
      <w:r>
        <w:rPr>
          <w:rFonts w:ascii="Times New Roman"/>
          <w:b w:val="false"/>
          <w:i w:val="false"/>
          <w:color w:val="000000"/>
          <w:sz w:val="28"/>
        </w:rPr>
        <w:t>
      4) стационарлық дәретханалар жоқ қоғамдық тамақтандыру кәсіпорындарда, ашық алаңдарда, кәуәп жасайтын орындарда, киоскілерде, сауда павильондарында және т.б. қызметкерлер мен келушілерге міндетті шарттың бірі көшірмелі дәретхана орнату болып табылады;</w:t>
      </w:r>
      <w:r>
        <w:br/>
      </w:r>
      <w:r>
        <w:rPr>
          <w:rFonts w:ascii="Times New Roman"/>
          <w:b w:val="false"/>
          <w:i w:val="false"/>
          <w:color w:val="000000"/>
          <w:sz w:val="28"/>
        </w:rPr>
        <w:t>
      5) канализациясы жоқ рыноктарда - қоғамдық дәретханалар сауда орнынан 50 м кем емес қашықтықта орналастыру керек. Есептеу орынның саны әр 50 сауда орнына бірден аз болмау керек.</w:t>
      </w:r>
      <w:r>
        <w:br/>
      </w:r>
      <w:r>
        <w:rPr>
          <w:rFonts w:ascii="Times New Roman"/>
          <w:b w:val="false"/>
          <w:i w:val="false"/>
          <w:color w:val="000000"/>
          <w:sz w:val="28"/>
        </w:rPr>
        <w:t>
</w:t>
      </w:r>
      <w:r>
        <w:rPr>
          <w:rFonts w:ascii="Times New Roman"/>
          <w:b w:val="false"/>
          <w:i w:val="false"/>
          <w:color w:val="ff0000"/>
          <w:sz w:val="28"/>
        </w:rPr>
        <w:t xml:space="preserve">      Ескерту. 25-тармақ толықтырылды - III шақырылған Өскемен қалалық мәслихатының XIII сессиясының 2005 жылғы 14 сәуірдегі </w:t>
      </w:r>
      <w:r>
        <w:rPr>
          <w:rFonts w:ascii="Times New Roman"/>
          <w:b w:val="false"/>
          <w:i w:val="false"/>
          <w:color w:val="000000"/>
          <w:sz w:val="28"/>
        </w:rPr>
        <w:t>N 13/4</w:t>
      </w:r>
      <w:r>
        <w:rPr>
          <w:rFonts w:ascii="Times New Roman"/>
          <w:b w:val="false"/>
          <w:i w:val="false"/>
          <w:color w:val="ff0000"/>
          <w:sz w:val="28"/>
        </w:rPr>
        <w:t xml:space="preserve"> шешімімен.</w:t>
      </w:r>
      <w:r>
        <w:br/>
      </w:r>
      <w:r>
        <w:rPr>
          <w:rFonts w:ascii="Times New Roman"/>
          <w:b w:val="false"/>
          <w:i w:val="false"/>
          <w:color w:val="000000"/>
          <w:sz w:val="28"/>
        </w:rPr>
        <w:t>
      26. Жағажайлар, демалыс аймақтары мен көпшiлiк қыдыратын орындар аумақтарын жинау, сондай-ақ күнделiктi таза құм немесе ұсақ тас себу, жиналған қалдықтарды алып, құмның үстiңгi қабатын механикалық қопсыту осы аумақтар бекiтiлген ұйымдармен белгiленген заң тәртiбiнде жүргiзiледi.</w:t>
      </w:r>
      <w:r>
        <w:br/>
      </w:r>
      <w:r>
        <w:rPr>
          <w:rFonts w:ascii="Times New Roman"/>
          <w:b w:val="false"/>
          <w:i w:val="false"/>
          <w:color w:val="000000"/>
          <w:sz w:val="28"/>
        </w:rPr>
        <w:t>
      Жағажайдың техникалық жұмысшылары оны жапқаннан кейін жағаның, шешінетін орындардың, дәретханалардың, жасыл аймақтың негізгі жинауын, дәретханаларға дезинфекция жүргізу керек. Жиналған қоқыстарды шығаруға сағат 8.00-ге дейін рұқсат беріледі.</w:t>
      </w:r>
      <w:r>
        <w:br/>
      </w:r>
      <w:r>
        <w:rPr>
          <w:rFonts w:ascii="Times New Roman"/>
          <w:b w:val="false"/>
          <w:i w:val="false"/>
          <w:color w:val="000000"/>
          <w:sz w:val="28"/>
        </w:rPr>
        <w:t>
</w:t>
      </w:r>
      <w:r>
        <w:rPr>
          <w:rFonts w:ascii="Times New Roman"/>
          <w:b w:val="false"/>
          <w:i w:val="false"/>
          <w:color w:val="ff0000"/>
          <w:sz w:val="28"/>
        </w:rPr>
        <w:t xml:space="preserve">      Ескерту. 26-тармақ толықтырылды - III шақырылған Өскемен қалалық мәслихатының XIII сессиясының 2005 жылғы 14 сәуірдегі </w:t>
      </w:r>
      <w:r>
        <w:rPr>
          <w:rFonts w:ascii="Times New Roman"/>
          <w:b w:val="false"/>
          <w:i w:val="false"/>
          <w:color w:val="000000"/>
          <w:sz w:val="28"/>
        </w:rPr>
        <w:t>N 13/4</w:t>
      </w:r>
      <w:r>
        <w:rPr>
          <w:rFonts w:ascii="Times New Roman"/>
          <w:b w:val="false"/>
          <w:i w:val="false"/>
          <w:color w:val="ff0000"/>
          <w:sz w:val="28"/>
        </w:rPr>
        <w:t xml:space="preserve"> шешімімен.</w:t>
      </w:r>
      <w:r>
        <w:br/>
      </w:r>
      <w:r>
        <w:rPr>
          <w:rFonts w:ascii="Times New Roman"/>
          <w:b w:val="false"/>
          <w:i w:val="false"/>
          <w:color w:val="000000"/>
          <w:sz w:val="28"/>
        </w:rPr>
        <w:t>
      27. Жағажайлардағы, саябақтар, саябаулар, демалыс аумақтары мен көпшiлiк қыдыратын орындардағы сауда нүктелерiн жинау, мiндеттi түрде қоқысты шығару, күн ағымында сауда сатқан мекемемен жүргiзiледi.</w:t>
      </w:r>
      <w:r>
        <w:br/>
      </w:r>
      <w:r>
        <w:rPr>
          <w:rFonts w:ascii="Times New Roman"/>
          <w:b w:val="false"/>
          <w:i w:val="false"/>
          <w:color w:val="000000"/>
          <w:sz w:val="28"/>
        </w:rPr>
        <w:t>
      28. Стадиондар, спорт алаңдарын ұстау және жинау теңгерiмiнде ұсталатын техникалық персоналдармен жүзеге асырылады.</w:t>
      </w:r>
      <w:r>
        <w:br/>
      </w:r>
      <w:r>
        <w:rPr>
          <w:rFonts w:ascii="Times New Roman"/>
          <w:b w:val="false"/>
          <w:i w:val="false"/>
          <w:color w:val="000000"/>
          <w:sz w:val="28"/>
        </w:rPr>
        <w:t>
      29. Кооперативтiк гараждың, саяжайлардың, жасыл желектермен бау-бақша қоғамдарының бөлiнген және бекiтiлген, радиусы 10 метр аумақтарын ұстау және жинау меншiк иелерiмен немесе осы кооперативтердiң қоғамдық ұйымдарымен және қоғамдармен атқарылады.</w:t>
      </w:r>
      <w:r>
        <w:br/>
      </w:r>
      <w:r>
        <w:rPr>
          <w:rFonts w:ascii="Times New Roman"/>
          <w:b w:val="false"/>
          <w:i w:val="false"/>
          <w:color w:val="000000"/>
          <w:sz w:val="28"/>
        </w:rPr>
        <w:t>
      30. Тұрғын және қоғамдық ғимараттар ауласының iшiнде темiр гараждар мен жерқоймалар орнатуға тыйым салынады. Өз еркiмен орнатылған гараждар мен жерқоймалар бұзылады.</w:t>
      </w:r>
      <w:r>
        <w:br/>
      </w:r>
      <w:r>
        <w:rPr>
          <w:rFonts w:ascii="Times New Roman"/>
          <w:b w:val="false"/>
          <w:i w:val="false"/>
          <w:color w:val="000000"/>
          <w:sz w:val="28"/>
        </w:rPr>
        <w:t>
      31. Бөлiнген және бекiтiлген зираттар аумақтарын ұстау мен жинау қала бюджетiнiң қаржысы есебiнен жүргiзiледi.</w:t>
      </w:r>
      <w:r>
        <w:br/>
      </w:r>
      <w:r>
        <w:rPr>
          <w:rFonts w:ascii="Times New Roman"/>
          <w:b w:val="false"/>
          <w:i w:val="false"/>
          <w:color w:val="000000"/>
          <w:sz w:val="28"/>
        </w:rPr>
        <w:t>
      Зираттар аумақтары қоршалған болу керек, өтетiн жолдарда қатты жамылғылар болу керек.</w:t>
      </w:r>
    </w:p>
    <w:bookmarkStart w:name="z6" w:id="4"/>
    <w:p>
      <w:pPr>
        <w:spacing w:after="0"/>
        <w:ind w:left="0"/>
        <w:jc w:val="left"/>
      </w:pPr>
      <w:r>
        <w:rPr>
          <w:rFonts w:ascii="Times New Roman"/>
          <w:b/>
          <w:i w:val="false"/>
          <w:color w:val="000000"/>
        </w:rPr>
        <w:t xml:space="preserve"> 
4. Қоқыстар мен тұрмыстық қатты қалдықтарды</w:t>
      </w:r>
      <w:r>
        <w:br/>
      </w:r>
      <w:r>
        <w:rPr>
          <w:rFonts w:ascii="Times New Roman"/>
          <w:b/>
          <w:i w:val="false"/>
          <w:color w:val="000000"/>
        </w:rPr>
        <w:t>
жинау және шығару тәртiбi</w:t>
      </w:r>
    </w:p>
    <w:bookmarkEnd w:id="4"/>
    <w:p>
      <w:pPr>
        <w:spacing w:after="0"/>
        <w:ind w:left="0"/>
        <w:jc w:val="both"/>
      </w:pPr>
      <w:r>
        <w:rPr>
          <w:rFonts w:ascii="Times New Roman"/>
          <w:b w:val="false"/>
          <w:i w:val="false"/>
          <w:color w:val="000000"/>
          <w:sz w:val="28"/>
        </w:rPr>
        <w:t>      32. Тұрғын үйлерден, сауда және қоғамдық тамақтандыру кәсiпорындарынан, балалардың оқу, емделу мекемелерiнен, мәдени кәсiпорындардан, қоғамдық ұйымдардан тұрмыстық қатты қалдықтар полигонына қоқыстар мен тұрмыстық қалдықтарды шығару арнайы кәсiпорындармен шарт бойынша жүргiзiледi.</w:t>
      </w:r>
      <w:r>
        <w:br/>
      </w:r>
      <w:r>
        <w:rPr>
          <w:rFonts w:ascii="Times New Roman"/>
          <w:b w:val="false"/>
          <w:i w:val="false"/>
          <w:color w:val="000000"/>
          <w:sz w:val="28"/>
        </w:rPr>
        <w:t>
      Арнайы кәсіпорынмен шарт жасаған кезде ҚТҚ полигонға жеткізу үшін, ҚТҚ жинаған орнын көрсету қажет. ҚТҚ өзінің арнайы көлігімен шығарған кезде қолданыстағы ҚТҚ жинау нормасына сәйкес, тұрғын үй секторындағы тұрғындардың санына пропорционалды қоқыс төгетін жерге қабылдағаны туралы ҚТҚ полигонының түбіртектері болу қажет.</w:t>
      </w:r>
      <w:r>
        <w:br/>
      </w:r>
      <w:r>
        <w:rPr>
          <w:rFonts w:ascii="Times New Roman"/>
          <w:b w:val="false"/>
          <w:i w:val="false"/>
          <w:color w:val="000000"/>
          <w:sz w:val="28"/>
        </w:rPr>
        <w:t>
</w:t>
      </w:r>
      <w:r>
        <w:rPr>
          <w:rFonts w:ascii="Times New Roman"/>
          <w:b w:val="false"/>
          <w:i w:val="false"/>
          <w:color w:val="ff0000"/>
          <w:sz w:val="28"/>
        </w:rPr>
        <w:t xml:space="preserve">      Ескерту. 32-тармақ толықтырылды - III шақырылған Өскемен қалалық мәслихатының XIII сессиясының 2005 жылғы 14 сәуірдегі </w:t>
      </w:r>
      <w:r>
        <w:rPr>
          <w:rFonts w:ascii="Times New Roman"/>
          <w:b w:val="false"/>
          <w:i w:val="false"/>
          <w:color w:val="000000"/>
          <w:sz w:val="28"/>
        </w:rPr>
        <w:t>N 13/4</w:t>
      </w:r>
      <w:r>
        <w:rPr>
          <w:rFonts w:ascii="Times New Roman"/>
          <w:b w:val="false"/>
          <w:i w:val="false"/>
          <w:color w:val="ff0000"/>
          <w:sz w:val="28"/>
        </w:rPr>
        <w:t xml:space="preserve"> шешімімен.</w:t>
      </w:r>
      <w:r>
        <w:br/>
      </w:r>
      <w:r>
        <w:rPr>
          <w:rFonts w:ascii="Times New Roman"/>
          <w:b w:val="false"/>
          <w:i w:val="false"/>
          <w:color w:val="000000"/>
          <w:sz w:val="28"/>
        </w:rPr>
        <w:t>
      33. Қоқыс және қалдықтарды жинау үшiн контейнерлер орнату үй иелерiмен, кәсiпорындар, ұйымдар, мекемелер басшыларымен, жеке тұлғалармен шарт бойынша, баланстарында контейнерлер бар арнайы кәсiпорындармен жүзеге асырылады.</w:t>
      </w:r>
      <w:r>
        <w:br/>
      </w:r>
      <w:r>
        <w:rPr>
          <w:rFonts w:ascii="Times New Roman"/>
          <w:b w:val="false"/>
          <w:i w:val="false"/>
          <w:color w:val="000000"/>
          <w:sz w:val="28"/>
        </w:rPr>
        <w:t>
      Әр кәсіпорынның, қоғамдық ұйымның, ЖПИК-нің, кондоминиумның және басқа құрылымдардың өз баланстарында бөлінген жерде контейнерлер міндетті түрде болу керек.</w:t>
      </w:r>
      <w:r>
        <w:br/>
      </w:r>
      <w:r>
        <w:rPr>
          <w:rFonts w:ascii="Times New Roman"/>
          <w:b w:val="false"/>
          <w:i w:val="false"/>
          <w:color w:val="000000"/>
          <w:sz w:val="28"/>
        </w:rPr>
        <w:t>
</w:t>
      </w:r>
      <w:r>
        <w:rPr>
          <w:rFonts w:ascii="Times New Roman"/>
          <w:b w:val="false"/>
          <w:i w:val="false"/>
          <w:color w:val="ff0000"/>
          <w:sz w:val="28"/>
        </w:rPr>
        <w:t xml:space="preserve">      Ескерту. 33-тармақ толықтырылды - III шақырылған Өскемен қалалық мәслихатының XIII сессиясының 2005 жылғы 14 сәуірдегі </w:t>
      </w:r>
      <w:r>
        <w:rPr>
          <w:rFonts w:ascii="Times New Roman"/>
          <w:b w:val="false"/>
          <w:i w:val="false"/>
          <w:color w:val="000000"/>
          <w:sz w:val="28"/>
        </w:rPr>
        <w:t>N 13/4</w:t>
      </w:r>
      <w:r>
        <w:rPr>
          <w:rFonts w:ascii="Times New Roman"/>
          <w:b w:val="false"/>
          <w:i w:val="false"/>
          <w:color w:val="ff0000"/>
          <w:sz w:val="28"/>
        </w:rPr>
        <w:t xml:space="preserve"> шешімімен.</w:t>
      </w:r>
      <w:r>
        <w:br/>
      </w:r>
      <w:r>
        <w:rPr>
          <w:rFonts w:ascii="Times New Roman"/>
          <w:b w:val="false"/>
          <w:i w:val="false"/>
          <w:color w:val="000000"/>
          <w:sz w:val="28"/>
        </w:rPr>
        <w:t>
      34. Контейнерлер орнататын алаңдардың су өткiзбейтiн қатты жабуы және кiретiн жолдары болу керек, сәулет және қала құрылыстары басқармасымен, мемлекеттiк санитарлық қадағалау органдарымен келiсiм бойынша құрылыстардан 20 метр қашықтықта, бiрақ 100 метрден артпауы керек және үй иелерiмен және басқа да жер пайдаланушылармен ұсталады.</w:t>
      </w:r>
      <w:r>
        <w:br/>
      </w:r>
      <w:r>
        <w:rPr>
          <w:rFonts w:ascii="Times New Roman"/>
          <w:b w:val="false"/>
          <w:i w:val="false"/>
          <w:color w:val="000000"/>
          <w:sz w:val="28"/>
        </w:rPr>
        <w:t>
      35. Контейнерлер, қоқыс жинайтын ыдыстар дер кезiнде баланс ұстаушылармен тазаланып, бүлiнбеген жағдайда ұстап және улау керек.</w:t>
      </w:r>
      <w:r>
        <w:br/>
      </w:r>
      <w:r>
        <w:rPr>
          <w:rFonts w:ascii="Times New Roman"/>
          <w:b w:val="false"/>
          <w:i w:val="false"/>
          <w:color w:val="000000"/>
          <w:sz w:val="28"/>
        </w:rPr>
        <w:t>
      36. Қалада тұрмыстық-қатты қалдықтарды жинау мен төгудiң, оларды белгiленген кезеңмен тапсырыссыз қалдықтар жинайтын нысандар аумақтарынан шығарудың жүйелiлiгi қарастырылатын, жоспарлы-жүйесi пайдаланылады:</w:t>
      </w:r>
      <w:r>
        <w:br/>
      </w:r>
      <w:r>
        <w:rPr>
          <w:rFonts w:ascii="Times New Roman"/>
          <w:b w:val="false"/>
          <w:i w:val="false"/>
          <w:color w:val="000000"/>
          <w:sz w:val="28"/>
        </w:rPr>
        <w:t>
      1) тұрғын үйлер кеңiстiктерi үшiн- үй иелерiмен бекiтiлген кестеге сай, контейнерлерде қоқыс және тұрмыстық қатты қалдықтардың үйiлiп қалуын болдырмау;</w:t>
      </w:r>
      <w:r>
        <w:br/>
      </w:r>
      <w:r>
        <w:rPr>
          <w:rFonts w:ascii="Times New Roman"/>
          <w:b w:val="false"/>
          <w:i w:val="false"/>
          <w:color w:val="000000"/>
          <w:sz w:val="28"/>
        </w:rPr>
        <w:t>
      2) қоғамдық және мәдени бағыттағы нысандар үшiн- қажет болған жағдайда, бiрақ аптасына 2 реттен аз емес;</w:t>
      </w:r>
      <w:r>
        <w:br/>
      </w:r>
      <w:r>
        <w:rPr>
          <w:rFonts w:ascii="Times New Roman"/>
          <w:b w:val="false"/>
          <w:i w:val="false"/>
          <w:color w:val="000000"/>
          <w:sz w:val="28"/>
        </w:rPr>
        <w:t>
      3) аз қабатты құрылысты үй иелерi үшiн- қажет болған жағдайда, бiрақ аптасына 1 реттен аз емес;</w:t>
      </w:r>
      <w:r>
        <w:br/>
      </w:r>
      <w:r>
        <w:rPr>
          <w:rFonts w:ascii="Times New Roman"/>
          <w:b w:val="false"/>
          <w:i w:val="false"/>
          <w:color w:val="000000"/>
          <w:sz w:val="28"/>
        </w:rPr>
        <w:t>
      4) iрi көлемдi тұрмыстық қатты шығару тапсырыс бойынша жүзеге асырылады;</w:t>
      </w:r>
      <w:r>
        <w:br/>
      </w:r>
      <w:r>
        <w:rPr>
          <w:rFonts w:ascii="Times New Roman"/>
          <w:b w:val="false"/>
          <w:i w:val="false"/>
          <w:color w:val="000000"/>
          <w:sz w:val="28"/>
        </w:rPr>
        <w:t>
      5) камералардан қалдықтарды шығару орнының маңындағы камераларды, қоқыс құбырларын, қоқыс жинайтынды және аумақтарды ұстау үй иелерiмен жүзеге асырылады;</w:t>
      </w:r>
      <w:r>
        <w:br/>
      </w:r>
      <w:r>
        <w:rPr>
          <w:rFonts w:ascii="Times New Roman"/>
          <w:b w:val="false"/>
          <w:i w:val="false"/>
          <w:color w:val="000000"/>
          <w:sz w:val="28"/>
        </w:rPr>
        <w:t>
      6) жекелеген жағдайларда қоқыс және тұрмыстық қатты қалдықтар жинау және шығару қатаң сағат кестесiмен қолмен тиелiп, қоқысты тасымалдауға жабдықталған автокөлiкпен орындалуы мүмкiн;</w:t>
      </w:r>
      <w:r>
        <w:br/>
      </w:r>
      <w:r>
        <w:rPr>
          <w:rFonts w:ascii="Times New Roman"/>
          <w:b w:val="false"/>
          <w:i w:val="false"/>
          <w:color w:val="000000"/>
          <w:sz w:val="28"/>
        </w:rPr>
        <w:t>
      7) қаладағы сұйық қалдықтар арнайы кәсiпорындармен шарт бойынша шығарылады;</w:t>
      </w:r>
      <w:r>
        <w:br/>
      </w:r>
      <w:r>
        <w:rPr>
          <w:rFonts w:ascii="Times New Roman"/>
          <w:b w:val="false"/>
          <w:i w:val="false"/>
          <w:color w:val="000000"/>
          <w:sz w:val="28"/>
        </w:rPr>
        <w:t>
      8) дәретханалар және құбырлы шұңқырларға кiреберiстердi қамтамасыз ету жеке меншiк құқындағы үй иелерi мен маңындағы жер учаскелерi бар азаматтармен жүзеге асырылады.</w:t>
      </w:r>
      <w:r>
        <w:br/>
      </w:r>
      <w:r>
        <w:rPr>
          <w:rFonts w:ascii="Times New Roman"/>
          <w:b w:val="false"/>
          <w:i w:val="false"/>
          <w:color w:val="000000"/>
          <w:sz w:val="28"/>
        </w:rPr>
        <w:t>
      37. Арнайы кәсiпорындармен қызмет көрсетуге қамтылған жеке тұлғалар, қоқыс және тұрмыстық қатты қалдықтарды шығаруды арнайы жабдықталған көлiк құралдары бар болған жағдайда, өз күшiмен және қаражатымен орындайды.</w:t>
      </w:r>
      <w:r>
        <w:br/>
      </w:r>
      <w:r>
        <w:rPr>
          <w:rFonts w:ascii="Times New Roman"/>
          <w:b w:val="false"/>
          <w:i w:val="false"/>
          <w:color w:val="000000"/>
          <w:sz w:val="28"/>
        </w:rPr>
        <w:t>
      Қалалық қоқыс төгетiн орынға қоқыс шығару iсi тиiстi құжаттармен расталуы керек.</w:t>
      </w:r>
    </w:p>
    <w:bookmarkStart w:name="z7" w:id="5"/>
    <w:p>
      <w:pPr>
        <w:spacing w:after="0"/>
        <w:ind w:left="0"/>
        <w:jc w:val="left"/>
      </w:pPr>
      <w:r>
        <w:rPr>
          <w:rFonts w:ascii="Times New Roman"/>
          <w:b/>
          <w:i w:val="false"/>
          <w:color w:val="000000"/>
        </w:rPr>
        <w:t xml:space="preserve"> 
5. Қыс жағдайында аумақтарды жинау және ұстау</w:t>
      </w:r>
    </w:p>
    <w:bookmarkEnd w:id="5"/>
    <w:p>
      <w:pPr>
        <w:spacing w:after="0"/>
        <w:ind w:left="0"/>
        <w:jc w:val="both"/>
      </w:pPr>
      <w:r>
        <w:rPr>
          <w:rFonts w:ascii="Times New Roman"/>
          <w:b w:val="false"/>
          <w:i w:val="false"/>
          <w:color w:val="000000"/>
          <w:sz w:val="28"/>
        </w:rPr>
        <w:t>      38. 16 қарашадан 15 сәуiр аралығындағы кезеңде қала аумақтарын жинау, қоқыс, қар, мұз, балшық және құм шығару сағат 6-дан 21-ге дейiн және қажет болған жағдайда күнi бойы жүргiзiлуi керек.</w:t>
      </w:r>
      <w:r>
        <w:br/>
      </w:r>
      <w:r>
        <w:rPr>
          <w:rFonts w:ascii="Times New Roman"/>
          <w:b w:val="false"/>
          <w:i w:val="false"/>
          <w:color w:val="000000"/>
          <w:sz w:val="28"/>
        </w:rPr>
        <w:t>
      Ауа райының жағдайларына байланысты бұл жинау тәртiбi өзгеруi мүмкiн.</w:t>
      </w:r>
      <w:r>
        <w:br/>
      </w:r>
      <w:r>
        <w:rPr>
          <w:rFonts w:ascii="Times New Roman"/>
          <w:b w:val="false"/>
          <w:i w:val="false"/>
          <w:color w:val="000000"/>
          <w:sz w:val="28"/>
        </w:rPr>
        <w:t>
      39. Басылып қалмау үшiн қар күреу қар жауа бастаған кезден басталады және барлық меншiк субъектiлермен қар жауып болғанға дейiн үзiлiссiз жалғасады. Жаңа түскен қарды дуал және үйме етiп барлық көшелер мен алаңдарға жинап, қар жауып болғаннан кейiн тез арада жинап алуға рұқсат етiледi.</w:t>
      </w:r>
      <w:r>
        <w:br/>
      </w:r>
      <w:r>
        <w:rPr>
          <w:rFonts w:ascii="Times New Roman"/>
          <w:b w:val="false"/>
          <w:i w:val="false"/>
          <w:color w:val="000000"/>
          <w:sz w:val="28"/>
        </w:rPr>
        <w:t>
      Өткелдер мен жолдарға үйiп тастауға, көк шөп шығатын алаңдарға қар мен мұзды жинауға тыйым салынады.</w:t>
      </w:r>
      <w:r>
        <w:br/>
      </w:r>
      <w:r>
        <w:rPr>
          <w:rFonts w:ascii="Times New Roman"/>
          <w:b w:val="false"/>
          <w:i w:val="false"/>
          <w:color w:val="000000"/>
          <w:sz w:val="28"/>
        </w:rPr>
        <w:t>
      40. Төбелердегi қарды тазарту және төбелердегi, жиектер мен су ағатын құбырлардағы бұлтықтарды алу, жүргiншiлердiң бақытсыз жағдайда душар болуына жол бермейтiн және ауа желiлерi, шырақтар, жасыл желектерге нұқсан келтiрмеу шараларын мiндеттi түрде сақтап, ғимараттар мен құрылыстар иелерi мен жалдаушылар күшiмен және қаржысымен жүйелi түрде жүргiзiлуi керек.</w:t>
      </w:r>
      <w:r>
        <w:br/>
      </w:r>
      <w:r>
        <w:rPr>
          <w:rFonts w:ascii="Times New Roman"/>
          <w:b w:val="false"/>
          <w:i w:val="false"/>
          <w:color w:val="000000"/>
          <w:sz w:val="28"/>
        </w:rPr>
        <w:t>
      Төбеден түсiрiлген қар тез арада шығарылуы керек. Қар, мұз шығару су нысандары мен аумақтарын ластандырмау үшiн жергiлiктi басқару органдары белгiлеген орынға апарылады.</w:t>
      </w:r>
      <w:r>
        <w:br/>
      </w:r>
      <w:r>
        <w:rPr>
          <w:rFonts w:ascii="Times New Roman"/>
          <w:b w:val="false"/>
          <w:i w:val="false"/>
          <w:color w:val="000000"/>
          <w:sz w:val="28"/>
        </w:rPr>
        <w:t>
      41. Көшелер, алаңдар, көпiрлер мен жолжелiлерiнiң жүретiн бөлiктерiн, жол қиылыстары, өрлеу және еңiстер, жаяусоқпақтар, жүргiншiлер өткелдерiн, баспалдақтарды механикалық тазарту және құм себу жоспарлы түрде арнайы кәсiпорындармен қала бюджетiнiң есебiнен жүргiзiледi.</w:t>
      </w:r>
      <w:r>
        <w:br/>
      </w:r>
      <w:r>
        <w:rPr>
          <w:rFonts w:ascii="Times New Roman"/>
          <w:b w:val="false"/>
          <w:i w:val="false"/>
          <w:color w:val="000000"/>
          <w:sz w:val="28"/>
        </w:rPr>
        <w:t>
      42. Меншiк түрiне қарамастан, жеке және заңды тұлғалар жаяусоқпақтар, өткелдер, алаңдар, бөлiнген және бекiтiлген аумақтарда орналасқан, басқа да адамдар көп жиналатын жерлер мен өткелдердi механикалық жинау құм себуге арнайы кәсiпорындармен шарт жасасуы мүмкiн немесе осы жұмыстарды өз күшiмен атқарады.</w:t>
      </w:r>
      <w:r>
        <w:br/>
      </w:r>
      <w:r>
        <w:rPr>
          <w:rFonts w:ascii="Times New Roman"/>
          <w:b w:val="false"/>
          <w:i w:val="false"/>
          <w:color w:val="000000"/>
          <w:sz w:val="28"/>
        </w:rPr>
        <w:t>
      43. Жер пайдаланушылар бөлiнген және бекiтiлген аумақтарда тайғаққа қарсы iс-шаралар (мұз, қар, жару, тайғақ жерлерге инерттiк материалдар себу) қарастыруға мiндеттi.</w:t>
      </w:r>
      <w:r>
        <w:br/>
      </w:r>
      <w:r>
        <w:rPr>
          <w:rFonts w:ascii="Times New Roman"/>
          <w:b w:val="false"/>
          <w:i w:val="false"/>
          <w:color w:val="000000"/>
          <w:sz w:val="28"/>
        </w:rPr>
        <w:t>
      44. Қардан қала көшелерiн тазартуға кедергi келтiретiн, қала көшелерiнде бей-берекет автокөлiктер қоюға тыйым салынады.</w:t>
      </w:r>
    </w:p>
    <w:bookmarkStart w:name="z8" w:id="6"/>
    <w:p>
      <w:pPr>
        <w:spacing w:after="0"/>
        <w:ind w:left="0"/>
        <w:jc w:val="left"/>
      </w:pPr>
      <w:r>
        <w:rPr>
          <w:rFonts w:ascii="Times New Roman"/>
          <w:b/>
          <w:i w:val="false"/>
          <w:color w:val="000000"/>
        </w:rPr>
        <w:t xml:space="preserve"> 
6. Көшелер, жолдар, жол құрылғыларын пайдалану</w:t>
      </w:r>
      <w:r>
        <w:br/>
      </w:r>
      <w:r>
        <w:rPr>
          <w:rFonts w:ascii="Times New Roman"/>
          <w:b/>
          <w:i w:val="false"/>
          <w:color w:val="000000"/>
        </w:rPr>
        <w:t>
тәртiбi және оларды ұстау мен қорғау тәртiбi</w:t>
      </w:r>
    </w:p>
    <w:bookmarkEnd w:id="6"/>
    <w:p>
      <w:pPr>
        <w:spacing w:after="0"/>
        <w:ind w:left="0"/>
        <w:jc w:val="both"/>
      </w:pPr>
      <w:r>
        <w:rPr>
          <w:rFonts w:ascii="Times New Roman"/>
          <w:b w:val="false"/>
          <w:i w:val="false"/>
          <w:color w:val="000000"/>
          <w:sz w:val="28"/>
        </w:rPr>
        <w:t>      45. Көшелер мен жолдар олардың құрамына кiретiн барлық құрылғылар мемлекет меншiгi болып табылады және жалпы қолдануға бағытталған. Көшелердi, жолдарды және құрылғыларын пайдалану, оларды ұстау мен қорғау тәртiбi жол қозғалысы Ережелерiнiң талаптарына сай қабылданған, осы Ережелердi сақтаумен жүзеге асырылуы қажет.</w:t>
      </w:r>
      <w:r>
        <w:br/>
      </w:r>
      <w:r>
        <w:rPr>
          <w:rFonts w:ascii="Times New Roman"/>
          <w:b w:val="false"/>
          <w:i w:val="false"/>
          <w:color w:val="000000"/>
          <w:sz w:val="28"/>
        </w:rPr>
        <w:t>
      46. Инженерлiк құрылғылармен көшелердi, жолдарды пайдаланушылардың барлығының мiндетi көлiк қозғалысының үзiлiссiздiгiн қамтамасыз ету болып табылады:</w:t>
      </w:r>
      <w:r>
        <w:br/>
      </w:r>
      <w:r>
        <w:rPr>
          <w:rFonts w:ascii="Times New Roman"/>
          <w:b w:val="false"/>
          <w:i w:val="false"/>
          <w:color w:val="000000"/>
          <w:sz w:val="28"/>
        </w:rPr>
        <w:t>
      1) көшелер, жолдар мен жол құрылғыларына, жол қозғалыстарын реттейтiн белгiлер, құралдар, жасыл желектер мен басқа жол құрылымдарына нұқсан келтiруге;</w:t>
      </w:r>
      <w:r>
        <w:br/>
      </w:r>
      <w:r>
        <w:rPr>
          <w:rFonts w:ascii="Times New Roman"/>
          <w:b w:val="false"/>
          <w:i w:val="false"/>
          <w:color w:val="000000"/>
          <w:sz w:val="28"/>
        </w:rPr>
        <w:t>
      2) көшелер мен жолдарды қандай-да бiр заттармен, құрылыс материалдарымен, машиналармен қоршап немесе үйiп тастауға;</w:t>
      </w:r>
      <w:r>
        <w:br/>
      </w:r>
      <w:r>
        <w:rPr>
          <w:rFonts w:ascii="Times New Roman"/>
          <w:b w:val="false"/>
          <w:i w:val="false"/>
          <w:color w:val="000000"/>
          <w:sz w:val="28"/>
        </w:rPr>
        <w:t>
      3) белгiленген шекаралардан артық жұмыстар орындауға;</w:t>
      </w:r>
      <w:r>
        <w:br/>
      </w:r>
      <w:r>
        <w:rPr>
          <w:rFonts w:ascii="Times New Roman"/>
          <w:b w:val="false"/>
          <w:i w:val="false"/>
          <w:color w:val="000000"/>
          <w:sz w:val="28"/>
        </w:rPr>
        <w:t>
      4) жердi және ағаштарды, бұталарды, көк шөп шығатын алаңдарды, құдықтар люктерiн, су ағатын торларды, науалар мен қыраттарды, су өткiзетiн құбырлар мен дренаждарды құрылыс материалдармен жабуға;</w:t>
      </w:r>
      <w:r>
        <w:br/>
      </w:r>
      <w:r>
        <w:rPr>
          <w:rFonts w:ascii="Times New Roman"/>
          <w:b w:val="false"/>
          <w:i w:val="false"/>
          <w:color w:val="000000"/>
          <w:sz w:val="28"/>
        </w:rPr>
        <w:t>
      5) көшелер мен жолдардың өтетiн бөлiгiне кәрiздiк, өндiрiстiк және iркiлген суларды ағызуға;</w:t>
      </w:r>
      <w:r>
        <w:br/>
      </w:r>
      <w:r>
        <w:rPr>
          <w:rFonts w:ascii="Times New Roman"/>
          <w:b w:val="false"/>
          <w:i w:val="false"/>
          <w:color w:val="000000"/>
          <w:sz w:val="28"/>
        </w:rPr>
        <w:t>
      6) жол төсемдерiн бұзуға байланысты жұмыстарды келiсiмiнсiз жүргiзуге;</w:t>
      </w:r>
      <w:r>
        <w:br/>
      </w:r>
      <w:r>
        <w:rPr>
          <w:rFonts w:ascii="Times New Roman"/>
          <w:b w:val="false"/>
          <w:i w:val="false"/>
          <w:color w:val="000000"/>
          <w:sz w:val="28"/>
        </w:rPr>
        <w:t>
      7) жолдардың жүру бөлiгiне лас шығаратын көлiк құралдарын шығаруға;</w:t>
      </w:r>
      <w:r>
        <w:br/>
      </w:r>
      <w:r>
        <w:rPr>
          <w:rFonts w:ascii="Times New Roman"/>
          <w:b w:val="false"/>
          <w:i w:val="false"/>
          <w:color w:val="000000"/>
          <w:sz w:val="28"/>
        </w:rPr>
        <w:t>
      8) МемСТ белгiлеген немесе тыйым салынатын белгiлерде көрсетiлген, жалпы габариті, бiлiкке салмағы мен жүк салмағы нормадан артатын көлiк құралдарының көшелер мен жолдардан өтуiне;</w:t>
      </w:r>
      <w:r>
        <w:br/>
      </w:r>
      <w:r>
        <w:rPr>
          <w:rFonts w:ascii="Times New Roman"/>
          <w:b w:val="false"/>
          <w:i w:val="false"/>
          <w:color w:val="000000"/>
          <w:sz w:val="28"/>
        </w:rPr>
        <w:t>
      9) көшелер мен жолдардың белгiленбеген орындары арқылы және жиек тастар арқылы өтуге, көлiк құралдары мен басқа техникалардың кiруiне және шығуына;</w:t>
      </w:r>
      <w:r>
        <w:br/>
      </w:r>
      <w:r>
        <w:rPr>
          <w:rFonts w:ascii="Times New Roman"/>
          <w:b w:val="false"/>
          <w:i w:val="false"/>
          <w:color w:val="000000"/>
          <w:sz w:val="28"/>
        </w:rPr>
        <w:t>
      10) жаяусоқпақтарда, жүргiншiлер жолдарында, бөлiк жолақтарында, көк шөп шығатын алаңдарда, тұрғын үйлер, дүкендер, дәрiханалар, базарлар, қызметтiк ғимараттар маңын жалпы қолдану орындарына көлiк құралдарын қоюға;</w:t>
      </w:r>
      <w:r>
        <w:br/>
      </w:r>
      <w:r>
        <w:rPr>
          <w:rFonts w:ascii="Times New Roman"/>
          <w:b w:val="false"/>
          <w:i w:val="false"/>
          <w:color w:val="000000"/>
          <w:sz w:val="28"/>
        </w:rPr>
        <w:t>
      11) көшелер мен жолдарды ластайтын, тиiстi орауы жоқ төгiлетiн және басқа да жүктердi тасымалдауға;</w:t>
      </w:r>
      <w:r>
        <w:br/>
      </w:r>
      <w:r>
        <w:rPr>
          <w:rFonts w:ascii="Times New Roman"/>
          <w:b w:val="false"/>
          <w:i w:val="false"/>
          <w:color w:val="000000"/>
          <w:sz w:val="28"/>
        </w:rPr>
        <w:t>
      12) қысқы уақытта қызыл судан өтетiн бөлiгiн тазарту үшiн айрықша жағдайдан басқа, шынжыр табанды техниканың өтуiне тыйым салынады.</w:t>
      </w:r>
      <w:r>
        <w:br/>
      </w:r>
      <w:r>
        <w:rPr>
          <w:rFonts w:ascii="Times New Roman"/>
          <w:b w:val="false"/>
          <w:i w:val="false"/>
          <w:color w:val="000000"/>
          <w:sz w:val="28"/>
        </w:rPr>
        <w:t>
      47. Қала көшелерi мен жолдарының жол жабуын ұстауды қадағалау теңгерiмде ұстаушымен және iшкi iстер басқармасы жол полициясы бөлiмiмен үнемi қадағалау және жүйелi тексеру арқылы жүзеге асырылады, мақсаты:</w:t>
      </w:r>
      <w:r>
        <w:br/>
      </w:r>
      <w:r>
        <w:rPr>
          <w:rFonts w:ascii="Times New Roman"/>
          <w:b w:val="false"/>
          <w:i w:val="false"/>
          <w:color w:val="000000"/>
          <w:sz w:val="28"/>
        </w:rPr>
        <w:t>
      1) қалалық көлiктер мен жүргiншiлердiң тәулiк бойы, үзiлiссiз, қауiпсiз қозғалысын қамтамасыз ету;</w:t>
      </w:r>
      <w:r>
        <w:br/>
      </w:r>
      <w:r>
        <w:rPr>
          <w:rFonts w:ascii="Times New Roman"/>
          <w:b w:val="false"/>
          <w:i w:val="false"/>
          <w:color w:val="000000"/>
          <w:sz w:val="28"/>
        </w:rPr>
        <w:t>
      2) жол жабуларын ерте тозу мен бұзылудан сақтау;</w:t>
      </w:r>
      <w:r>
        <w:br/>
      </w:r>
      <w:r>
        <w:rPr>
          <w:rFonts w:ascii="Times New Roman"/>
          <w:b w:val="false"/>
          <w:i w:val="false"/>
          <w:color w:val="000000"/>
          <w:sz w:val="28"/>
        </w:rPr>
        <w:t>
      3) қалалық көлiктi дамыту талаптарына сай, қала жолдарының жағдайын жүйелi жақсарту;</w:t>
      </w:r>
      <w:r>
        <w:br/>
      </w:r>
      <w:r>
        <w:rPr>
          <w:rFonts w:ascii="Times New Roman"/>
          <w:b w:val="false"/>
          <w:i w:val="false"/>
          <w:color w:val="000000"/>
          <w:sz w:val="28"/>
        </w:rPr>
        <w:t>
      4) жол жабуларының қалыпты жағдайынан оларды жою үшiн дер кезiнде ақаулар мен бүлiнудi анықтау, жекелеген жағдайларда (жолдың жүретiн бөлiгiнiң құлаулы, көк тайғақ, апат жағдайында көшелер мен жолдардың бүлiнуi) қорғалыстың қалыпты жағдайларын қалпына келтiру бойынша шұғыл шаралар қабылдау үшiн көшелердiң жекелеген учаскелерiнде көлiк қозғалыстарын шектеу мен тыйым салу.</w:t>
      </w:r>
    </w:p>
    <w:bookmarkStart w:name="z9" w:id="7"/>
    <w:p>
      <w:pPr>
        <w:spacing w:after="0"/>
        <w:ind w:left="0"/>
        <w:jc w:val="left"/>
      </w:pPr>
      <w:r>
        <w:rPr>
          <w:rFonts w:ascii="Times New Roman"/>
          <w:b/>
          <w:i w:val="false"/>
          <w:color w:val="000000"/>
        </w:rPr>
        <w:t xml:space="preserve"> 
7. Қала аумақтарында кiшi сәулеттендiру түрлерiн</w:t>
      </w:r>
      <w:r>
        <w:br/>
      </w:r>
      <w:r>
        <w:rPr>
          <w:rFonts w:ascii="Times New Roman"/>
          <w:b/>
          <w:i w:val="false"/>
          <w:color w:val="000000"/>
        </w:rPr>
        <w:t>
орнату мен ұстау тәртiбi</w:t>
      </w:r>
    </w:p>
    <w:bookmarkEnd w:id="7"/>
    <w:p>
      <w:pPr>
        <w:spacing w:after="0"/>
        <w:ind w:left="0"/>
        <w:jc w:val="both"/>
      </w:pPr>
      <w:r>
        <w:rPr>
          <w:rFonts w:ascii="Times New Roman"/>
          <w:b w:val="false"/>
          <w:i w:val="false"/>
          <w:color w:val="000000"/>
          <w:sz w:val="28"/>
        </w:rPr>
        <w:t>      48. Сыртқы көркейтудiң барлық құрамы, соның iшiнде ғимараттардың қас бетiн жөндеу қала аумақтарының құрылыс тәртiбiн анықтайтын Ережелерге сәйкес орындалуы керек.</w:t>
      </w:r>
      <w:r>
        <w:br/>
      </w:r>
      <w:r>
        <w:rPr>
          <w:rFonts w:ascii="Times New Roman"/>
          <w:b w:val="false"/>
          <w:i w:val="false"/>
          <w:color w:val="000000"/>
          <w:sz w:val="28"/>
        </w:rPr>
        <w:t>
      Балансында құрылымдары бар, үй жайларды жалға алатын меншік түрінен тәуелсіз кәсіпорындар, ұйымдар, мекемелер, заңды және жеке тұлғалар көшелер, алаңдар, жағалаулар мен басқа қоғамдық орындарға шығатын ғимараттардың қасбеттерін мерекелік әшекейлеу бойынша жұмыстарды орындауға ерікті.</w:t>
      </w:r>
      <w:r>
        <w:br/>
      </w:r>
      <w:r>
        <w:rPr>
          <w:rFonts w:ascii="Times New Roman"/>
          <w:b w:val="false"/>
          <w:i w:val="false"/>
          <w:color w:val="000000"/>
          <w:sz w:val="28"/>
        </w:rPr>
        <w:t>
</w:t>
      </w:r>
      <w:r>
        <w:rPr>
          <w:rFonts w:ascii="Times New Roman"/>
          <w:b w:val="false"/>
          <w:i w:val="false"/>
          <w:color w:val="ff0000"/>
          <w:sz w:val="28"/>
        </w:rPr>
        <w:t xml:space="preserve">      Ескерту. 48-тармақ толықтырылды - III шақырылған Өскемен қалалық мәслихатының XIII сессиясының 2005 жылғы 14 сәуірдегі </w:t>
      </w:r>
      <w:r>
        <w:rPr>
          <w:rFonts w:ascii="Times New Roman"/>
          <w:b w:val="false"/>
          <w:i w:val="false"/>
          <w:color w:val="000000"/>
          <w:sz w:val="28"/>
        </w:rPr>
        <w:t>N 13/4</w:t>
      </w:r>
      <w:r>
        <w:rPr>
          <w:rFonts w:ascii="Times New Roman"/>
          <w:b w:val="false"/>
          <w:i w:val="false"/>
          <w:color w:val="ff0000"/>
          <w:sz w:val="28"/>
        </w:rPr>
        <w:t xml:space="preserve">; өзгеріс енгізілді - 2005 жылғы 6 маусымдағы </w:t>
      </w:r>
      <w:r>
        <w:rPr>
          <w:rFonts w:ascii="Times New Roman"/>
          <w:b w:val="false"/>
          <w:i w:val="false"/>
          <w:color w:val="000000"/>
          <w:sz w:val="28"/>
        </w:rPr>
        <w:t>N 14/15</w:t>
      </w:r>
      <w:r>
        <w:rPr>
          <w:rFonts w:ascii="Times New Roman"/>
          <w:b w:val="false"/>
          <w:i w:val="false"/>
          <w:color w:val="ff0000"/>
          <w:sz w:val="28"/>
        </w:rPr>
        <w:t xml:space="preserve"> шешімдерімен.</w:t>
      </w:r>
      <w:r>
        <w:br/>
      </w:r>
      <w:r>
        <w:rPr>
          <w:rFonts w:ascii="Times New Roman"/>
          <w:b w:val="false"/>
          <w:i w:val="false"/>
          <w:color w:val="000000"/>
          <w:sz w:val="28"/>
        </w:rPr>
        <w:t>
      49. Қоршаулар, қорғандар, дүңгiршектер, дүкеншелер, шатырлар, павильондар, урналар, баубақ-саябақ отырғыштары, жарнама стендтерi, маңдайшадағы көркемдеулер, әр түрлi көрнекi және басқа құрылғыларды орнату қалалық сәулет және қала құрылысы басқармасымен келiскеннен кейiн ғана салу мен орнатуға жол берiледi.</w:t>
      </w:r>
      <w:r>
        <w:br/>
      </w:r>
      <w:r>
        <w:rPr>
          <w:rFonts w:ascii="Times New Roman"/>
          <w:b w:val="false"/>
          <w:i w:val="false"/>
          <w:color w:val="000000"/>
          <w:sz w:val="28"/>
        </w:rPr>
        <w:t>
      50. Сыртқы көркейтуден барлық құрамы дұрыс жағдайда ұсталып, жылына бiр реттен кем емес жаңартылуы керек.</w:t>
      </w:r>
      <w:r>
        <w:br/>
      </w:r>
      <w:r>
        <w:rPr>
          <w:rFonts w:ascii="Times New Roman"/>
          <w:b w:val="false"/>
          <w:i w:val="false"/>
          <w:color w:val="000000"/>
          <w:sz w:val="28"/>
        </w:rPr>
        <w:t>
      51. Барлық алаңдар мен көшелерде, бақшалар, саябақтарда, бекеттер, әуежайлар, базарлар, қалалық көлiк аялдамалары мен басқа орындарда, кiсi көп жүретiн жерлерде 40 метрден, кiсi аз жүретiн жерлерде-100 метрден артық емес қашықтықта жеткiлiктi саны бар урналар қойылуы керек.</w:t>
      </w:r>
      <w:r>
        <w:br/>
      </w:r>
      <w:r>
        <w:rPr>
          <w:rFonts w:ascii="Times New Roman"/>
          <w:b w:val="false"/>
          <w:i w:val="false"/>
          <w:color w:val="000000"/>
          <w:sz w:val="28"/>
        </w:rPr>
        <w:t>
      Қалалық көлiк аялдамаларында, жер асты өтетiн жерлерде, дүкендер, дүкеншелер, дүңгiршектер, кiреберiстер маңында урналар орнату мiндеттi. Жер пайдаланушыларға бөлiнген және бекiтiлген аумақтарда олардың өздерiмен, жалпы пайдаланатын жерлерде қала бюджетi есебiнен урналар орнатылады.</w:t>
      </w:r>
      <w:r>
        <w:br/>
      </w:r>
      <w:r>
        <w:rPr>
          <w:rFonts w:ascii="Times New Roman"/>
          <w:b w:val="false"/>
          <w:i w:val="false"/>
          <w:color w:val="000000"/>
          <w:sz w:val="28"/>
        </w:rPr>
        <w:t>
      52. 3/4 көлемге урналардың толуына жол берiледi. Урналарды таза және дұрыс ұстау мен орнату, олардың сақталуына бөлiнген және бекiтiлген аумақтардағы жер пайдаланушылар, жалпы пайдаланатын жерлерде осы учаскелердi шарттық жағдайлармен қала есебiнен жинайтын кәсiпорындар жүзеге асырады.</w:t>
      </w:r>
      <w:r>
        <w:br/>
      </w:r>
      <w:r>
        <w:rPr>
          <w:rFonts w:ascii="Times New Roman"/>
          <w:b w:val="false"/>
          <w:i w:val="false"/>
          <w:color w:val="000000"/>
          <w:sz w:val="28"/>
        </w:rPr>
        <w:t>
      53. Тұрғын, қызметтiк, өндiрiстiк және басқадай ғимараттардың иелерi екi тiлде кәсiпорын атауы бар маңдайшалардың болуына жауап бередi және оларды дұрыс жағдайда ұстауға мiндеттi.</w:t>
      </w:r>
      <w:r>
        <w:br/>
      </w:r>
      <w:r>
        <w:rPr>
          <w:rFonts w:ascii="Times New Roman"/>
          <w:b w:val="false"/>
          <w:i w:val="false"/>
          <w:color w:val="000000"/>
          <w:sz w:val="28"/>
        </w:rPr>
        <w:t>
      54. Жарнама қондырғылары, маңдайшадағы жазулар және басқадай көрнекiлiк қондырғылар иелерiмен әдемi, жалпы стильде, қажеттi мөлшердегi ақпараттары бар болып орындалуы керек.</w:t>
      </w:r>
    </w:p>
    <w:bookmarkStart w:name="z10" w:id="8"/>
    <w:p>
      <w:pPr>
        <w:spacing w:after="0"/>
        <w:ind w:left="0"/>
        <w:jc w:val="left"/>
      </w:pPr>
      <w:r>
        <w:rPr>
          <w:rFonts w:ascii="Times New Roman"/>
          <w:b/>
          <w:i w:val="false"/>
          <w:color w:val="000000"/>
        </w:rPr>
        <w:t xml:space="preserve"> 
8. Жол жабуларын, жаяусоқпақтарды, көк шөп шығатын</w:t>
      </w:r>
      <w:r>
        <w:br/>
      </w:r>
      <w:r>
        <w:rPr>
          <w:rFonts w:ascii="Times New Roman"/>
          <w:b/>
          <w:i w:val="false"/>
          <w:color w:val="000000"/>
        </w:rPr>
        <w:t>
алаңдар мен басқа да нысандарды, қалалық шаруашылық</w:t>
      </w:r>
      <w:r>
        <w:br/>
      </w:r>
      <w:r>
        <w:rPr>
          <w:rFonts w:ascii="Times New Roman"/>
          <w:b/>
          <w:i w:val="false"/>
          <w:color w:val="000000"/>
        </w:rPr>
        <w:t>
элементтерiн бұзуға байланысты, жұмыстарды жүргiзу тәртiбi</w:t>
      </w:r>
    </w:p>
    <w:bookmarkEnd w:id="8"/>
    <w:p>
      <w:pPr>
        <w:spacing w:after="0"/>
        <w:ind w:left="0"/>
        <w:jc w:val="both"/>
      </w:pPr>
      <w:r>
        <w:rPr>
          <w:rFonts w:ascii="Times New Roman"/>
          <w:b w:val="false"/>
          <w:i w:val="false"/>
          <w:color w:val="000000"/>
          <w:sz w:val="28"/>
        </w:rPr>
        <w:t>      55. Заңды және жеке тұлғалар қала аумақтарында жол жабуларын, жаяусоқпақтарды, көк шөп шығатын алаңдар мен басқа нысандарды, қалалық шаруашылық элементтерiн бұзуға байланысты, жер жұмыстарын, немесе басқадай жұмыстарды өкiлеттi органмен берiлген, жазбаша рұқсат берiлген кезде ғана жүргiзiледi.</w:t>
      </w:r>
      <w:r>
        <w:br/>
      </w:r>
      <w:r>
        <w:rPr>
          <w:rFonts w:ascii="Times New Roman"/>
          <w:b w:val="false"/>
          <w:i w:val="false"/>
          <w:color w:val="000000"/>
          <w:sz w:val="28"/>
        </w:rPr>
        <w:t>
      56. Қалпына келтiру жұмыстарын кiдiрiссiз жүргiзудi талап ететiн, инженерлiк жүйелерде апат болған кезде, жол жабуларын ашуды, көшелер, алаңдарды және басқа да жалпы пайдаланудағы орындарды қазуға келiсу беретiн, ұйымдар өкiлдерiн сол орынға шақыру керек. Жұмыстар жүргiзуге сол орында рұқсат (ордер) алғаннан кейiн ғана жұмыстар жүргiзуге рұқсат етiледi. Апаттық жұмыстарды жүргiзу орнында қандай да бiр үйiлген немесе қандай да бiр мүлкi бар меншiк түрiне қарамастан, заңды және жеке тұлғалар осы учаскенi бiрiншi талап бойынша тез арада өз күшiмен босатуға мiндеттi.</w:t>
      </w:r>
      <w:r>
        <w:br/>
      </w:r>
      <w:r>
        <w:rPr>
          <w:rFonts w:ascii="Times New Roman"/>
          <w:b w:val="false"/>
          <w:i w:val="false"/>
          <w:color w:val="000000"/>
          <w:sz w:val="28"/>
        </w:rPr>
        <w:t>
      Тез арада апатты жоюды қажет ететiн, қаланың өмiршеңдiгiн қамтамасыз ететiн қаланың маңызды нысандары үшiн ерекше жағдайда, келiсiм беретiн, ұйымдар өкiлдерiнiң қатысуымен рұқсат берудi (ордер) ресiмдеусiз, одан әрi 24 сағат iшiнде жұмыстарды жүргiзуге рұқсат берудi ресiмдеп, апатты жоюға кiрiсуге жол берiледi.</w:t>
      </w:r>
      <w:r>
        <w:br/>
      </w:r>
      <w:r>
        <w:rPr>
          <w:rFonts w:ascii="Times New Roman"/>
          <w:b w:val="false"/>
          <w:i w:val="false"/>
          <w:color w:val="000000"/>
          <w:sz w:val="28"/>
        </w:rPr>
        <w:t>
      57. Инженерлiк желiлер, жолдар, жаяусоқпақтар құрылысын немесе қайта құру бойынша жұмыстарды жоспарлаған барлық заңды және жеке тұлғалар, жоспарланған жылдың алдында келетiн 15 қарашасына дейiн және екiншi рет жоспарланған жылдың 1 наурызында қажеттi сызбалар қосымшасымен жұмыстарды орындауға белгiленген мерзiмдi көрсетiп уәкiлеттi органға тапсырыс беруге мiндеттi.</w:t>
      </w:r>
      <w:r>
        <w:br/>
      </w:r>
      <w:r>
        <w:rPr>
          <w:rFonts w:ascii="Times New Roman"/>
          <w:b w:val="false"/>
          <w:i w:val="false"/>
          <w:color w:val="000000"/>
          <w:sz w:val="28"/>
        </w:rPr>
        <w:t>
      Тапсырыс бермеген ұйымдарға жер жұмыстарын жүргiзуге жол берiлмейдi.</w:t>
      </w:r>
      <w:r>
        <w:br/>
      </w:r>
      <w:r>
        <w:rPr>
          <w:rFonts w:ascii="Times New Roman"/>
          <w:b w:val="false"/>
          <w:i w:val="false"/>
          <w:color w:val="000000"/>
          <w:sz w:val="28"/>
        </w:rPr>
        <w:t>
      58. Көшелер, алаңдар және басқа да жалпы пайдаланудағы орындар құрылысы бойынша жұмыстармен жер асты инженерлiк желiлер төсеу жөнiндегi жұмыстар жүргiзу уақытын байланыстыру үшiн және салынған жылы асфальтбетонды жабуды қопауды болдырмауға және салынғаннан кейiн 5 жыл iшiнде, осы жұмыстарды белгiлеген қала ұйымдары ағымдағы жылдың алдында келетiн жылдың 1 наурызынан кеш емес, күрежол және мекен-жай тiзiмдерiн қоса, жұмыстарды орындау белгiленген мерзiмiн көрсетiп тапсырыс беруге мiндеттi.</w:t>
      </w:r>
      <w:r>
        <w:br/>
      </w:r>
      <w:r>
        <w:rPr>
          <w:rFonts w:ascii="Times New Roman"/>
          <w:b w:val="false"/>
          <w:i w:val="false"/>
          <w:color w:val="000000"/>
          <w:sz w:val="28"/>
        </w:rPr>
        <w:t>
      59. Көлiк қозғалыстарын шектеуге немесе жабуға байланысты жағдайда көшелерде жұмыстар жүргiзу кезiнде, тапсырыс берушi автокөлiк қозғалысын жабуға қалалық әкiмдiкпен тиiстi өкiм ресiмдейдi, ал қоғамдық көлiк қозғалыстарының бағытын өзгертуге қажет болған жағдайда- бұқаралық ақпарат құралдары арқылы қала тұрғындарын хабардар етедi.</w:t>
      </w:r>
      <w:r>
        <w:br/>
      </w:r>
      <w:r>
        <w:rPr>
          <w:rFonts w:ascii="Times New Roman"/>
          <w:b w:val="false"/>
          <w:i w:val="false"/>
          <w:color w:val="000000"/>
          <w:sz w:val="28"/>
        </w:rPr>
        <w:t>
      60. Қалалық шаруашылық нысандары, элементтерi ордерде көрсетiлген жұмыс мерзiмiнiң соңында тиiстi жағдайға келтiрiлуi керек. Мерзiмi өтiп кеткен ордер бойынша жұмыстар жасау өз еркiмен қазу болып саналады. Ордердi ұзарту осы Ережелердi бұзушы кiнәлiлер жауапқа тартылғаннан кейiн жүзеге асырылады.</w:t>
      </w:r>
      <w:r>
        <w:br/>
      </w:r>
      <w:r>
        <w:rPr>
          <w:rFonts w:ascii="Times New Roman"/>
          <w:b w:val="false"/>
          <w:i w:val="false"/>
          <w:color w:val="000000"/>
          <w:sz w:val="28"/>
        </w:rPr>
        <w:t>
      61. Инженерлiк жүйелер мен құрылғылардың зақымдануын ескерту және байқауға қажеттi шаралар қабылдау үшiн жұмыс жасаушы бiр тәулiктен кеш емес, жұмысты бастағанға дейiн сол орынға мүдделi ұйымдардың өкiлдерiн шақыруға мiндеттi. Солармен бiрлесе отырып, қолда бар жүйелер мен құрылғылардың нақты орналасқан жерiн анықтайды және олардың толық сақталуына шаралар қабылдайды.</w:t>
      </w:r>
      <w:r>
        <w:br/>
      </w:r>
      <w:r>
        <w:rPr>
          <w:rFonts w:ascii="Times New Roman"/>
          <w:b w:val="false"/>
          <w:i w:val="false"/>
          <w:color w:val="000000"/>
          <w:sz w:val="28"/>
        </w:rPr>
        <w:t>
      62. Жұмыстарды жүргiзушi жұмысты бастағанға дейiн келесiдегiлердi орындауға мiндеттi:</w:t>
      </w:r>
      <w:r>
        <w:br/>
      </w:r>
      <w:r>
        <w:rPr>
          <w:rFonts w:ascii="Times New Roman"/>
          <w:b w:val="false"/>
          <w:i w:val="false"/>
          <w:color w:val="000000"/>
          <w:sz w:val="28"/>
        </w:rPr>
        <w:t>
      1) құрылыс алаңдары барлық өлшемдер бойынша ескертетiн белгiлермен бекiтiлген үлгiмен қатты қоршаулармен қоршаулы керек, өтiп жатқан көлiктен көшенi ластамау үшiн қолайлы болу керек;</w:t>
      </w:r>
      <w:r>
        <w:br/>
      </w:r>
      <w:r>
        <w:rPr>
          <w:rFonts w:ascii="Times New Roman"/>
          <w:b w:val="false"/>
          <w:i w:val="false"/>
          <w:color w:val="000000"/>
          <w:sz w:val="28"/>
        </w:rPr>
        <w:t>
      2) ереже бойынша өтетiн жолдар қосымша көшелерге шығып және шлагбауммен жабдықталуы керек. Қоршауларда өтетiн жолдар аз мөлшерде болу керек;</w:t>
      </w:r>
      <w:r>
        <w:br/>
      </w:r>
      <w:r>
        <w:rPr>
          <w:rFonts w:ascii="Times New Roman"/>
          <w:b w:val="false"/>
          <w:i w:val="false"/>
          <w:color w:val="000000"/>
          <w:sz w:val="28"/>
        </w:rPr>
        <w:t>
      3) құрылыс ұйымдары үшiн құрылыс немесе күрделi жөндеу кезiнде балшықтан күнделiктi тазарту үшiн салынып жатқан нысанның осы және басқа жағында ұзындығы 600 метр негiзгi магистраль жолдың учаскесi бекiтiлiп берiледi;</w:t>
      </w:r>
      <w:r>
        <w:br/>
      </w:r>
      <w:r>
        <w:rPr>
          <w:rFonts w:ascii="Times New Roman"/>
          <w:b w:val="false"/>
          <w:i w:val="false"/>
          <w:color w:val="000000"/>
          <w:sz w:val="28"/>
        </w:rPr>
        <w:t>
      4) жүргiншiлер жүретiн орындарда бiр бiрiнен 200 метрден аспайтын қашықтықта жүргiншiлер көпiрi орнатылады және түнгi уақытта құрылыс немесе күрделi жөндеу учаскесiн жарықпен қамтамасыз ету;</w:t>
      </w:r>
      <w:r>
        <w:br/>
      </w:r>
      <w:r>
        <w:rPr>
          <w:rFonts w:ascii="Times New Roman"/>
          <w:b w:val="false"/>
          <w:i w:val="false"/>
          <w:color w:val="000000"/>
          <w:sz w:val="28"/>
        </w:rPr>
        <w:t>
      5) жаңбыр суы ағатын кәрiздердiң үзiлiссiз жұмысын қамтамасыз етуге шаралар қолдану;</w:t>
      </w:r>
      <w:r>
        <w:br/>
      </w:r>
      <w:r>
        <w:rPr>
          <w:rFonts w:ascii="Times New Roman"/>
          <w:b w:val="false"/>
          <w:i w:val="false"/>
          <w:color w:val="000000"/>
          <w:sz w:val="28"/>
        </w:rPr>
        <w:t>
      6) жұмыс аймағында жасыл желектер бар болса, оларды қалқандармен қоршау, олардың сақталуына кепiлдiк беру;</w:t>
      </w:r>
      <w:r>
        <w:br/>
      </w:r>
      <w:r>
        <w:rPr>
          <w:rFonts w:ascii="Times New Roman"/>
          <w:b w:val="false"/>
          <w:i w:val="false"/>
          <w:color w:val="000000"/>
          <w:sz w:val="28"/>
        </w:rPr>
        <w:t>
      7) өтетiн жолдар немесе жүргiншiлер қозғалысының жүйелерiн жабу қажеттiлiгi кезiнде айналма жолдар дайындау және айналма жолды тиiстi белгiлермен айқын белгiлеуге.</w:t>
      </w:r>
      <w:r>
        <w:br/>
      </w:r>
      <w:r>
        <w:rPr>
          <w:rFonts w:ascii="Times New Roman"/>
          <w:b w:val="false"/>
          <w:i w:val="false"/>
          <w:color w:val="000000"/>
          <w:sz w:val="28"/>
        </w:rPr>
        <w:t>
      63. Жұмыстарды жүргiзу қолданыстағы нормалар мен ережелерде, сондай-ақ ордерде көрсетiлген шарттарға сай жүргiзiледi.</w:t>
      </w:r>
      <w:r>
        <w:br/>
      </w:r>
      <w:r>
        <w:rPr>
          <w:rFonts w:ascii="Times New Roman"/>
          <w:b w:val="false"/>
          <w:i w:val="false"/>
          <w:color w:val="000000"/>
          <w:sz w:val="28"/>
        </w:rPr>
        <w:t>
      64. Жолдың алынған асфальтi мен топырағы, қайта салуға жарамсыз болғандықтан, жұмыс үрдiсiне шығарылады. Жиектер мен жаяусоқпақ тастары бөлшектелiнедi, үйiледi және сақтау мен қайта пайдалану үшiн акт бойынша өткiзiледi. Жасыл желектерге, су ағатын торларға, науаларға және т.б. топырақ пен құрылыс материалдарын үюге тыйым салынады. Аталған құрылғылардың элементтерiн қорғау үшiн люктер мен құдықтарға баруды қамтамасыз ететiн ағаш қалқандар мен қораптар қолданылуы керек.</w:t>
      </w:r>
      <w:r>
        <w:br/>
      </w:r>
      <w:r>
        <w:rPr>
          <w:rFonts w:ascii="Times New Roman"/>
          <w:b w:val="false"/>
          <w:i w:val="false"/>
          <w:color w:val="000000"/>
          <w:sz w:val="28"/>
        </w:rPr>
        <w:t>
      65. Жер асты жүйелер мен құрылғыларға, сыртқы көркейту элементтерiн бұзғаны үшiн ордер алған ұйым жауап бередi. Зақым келтiрудiң әрбiр жағдайында мүдделi ұйымдар өкiлдерiнiң қатысуымен зақым келу себебi, кiнәлi адам, зақым келудi жою бойынша шаралар, қалпына келтiру құнының мерзiмдерi көрсетiлген, акт жасалады.</w:t>
      </w:r>
      <w:r>
        <w:br/>
      </w:r>
      <w:r>
        <w:rPr>
          <w:rFonts w:ascii="Times New Roman"/>
          <w:b w:val="false"/>
          <w:i w:val="false"/>
          <w:color w:val="000000"/>
          <w:sz w:val="28"/>
        </w:rPr>
        <w:t>
      Зақым келудi жою бойынша мерзiмi мен техникалық шарттарды сақтамаса, кiнәлi адамдар барлық қалпына келтiру құнын өтейдi. Жабулар мен көркейту элементтерiн бұзуды қалпына келтiру топырақпен қайта жабу жұмыстарын аяқтағаннан кейiн екi тәулiктен кеш емес басталуы керек. Қалпына келтiру жұмыстарының сапасына ордер алған ұйым жауап бередi.</w:t>
      </w:r>
      <w:r>
        <w:br/>
      </w:r>
      <w:r>
        <w:rPr>
          <w:rFonts w:ascii="Times New Roman"/>
          <w:b w:val="false"/>
          <w:i w:val="false"/>
          <w:color w:val="000000"/>
          <w:sz w:val="28"/>
        </w:rPr>
        <w:t>
      66. Қала бюджетi есебiнен бұзылған және зақымданған қалалық шаруашылық нысандарын қалпына келтiру бойынша жұмыстар жүргiзiлген жағдайда барлық шығындар ордер алушы- ұйым есебiнен өтеледi.</w:t>
      </w:r>
      <w:r>
        <w:br/>
      </w:r>
      <w:r>
        <w:rPr>
          <w:rFonts w:ascii="Times New Roman"/>
          <w:b w:val="false"/>
          <w:i w:val="false"/>
          <w:color w:val="000000"/>
          <w:sz w:val="28"/>
        </w:rPr>
        <w:t>
      67. Жұмыстар жүргiзу мерзiмi қолданыстағы құрылыс ұзақтығының нормасына сай күнтiзбелiк кесте негiзiнде белгiленедi. Екi айдан астам жұмыс уақытымен құрылыс немесе жер асты коммуникацияларды жөндеу кезiнде, олардың барлық жұмыс кешенiнiң аяқталуына байланысты учаскелерiне ордер беріледi.</w:t>
      </w:r>
      <w:r>
        <w:br/>
      </w:r>
      <w:r>
        <w:rPr>
          <w:rFonts w:ascii="Times New Roman"/>
          <w:b w:val="false"/>
          <w:i w:val="false"/>
          <w:color w:val="000000"/>
          <w:sz w:val="28"/>
        </w:rPr>
        <w:t>
      68. Жол төсемдерi, жаяусоқпақтар мен алаңдар орнатылғаннан немесе күрделi жөндеуден кейiн бес жыл iшiнде жол жабуларының бұзылуына байланысты жұмыстар жүргiзуге тыйым салынады, қала әкiмiнiң рұқсаты бойынша ерекше жағдайлардан басқа.</w:t>
      </w:r>
      <w:r>
        <w:br/>
      </w:r>
      <w:r>
        <w:rPr>
          <w:rFonts w:ascii="Times New Roman"/>
          <w:b w:val="false"/>
          <w:i w:val="false"/>
          <w:color w:val="000000"/>
          <w:sz w:val="28"/>
        </w:rPr>
        <w:t>
      69. Өкiлеттi орган қазылған жерлердiң жабуын қалпына келтiруге жұмыстарды қабылданғаннан кейiн ғана рұқсат берiледi. Қалпына келтiру жұмыстарының сапасына, жабулардың шөгуiне және сынының бұзылуына осы жердi қазған ұйым жауап бередi.</w:t>
      </w:r>
      <w:r>
        <w:br/>
      </w:r>
      <w:r>
        <w:rPr>
          <w:rFonts w:ascii="Times New Roman"/>
          <w:b w:val="false"/>
          <w:i w:val="false"/>
          <w:color w:val="000000"/>
          <w:sz w:val="28"/>
        </w:rPr>
        <w:t>
      70. Жұмыстарды орындау шарттарын бұзған жағдайда, қалпына келтiру сапасыз немесе қалпына келтiру мерзiмдерi бұзылса, өкiлеттi органның басталған жұмыстарды тоқтатуға, жiберiлген бұзушылықты жоюды талап етуге, келтiрiлген зиян шығынын өндiртiп алуға, кiнәлi адамдарды әкiмшiлiк және қылмыстық жауапкершiлiкке тартуға шаралар қолдануға құқылы.</w:t>
      </w:r>
      <w:r>
        <w:br/>
      </w:r>
      <w:r>
        <w:rPr>
          <w:rFonts w:ascii="Times New Roman"/>
          <w:b w:val="false"/>
          <w:i w:val="false"/>
          <w:color w:val="000000"/>
          <w:sz w:val="28"/>
        </w:rPr>
        <w:t>
      71. Қалпына келтiру жұмыстарын орындаудың сапасы өкiлеттi органмен қабылданады.</w:t>
      </w:r>
      <w:r>
        <w:br/>
      </w:r>
      <w:r>
        <w:rPr>
          <w:rFonts w:ascii="Times New Roman"/>
          <w:b w:val="false"/>
          <w:i w:val="false"/>
          <w:color w:val="000000"/>
          <w:sz w:val="28"/>
        </w:rPr>
        <w:t>
      72. Жол жабуларын қопару және көшелер, алаңдар мен жалпы пайдаланудағы басқа орындарды қазу бойынша жұмыстарды орындайтын ұйымдар мен кәсiпорындар жұмыс жүргiзетiн орындарға ақпарат қалқандарын орнатуы керек.</w:t>
      </w:r>
    </w:p>
    <w:bookmarkStart w:name="z11" w:id="9"/>
    <w:p>
      <w:pPr>
        <w:spacing w:after="0"/>
        <w:ind w:left="0"/>
        <w:jc w:val="left"/>
      </w:pPr>
      <w:r>
        <w:rPr>
          <w:rFonts w:ascii="Times New Roman"/>
          <w:b/>
          <w:i w:val="false"/>
          <w:color w:val="000000"/>
        </w:rPr>
        <w:t xml:space="preserve"> 
9. Жасыл желектердi ұстау мен қорғау тәртiбi</w:t>
      </w:r>
    </w:p>
    <w:bookmarkEnd w:id="9"/>
    <w:p>
      <w:pPr>
        <w:spacing w:after="0"/>
        <w:ind w:left="0"/>
        <w:jc w:val="both"/>
      </w:pPr>
      <w:r>
        <w:rPr>
          <w:rFonts w:ascii="Times New Roman"/>
          <w:b w:val="false"/>
          <w:i w:val="false"/>
          <w:color w:val="000000"/>
          <w:sz w:val="28"/>
        </w:rPr>
        <w:t>      73. Жасыл желектер жалпы халықтық игiлiк, маңызды сауықтыру факторы және қаланың әшекейi болып табылады. Оларды қорғау мен сақтауға- әрбiр заңды және жеке тұлға мiндеттi.</w:t>
      </w:r>
      <w:r>
        <w:br/>
      </w:r>
      <w:r>
        <w:rPr>
          <w:rFonts w:ascii="Times New Roman"/>
          <w:b w:val="false"/>
          <w:i w:val="false"/>
          <w:color w:val="000000"/>
          <w:sz w:val="28"/>
        </w:rPr>
        <w:t>
      74. Жасыл желектердi ағымдағы ұстау, қорғау мен өсiру жер пайдаланушылар иелерiне, заңды және жеке тұлғаларға аумақтарда бекітілген:</w:t>
      </w:r>
      <w:r>
        <w:br/>
      </w:r>
      <w:r>
        <w:rPr>
          <w:rFonts w:ascii="Times New Roman"/>
          <w:b w:val="false"/>
          <w:i w:val="false"/>
          <w:color w:val="000000"/>
          <w:sz w:val="28"/>
        </w:rPr>
        <w:t>
      1) тұрғын шағын аудандардағы, тұрғын үйлер алдындағы көшелердегi құрылыстардан жаяусоқпақ сызығына дейiн- пәтерлер иелерiнiң кооперативтерiне, тұрғын үй қорының иелерiне;</w:t>
      </w:r>
      <w:r>
        <w:br/>
      </w:r>
      <w:r>
        <w:rPr>
          <w:rFonts w:ascii="Times New Roman"/>
          <w:b w:val="false"/>
          <w:i w:val="false"/>
          <w:color w:val="000000"/>
          <w:sz w:val="28"/>
        </w:rPr>
        <w:t>
      2) жалпы пайдаланудағы нысандарда (саябақтар, саяжолдар, саябаулар және т.б.) және жаяусоқпақ сызығына дейiнгi көшелер бойы- қала бюджетiнiң есебiнен шарт негiзiнде жұмыстар атқаратын кәсiпорындарға;</w:t>
      </w:r>
      <w:r>
        <w:br/>
      </w:r>
      <w:r>
        <w:rPr>
          <w:rFonts w:ascii="Times New Roman"/>
          <w:b w:val="false"/>
          <w:i w:val="false"/>
          <w:color w:val="000000"/>
          <w:sz w:val="28"/>
        </w:rPr>
        <w:t>
      3) өндiрiстiк кәсiпорындар, ұйымдар, мекемелер мен басқа да әртүрлi меншiк түрiндегi нысандар, сондай-ақ оларға бекiтiлген аумақтар мен санитарлық- қорғау аумақтары- кәсiпорындар басшыларына және осы нысандар иелерiне;</w:t>
      </w:r>
      <w:r>
        <w:br/>
      </w:r>
      <w:r>
        <w:rPr>
          <w:rFonts w:ascii="Times New Roman"/>
          <w:b w:val="false"/>
          <w:i w:val="false"/>
          <w:color w:val="000000"/>
          <w:sz w:val="28"/>
        </w:rPr>
        <w:t>
      4) жұмысты бастаған күннен бастап, құрылысқа бөлiнген аумақтарда тапсырыс берушi немесе оның сенiмiмен бас мердiгер- құрылыс ұйымына жүктеледі.</w:t>
      </w:r>
      <w:r>
        <w:br/>
      </w:r>
      <w:r>
        <w:rPr>
          <w:rFonts w:ascii="Times New Roman"/>
          <w:b w:val="false"/>
          <w:i w:val="false"/>
          <w:color w:val="000000"/>
          <w:sz w:val="28"/>
        </w:rPr>
        <w:t>
      75. Құрылыс салатын жерлерге жататын жасыл желектердің кесуi мен көшiрiп отырғызуына, жер асты коммуникациялар мен инженерлiк жүйелердің салуына мүдделі ұйымдармен келісу бойынша өкілетті органның рұқсаты болған жағдайда жол беріледі. Жасыл желектердің көшiрiп отырғызуға жарамдылығын немесе кесудi комиссия анықтайды.</w:t>
      </w:r>
      <w:r>
        <w:br/>
      </w: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Өскемен қалалық мәслихатының 2009.12.30 </w:t>
      </w:r>
      <w:r>
        <w:rPr>
          <w:rFonts w:ascii="Times New Roman"/>
          <w:b w:val="false"/>
          <w:i w:val="false"/>
          <w:color w:val="000000"/>
          <w:sz w:val="28"/>
        </w:rPr>
        <w:t>№ 20/6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76. </w:t>
      </w:r>
      <w:r>
        <w:rPr>
          <w:rFonts w:ascii="Times New Roman"/>
          <w:b w:val="false"/>
          <w:i w:val="false"/>
          <w:color w:val="ff0000"/>
          <w:sz w:val="28"/>
        </w:rPr>
        <w:t xml:space="preserve">Алынып тасталды - Өскемен қалалық мәслихатының 2009.12.30  </w:t>
      </w:r>
      <w:r>
        <w:rPr>
          <w:rFonts w:ascii="Times New Roman"/>
          <w:b w:val="false"/>
          <w:i w:val="false"/>
          <w:color w:val="000000"/>
          <w:sz w:val="28"/>
        </w:rPr>
        <w:t>№ 20/6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77. Жасыл желектерді кесуге рұқсат алған жағдайда тапсырыс беруші жасыл желектердің бағалау құнын төлейді немесе кейінгі күтіп-баптау жұмыстарымен берілген рұқсаттың шарттарына сәйкес тең бағалы қалпына келтіруші көгалдандыруды жүргізеді.</w:t>
      </w:r>
      <w:r>
        <w:br/>
      </w:r>
      <w:r>
        <w:rPr>
          <w:rFonts w:ascii="Times New Roman"/>
          <w:b w:val="false"/>
          <w:i w:val="false"/>
          <w:color w:val="000000"/>
          <w:sz w:val="28"/>
        </w:rPr>
        <w:t>
      Меншік түрінен тәуелсіз, жер жамылғысының бұзылуына байланысты өндіріс немесе басқа құрылыспен айналысатын құрылыс және басқа ұйымдар жасыл құрылыста пайдалану үшін жердің құнарлы қабатын алу және сақтау, сонымен бірге жұмыстарды жүргізген кезде бұзылған жер телімдер мен жасыл желектерді құрылысты бітіргеннен кейін жедел өзінің қаражат есебінен қалпына келтіруге міндетті.</w:t>
      </w:r>
      <w:r>
        <w:br/>
      </w:r>
      <w:r>
        <w:rPr>
          <w:rFonts w:ascii="Times New Roman"/>
          <w:b w:val="false"/>
          <w:i w:val="false"/>
          <w:color w:val="000000"/>
          <w:sz w:val="28"/>
        </w:rPr>
        <w:t>
</w:t>
      </w:r>
      <w:r>
        <w:rPr>
          <w:rFonts w:ascii="Times New Roman"/>
          <w:b w:val="false"/>
          <w:i w:val="false"/>
          <w:color w:val="ff0000"/>
          <w:sz w:val="28"/>
        </w:rPr>
        <w:t xml:space="preserve">      Ескерту. 77-тармақ толықтырылды - III шақырылған Өскемен қалалық мәслихатының XIII сессиясының 2005 жылғы 14 сәуірдегі </w:t>
      </w:r>
      <w:r>
        <w:rPr>
          <w:rFonts w:ascii="Times New Roman"/>
          <w:b w:val="false"/>
          <w:i w:val="false"/>
          <w:color w:val="000000"/>
          <w:sz w:val="28"/>
        </w:rPr>
        <w:t>N 13/4</w:t>
      </w:r>
      <w:r>
        <w:rPr>
          <w:rFonts w:ascii="Times New Roman"/>
          <w:b w:val="false"/>
          <w:i w:val="false"/>
          <w:color w:val="ff0000"/>
          <w:sz w:val="28"/>
        </w:rPr>
        <w:t xml:space="preserve">; өзгерістер енгізілді </w:t>
      </w:r>
      <w:r>
        <w:rPr>
          <w:rFonts w:ascii="Times New Roman"/>
          <w:b w:val="false"/>
          <w:i w:val="false"/>
          <w:color w:val="ff0000"/>
          <w:sz w:val="28"/>
        </w:rPr>
        <w:t xml:space="preserve">2009.12.30 </w:t>
      </w:r>
      <w:r>
        <w:rPr>
          <w:rFonts w:ascii="Times New Roman"/>
          <w:b w:val="false"/>
          <w:i w:val="false"/>
          <w:color w:val="000000"/>
          <w:sz w:val="28"/>
        </w:rPr>
        <w:t>№ 20/6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78. Жасыл желектердi өз еркiмен кескен, кiнәлi адамдар қолданылып жүрген заңнама бойынша жауап бередi.</w:t>
      </w:r>
      <w:r>
        <w:br/>
      </w:r>
      <w:r>
        <w:rPr>
          <w:rFonts w:ascii="Times New Roman"/>
          <w:b w:val="false"/>
          <w:i w:val="false"/>
          <w:color w:val="000000"/>
          <w:sz w:val="28"/>
        </w:rPr>
        <w:t>
      79. Жұмыстар жүргiзу кезiнде заңды және жеке тұлғалар:</w:t>
      </w:r>
      <w:r>
        <w:br/>
      </w:r>
      <w:r>
        <w:rPr>
          <w:rFonts w:ascii="Times New Roman"/>
          <w:b w:val="false"/>
          <w:i w:val="false"/>
          <w:color w:val="000000"/>
          <w:sz w:val="28"/>
        </w:rPr>
        <w:t>
      1) зақымданудан жасыл желектердi қоршауға;</w:t>
      </w:r>
      <w:r>
        <w:br/>
      </w:r>
      <w:r>
        <w:rPr>
          <w:rFonts w:ascii="Times New Roman"/>
          <w:b w:val="false"/>
          <w:i w:val="false"/>
          <w:color w:val="000000"/>
          <w:sz w:val="28"/>
        </w:rPr>
        <w:t>
      2) қала жолдарын, жаяусоқпақтар, өтетiн жерлер, алаңдар және т.б. салу және асфальт төсеу кезiнде диаметрi 1 метрден аз емес баған ұяларын қалдыру, орнату қажет болса, яғни жасыл желектердiң қалыпты өсуi үшiн қондырғыны қарастыруға міндетті.</w:t>
      </w:r>
      <w:r>
        <w:br/>
      </w:r>
      <w:r>
        <w:rPr>
          <w:rFonts w:ascii="Times New Roman"/>
          <w:b w:val="false"/>
          <w:i w:val="false"/>
          <w:color w:val="000000"/>
          <w:sz w:val="28"/>
        </w:rPr>
        <w:t>
      80. Жер пайдаланушылар бекiтiлген аумақтарда жасыл желектердi күтуге мiндеттi, соның iшiнде:</w:t>
      </w:r>
      <w:r>
        <w:br/>
      </w:r>
      <w:r>
        <w:rPr>
          <w:rFonts w:ascii="Times New Roman"/>
          <w:b w:val="false"/>
          <w:i w:val="false"/>
          <w:color w:val="000000"/>
          <w:sz w:val="28"/>
        </w:rPr>
        <w:t>
      1) қоқыс жинау, тырнауышпен көк шөп шығатын алаңдарды тарау, қураған жапырақтарды жинау, арамшөптердi жұлу, көк шөп шығатын алаңдардың шөбiн шабу, буталарды қырқуға;</w:t>
      </w:r>
      <w:r>
        <w:br/>
      </w:r>
      <w:r>
        <w:rPr>
          <w:rFonts w:ascii="Times New Roman"/>
          <w:b w:val="false"/>
          <w:i w:val="false"/>
          <w:color w:val="000000"/>
          <w:sz w:val="28"/>
        </w:rPr>
        <w:t>
      2) ағаштардың баған түптерiнде ұялар жасап, топырақты қопсытуға;</w:t>
      </w:r>
      <w:r>
        <w:br/>
      </w:r>
      <w:r>
        <w:rPr>
          <w:rFonts w:ascii="Times New Roman"/>
          <w:b w:val="false"/>
          <w:i w:val="false"/>
          <w:color w:val="000000"/>
          <w:sz w:val="28"/>
        </w:rPr>
        <w:t>
      3) жасыл желектер, көк шөп шығатын алаңдар, гүлзарларды суаруға;</w:t>
      </w:r>
      <w:r>
        <w:br/>
      </w:r>
      <w:r>
        <w:rPr>
          <w:rFonts w:ascii="Times New Roman"/>
          <w:b w:val="false"/>
          <w:i w:val="false"/>
          <w:color w:val="000000"/>
          <w:sz w:val="28"/>
        </w:rPr>
        <w:t>
      4) ағаштар басын қию, құрғаған бұталарды, өскiндердi, қиылған буталарды кесуге;</w:t>
      </w:r>
      <w:r>
        <w:br/>
      </w:r>
      <w:r>
        <w:rPr>
          <w:rFonts w:ascii="Times New Roman"/>
          <w:b w:val="false"/>
          <w:i w:val="false"/>
          <w:color w:val="000000"/>
          <w:sz w:val="28"/>
        </w:rPr>
        <w:t>
      5) ағаштарды, бұталарды жасарту (мамандар кеңесi бойынша);</w:t>
      </w:r>
      <w:r>
        <w:br/>
      </w:r>
      <w:r>
        <w:rPr>
          <w:rFonts w:ascii="Times New Roman"/>
          <w:b w:val="false"/>
          <w:i w:val="false"/>
          <w:color w:val="000000"/>
          <w:sz w:val="28"/>
        </w:rPr>
        <w:t>
      6) ауыру және құрғаған ағаштарды кесуге (комиссия актiсi бойынша);</w:t>
      </w:r>
      <w:r>
        <w:br/>
      </w:r>
      <w:r>
        <w:rPr>
          <w:rFonts w:ascii="Times New Roman"/>
          <w:b w:val="false"/>
          <w:i w:val="false"/>
          <w:color w:val="000000"/>
          <w:sz w:val="28"/>
        </w:rPr>
        <w:t>
      7) өсiп тұрған жасыл қордың ағаштары мен бұталарын жөндеп отырғызуға.</w:t>
      </w:r>
      <w:r>
        <w:br/>
      </w:r>
      <w:r>
        <w:rPr>
          <w:rFonts w:ascii="Times New Roman"/>
          <w:b w:val="false"/>
          <w:i w:val="false"/>
          <w:color w:val="000000"/>
          <w:sz w:val="28"/>
        </w:rPr>
        <w:t>
      8) ауыл шаруашылық зиянкестер және аурулармен, карантиндік арамшөптермен өз күштерімен немесе өсімдіктерді қорғау станцияларымен шарт жасау бойынша жүйелі күрес жүргізілсін.</w:t>
      </w:r>
      <w:r>
        <w:br/>
      </w:r>
      <w:r>
        <w:rPr>
          <w:rFonts w:ascii="Times New Roman"/>
          <w:b w:val="false"/>
          <w:i w:val="false"/>
          <w:color w:val="000000"/>
          <w:sz w:val="28"/>
        </w:rPr>
        <w:t>
      Көгалдарда, саябақтар мен басқа жасыл желектердің жерлерінде көлік құралдарын қоюға тыйым салынады;</w:t>
      </w:r>
      <w:r>
        <w:br/>
      </w:r>
      <w:r>
        <w:rPr>
          <w:rFonts w:ascii="Times New Roman"/>
          <w:b w:val="false"/>
          <w:i w:val="false"/>
          <w:color w:val="000000"/>
          <w:sz w:val="28"/>
        </w:rPr>
        <w:t>
      9) жапырақтар түсу кезінде түскен жапырақтарды уақытылы жинау керек. Жиналған жапырақтар арнайы бөлінген телімдерге немесе компостау даласына шығарылсын. Тұрғын үй құрылысы аумағында, саябақтар мен парктерде жапырақтарды жағуға тыйым салынады;</w:t>
      </w:r>
      <w:r>
        <w:br/>
      </w:r>
      <w:r>
        <w:rPr>
          <w:rFonts w:ascii="Times New Roman"/>
          <w:b w:val="false"/>
          <w:i w:val="false"/>
          <w:color w:val="000000"/>
          <w:sz w:val="28"/>
        </w:rPr>
        <w:t>
      10) қолданыстағы заңнамаға сәйкес жасыл қордың сақталуы қамтамасыз етілсін.</w:t>
      </w:r>
      <w:r>
        <w:br/>
      </w:r>
      <w:r>
        <w:rPr>
          <w:rFonts w:ascii="Times New Roman"/>
          <w:b w:val="false"/>
          <w:i w:val="false"/>
          <w:color w:val="000000"/>
          <w:sz w:val="28"/>
        </w:rPr>
        <w:t>
</w:t>
      </w:r>
      <w:r>
        <w:rPr>
          <w:rFonts w:ascii="Times New Roman"/>
          <w:b w:val="false"/>
          <w:i w:val="false"/>
          <w:color w:val="ff0000"/>
          <w:sz w:val="28"/>
        </w:rPr>
        <w:t xml:space="preserve">      Ескерту. 80-тармақ толықтырылды - III шақырылған Өскемен қалалық мәслихатының XIII сессиясының 2005 жылғы 14 сәуірдегі </w:t>
      </w:r>
      <w:r>
        <w:rPr>
          <w:rFonts w:ascii="Times New Roman"/>
          <w:b w:val="false"/>
          <w:i w:val="false"/>
          <w:color w:val="000000"/>
          <w:sz w:val="28"/>
        </w:rPr>
        <w:t>N 13/4</w:t>
      </w:r>
      <w:r>
        <w:rPr>
          <w:rFonts w:ascii="Times New Roman"/>
          <w:b w:val="false"/>
          <w:i w:val="false"/>
          <w:color w:val="ff0000"/>
          <w:sz w:val="28"/>
        </w:rPr>
        <w:t xml:space="preserve"> ; өзгерістер енгізілді </w:t>
      </w:r>
      <w:r>
        <w:rPr>
          <w:rFonts w:ascii="Times New Roman"/>
          <w:b w:val="false"/>
          <w:i w:val="false"/>
          <w:color w:val="ff0000"/>
          <w:sz w:val="28"/>
        </w:rPr>
        <w:t xml:space="preserve">2009.12.30 </w:t>
      </w:r>
      <w:r>
        <w:rPr>
          <w:rFonts w:ascii="Times New Roman"/>
          <w:b w:val="false"/>
          <w:i w:val="false"/>
          <w:color w:val="000000"/>
          <w:sz w:val="28"/>
        </w:rPr>
        <w:t>№ 20/6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81. Кез-келген бағыну аумағында жасыл қордың сақталуына және жасыл желектердi ұстау ережелерiн сақтауға бақылау жасау өкiлеттi органмен, жер пайдаланушылармен және жалдаушылармен жүзеге асырылады.</w:t>
      </w:r>
      <w:r>
        <w:br/>
      </w:r>
      <w:r>
        <w:rPr>
          <w:rFonts w:ascii="Times New Roman"/>
          <w:b w:val="false"/>
          <w:i w:val="false"/>
          <w:color w:val="000000"/>
          <w:sz w:val="28"/>
        </w:rPr>
        <w:t>
      82. Жасыл желектер аумағында:</w:t>
      </w:r>
      <w:r>
        <w:br/>
      </w:r>
      <w:r>
        <w:rPr>
          <w:rFonts w:ascii="Times New Roman"/>
          <w:b w:val="false"/>
          <w:i w:val="false"/>
          <w:color w:val="000000"/>
          <w:sz w:val="28"/>
        </w:rPr>
        <w:t>
      1) құрылыс материалдарын, топырақ, отын, көпiр және басқа заттарды үюге;</w:t>
      </w:r>
      <w:r>
        <w:br/>
      </w:r>
      <w:r>
        <w:rPr>
          <w:rFonts w:ascii="Times New Roman"/>
          <w:b w:val="false"/>
          <w:i w:val="false"/>
          <w:color w:val="000000"/>
          <w:sz w:val="28"/>
        </w:rPr>
        <w:t>
      2) көк шөп шығатын алаңдарды, гүлзарларды, баған түбiндегi ұяларды ластауға;</w:t>
      </w:r>
      <w:r>
        <w:br/>
      </w:r>
      <w:r>
        <w:rPr>
          <w:rFonts w:ascii="Times New Roman"/>
          <w:b w:val="false"/>
          <w:i w:val="false"/>
          <w:color w:val="000000"/>
          <w:sz w:val="28"/>
        </w:rPr>
        <w:t>
      3) көк шөп шығатын алаңмен жүруге, ағаштарды, бұталарды сындыру мен кесуге, басқа да механикалық зақым келтiруіне;</w:t>
      </w:r>
      <w:r>
        <w:br/>
      </w:r>
      <w:r>
        <w:rPr>
          <w:rFonts w:ascii="Times New Roman"/>
          <w:b w:val="false"/>
          <w:i w:val="false"/>
          <w:color w:val="000000"/>
          <w:sz w:val="28"/>
        </w:rPr>
        <w:t>
      4) ағаштар мен бұталарды өз еркiмен кесуге;</w:t>
      </w:r>
      <w:r>
        <w:br/>
      </w:r>
      <w:r>
        <w:rPr>
          <w:rFonts w:ascii="Times New Roman"/>
          <w:b w:val="false"/>
          <w:i w:val="false"/>
          <w:color w:val="000000"/>
          <w:sz w:val="28"/>
        </w:rPr>
        <w:t>
      5) қоршауға, гүлдердi жұлуға, көп жылғы гүлдердiң түбiрлерi мен баданаларын қазуға;</w:t>
      </w:r>
      <w:r>
        <w:br/>
      </w:r>
      <w:r>
        <w:rPr>
          <w:rFonts w:ascii="Times New Roman"/>
          <w:b w:val="false"/>
          <w:i w:val="false"/>
          <w:color w:val="000000"/>
          <w:sz w:val="28"/>
        </w:rPr>
        <w:t>
      6) көк шөп шығатын алаңдар мен гүлзарларға автокөлiк қоюға;</w:t>
      </w:r>
      <w:r>
        <w:br/>
      </w:r>
      <w:r>
        <w:rPr>
          <w:rFonts w:ascii="Times New Roman"/>
          <w:b w:val="false"/>
          <w:i w:val="false"/>
          <w:color w:val="000000"/>
          <w:sz w:val="28"/>
        </w:rPr>
        <w:t>
      7) жапырақтарды өртеу, көк шөп шығатын алаңдарда көкөнiс өсiруге, ағаштарға сым, алтыбақан, жiп, жарнама мен кестелер бекiтуге, баубақ-саябақ мүлкiн бұзуға;</w:t>
      </w:r>
      <w:r>
        <w:br/>
      </w:r>
      <w:r>
        <w:rPr>
          <w:rFonts w:ascii="Times New Roman"/>
          <w:b w:val="false"/>
          <w:i w:val="false"/>
          <w:color w:val="000000"/>
          <w:sz w:val="28"/>
        </w:rPr>
        <w:t>
      8) жалпы қолданылатын жерлерде құстар мен малдарды бағуға, иттерді қыдыртуға;</w:t>
      </w:r>
      <w:r>
        <w:br/>
      </w:r>
      <w:r>
        <w:rPr>
          <w:rFonts w:ascii="Times New Roman"/>
          <w:b w:val="false"/>
          <w:i w:val="false"/>
          <w:color w:val="000000"/>
          <w:sz w:val="28"/>
        </w:rPr>
        <w:t>
      9) көк шөп шығатын алаңдар мен гүлзарларға бетон немесе цемент ерітіндісін дайындауға тыйым салынады.</w:t>
      </w:r>
    </w:p>
    <w:bookmarkStart w:name="z12" w:id="10"/>
    <w:p>
      <w:pPr>
        <w:spacing w:after="0"/>
        <w:ind w:left="0"/>
        <w:jc w:val="left"/>
      </w:pPr>
      <w:r>
        <w:rPr>
          <w:rFonts w:ascii="Times New Roman"/>
          <w:b/>
          <w:i w:val="false"/>
          <w:color w:val="000000"/>
        </w:rPr>
        <w:t xml:space="preserve"> 
10. Инженерлiк жүйелер, құрылғылар мен коммуникацияларды</w:t>
      </w:r>
      <w:r>
        <w:br/>
      </w:r>
      <w:r>
        <w:rPr>
          <w:rFonts w:ascii="Times New Roman"/>
          <w:b/>
          <w:i w:val="false"/>
          <w:color w:val="000000"/>
        </w:rPr>
        <w:t>
ұстау тәртiбi</w:t>
      </w:r>
    </w:p>
    <w:bookmarkEnd w:id="10"/>
    <w:p>
      <w:pPr>
        <w:spacing w:after="0"/>
        <w:ind w:left="0"/>
        <w:jc w:val="both"/>
      </w:pPr>
      <w:r>
        <w:rPr>
          <w:rFonts w:ascii="Times New Roman"/>
          <w:b w:val="false"/>
          <w:i w:val="false"/>
          <w:color w:val="000000"/>
          <w:sz w:val="28"/>
        </w:rPr>
        <w:t>      83. Ведомстволардың, кәсiпорындардың инженерлiк құрылғылары мен коммуникацияларына олардың иелерiмен қызмет көрсетедi.</w:t>
      </w:r>
      <w:r>
        <w:br/>
      </w:r>
      <w:r>
        <w:rPr>
          <w:rFonts w:ascii="Times New Roman"/>
          <w:b w:val="false"/>
          <w:i w:val="false"/>
          <w:color w:val="000000"/>
          <w:sz w:val="28"/>
        </w:rPr>
        <w:t>
      84. Қаланың көркейтуiн бұзуы мүмкiн, инженерлiк коммуникациялары мен құрылғылары бар заңды және жеке тұлғалар, олардың техникалық жағдайларын жүйелi бақылауға мiндеттi, атап айтқанда:</w:t>
      </w:r>
      <w:r>
        <w:br/>
      </w:r>
      <w:r>
        <w:rPr>
          <w:rFonts w:ascii="Times New Roman"/>
          <w:b w:val="false"/>
          <w:i w:val="false"/>
          <w:color w:val="000000"/>
          <w:sz w:val="28"/>
        </w:rPr>
        <w:t>
      1) аумақтарды су басуға жол бермеу;</w:t>
      </w:r>
      <w:r>
        <w:br/>
      </w:r>
      <w:r>
        <w:rPr>
          <w:rFonts w:ascii="Times New Roman"/>
          <w:b w:val="false"/>
          <w:i w:val="false"/>
          <w:color w:val="000000"/>
          <w:sz w:val="28"/>
        </w:rPr>
        <w:t>
      2) бөлiнген және күзетiлетiн аймақтардың санитарлық жағдайын бақылау;</w:t>
      </w:r>
      <w:r>
        <w:br/>
      </w:r>
      <w:r>
        <w:rPr>
          <w:rFonts w:ascii="Times New Roman"/>
          <w:b w:val="false"/>
          <w:i w:val="false"/>
          <w:color w:val="000000"/>
          <w:sz w:val="28"/>
        </w:rPr>
        <w:t>
      3) люктердiң қақпақтары, құдықтар мен камералардың жабуы, жаңбыр суы ағатын кәрiздер торлары жол төсемдерiнiң деңгейiнде және үнемi дұрыс жағдайда ұсталуын бақылау;</w:t>
      </w:r>
      <w:r>
        <w:br/>
      </w:r>
      <w:r>
        <w:rPr>
          <w:rFonts w:ascii="Times New Roman"/>
          <w:b w:val="false"/>
          <w:i w:val="false"/>
          <w:color w:val="000000"/>
          <w:sz w:val="28"/>
        </w:rPr>
        <w:t>
      4) оларды тез анықтау үшiн құдықтарға белгi жасау;</w:t>
      </w:r>
      <w:r>
        <w:br/>
      </w:r>
      <w:r>
        <w:rPr>
          <w:rFonts w:ascii="Times New Roman"/>
          <w:b w:val="false"/>
          <w:i w:val="false"/>
          <w:color w:val="000000"/>
          <w:sz w:val="28"/>
        </w:rPr>
        <w:t>
      5) құру, қайта жабу мен пайдалану ережелерiн сақтамау салдарынан бұзылуы мүмкiн жер асты жүйелерiнiң қатты немесе топырақ жабуларының жағдайын бақылау.</w:t>
      </w:r>
      <w:r>
        <w:br/>
      </w:r>
      <w:r>
        <w:rPr>
          <w:rFonts w:ascii="Times New Roman"/>
          <w:b w:val="false"/>
          <w:i w:val="false"/>
          <w:color w:val="000000"/>
          <w:sz w:val="28"/>
        </w:rPr>
        <w:t>
      85. Жер асты инженерлiк желiлерiн төсеу және қайта орнату жұмыстарының жүргiзу қолданыстағы техникалық шарттарға сай қатаң жүргiзiлу керек.</w:t>
      </w:r>
      <w:r>
        <w:br/>
      </w:r>
      <w:r>
        <w:rPr>
          <w:rFonts w:ascii="Times New Roman"/>
          <w:b w:val="false"/>
          <w:i w:val="false"/>
          <w:color w:val="000000"/>
          <w:sz w:val="28"/>
        </w:rPr>
        <w:t>
      86. Автожолды, алаңдарды және жалпы пайдаланудағы басқа орындарды қайта құруды бастағанға дейiн жер асты коммуникацияларын салу, күрделi жөндеу, қайта құру жүргiзiлуi керек.</w:t>
      </w:r>
      <w:r>
        <w:br/>
      </w:r>
      <w:r>
        <w:rPr>
          <w:rFonts w:ascii="Times New Roman"/>
          <w:b w:val="false"/>
          <w:i w:val="false"/>
          <w:color w:val="000000"/>
          <w:sz w:val="28"/>
        </w:rPr>
        <w:t>
      87. Қатты төсемдi аумақтарды күрделi жөндеу немесе қайта құру кезiнде талап етiлетiнге дейiн инженерлiк жүйелер құдықтарының люктерiн белгiлеудi жүргiзу, коммуникациялардың күзетiлетiн аймақтарының ендiгiне көк шөп шығатын алаңдарды, жаяусоқпақтарды, авиажолдарды қалпына келтiру жөндеуге тапсырыс берушi есебiнен жүргiзiледi.</w:t>
      </w:r>
      <w:r>
        <w:br/>
      </w:r>
      <w:r>
        <w:rPr>
          <w:rFonts w:ascii="Times New Roman"/>
          <w:b w:val="false"/>
          <w:i w:val="false"/>
          <w:color w:val="000000"/>
          <w:sz w:val="28"/>
        </w:rPr>
        <w:t>
      88. Көшелер мен жолдардан жер бетi суын және ыза суларды қашыруға бағытталған арналар, құбырлар, кәрiздер жинау мен тазарту, қала бюджетi есебiнен қалалық қоқыс төгетiн орынға тез арада шығару қажеттiлiгiне байланысты қатты тұнбаларды шығару. Аулаларда және басқа да жер пайдаланушыларға бөлiнген және бекiтiлген аумақтарда су өткiзетiн құбырларды жер пайдаланушылар жүргiзедi.</w:t>
      </w:r>
      <w:r>
        <w:br/>
      </w:r>
      <w:r>
        <w:rPr>
          <w:rFonts w:ascii="Times New Roman"/>
          <w:b w:val="false"/>
          <w:i w:val="false"/>
          <w:color w:val="000000"/>
          <w:sz w:val="28"/>
        </w:rPr>
        <w:t>
      Шағын аумақ шекарасы шегiнде жалпы қала аумағы бойымен өтетiн коллекторларды, жаңбыр суын қабылдағыштарды тазарту қала бюджетi есебiнен жүргiзiледi.</w:t>
      </w:r>
      <w:r>
        <w:br/>
      </w:r>
      <w:r>
        <w:rPr>
          <w:rFonts w:ascii="Times New Roman"/>
          <w:b w:val="false"/>
          <w:i w:val="false"/>
          <w:color w:val="000000"/>
          <w:sz w:val="28"/>
        </w:rPr>
        <w:t>
      89. Қаланың сутартқы құдығының қасындағы радиусы 5 метр аумақты мұздан (қыс уақытында) және қоқыстан тазарту және оларды шығару, құдықтарға кiреберiс жолды ұстау сутартқы құдықтарының иелерiмен жүргiзiледi.</w:t>
      </w:r>
      <w:r>
        <w:br/>
      </w:r>
      <w:r>
        <w:rPr>
          <w:rFonts w:ascii="Times New Roman"/>
          <w:b w:val="false"/>
          <w:i w:val="false"/>
          <w:color w:val="000000"/>
          <w:sz w:val="28"/>
        </w:rPr>
        <w:t>
      90. Өндiрiстiк кәсiпорындар алаңынан ауа сулары шаруашылық нәжiс кәрiздерiне түсу керек. Бұл суларды қалалық жаңбыр суы ағатын кәрiздерге жiберуге жол берiлмейдi.</w:t>
      </w:r>
    </w:p>
    <w:p>
      <w:pPr>
        <w:spacing w:after="0"/>
        <w:ind w:left="0"/>
        <w:jc w:val="left"/>
      </w:pPr>
      <w:r>
        <w:rPr>
          <w:rFonts w:ascii="Times New Roman"/>
          <w:b/>
          <w:i w:val="false"/>
          <w:color w:val="000000"/>
        </w:rPr>
        <w:t xml:space="preserve"> 11. Сыртқы жарықтандыру қондырғыларын ұстау</w:t>
      </w:r>
    </w:p>
    <w:p>
      <w:pPr>
        <w:spacing w:after="0"/>
        <w:ind w:left="0"/>
        <w:jc w:val="both"/>
      </w:pPr>
      <w:r>
        <w:rPr>
          <w:rFonts w:ascii="Times New Roman"/>
          <w:b w:val="false"/>
          <w:i w:val="false"/>
          <w:color w:val="000000"/>
          <w:sz w:val="28"/>
        </w:rPr>
        <w:t>      91. Қала көшелерiнде, алаңдарында, саябақтарында, саяубауларында сыртқы жарықтандыру қондырғыларын ұстау, қызмет көрсету, ағымдағы және күрделi жөндеу қала бюджетiнiң қаржысы есебiнен арнайы кәсiпорындармен жүзеге асырылады.</w:t>
      </w:r>
      <w:r>
        <w:br/>
      </w:r>
      <w:r>
        <w:rPr>
          <w:rFonts w:ascii="Times New Roman"/>
          <w:b w:val="false"/>
          <w:i w:val="false"/>
          <w:color w:val="000000"/>
          <w:sz w:val="28"/>
        </w:rPr>
        <w:t>
      92. Тұрғын аудандар мен басқа да жалпы пайдалану орындарында бұл жұмыстар, олар кiмнiң қызметiнде болып табылса, соларға жүктеледi.</w:t>
      </w:r>
      <w:r>
        <w:br/>
      </w:r>
      <w:r>
        <w:rPr>
          <w:rFonts w:ascii="Times New Roman"/>
          <w:b w:val="false"/>
          <w:i w:val="false"/>
          <w:color w:val="000000"/>
          <w:sz w:val="28"/>
        </w:rPr>
        <w:t>
      93. Сыртқы жарықтандыру қондырғыларын ұстау және қызмет көрсетуге келесi iс-шаралар кiредi:</w:t>
      </w:r>
      <w:r>
        <w:br/>
      </w:r>
      <w:r>
        <w:rPr>
          <w:rFonts w:ascii="Times New Roman"/>
          <w:b w:val="false"/>
          <w:i w:val="false"/>
          <w:color w:val="000000"/>
          <w:sz w:val="28"/>
        </w:rPr>
        <w:t>
      1) берiлген параметрлерге сай келетiн саны мен сапа көрсеткiшi бар қондырғылардың техникалық дұрыс жағдайын ұстау;</w:t>
      </w:r>
      <w:r>
        <w:br/>
      </w:r>
      <w:r>
        <w:rPr>
          <w:rFonts w:ascii="Times New Roman"/>
          <w:b w:val="false"/>
          <w:i w:val="false"/>
          <w:color w:val="000000"/>
          <w:sz w:val="28"/>
        </w:rPr>
        <w:t>
      2) қондырғылардың регламенттiк жұмыс тәртiбiн қамтамасыз ету, қала әкiмiмен бекiтiлген, кесте бойынша дер кезiнде қосу мен өшiрудi, iшiнара немесе толық өшiрудi бақылау, олардың жанбай қалған шамдарын шұғыл жою, зақымдану мен басқаларды анықтау.</w:t>
      </w:r>
      <w:r>
        <w:br/>
      </w:r>
      <w:r>
        <w:rPr>
          <w:rFonts w:ascii="Times New Roman"/>
          <w:b w:val="false"/>
          <w:i w:val="false"/>
          <w:color w:val="000000"/>
          <w:sz w:val="28"/>
        </w:rPr>
        <w:t>
      94. Сыртқы жарықтандырудың жану пайызын және қондырғылар жағдайын анықтау үшiн пайдаланатын кәсiпорындармен бақылау тексерулер жүргiзiлiп, акт жасалады. Шамдардың жану пайызы 95% аз болмау керек.</w:t>
      </w:r>
      <w:r>
        <w:br/>
      </w:r>
      <w:r>
        <w:rPr>
          <w:rFonts w:ascii="Times New Roman"/>
          <w:b w:val="false"/>
          <w:i w:val="false"/>
          <w:color w:val="000000"/>
          <w:sz w:val="28"/>
        </w:rPr>
        <w:t>
      95. Сыртқы жарықтандыру қондырығыларының металл тiректерi, кронштейндер мен басқа элементтерi сыртқы жағдайларына байланысты боялады, бiрақ 3 жылда бiр реттен кем емес.</w:t>
      </w:r>
    </w:p>
    <w:bookmarkStart w:name="z13" w:id="11"/>
    <w:p>
      <w:pPr>
        <w:spacing w:after="0"/>
        <w:ind w:left="0"/>
        <w:jc w:val="left"/>
      </w:pPr>
      <w:r>
        <w:rPr>
          <w:rFonts w:ascii="Times New Roman"/>
          <w:b/>
          <w:i w:val="false"/>
          <w:color w:val="000000"/>
        </w:rPr>
        <w:t xml:space="preserve"> 
12. Аумақтарды көркейту мен сауда кәсiпорындарының қас</w:t>
      </w:r>
      <w:r>
        <w:br/>
      </w:r>
      <w:r>
        <w:rPr>
          <w:rFonts w:ascii="Times New Roman"/>
          <w:b/>
          <w:i w:val="false"/>
          <w:color w:val="000000"/>
        </w:rPr>
        <w:t>
беттерiн көркемдеу және халыққа қызмет көрсету жөнiндегi</w:t>
      </w:r>
      <w:r>
        <w:br/>
      </w:r>
      <w:r>
        <w:rPr>
          <w:rFonts w:ascii="Times New Roman"/>
          <w:b/>
          <w:i w:val="false"/>
          <w:color w:val="000000"/>
        </w:rPr>
        <w:t>
пункттердi, оларды тұрғын ғимараттарға орналастыру</w:t>
      </w:r>
      <w:r>
        <w:br/>
      </w:r>
      <w:r>
        <w:rPr>
          <w:rFonts w:ascii="Times New Roman"/>
          <w:b/>
          <w:i w:val="false"/>
          <w:color w:val="000000"/>
        </w:rPr>
        <w:t>
жағдайының тәртiбi</w:t>
      </w:r>
    </w:p>
    <w:bookmarkEnd w:id="11"/>
    <w:p>
      <w:pPr>
        <w:spacing w:after="0"/>
        <w:ind w:left="0"/>
        <w:jc w:val="both"/>
      </w:pPr>
      <w:r>
        <w:rPr>
          <w:rFonts w:ascii="Times New Roman"/>
          <w:b w:val="false"/>
          <w:i w:val="false"/>
          <w:color w:val="000000"/>
          <w:sz w:val="28"/>
        </w:rPr>
        <w:t>      96. Тұрғын, әкiмшiлiк және басқа ғимараттардың оның маңындағы аумақтардың келбетiн сақтау мен жақсарту үшiн, оларға сауда кәсiпорындарын, халыққа қызмет көрсету жөнiндегi пункттердi, офистер және басқадай нысандар орналастыру кезiнде, иелерi- меншiк түрiне қарамастан заңды тұлғалар мен жеке кәсiпкерлер, олармен өңделген және келiсiлген жобаға сай ғимараттың қас бетiн көркемдеу және маңайындағы аумақтарды көркейту жөнiнде кешендi iс-шаралар атқару керек.</w:t>
      </w:r>
      <w:r>
        <w:br/>
      </w:r>
      <w:r>
        <w:rPr>
          <w:rFonts w:ascii="Times New Roman"/>
          <w:b w:val="false"/>
          <w:i w:val="false"/>
          <w:color w:val="000000"/>
          <w:sz w:val="28"/>
        </w:rPr>
        <w:t>
      97. Кешендi iс-шараларға, жобамен қарастырылған, келесiдегiдей жұмыстар көлемiн орындау кiредi:</w:t>
      </w:r>
      <w:r>
        <w:br/>
      </w:r>
      <w:r>
        <w:rPr>
          <w:rFonts w:ascii="Times New Roman"/>
          <w:b w:val="false"/>
          <w:i w:val="false"/>
          <w:color w:val="000000"/>
          <w:sz w:val="28"/>
        </w:rPr>
        <w:t>
      1) қас беттi әрлеу (бояу, әр түрлi материалдармен қаптау және басқадай);</w:t>
      </w:r>
      <w:r>
        <w:br/>
      </w:r>
      <w:r>
        <w:rPr>
          <w:rFonts w:ascii="Times New Roman"/>
          <w:b w:val="false"/>
          <w:i w:val="false"/>
          <w:color w:val="000000"/>
          <w:sz w:val="28"/>
        </w:rPr>
        <w:t>
      2) ғимараттың жалпы стилiне сай келетiн, қанатшалар, маңдайшалар орнату;</w:t>
      </w:r>
      <w:r>
        <w:br/>
      </w:r>
      <w:r>
        <w:rPr>
          <w:rFonts w:ascii="Times New Roman"/>
          <w:b w:val="false"/>
          <w:i w:val="false"/>
          <w:color w:val="000000"/>
          <w:sz w:val="28"/>
        </w:rPr>
        <w:t>
      3) жаяусоқпақтар, кiреберiстер мен автомашина тұрақтары үшiн алаңдар, төсенiштер, көк шөп шығатын алаңдар салу, жасыл желектер кiретiн аумақтарды көркейту бойынша жұмыстар атқару және басқадай;</w:t>
      </w:r>
      <w:r>
        <w:br/>
      </w:r>
      <w:r>
        <w:rPr>
          <w:rFonts w:ascii="Times New Roman"/>
          <w:b w:val="false"/>
          <w:i w:val="false"/>
          <w:color w:val="000000"/>
          <w:sz w:val="28"/>
        </w:rPr>
        <w:t>
      4) отырғыштар, урналар қоршауларын орнату және басқадай;</w:t>
      </w:r>
      <w:r>
        <w:br/>
      </w:r>
      <w:r>
        <w:rPr>
          <w:rFonts w:ascii="Times New Roman"/>
          <w:b w:val="false"/>
          <w:i w:val="false"/>
          <w:color w:val="000000"/>
          <w:sz w:val="28"/>
        </w:rPr>
        <w:t>
      5) ғимарат аумағының маңын және автожолдың жүретiн бөлiгiнiң көшелер, алаңдар мен басқа қоғамдық орындарға шығатын ғимараттардың қасбеттеріне көмескі жарық орнату белдiгiне дейiнгi көшелердi жарықтандыру үшiн жеткiлiктi сыртқы жарықтандыруды (жарықтандырылған жарнамалар) орнату;</w:t>
      </w:r>
      <w:r>
        <w:br/>
      </w:r>
      <w:r>
        <w:rPr>
          <w:rFonts w:ascii="Times New Roman"/>
          <w:b w:val="false"/>
          <w:i w:val="false"/>
          <w:color w:val="000000"/>
          <w:sz w:val="28"/>
        </w:rPr>
        <w:t>
      6) жалпы стильде, қажеттi мөлшердегi ақпараттары бар, әдемi жасалған маңдайшадағы жазуларды орнату.</w:t>
      </w:r>
      <w:r>
        <w:br/>
      </w:r>
      <w:r>
        <w:rPr>
          <w:rFonts w:ascii="Times New Roman"/>
          <w:b w:val="false"/>
          <w:i w:val="false"/>
          <w:color w:val="000000"/>
          <w:sz w:val="28"/>
        </w:rPr>
        <w:t>
</w:t>
      </w:r>
      <w:r>
        <w:rPr>
          <w:rFonts w:ascii="Times New Roman"/>
          <w:b w:val="false"/>
          <w:i w:val="false"/>
          <w:color w:val="ff0000"/>
          <w:sz w:val="28"/>
        </w:rPr>
        <w:t xml:space="preserve">      Ескерту. 97-тармақ толықтырылды - III шақырылған Өскемен қалалық мәслихатының XIII сессиясының 2005 жылғы 14 сәуірдегі </w:t>
      </w:r>
      <w:r>
        <w:rPr>
          <w:rFonts w:ascii="Times New Roman"/>
          <w:b w:val="false"/>
          <w:i w:val="false"/>
          <w:color w:val="000000"/>
          <w:sz w:val="28"/>
        </w:rPr>
        <w:t>N 13/4</w:t>
      </w:r>
      <w:r>
        <w:rPr>
          <w:rFonts w:ascii="Times New Roman"/>
          <w:b w:val="false"/>
          <w:i w:val="false"/>
          <w:color w:val="ff0000"/>
          <w:sz w:val="28"/>
        </w:rPr>
        <w:t xml:space="preserve"> шешімімен.</w:t>
      </w:r>
      <w:r>
        <w:br/>
      </w:r>
      <w:r>
        <w:rPr>
          <w:rFonts w:ascii="Times New Roman"/>
          <w:b w:val="false"/>
          <w:i w:val="false"/>
          <w:color w:val="000000"/>
          <w:sz w:val="28"/>
        </w:rPr>
        <w:t>
      98. Ғимаратта бiр кәсiпорын орналасқан жағдайда қас беттiң барлығы немесе оның бөлiгiн көркемдеу керек болса (қаланың бас сәулетшiсiнiң келiсiмi бойынша), сондай-ақ ғимараттың барлық ендiгiндегi көшелердi ғимараттан "қызыл сызыққа" дейiнгi немесе бөлiгiндегi барлық аумақтарды көркейту мен санитарлық жинастыру (қаланың бас сәулетшiсiнiң келiсiмi бойынша), басқа иелер немесе жалдаушылар пайда болған кезде, шығындары өтеледi. Бiрнеше кәсiпорындар болса, қасбеттi көркемдеу, маңындағы аумақтарды көркейту мен санитарлық жинастыру олармен тиiстi үлесiн бiрыңғай сәулет-көркемдiк келбетiн сақтау және жұмыстарды бiр уақытта орындау жүргiзiледi</w:t>
      </w:r>
    </w:p>
    <w:bookmarkStart w:name="z14" w:id="12"/>
    <w:p>
      <w:pPr>
        <w:spacing w:after="0"/>
        <w:ind w:left="0"/>
        <w:jc w:val="left"/>
      </w:pPr>
      <w:r>
        <w:rPr>
          <w:rFonts w:ascii="Times New Roman"/>
          <w:b/>
          <w:i w:val="false"/>
          <w:color w:val="000000"/>
        </w:rPr>
        <w:t xml:space="preserve"> 
13. Ақылы автомобиль тұрақтарын ұстау</w:t>
      </w:r>
    </w:p>
    <w:bookmarkEnd w:id="12"/>
    <w:p>
      <w:pPr>
        <w:spacing w:after="0"/>
        <w:ind w:left="0"/>
        <w:jc w:val="both"/>
      </w:pPr>
      <w:r>
        <w:rPr>
          <w:rFonts w:ascii="Times New Roman"/>
          <w:b w:val="false"/>
          <w:i w:val="false"/>
          <w:color w:val="000000"/>
          <w:sz w:val="28"/>
        </w:rPr>
        <w:t>      99. Тұрақтар өңделген және бекiтiлген жобалық-сметалық құжаттар негiзiнде ғана ұйымдастырылады.</w:t>
      </w:r>
      <w:r>
        <w:br/>
      </w:r>
      <w:r>
        <w:rPr>
          <w:rFonts w:ascii="Times New Roman"/>
          <w:b w:val="false"/>
          <w:i w:val="false"/>
          <w:color w:val="000000"/>
          <w:sz w:val="28"/>
        </w:rPr>
        <w:t>
      100. Көлiк құралдары тұрақтарының төсемi бар қолайлы жеке алаңдары су өткiзбейтiн жамылғысымен, жол белгiлерiмен белгiленген, автомобильдi қою үшiн қарастырылған қалтасы, қоршауы, су қайтарғы жүйелерi және тазарту құрылғыларының белгiлерi, көгалдандырылған, көркейтiлінген, жарықтандырылған, диспетчерлiк павильон орнатылған, өрт сөндiру құралдары, қалдықтарды жинау және салу үшiн контейнерлiк алаң болу керек.</w:t>
      </w:r>
      <w:r>
        <w:br/>
      </w:r>
      <w:r>
        <w:rPr>
          <w:rFonts w:ascii="Times New Roman"/>
          <w:b w:val="false"/>
          <w:i w:val="false"/>
          <w:color w:val="000000"/>
          <w:sz w:val="28"/>
        </w:rPr>
        <w:t>
      Тұраққа кiре берiсте тұрақ атауын, жұмыс тәртiбiн қарастыру қажет.</w:t>
      </w:r>
      <w:r>
        <w:br/>
      </w:r>
      <w:r>
        <w:rPr>
          <w:rFonts w:ascii="Times New Roman"/>
          <w:b w:val="false"/>
          <w:i w:val="false"/>
          <w:color w:val="000000"/>
          <w:sz w:val="28"/>
        </w:rPr>
        <w:t>
      101. Автокөлiк тұрақтарын, автосервис қызметтерi және олардың маңындағы аумақтарды ұстау, жинау, қоқыстарды тек контейнерлерге салу олардың меншiк иелерiмен жүзеге асырылады.</w:t>
      </w:r>
    </w:p>
    <w:bookmarkStart w:name="z15" w:id="13"/>
    <w:p>
      <w:pPr>
        <w:spacing w:after="0"/>
        <w:ind w:left="0"/>
        <w:jc w:val="left"/>
      </w:pPr>
      <w:r>
        <w:rPr>
          <w:rFonts w:ascii="Times New Roman"/>
          <w:b/>
          <w:i w:val="false"/>
          <w:color w:val="000000"/>
        </w:rPr>
        <w:t xml:space="preserve"> 
14. Жер пайдаланушылар мен қала аумақтарында</w:t>
      </w:r>
      <w:r>
        <w:br/>
      </w:r>
      <w:r>
        <w:rPr>
          <w:rFonts w:ascii="Times New Roman"/>
          <w:b/>
          <w:i w:val="false"/>
          <w:color w:val="000000"/>
        </w:rPr>
        <w:t>
жөндеу және құрылыс жұмыстарын жүргiзетiн адамдардың</w:t>
      </w:r>
      <w:r>
        <w:br/>
      </w:r>
      <w:r>
        <w:rPr>
          <w:rFonts w:ascii="Times New Roman"/>
          <w:b/>
          <w:i w:val="false"/>
          <w:color w:val="000000"/>
        </w:rPr>
        <w:t>
мiндеттерi</w:t>
      </w:r>
    </w:p>
    <w:bookmarkEnd w:id="13"/>
    <w:p>
      <w:pPr>
        <w:spacing w:after="0"/>
        <w:ind w:left="0"/>
        <w:jc w:val="both"/>
      </w:pPr>
      <w:r>
        <w:rPr>
          <w:rFonts w:ascii="Times New Roman"/>
          <w:b w:val="false"/>
          <w:i w:val="false"/>
          <w:color w:val="000000"/>
          <w:sz w:val="28"/>
        </w:rPr>
        <w:t>      102. Жер пайдаланушы:</w:t>
      </w:r>
      <w:r>
        <w:br/>
      </w:r>
      <w:r>
        <w:rPr>
          <w:rFonts w:ascii="Times New Roman"/>
          <w:b w:val="false"/>
          <w:i w:val="false"/>
          <w:color w:val="000000"/>
          <w:sz w:val="28"/>
        </w:rPr>
        <w:t>
      1) қолданыстағы санитарлық нормалармен анықталған, бөлiнген және бекiтiлген аумақтарды, инженерлiк жүйелер мен олардың элементтерiн тиiстi жағдайда ұстауға (құдықтар, люктер, толар, тiректер, насос стансалары, жылу пункттерi, трансформатор подстансалары және т.б.);</w:t>
      </w:r>
      <w:r>
        <w:br/>
      </w:r>
      <w:r>
        <w:rPr>
          <w:rFonts w:ascii="Times New Roman"/>
          <w:b w:val="false"/>
          <w:i w:val="false"/>
          <w:color w:val="000000"/>
          <w:sz w:val="28"/>
        </w:rPr>
        <w:t>
      2) құрылыс қоқыстарын, тұрмыстық қатты қалдықтарды полигондарға (қалалық қоқыс төгетiн орындарға) шығару және көмудi қамтамасыз етуге;</w:t>
      </w:r>
      <w:r>
        <w:br/>
      </w:r>
      <w:r>
        <w:rPr>
          <w:rFonts w:ascii="Times New Roman"/>
          <w:b w:val="false"/>
          <w:i w:val="false"/>
          <w:color w:val="000000"/>
          <w:sz w:val="28"/>
        </w:rPr>
        <w:t>
      3) санитарлық нормаларға сай сұйық қалдықтарды жинағыш тазаланатын шұңқыр болуға;</w:t>
      </w:r>
      <w:r>
        <w:br/>
      </w:r>
      <w:r>
        <w:rPr>
          <w:rFonts w:ascii="Times New Roman"/>
          <w:b w:val="false"/>
          <w:i w:val="false"/>
          <w:color w:val="000000"/>
          <w:sz w:val="28"/>
        </w:rPr>
        <w:t>
      4) өз аумақтарында қажет болған жағдайда уландыру және зиянды кемiргiштердi жоюды жүргiзуге (шыбындар, тышқандар, егеу құйрықтарды жою үшiн) міндетті.</w:t>
      </w:r>
      <w:r>
        <w:br/>
      </w:r>
      <w:r>
        <w:rPr>
          <w:rFonts w:ascii="Times New Roman"/>
          <w:b w:val="false"/>
          <w:i w:val="false"/>
          <w:color w:val="000000"/>
          <w:sz w:val="28"/>
        </w:rPr>
        <w:t>
      103. Қала аумақтарында жөндеу және құрылыс жұмыстарын жүргiзетiн ұйымдар мiндеттi:</w:t>
      </w:r>
      <w:r>
        <w:br/>
      </w:r>
      <w:r>
        <w:rPr>
          <w:rFonts w:ascii="Times New Roman"/>
          <w:b w:val="false"/>
          <w:i w:val="false"/>
          <w:color w:val="000000"/>
          <w:sz w:val="28"/>
        </w:rPr>
        <w:t>
      1) құрылыс алаңын жүргiншiлер қозғалысының қауiпсiздiгi үшiн енi 1 метрден кем емес қорғаныш маңдайшасы бар биiктiгi 2 метрден аз емес тұтас шарбақпен қоршауға;</w:t>
      </w:r>
      <w:r>
        <w:br/>
      </w:r>
      <w:r>
        <w:rPr>
          <w:rFonts w:ascii="Times New Roman"/>
          <w:b w:val="false"/>
          <w:i w:val="false"/>
          <w:color w:val="000000"/>
          <w:sz w:val="28"/>
        </w:rPr>
        <w:t>
      2) жолдың балшықтануын болдырмау үшiн құрылыс алаңдарында қатты төсемдерi бар кiреберiс жол салуға;</w:t>
      </w:r>
      <w:r>
        <w:br/>
      </w:r>
      <w:r>
        <w:rPr>
          <w:rFonts w:ascii="Times New Roman"/>
          <w:b w:val="false"/>
          <w:i w:val="false"/>
          <w:color w:val="000000"/>
          <w:sz w:val="28"/>
        </w:rPr>
        <w:t>
      3) құрылыс кезінде оның учаскелерінде құрылыс аумағынан шыққан автокөлік дөңгелектерімен ластанған автожолдарды және бекітілген аумақ шегіндегі қоршауға іргелес аумағында тазарту жұмыстарын жүргізу;</w:t>
      </w:r>
      <w:r>
        <w:br/>
      </w:r>
      <w:r>
        <w:rPr>
          <w:rFonts w:ascii="Times New Roman"/>
          <w:b w:val="false"/>
          <w:i w:val="false"/>
          <w:color w:val="000000"/>
          <w:sz w:val="28"/>
        </w:rPr>
        <w:t>
      4) олардың шаңдануын және желмен шаң көтеруiн болдырмайтын шараларды сақтап, құрылыс материалдарын сақтауға міндетті.</w:t>
      </w:r>
      <w:r>
        <w:br/>
      </w:r>
      <w:r>
        <w:rPr>
          <w:rFonts w:ascii="Times New Roman"/>
          <w:b w:val="false"/>
          <w:i w:val="false"/>
          <w:color w:val="000000"/>
          <w:sz w:val="28"/>
        </w:rPr>
        <w:t>
</w:t>
      </w:r>
      <w:r>
        <w:rPr>
          <w:rFonts w:ascii="Times New Roman"/>
          <w:b w:val="false"/>
          <w:i w:val="false"/>
          <w:color w:val="ff0000"/>
          <w:sz w:val="28"/>
        </w:rPr>
        <w:t xml:space="preserve">      Ескерту. 103-тармақ толықтырылды - III шақырылған Өскемен қалалық мәслихатының XIII сессиясының 2005 жылғы 14 сәуірдегі </w:t>
      </w:r>
      <w:r>
        <w:rPr>
          <w:rFonts w:ascii="Times New Roman"/>
          <w:b w:val="false"/>
          <w:i w:val="false"/>
          <w:color w:val="000000"/>
          <w:sz w:val="28"/>
        </w:rPr>
        <w:t>N 13/4</w:t>
      </w:r>
      <w:r>
        <w:rPr>
          <w:rFonts w:ascii="Times New Roman"/>
          <w:b w:val="false"/>
          <w:i w:val="false"/>
          <w:color w:val="ff0000"/>
          <w:sz w:val="28"/>
        </w:rPr>
        <w:t xml:space="preserve">; өзгерістер енгізілді - 2005 жылғы 6 маусымдағы </w:t>
      </w:r>
      <w:r>
        <w:rPr>
          <w:rFonts w:ascii="Times New Roman"/>
          <w:b w:val="false"/>
          <w:i w:val="false"/>
          <w:color w:val="000000"/>
          <w:sz w:val="28"/>
        </w:rPr>
        <w:t>N 14/15</w:t>
      </w:r>
      <w:r>
        <w:rPr>
          <w:rFonts w:ascii="Times New Roman"/>
          <w:b w:val="false"/>
          <w:i w:val="false"/>
          <w:color w:val="ff0000"/>
          <w:sz w:val="28"/>
        </w:rPr>
        <w:t xml:space="preserve"> шешімдерімен.</w:t>
      </w:r>
    </w:p>
    <w:p>
      <w:pPr>
        <w:spacing w:after="0"/>
        <w:ind w:left="0"/>
        <w:jc w:val="left"/>
      </w:pPr>
      <w:r>
        <w:rPr>
          <w:rFonts w:ascii="Times New Roman"/>
          <w:b/>
          <w:i w:val="false"/>
          <w:color w:val="000000"/>
        </w:rPr>
        <w:t xml:space="preserve"> 15. Елді мекендерді санитарлық тазарту бойынша уәкілетті</w:t>
      </w:r>
      <w:r>
        <w:br/>
      </w:r>
      <w:r>
        <w:rPr>
          <w:rFonts w:ascii="Times New Roman"/>
          <w:b/>
          <w:i w:val="false"/>
          <w:color w:val="000000"/>
        </w:rPr>
        <w:t>
органдар мен қызметтердің міндеттері</w:t>
      </w:r>
    </w:p>
    <w:p>
      <w:pPr>
        <w:spacing w:after="0"/>
        <w:ind w:left="0"/>
        <w:jc w:val="both"/>
      </w:pPr>
      <w:r>
        <w:rPr>
          <w:rFonts w:ascii="Times New Roman"/>
          <w:b w:val="false"/>
          <w:i w:val="false"/>
          <w:color w:val="ff0000"/>
          <w:sz w:val="28"/>
        </w:rPr>
        <w:t xml:space="preserve">      Ескерту. 15-бөлім алынып тасталды - Өскемен қалалық мәслихатының 2009.12.30 </w:t>
      </w:r>
      <w:r>
        <w:rPr>
          <w:rFonts w:ascii="Times New Roman"/>
          <w:b w:val="false"/>
          <w:i w:val="false"/>
          <w:color w:val="ff0000"/>
          <w:sz w:val="28"/>
        </w:rPr>
        <w:t>№ 20/6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16. Көлік құралдарының жүргізушілерімен Өскемен</w:t>
      </w:r>
      <w:r>
        <w:br/>
      </w:r>
      <w:r>
        <w:rPr>
          <w:rFonts w:ascii="Times New Roman"/>
          <w:b/>
          <w:i w:val="false"/>
          <w:color w:val="000000"/>
        </w:rPr>
        <w:t>
қаласын көркейту, санитарлық жағдайын қамтамасыз ету, жерлер</w:t>
      </w:r>
      <w:r>
        <w:br/>
      </w:r>
      <w:r>
        <w:rPr>
          <w:rFonts w:ascii="Times New Roman"/>
          <w:b/>
          <w:i w:val="false"/>
          <w:color w:val="000000"/>
        </w:rPr>
        <w:t>
мен жасыл желектерді қорғау Ережелерін бұзғаны үшін әкімшілік</w:t>
      </w:r>
      <w:r>
        <w:br/>
      </w:r>
      <w:r>
        <w:rPr>
          <w:rFonts w:ascii="Times New Roman"/>
          <w:b/>
          <w:i w:val="false"/>
          <w:color w:val="000000"/>
        </w:rPr>
        <w:t>
құқық бұзушылық істерінің қаралуын қамтамасыз ету</w:t>
      </w:r>
    </w:p>
    <w:p>
      <w:pPr>
        <w:spacing w:after="0"/>
        <w:ind w:left="0"/>
        <w:jc w:val="both"/>
      </w:pPr>
      <w:r>
        <w:rPr>
          <w:rFonts w:ascii="Times New Roman"/>
          <w:b w:val="false"/>
          <w:i w:val="false"/>
          <w:color w:val="ff0000"/>
          <w:sz w:val="28"/>
        </w:rPr>
        <w:t xml:space="preserve">      Ескерту. 16-бөлім жаңа редакцияда - III шақырылған Өскемен қалалық мәслихатының XIII сессиясының 2005 жылғы 14 сәуірдегі </w:t>
      </w:r>
      <w:r>
        <w:rPr>
          <w:rFonts w:ascii="Times New Roman"/>
          <w:b w:val="false"/>
          <w:i w:val="false"/>
          <w:color w:val="ff0000"/>
          <w:sz w:val="28"/>
        </w:rPr>
        <w:t>N 13/4</w:t>
      </w:r>
      <w:r>
        <w:rPr>
          <w:rFonts w:ascii="Times New Roman"/>
          <w:b w:val="false"/>
          <w:i w:val="false"/>
          <w:color w:val="ff0000"/>
          <w:sz w:val="28"/>
        </w:rPr>
        <w:t xml:space="preserve">; алынып тасталды - 2005 жылғы 6 маусымдағы </w:t>
      </w:r>
      <w:r>
        <w:rPr>
          <w:rFonts w:ascii="Times New Roman"/>
          <w:b w:val="false"/>
          <w:i w:val="false"/>
          <w:color w:val="ff0000"/>
          <w:sz w:val="28"/>
        </w:rPr>
        <w:t>N 14/15</w:t>
      </w:r>
      <w:r>
        <w:rPr>
          <w:rFonts w:ascii="Times New Roman"/>
          <w:b w:val="false"/>
          <w:i w:val="false"/>
          <w:color w:val="ff0000"/>
          <w:sz w:val="28"/>
        </w:rPr>
        <w:t xml:space="preserve"> шешімдерімен.</w:t>
      </w:r>
    </w:p>
    <w:p>
      <w:pPr>
        <w:spacing w:after="0"/>
        <w:ind w:left="0"/>
        <w:jc w:val="left"/>
      </w:pPr>
      <w:r>
        <w:rPr>
          <w:rFonts w:ascii="Times New Roman"/>
          <w:b/>
          <w:i w:val="false"/>
          <w:color w:val="000000"/>
        </w:rPr>
        <w:t xml:space="preserve"> 17. Осы Ережемен тыйым салынған іс-әрекеттер</w:t>
      </w:r>
    </w:p>
    <w:p>
      <w:pPr>
        <w:spacing w:after="0"/>
        <w:ind w:left="0"/>
        <w:jc w:val="both"/>
      </w:pPr>
      <w:r>
        <w:rPr>
          <w:rFonts w:ascii="Times New Roman"/>
          <w:b w:val="false"/>
          <w:i w:val="false"/>
          <w:color w:val="ff0000"/>
          <w:sz w:val="28"/>
        </w:rPr>
        <w:t xml:space="preserve">      Ескерту. 17-бөлім жаңа редакцияда - III шақырылған Өскемен қалалық мәслихатының XIII сессиясының 2005 жылғы 14 сәуірдегі </w:t>
      </w:r>
      <w:r>
        <w:rPr>
          <w:rFonts w:ascii="Times New Roman"/>
          <w:b w:val="false"/>
          <w:i w:val="false"/>
          <w:color w:val="ff0000"/>
          <w:sz w:val="28"/>
        </w:rPr>
        <w:t>N 13/4</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000000"/>
          <w:sz w:val="28"/>
        </w:rPr>
        <w:t>      114.</w:t>
      </w:r>
      <w:r>
        <w:rPr>
          <w:rFonts w:ascii="Times New Roman"/>
          <w:b w:val="false"/>
          <w:i w:val="false"/>
          <w:color w:val="ff0000"/>
          <w:sz w:val="28"/>
        </w:rPr>
        <w:t xml:space="preserve"> Алынып тасталды - Өскемен қалалық мәслихатының 2009.12.30  </w:t>
      </w:r>
      <w:r>
        <w:rPr>
          <w:rFonts w:ascii="Times New Roman"/>
          <w:b w:val="false"/>
          <w:i w:val="false"/>
          <w:color w:val="000000"/>
          <w:sz w:val="28"/>
        </w:rPr>
        <w:t>№ 20/6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115. Қала аумақтарында:</w:t>
      </w:r>
      <w:r>
        <w:br/>
      </w:r>
      <w:r>
        <w:rPr>
          <w:rFonts w:ascii="Times New Roman"/>
          <w:b w:val="false"/>
          <w:i w:val="false"/>
          <w:color w:val="000000"/>
          <w:sz w:val="28"/>
        </w:rPr>
        <w:t>
      1) қаралатын құдықтарға, өзендер мен басқа су айдындарына, көк шөп шығатын алаңдарға, ағаштар мен бұталар түбiне, көшелер, жаяусоқпақтар мен трамвай желiлерiнiң жүретiн бөлiгiне қоқыс, балшық, қалдықтар, мұз түйiршiктерiн, ластанған қарды тастауға;</w:t>
      </w:r>
      <w:r>
        <w:br/>
      </w:r>
      <w:r>
        <w:rPr>
          <w:rFonts w:ascii="Times New Roman"/>
          <w:b w:val="false"/>
          <w:i w:val="false"/>
          <w:color w:val="000000"/>
          <w:sz w:val="28"/>
        </w:rPr>
        <w:t>
      2) көшеге, далаға, орманды аймақтарға, жол бойынша, өзендер мен басқа су айдындарына және бұл мақсаттарға бөлiнбеген барлық басқа жерлерге құрылыс, тұрмыс және тамақ қалдықтарын тастауға;</w:t>
      </w:r>
      <w:r>
        <w:br/>
      </w:r>
      <w:r>
        <w:rPr>
          <w:rFonts w:ascii="Times New Roman"/>
          <w:b w:val="false"/>
          <w:i w:val="false"/>
          <w:color w:val="000000"/>
          <w:sz w:val="28"/>
        </w:rPr>
        <w:t>
      3) көшелерде, өзендер мен басқа су айдындарында, су құбыры мен құдықтар маңында, тұрғын ғимараттар аулаларында машина, трактор жууға;</w:t>
      </w:r>
      <w:r>
        <w:br/>
      </w:r>
      <w:r>
        <w:rPr>
          <w:rFonts w:ascii="Times New Roman"/>
          <w:b w:val="false"/>
          <w:i w:val="false"/>
          <w:color w:val="000000"/>
          <w:sz w:val="28"/>
        </w:rPr>
        <w:t>
      4) көшелерде, аулалар мен басқада қозғалмалы сауда жабдықтарын, сауда аяқталған соң жинауға жататын, жиналған қоқыс, лас қалдықтар, балшық, мұз түйiршiктерi мен қар, құрылыс және басқа қалдықтарды шығармай қалтырып кетуге;</w:t>
      </w:r>
      <w:r>
        <w:br/>
      </w:r>
      <w:r>
        <w:rPr>
          <w:rFonts w:ascii="Times New Roman"/>
          <w:b w:val="false"/>
          <w:i w:val="false"/>
          <w:color w:val="000000"/>
          <w:sz w:val="28"/>
        </w:rPr>
        <w:t>
      5) көшелерге құрылыс материалдарын, отын, көмiр үюге;</w:t>
      </w:r>
      <w:r>
        <w:br/>
      </w:r>
      <w:r>
        <w:rPr>
          <w:rFonts w:ascii="Times New Roman"/>
          <w:b w:val="false"/>
          <w:i w:val="false"/>
          <w:color w:val="000000"/>
          <w:sz w:val="28"/>
        </w:rPr>
        <w:t>
      6) өндiрiстiк қалдықтармен өзендер және басқа суайдындарын ластауға;</w:t>
      </w:r>
      <w:r>
        <w:br/>
      </w:r>
      <w:r>
        <w:rPr>
          <w:rFonts w:ascii="Times New Roman"/>
          <w:b w:val="false"/>
          <w:i w:val="false"/>
          <w:color w:val="000000"/>
          <w:sz w:val="28"/>
        </w:rPr>
        <w:t>
      7) бөлiнбеген жерлерге дүңгiршектер, дүкеншелер, павильондар орнатуға;</w:t>
      </w:r>
      <w:r>
        <w:br/>
      </w:r>
      <w:r>
        <w:rPr>
          <w:rFonts w:ascii="Times New Roman"/>
          <w:b w:val="false"/>
          <w:i w:val="false"/>
          <w:color w:val="000000"/>
          <w:sz w:val="28"/>
        </w:rPr>
        <w:t>
      8) үйлердiң қабырғаларына, көшелердi жарықтандыру бағандарына, ағаштар мен басқа да бөлiнбеген жерлерге әр түрлi хабарландырулар iлуге;</w:t>
      </w:r>
      <w:r>
        <w:br/>
      </w:r>
      <w:r>
        <w:rPr>
          <w:rFonts w:ascii="Times New Roman"/>
          <w:b w:val="false"/>
          <w:i w:val="false"/>
          <w:color w:val="000000"/>
          <w:sz w:val="28"/>
        </w:rPr>
        <w:t>
      9) аулалар мен көшелер аумақтарына жуынды, лас қалдықтар төгуге, қоқыс пен жапырақтарды өртеуге;</w:t>
      </w:r>
      <w:r>
        <w:br/>
      </w:r>
      <w:r>
        <w:rPr>
          <w:rFonts w:ascii="Times New Roman"/>
          <w:b w:val="false"/>
          <w:i w:val="false"/>
          <w:color w:val="000000"/>
          <w:sz w:val="28"/>
        </w:rPr>
        <w:t>
      10) су құбырлары, жылу желiлерi, кәрiздер апатын жою кезiнде жаңбыр суы ағатын кәрiздерге қыс кезiнде су қашыртуға;</w:t>
      </w:r>
      <w:r>
        <w:br/>
      </w:r>
      <w:r>
        <w:rPr>
          <w:rFonts w:ascii="Times New Roman"/>
          <w:b w:val="false"/>
          <w:i w:val="false"/>
          <w:color w:val="000000"/>
          <w:sz w:val="28"/>
        </w:rPr>
        <w:t>
      11) қала аумақтарын ластайтын, жүк дұрыс тиелмеген, шанағында ақауы бар көлiктiң жүруiне;</w:t>
      </w:r>
      <w:r>
        <w:br/>
      </w:r>
      <w:r>
        <w:rPr>
          <w:rFonts w:ascii="Times New Roman"/>
          <w:b w:val="false"/>
          <w:i w:val="false"/>
          <w:color w:val="000000"/>
          <w:sz w:val="28"/>
        </w:rPr>
        <w:t>
      12) ашық шанақтарда қапсыз, төгiлетiн жүктердi, шикiзат пен макулатураны тасуға;</w:t>
      </w:r>
      <w:r>
        <w:br/>
      </w:r>
      <w:r>
        <w:rPr>
          <w:rFonts w:ascii="Times New Roman"/>
          <w:b w:val="false"/>
          <w:i w:val="false"/>
          <w:color w:val="000000"/>
          <w:sz w:val="28"/>
        </w:rPr>
        <w:t>
      13) құрылыс алаңдарын қоршауда көшенiң "қызыл сызығына" шарбақты шығарып орнатуға;</w:t>
      </w:r>
      <w:r>
        <w:br/>
      </w:r>
      <w:r>
        <w:rPr>
          <w:rFonts w:ascii="Times New Roman"/>
          <w:b w:val="false"/>
          <w:i w:val="false"/>
          <w:color w:val="000000"/>
          <w:sz w:val="28"/>
        </w:rPr>
        <w:t>
      14) қала аумақтарын өз еркiмен қазуға;</w:t>
      </w:r>
      <w:r>
        <w:br/>
      </w:r>
      <w:r>
        <w:rPr>
          <w:rFonts w:ascii="Times New Roman"/>
          <w:b w:val="false"/>
          <w:i w:val="false"/>
          <w:color w:val="000000"/>
          <w:sz w:val="28"/>
        </w:rPr>
        <w:t>
      15) инженерлiк жүйелердегi апатты жойғаннан кейiн қазылған жерлердi топырақпен жабуға;</w:t>
      </w:r>
      <w:r>
        <w:br/>
      </w:r>
      <w:r>
        <w:rPr>
          <w:rFonts w:ascii="Times New Roman"/>
          <w:b w:val="false"/>
          <w:i w:val="false"/>
          <w:color w:val="000000"/>
          <w:sz w:val="28"/>
        </w:rPr>
        <w:t>
      16) қала аумақтарын санитарлық тазарту бойынша жұмыстар атқарудың мерзiмiн бұзуға;</w:t>
      </w:r>
      <w:r>
        <w:br/>
      </w:r>
      <w:r>
        <w:rPr>
          <w:rFonts w:ascii="Times New Roman"/>
          <w:b w:val="false"/>
          <w:i w:val="false"/>
          <w:color w:val="000000"/>
          <w:sz w:val="28"/>
        </w:rPr>
        <w:t>
      17) контейнерлерге тұрмыстық бағыттағы iрi көлемдi заттар және құрылыс материалдарын тастауға, контейнерлерге сұйық лас қалдықтарды төгуге, онда қоқыс өртеуге;</w:t>
      </w:r>
      <w:r>
        <w:br/>
      </w:r>
      <w:r>
        <w:rPr>
          <w:rFonts w:ascii="Times New Roman"/>
          <w:b w:val="false"/>
          <w:i w:val="false"/>
          <w:color w:val="000000"/>
          <w:sz w:val="28"/>
        </w:rPr>
        <w:t>
      18) саябақтарда, саубауларда өкiлеттi органның рұқсатынсыз, мемлекеттiк қорғауға жататын нысандарда үнемi немесе уақытша құрылыс салуға учаскелер бөлуге;</w:t>
      </w:r>
      <w:r>
        <w:br/>
      </w:r>
      <w:r>
        <w:rPr>
          <w:rFonts w:ascii="Times New Roman"/>
          <w:b w:val="false"/>
          <w:i w:val="false"/>
          <w:color w:val="000000"/>
          <w:sz w:val="28"/>
        </w:rPr>
        <w:t>
      19) экологияға зиян келтiретiн, басқа iс-әрекеттерге.</w:t>
      </w:r>
      <w:r>
        <w:br/>
      </w:r>
      <w:r>
        <w:rPr>
          <w:rFonts w:ascii="Times New Roman"/>
          <w:b w:val="false"/>
          <w:i w:val="false"/>
          <w:color w:val="000000"/>
          <w:sz w:val="28"/>
        </w:rPr>
        <w:t>
</w:t>
      </w:r>
      <w:r>
        <w:rPr>
          <w:rFonts w:ascii="Times New Roman"/>
          <w:b w:val="false"/>
          <w:i w:val="false"/>
          <w:color w:val="ff0000"/>
          <w:sz w:val="28"/>
        </w:rPr>
        <w:t xml:space="preserve">      Ескерту. 104 тармақ Ережелері 115 тармаққа ауыстырылды - III шақырылған Өскемен қалалық мәслихатының XIII сессиясының 2005 жылғы 14 сәуірдегі </w:t>
      </w:r>
      <w:r>
        <w:rPr>
          <w:rFonts w:ascii="Times New Roman"/>
          <w:b w:val="false"/>
          <w:i w:val="false"/>
          <w:color w:val="000000"/>
          <w:sz w:val="28"/>
        </w:rPr>
        <w:t>N 13/4</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18. Осы Ережелерді бұзғаны үшін жауапкершілік</w:t>
      </w:r>
    </w:p>
    <w:p>
      <w:pPr>
        <w:spacing w:after="0"/>
        <w:ind w:left="0"/>
        <w:jc w:val="both"/>
      </w:pPr>
      <w:r>
        <w:rPr>
          <w:rFonts w:ascii="Times New Roman"/>
          <w:b w:val="false"/>
          <w:i w:val="false"/>
          <w:color w:val="ff0000"/>
          <w:sz w:val="28"/>
        </w:rPr>
        <w:t xml:space="preserve">      Ескерту. 18-бөлім жаңа редакцияда - III шақырылған Өскемен қалалық мәслихатының XIII сессиясының 2005 жылғы 14 сәуірдегі </w:t>
      </w:r>
      <w:r>
        <w:rPr>
          <w:rFonts w:ascii="Times New Roman"/>
          <w:b w:val="false"/>
          <w:i w:val="false"/>
          <w:color w:val="ff0000"/>
          <w:sz w:val="28"/>
        </w:rPr>
        <w:t>N 13/4</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000000"/>
          <w:sz w:val="28"/>
        </w:rPr>
        <w:t>      116. Осы Ережелерді бұзғаны үшін Қазақстан Республикасының әкімшілік заңнамасымен қарастырылған, санкциялар қолданылады.</w:t>
      </w:r>
    </w:p>
    <w:p>
      <w:pPr>
        <w:spacing w:after="0"/>
        <w:ind w:left="0"/>
        <w:jc w:val="both"/>
      </w:pPr>
      <w:r>
        <w:rPr>
          <w:rFonts w:ascii="Times New Roman"/>
          <w:b w:val="false"/>
          <w:i/>
          <w:color w:val="000000"/>
          <w:sz w:val="28"/>
        </w:rPr>
        <w:t>      Қалалық мәслихаттың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