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86fa" w14:textId="4778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Нашақорлыққа және есірткі бизнесіне қарсы тұру мен алдын алу жөніндегі жұмыстарды үйлестіру мәселелері жөніндегі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Глубокое ауданы әкімиятының 2004 жылғы 23 ақпандағы N 561 қаулысы. Шығыс Қазақстан облысының Әділет департаментінде 2004 жылғы 26 ақпанда N 1652 тіркелді. Күші жойылды - Глубокое ауданы әкімдігінің 2008 жылғы 11 ақпандағы N 738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Глубокое ауданы әкімдігінің 2008.02.11 N 738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Президентінің "Қазақстан Республикасында нашақорлыққа және есірткі бизнесіне қарсы күрестің 2001-2005 жылдарға арналған стратегиясы туралы" 2000 жыл 16 мамырдағы </w:t>
      </w:r>
      <w:r>
        <w:rPr>
          <w:rFonts w:ascii="Times New Roman"/>
          <w:b w:val="false"/>
          <w:i w:val="false"/>
          <w:color w:val="000000"/>
          <w:sz w:val="28"/>
        </w:rPr>
        <w:t>N 394 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"Есірткі, психотропты заттар, прекурсорлар және олардың заңсыз айналымы мен теріс пайдаланылуына қарсы іс-қимыл шаралары туралы" Қазақстан Республикасының 1998 жыл 10 шілдедегі </w:t>
      </w:r>
      <w:r>
        <w:rPr>
          <w:rFonts w:ascii="Times New Roman"/>
          <w:b w:val="false"/>
          <w:i w:val="false"/>
          <w:color w:val="000000"/>
          <w:sz w:val="28"/>
        </w:rPr>
        <w:t>N 279 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нашақорлыққа және есірткі бизнесіне қарсы күрестің 2002-2003 жылдарға арналған бағдарламасы туралы" Қазақстан Республикасы Үкіметінің 2002 жыл 8 шілдедегі </w:t>
      </w:r>
      <w:r>
        <w:rPr>
          <w:rFonts w:ascii="Times New Roman"/>
          <w:b w:val="false"/>
          <w:i w:val="false"/>
          <w:color w:val="000000"/>
          <w:sz w:val="28"/>
        </w:rPr>
        <w:t>N 736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жүзеге асыруда, "Қазақстан Республикасындағы жергілікті мемлекеттік басқару туралы" Қазақстан Республикасының 2001 жыл 23 қаңтардағы N 148-ІІ Заңының </w:t>
      </w:r>
      <w:r>
        <w:rPr>
          <w:rFonts w:ascii="Times New Roman"/>
          <w:b w:val="false"/>
          <w:i w:val="false"/>
          <w:color w:val="000000"/>
          <w:sz w:val="28"/>
        </w:rPr>
        <w:t>31-бап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 17-тармақшасын басшылыққа алып, Глубокое ауданының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Глубокое ауданының әкімияты жанынан консультативтік-кеңестік орган, нашақорлыққа және есірткі бизнесіне қарсы тұру мен алдын алу жөніндегі жұмыстарды үйлестіру мәселелері жөніндегі аудандық комиссия қосымшада көрсетілгенге сәйкес құрамда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Жоғарыда аталған комиссияның дербес құрамы аудандық мәслихаттың кезекті сессиясына бекітілуге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Ұсынылып отырған нашақорлыққа және есірткі бизнесіне қарсы тұру мен алдын алу жөніндегі жұмыстарды үйлестіру мәселелері жөніндегі комиссияны құру туралы Ереже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Глубокое ауданы әкімиятының "Есірткі мен құрамында есірткісі бар заттардың заңсыз айналымына қарсы іс-қимыл жөніндегі комиссия туралы" 2003 жыл 11 желтоқсандағы N 505 қаулысының күші жойылған болып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аудан әкімінің орынбасары М.Я. Пекурге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23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561 қаулысымен бекітілген 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Нашақорлыққа және есірткі бизнесіне қарсы тұру мен алдын алу жөніндегі жұмыстарды үйлестіру жөніндегі комиссия туралы 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Нашақорлыққа және есірткі бизнесіне қарсы тұру мен алдын алу жөніндегі жұмыстарды үйлестіру жөніндегі аудандық комиссия (бұдан былай-Комиссия) консультативтік -кеңестік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Комиссия өз жұмысында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Президент пен Үкіметтің актілерін және басқа да Қазақстан Республикасының нормативтік-құқықтық актілерін, сонымен қатар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негізгі мақсаттары мен міндеттері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3. Комиссияның негізгі мақсаттары: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Республикасында нашақорлыққа және есірткі бизнесіне қарсы күрестің жоспарын жүзеге асыру жөніндегі 2001-2005 жылдарға арналған іс-шараларды жүзеге асыру үшін қолдау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нашақорлық пен есірткі бизнесіне, есірткі заттарының, психотроптық заттар мен прекурсорлардың заңсыз айналымына қарсы күреске бағытталған шаралардың әрі қарай жетілдірілуі;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есірткі заттарының, психотроптық заттардың және прекурсорлардың айналымы мен олардың заңсыз айналымына, орынсыз қолданылуына қарсы әрекет жасау саласындағы мемлекеттік саясаттың жетілдірілуі жөнінде ұсыныстар дайындау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Комиссия өзіне жүктелген мақсаттарға сәйкес төмендегі міндеттерді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есірткі мен есірткісі бар заттардың заңсыз айналымына қарсы тұру мәселелері жөніндегі аудандық бағдарламаларды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жергілікті атқару органдарының комиссия құзырына кіретін мәселелер жөніндегі ұсыныстары мен жобаларын қарауға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нашақорлық пен есірткі бизнесіне қарсы күрестің, есірткі заттары мен қоздырғыш заттарды орынсыз қолдану, нашақорлықтың алдын алу, емдеу және есірткіге тәуелді адамдарды сауықтырудың негізгі бағыттарын анықтау,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нашақорлық пен есірткі бизнесіне қарсы күрес саласында құқық қорғау және басқа да мемлекеттік органдардың жұмыстарын одан әрі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нашақорлық пен есірткі бизнесіне қарсы күрес саласында мемлекеттік органдардың жұмыстарын үйлестіруді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Глубокое ауданы халқының әлеуметтік есірткілік иммунитетін қалыптастыру жөніндегі ұсыныстар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Глубокое ауданында есірткі жағдайының даму тенденциясы мен хал-ахуалына талдау жасау, есірткінің заңсыз айналымына қарсы тұру саласындағы мемлекеттік бағдарламалар мен түбегейлі жоспарларды жүзеге асыру барысы туралы ақпараттық-талдау құжаттамаларын дайындау.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 құқықтары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Комиссияның: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Комиссия мәжілістерінде атқару органдары мен басқа да ұйымдардың басшылары мен өкілдерін комиссия құзырына жататын мәселелер бойынша шақыруға және тыңдауға;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өз мақсаттарын жүзеге асыру үшін атқару органдары мен басқа да ұйымдардан қажетті құжаттамалар мен ақпараттарды сұратып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мемлекеттік органдар мен басқа да ұйымдардың мамандардың штаттан тыс сарапшы ретінде аудандағы нашақорлық сараптау және зерттеу үшін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мемлекеттік органдарға осы бағыттағы осы жұмысты одан әрі жетілдіру жөнінде ұсыныстар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түбегейлі жоспарларды, мемлекеттік және басқа да бағдарламаларды жүзеге асыру жөніндегі қоғамдық ұйымдармен ведомствоаралық және аудандық үйлестірудің өзара қызметін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Комиссия құзырына жататын басқа да құқықтарды жүзеге асыруға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Комиссия жұмыстарын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Комиссия төрағасы оның жұмысын басқарады, мәжілістерінде төрағалық етеді, жұмыстарын жоспарлайды, оның шешімдерінің жүзеге асырылуына жалпы бақылау жасайды. Төраға болмаған кезде оның міндеттерін орынбасары атқарады.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Комиссия мәжілісінің күн тәртібі бойынша ұсыныстары, құжаттарды материалдар әзірлеуді және мәжілістен соң хаттамасын рәсімдеуді комиссияның жұмыс органы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Комиссия отырысының материалдарын дайындауды комиссияның жұмыс органы жүзеге асырады, ол комиссия мәжілісін өткізуден 3 күн бұрын барлық қажетті құжаттарды комиссия мүшелеріне таратады.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Комиссия отырысы қажет болған кезде өткізіледі, бірақ тоқсанына бір реттен кем болмауы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 мәжілісі оған мүшелерінің үштен бірі қатысқан жағдайда заңды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Комиссия шешімі оған комиссия мүшелерінің жалпы санынан ашық көп дауыс берілсе қабылданады және комиссия мәжілісінің хаттамасымен рәсімделеді. Дауыс тең болған жағдайда төрағаның дауысы шешуші дауысқа ие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Хаттамаға комиссия төрағасы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аппарат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23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561 қаулысына қосымша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Нашақорлыққа және есірткі бизнесіне қарсы тұру мен алдын алу жөніндегі жұмыстарды үйлестіру жөніндегі комиссия құрамы</w:t>
      </w:r>
    </w:p>
    <w:bookmarkEnd w:id="4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Пекур Мария Яковлевна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Асамбаев Мурат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басшысы, комиссия төрайымының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Айткулов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Темиргалиевич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АІІБ қылмыстық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іздестіру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орынбасары,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төрайымының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Хозеева Лариса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маманы, комиссия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Кузьмина 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Никитична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 жөніндегі кеңесшісі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Светочева 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Фоминых 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фельдшер-нарколоғы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Мишаева Надежда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орталықтың жастар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әдіскері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аппараты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