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46cc" w14:textId="3ab4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Медициналық мекемелермен облыстық ауруханаларға тексерілуге және емделуге жіберілген ардагерлер мен мүгедектердің жол жүру төлемі жөніндегі Ережелерді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ауданы-Зырян қалалық әкімиятының 2004 жылғы 11 мамырдағы N 722 қаулысы. Шығыс Қазақстан облысының Әділет департаментінде 2004 жылғы 28 мамырда N 1812 тіркелді. Күші жойылды - Зырян аудандық әкімідігінің 2006.04.11 № 2240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Зырян аудандық әкімдігінің 2006.04.11 № 2240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"Медициналық мекемелермен республикалық ауруханаларға емделуге жіберілген ардагерлер мен мүгедектердің жол жүру төлемі жөніндегі Ережелерді бекіту туралы" Шығыс Қазақстан облыстық әкімиятының 2004 жылғы 17 наурыздағы N 388 қаулысын орындауға Зырян ауданы-Зырян қаласының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Аудан-қала медициналық мекемелермен облыстық ауруханаларға тексерілуге және емделуге жіберілген ардагерлер мен мүгедектердің жол жүру төлемі жөніндегі ұсынылған </w:t>
      </w:r>
      <w:r>
        <w:rPr>
          <w:rFonts w:ascii="Times New Roman"/>
          <w:b w:val="false"/>
          <w:i w:val="false"/>
          <w:color w:val="000000"/>
          <w:sz w:val="28"/>
        </w:rPr>
        <w:t>Ережелер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Зырян ауданы-Зырян қаласының халықты әлеуметтік қорғау бөлімі (Р.З. Оспанова) жоғарыда аталған Ережелерге сәйкес 258 015 000 332 "Жергілікті уәкілетті органдардың шешімі бойынша азаматтардың жеке санаттарына әлеуметтік төлемдер" бағдарламасы бойынша төлем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әкім орынбасары Э.Я. Гейгерге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 әділет органдарында мемлекеттік тіркелген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ауданы-Зырян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Зырян ауданы-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 қаласының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11 мамырдағы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Медициналық мекемелермен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ауруханаларға тексерілуге және емделуге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жіберілген ардагерлер мен мүгедектердің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жол жүру төлемі жөніндегі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Шығыс Қазақстан облысының көлемінде медициналық көрсеткіштер бойынша тексерілуге және емделуге жіберілетін, аурулардың жол жүру құнының төлемі Зырян ауданы-Зырян қаласының денсаулық сақтау бөлімі берген белгіленген үлгідегі жолдамасы болған жағдайларда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Бағдарламаның әкімшісі Зырян ауданы-Зырян қаласының халықты әлеуметтік қорғау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Аурулардың емделуге және оларды ертіп жүрген адамдардың жол жүру төлемін қаржыландыру жергілікті бюджет қаражаттарының есебінен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Аурулардың емделуге және оларды ертіп жүрген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адамдардың жол жүру құнының төлем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Зырян ауданы-Зырян қаласының халықты әлеуметтік қорғау бөлімі аурудың (екі жаққа) жол жүру төлемін мынадай құжаттардың негізінде жүргізеді: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аудан-қала денсаулық сақтау бөлімінің жолдамасы;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тұратын жерден анықтамалар;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жол жүру нақтылығын растайтын билеттер.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Заңнамада белгіленген жағдайларда ауруды (екі жаққа) ертіп жүрген адамның жол жүру төлемі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Медициналық көрсеткіштер бойынша емделуге жіберілетін аурулардың және оны ертіп жүрген адамдардың жол жүру төлемі темір жол және қалааралық автомобиль көлігінде жол жүру құнының мөлшерінде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Емделуге жол жүру нақтылығын растайтын құжаттар емделу орынынан келген күннен 30 күннен кеш емес ұсынылуы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Аурудың және оны ертіп жүрген адамның жол жүру нақтылығын растайтын билеттерді жоғалтқан жағдайда, емделу орнына дейін және кері жол жүру құнын растайтын темір жол немесе автобекеттердің кассаларынан анықтама ұсынылуы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Зырян ауданы-Зырян қаласының халықты әлеуметтік қорғау бөлімі құжаттарды ұсыну бойынша аурулардың және оларды ертіп жүрген адамдардың жеке шоттарына ақшалай қаражатты аударады.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 аппаратының басшысы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