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e1f8f" w14:textId="42e1f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"Телекоммуникация желілерін ортақ пайдаланылатын телекоммуникация желісіне қосу және Қазақстан Республикасының ортақ пайдаланылатын телекоммуникация желісі бойынша трафикті өткізуді реттеу Ережелерін бекіту туралы" Қазақстан Республикасының Ақпараттандыру және байланыс агенттігі Төрағасының 2004 жылғы 12 шілдедегі N 145-ө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Ақпараттандыру және байланыс жөніндегі агенттігі төрағасының 2005 жылғы 17 қаңтардағы N 10-п бұйрығы. Қазақстан Республикасының Әділет министрлігінде 2005 жылғы 3 ақпанда тіркелді. Тіркеу N 3419. Күші жойылды - Қазақстан Республикасы Көлік және коммуникация министрінің 2012 жылғы 6 маусымдағы № 313 бұйрығымен</w:t>
      </w:r>
    </w:p>
    <w:p>
      <w:pPr>
        <w:spacing w:after="0"/>
        <w:ind w:left="0"/>
        <w:jc w:val="both"/>
      </w:pPr>
      <w:r>
        <w:rPr>
          <w:rFonts w:ascii="Times New Roman"/>
          <w:b w:val="false"/>
          <w:i w:val="false"/>
          <w:color w:val="ff0000"/>
          <w:sz w:val="28"/>
        </w:rPr>
        <w:t xml:space="preserve">      Ескерту. ҚР Көлік және коммуникация министрінің 06.06.2012 </w:t>
      </w:r>
      <w:r>
        <w:rPr>
          <w:rFonts w:ascii="Times New Roman"/>
          <w:b w:val="false"/>
          <w:i w:val="false"/>
          <w:color w:val="ff0000"/>
          <w:sz w:val="28"/>
        </w:rPr>
        <w:t>№ 313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Үкіметінің 2003 жылғы 22 шілдедегі N 724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Республикасының Ақпараттандыру және байланыс агенттігінің Ережелеріне сәйкес </w:t>
      </w:r>
      <w:r>
        <w:rPr>
          <w:rFonts w:ascii="Times New Roman"/>
          <w:b/>
          <w:i w:val="false"/>
          <w:color w:val="000000"/>
          <w:sz w:val="28"/>
        </w:rPr>
        <w:t xml:space="preserve">БҰЙЫРАМЫН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(Нормативтік құқықтық актілерді мемлекеттік тіркеу реестрінде 2004 жылғы 27 тамызында N 3041 тіркелген) "Телекоммуникация желілерін ортақ пайдаланылатын телекоммуникация желісіне қосу және Қазақстан Республикасының ортақ пайдаланылатын телекоммуникация желісі бойынша трафикті өткізуді реттеу Ережелерін бекіту туралы" Қазақстан Республикасының Ақпараттандыру және байланыс агенттігі Төрағасының 2004 жылғы 12 шілдедегі N 145-ө </w:t>
      </w:r>
      <w:r>
        <w:rPr>
          <w:rFonts w:ascii="Times New Roman"/>
          <w:b w:val="false"/>
          <w:i w:val="false"/>
          <w:color w:val="000000"/>
          <w:sz w:val="28"/>
        </w:rPr>
        <w:t xml:space="preserve">бұйрығына </w:t>
      </w:r>
      <w:r>
        <w:rPr>
          <w:rFonts w:ascii="Times New Roman"/>
          <w:b w:val="false"/>
          <w:i w:val="false"/>
          <w:color w:val="000000"/>
          <w:sz w:val="28"/>
        </w:rPr>
        <w:t xml:space="preserve">мынадай өзгеріс пен толықтыру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телекоммуникация желілерін ортақ пайдаланылатын телекоммуникация желісіне қосу және Қазақстан Республикасының ортақ пайдаланылатын телекоммуникация желісі бойынша трафикті өткізуді реттеу Ережесінің 6-тармағының 5) тармақшасы мынадай редакцияда жазылсын: </w:t>
      </w:r>
      <w:r>
        <w:br/>
      </w:r>
      <w:r>
        <w:rPr>
          <w:rFonts w:ascii="Times New Roman"/>
          <w:b w:val="false"/>
          <w:i w:val="false"/>
          <w:color w:val="000000"/>
          <w:sz w:val="28"/>
        </w:rPr>
        <w:t xml:space="preserve">
     "IP-телефония - бұл телефон байланысы және IP-хаттамасы арқылы нақты уақыт режімінде факсимильдік хабарларды беру қызметтерін ұсыну"; </w:t>
      </w:r>
    </w:p>
    <w:bookmarkEnd w:id="2"/>
    <w:bookmarkStart w:name="z4" w:id="3"/>
    <w:p>
      <w:pPr>
        <w:spacing w:after="0"/>
        <w:ind w:left="0"/>
        <w:jc w:val="both"/>
      </w:pPr>
      <w:r>
        <w:rPr>
          <w:rFonts w:ascii="Times New Roman"/>
          <w:b w:val="false"/>
          <w:i w:val="false"/>
          <w:color w:val="000000"/>
          <w:sz w:val="28"/>
        </w:rPr>
        <w:t xml:space="preserve">
     мынадай мазмұндағы 8-1) тармақшамен толықтырылсын: </w:t>
      </w:r>
      <w:r>
        <w:br/>
      </w:r>
      <w:r>
        <w:rPr>
          <w:rFonts w:ascii="Times New Roman"/>
          <w:b w:val="false"/>
          <w:i w:val="false"/>
          <w:color w:val="000000"/>
          <w:sz w:val="28"/>
        </w:rPr>
        <w:t xml:space="preserve">
     "нақты уақыт режімінде факсимильдік хабарларды беру (соның ішінде алдын-ала төленген карточкалар бойынша) және телефон байланысы қызметінің IP- желісін қолдануға мүмкіндік беретін IP-хаттамасы базасында технологияны қолдана отырып ұсынатын байланыс операторы - IP-телефон операторы"; </w:t>
      </w:r>
    </w:p>
    <w:bookmarkEnd w:id="3"/>
    <w:bookmarkStart w:name="z5" w:id="4"/>
    <w:p>
      <w:pPr>
        <w:spacing w:after="0"/>
        <w:ind w:left="0"/>
        <w:jc w:val="both"/>
      </w:pPr>
      <w:r>
        <w:rPr>
          <w:rFonts w:ascii="Times New Roman"/>
          <w:b w:val="false"/>
          <w:i w:val="false"/>
          <w:color w:val="000000"/>
          <w:sz w:val="28"/>
        </w:rPr>
        <w:t xml:space="preserve">
     мынадай мазмұндағы 9-1) тармақшамен толықтырылсын: </w:t>
      </w:r>
      <w:r>
        <w:br/>
      </w:r>
      <w:r>
        <w:rPr>
          <w:rFonts w:ascii="Times New Roman"/>
          <w:b w:val="false"/>
          <w:i w:val="false"/>
          <w:color w:val="000000"/>
          <w:sz w:val="28"/>
        </w:rPr>
        <w:t xml:space="preserve">
     "IP-телефонын пайдаланушысы - IP-хаттамасы базасында технологияны қолдана отырып телефон және факсимильдік байланыс хабарлары қызметі ұсынылатын телекоммуникация желісінің абоненті немесе басқа пайдаланушысы."; </w:t>
      </w:r>
    </w:p>
    <w:bookmarkEnd w:id="4"/>
    <w:bookmarkStart w:name="z6" w:id="5"/>
    <w:p>
      <w:pPr>
        <w:spacing w:after="0"/>
        <w:ind w:left="0"/>
        <w:jc w:val="both"/>
      </w:pPr>
      <w:r>
        <w:rPr>
          <w:rFonts w:ascii="Times New Roman"/>
          <w:b w:val="false"/>
          <w:i w:val="false"/>
          <w:color w:val="000000"/>
          <w:sz w:val="28"/>
        </w:rPr>
        <w:t xml:space="preserve">
     43-тармақта: </w:t>
      </w:r>
      <w:r>
        <w:br/>
      </w:r>
      <w:r>
        <w:rPr>
          <w:rFonts w:ascii="Times New Roman"/>
          <w:b w:val="false"/>
          <w:i w:val="false"/>
          <w:color w:val="000000"/>
          <w:sz w:val="28"/>
        </w:rPr>
        <w:t xml:space="preserve">
     "мәліметтерді беруші желі операторлары," деген сөздерден кейін "IP-телефон операторлары" деген сөздермен толықтырылсын, әрі қарай мәтін бойынша; </w:t>
      </w:r>
    </w:p>
    <w:bookmarkEnd w:id="5"/>
    <w:bookmarkStart w:name="z7" w:id="6"/>
    <w:p>
      <w:pPr>
        <w:spacing w:after="0"/>
        <w:ind w:left="0"/>
        <w:jc w:val="both"/>
      </w:pPr>
      <w:r>
        <w:rPr>
          <w:rFonts w:ascii="Times New Roman"/>
          <w:b w:val="false"/>
          <w:i w:val="false"/>
          <w:color w:val="000000"/>
          <w:sz w:val="28"/>
        </w:rPr>
        <w:t xml:space="preserve">
     43-тармақтың 4) тармақшасы және 44-тармақ алынып тасталсын; </w:t>
      </w:r>
    </w:p>
    <w:bookmarkEnd w:id="6"/>
    <w:bookmarkStart w:name="z8" w:id="7"/>
    <w:p>
      <w:pPr>
        <w:spacing w:after="0"/>
        <w:ind w:left="0"/>
        <w:jc w:val="both"/>
      </w:pPr>
      <w:r>
        <w:rPr>
          <w:rFonts w:ascii="Times New Roman"/>
          <w:b w:val="false"/>
          <w:i w:val="false"/>
          <w:color w:val="000000"/>
          <w:sz w:val="28"/>
        </w:rPr>
        <w:t xml:space="preserve">
     мынадай мазмұндағы параграфпен толықтырылсын: </w:t>
      </w:r>
      <w:r>
        <w:br/>
      </w:r>
      <w:r>
        <w:rPr>
          <w:rFonts w:ascii="Times New Roman"/>
          <w:b w:val="false"/>
          <w:i w:val="false"/>
          <w:color w:val="000000"/>
          <w:sz w:val="28"/>
        </w:rPr>
        <w:t xml:space="preserve">
     "5-1. IP-желісінің құрылғыларын қосу ерекшеліктері </w:t>
      </w:r>
      <w:r>
        <w:br/>
      </w:r>
      <w:r>
        <w:rPr>
          <w:rFonts w:ascii="Times New Roman"/>
          <w:b w:val="false"/>
          <w:i w:val="false"/>
          <w:color w:val="000000"/>
          <w:sz w:val="28"/>
        </w:rPr>
        <w:t xml:space="preserve">
     46-1. IP-желісінің құрылғыларын (интеллектуалды платформа) қалааралық және (немесе) халықаралық байланыс операторларының желісіне қосу ҚаТТ немесе ОПТЖ АҚТС деңгейінде DEF кодын пайдаланумен жүзеге асады (нөмірлеудің географиялық емес аймағы). </w:t>
      </w:r>
      <w:r>
        <w:br/>
      </w:r>
      <w:r>
        <w:rPr>
          <w:rFonts w:ascii="Times New Roman"/>
          <w:b w:val="false"/>
          <w:i w:val="false"/>
          <w:color w:val="000000"/>
          <w:sz w:val="28"/>
        </w:rPr>
        <w:t xml:space="preserve">
     46-2. DEF коды және ab Х1Х2 оператор коды. DEF аймағында байланыс саласындағы Қазақстан Республикасының заңнамасындағы тәртіппен анықталған уәкілетті органмен тағайындалады. </w:t>
      </w:r>
      <w:r>
        <w:br/>
      </w:r>
      <w:r>
        <w:rPr>
          <w:rFonts w:ascii="Times New Roman"/>
          <w:b w:val="false"/>
          <w:i w:val="false"/>
          <w:color w:val="000000"/>
          <w:sz w:val="28"/>
        </w:rPr>
        <w:t xml:space="preserve">
     46-3. Бір IP-желісінен басқа IP-желісіне IP-телефония қызметін ұсыну қалааралық және (немесе) халықаралық байланыс операторларының телекоммуникация желісі арқылы жүзеге асады. </w:t>
      </w:r>
      <w:r>
        <w:br/>
      </w:r>
      <w:r>
        <w:rPr>
          <w:rFonts w:ascii="Times New Roman"/>
          <w:b w:val="false"/>
          <w:i w:val="false"/>
          <w:color w:val="000000"/>
          <w:sz w:val="28"/>
        </w:rPr>
        <w:t xml:space="preserve">
     46-4. IP-желісін пайдаланушымен жасалынған телефондық трафикті өткізу IP-желісінің нүктесіне қалааралық және (немесе) халықаралық байланыс операторларының желісін қосу арқылы жүзеге асады.". </w:t>
      </w:r>
    </w:p>
    <w:bookmarkEnd w:id="7"/>
    <w:bookmarkStart w:name="z9" w:id="8"/>
    <w:p>
      <w:pPr>
        <w:spacing w:after="0"/>
        <w:ind w:left="0"/>
        <w:jc w:val="both"/>
      </w:pPr>
      <w:r>
        <w:rPr>
          <w:rFonts w:ascii="Times New Roman"/>
          <w:b w:val="false"/>
          <w:i w:val="false"/>
          <w:color w:val="000000"/>
          <w:sz w:val="28"/>
        </w:rPr>
        <w:t xml:space="preserve">
     2. Байланыс саласындағы Мемлекеттік саясат және қаржылық реттеу департаменті (А.А.Сейтімбеков) осы бұйрықты белгіленген тәртіппен Қазақстан Республикасының Әділет министрлігінде тіркелуін қамтамасыз етсін. </w:t>
      </w:r>
    </w:p>
    <w:bookmarkEnd w:id="8"/>
    <w:bookmarkStart w:name="z10" w:id="9"/>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Ақпараттандыру және байланыс агенттігі Төрағасының орынбасары Д.С.Оразалиновке жүктелсін. </w:t>
      </w:r>
    </w:p>
    <w:bookmarkEnd w:id="9"/>
    <w:bookmarkStart w:name="z11" w:id="10"/>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тіркелген күнінен бастап қолданысқа енеді, таратылуға жатады және Қазақстан Республикасының Ақпараттандыру және байланыс агенттігінің сайтына қойылады. </w:t>
      </w:r>
    </w:p>
    <w:bookmarkEnd w:id="10"/>
    <w:p>
      <w:pPr>
        <w:spacing w:after="0"/>
        <w:ind w:left="0"/>
        <w:jc w:val="both"/>
      </w:pPr>
      <w:r>
        <w:rPr>
          <w:rFonts w:ascii="Times New Roman"/>
          <w:b w:val="false"/>
          <w:i w:val="false"/>
          <w:color w:val="000000"/>
          <w:sz w:val="28"/>
        </w:rPr>
        <w:t xml:space="preserve">    </w:t>
      </w:r>
      <w:r>
        <w:rPr>
          <w:rFonts w:ascii="Times New Roman"/>
          <w:b w:val="false"/>
          <w:i/>
          <w:color w:val="000000"/>
          <w:sz w:val="28"/>
        </w:rPr>
        <w:t>Төраға м. а.                    А.Жумағалиев</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Табиғи монополияларды реттеу </w:t>
      </w:r>
      <w:r>
        <w:br/>
      </w:r>
      <w:r>
        <w:rPr>
          <w:rFonts w:ascii="Times New Roman"/>
          <w:b w:val="false"/>
          <w:i w:val="false"/>
          <w:color w:val="000000"/>
          <w:sz w:val="28"/>
        </w:rPr>
        <w:t xml:space="preserve">
     және бәсекелестікті қорғау </w:t>
      </w:r>
      <w:r>
        <w:br/>
      </w:r>
      <w:r>
        <w:rPr>
          <w:rFonts w:ascii="Times New Roman"/>
          <w:b w:val="false"/>
          <w:i w:val="false"/>
          <w:color w:val="000000"/>
          <w:sz w:val="28"/>
        </w:rPr>
        <w:t xml:space="preserve">
     жөніндегі агенттігінің Төрағасы </w:t>
      </w:r>
      <w:r>
        <w:br/>
      </w:r>
      <w:r>
        <w:rPr>
          <w:rFonts w:ascii="Times New Roman"/>
          <w:b w:val="false"/>
          <w:i w:val="false"/>
          <w:color w:val="000000"/>
          <w:sz w:val="28"/>
        </w:rPr>
        <w:t xml:space="preserve">
     24 қаңтар 2005 жыл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