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6abf" w14:textId="da26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 министрінің кейбір бұйрықтарына өзгерістер 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2005 жылғы 10 қаңтардағы N 9 бұйрығы. Қазақстан Республикасының Әділет министрлігінде 2005 жылғы 3 ақпанда тіркелді. Тіркеу N 3420. Бұйрықтың күші жойылды - ҚР Денсалық сақтау министрінің 2007 жылғы 12 ақпандағы N 97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Денсалық сақтау министрінің 2007 жылғы 12 ақпандағы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 6-тармақтан 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2004 жылғы 13 қыркүйектегі N 1438 Жарлығымен бекітілген Қазақстан Республикасының денсаулық сақтау ісін реформалау мен дамытудың 2005-2010 жылдарға арналған мемлекеттік бағдарламасын іске асыру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"Дәрігерлік лауазымдар мен мамандықтардың номенклатурасын бекіту туралы" Қазақстан Республикасы Денсаулық сақтау министрінің 2003 жылғы 19 маусымдағы N 458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кесімдерді мемлекеттік тіркеу тізілімінде N 2391 тіркелген)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көрсетілген бұйрықпен бекітілген Дәрігерлік лауазымдар мен мамандықтардың номенклатурасында: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Дәрігерлік лауазымдар номенклатурасы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мынадай мазмұндағы 160, 161-тармақтармен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"160. Сот-наркологиялық сарапшы дәрігер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161. Әуе және ғарыш медицинасы жөніндегі дәрігер;";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Дәрігерлік мамандықтардың номенклатурасы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мынадай мазмұндағы 141, 142, 143-тармақтармен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"141. Денсаулық сақтау менеджер-дәрігері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142. Сот-наркологиялық сарапшы дәрігер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143. Әуе және ғарыш медицинасы жөніндегі дәрігер.".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"Денсаулық сақтау кадрларына жататын жоғары және орта білімді медицина, фармацевтика, ғылыми, ғылыми-педагогика, педагогика, инженерлік-техника қызметкерлердің лауазымдары мен мамандықтарының тізбесін бекіту туралы" Қазақстан Республикасы Денсаулық сақтау министрінің 2003 жылғы 20 маусымдағы N 463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кесімдерді мемлекеттік тіркеу тізілімінде N 2404 тіркелген)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көрсетілген бұйрықпен бекітілген Денсаулық сақтау кадрларына жататын жоғары және орта білімді медицина, фармацевтика, ғылыми, ғылыми-педагогика, педагогика, инженерлік-техника қызметкерлерінің мамандықтары мен лауазымдарының тізбесінде: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Денсаулық сақтау кадрларына жататын жоғары білімді фармацевтика, ғылыми, ғылыми-педагогика, педагогика, инженерлік-техника қызметкерлерінің мамандықтары бөлімінде: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мынадай мазмұндағы 27-тармақпен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"27. Денсаулық сақтау менеджері";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Денсаулық сақтау кадрларына жататын орта білімді медицина, фармацевтика, инженерлік-техника қызметкерлерінің мамандықтары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6, 11, 18, 19-тармақтар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мынадай мазмұндағы 20-тармақпен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"20. Медициналық статистик (медбике/фельдшер)";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2, 3, 4, 5, 9, 10-тармақтар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"2. Фельдшер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Акушер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Гигиенист-эпидемиолог дәрігердің көмекшісі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Тіс дәрігері (дантист)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Фармацевт (фармацевтің ассистенті)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Медбике";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Денсаулық сақтау кадрларына жататын жоғары білімді медицина, фармацевтика, ғылыми, ғылыми-педагогика, педагогика, инженерлік-техника қызметкерлерінің лауазымдары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1, 2, 3, 4, 5, 6, 7, 8-тармақтар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Фармацевтикалық қызмет объектісінің (дәріхана ұйымының) провизор-меңгерушісі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Фармацевтикалық қызмет объектісі (дәріхана ұйымының) меңгерушісінің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Фармацевтикалық қызмет объектісінің (дәріхана ұйымының) бөлім 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Провизор-тағылымдамашы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Провизор-менеджер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Провизор-талдаушы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Провизор-технолог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Фармацевтикалық қызмет объектісінің (дәріхана ұйымының) провизоры";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мынадай мазмұндағы 21, 22-тармақтармен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"21. Денсаулық сақтау менеджері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Телемедицина орталығының технигі";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Денсаулық сақтау кадрларына жататын орта білімді медицина, фармацевтика, ғылыми, ғылыми-педагогика, педагогика, инженерлік-техника қызметкерлерінің лауазымдары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35, 42, 140-тармақтар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36, 37, 38, 39, 40, 41, 133-тармақтар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"36. Дәріхананың фармацевт-меңгерушісі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Дәріхана пунктінің фармацевт-меңгерушісі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Дәріхана дүңгіршегінің фармацевт-меңгерушісі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Фармацевтикалық қызмет объектісі (дәріхана ұйымының) меңгерушісінің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Фармацевтикалық қызмет объектісі (дәріхана ұйымы) бөлімінің фармацевт-меңгерушісі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Фармацевтикалық қызмет объектісінің (дәріхана ұйымының) фармацеві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133. Медициналық статистик".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Медицина ғылымы, білім, медицинаны дамыту және халықаралық қатынастар департаменті (Хамзина Н.Қ.) және Әкімшілік департаменті (Акрачкова Д.В.) осы бұйрықты белгіленген тәртіппен Қазақстан Республикасы Әділет министрлігіне мемлекеттік тіркеуге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Әкімшілік департаменті (Акрачкова Д.В.) осы бұйрық Қазақстан Республикасы Әділет министрлігінде мемлекеттік тіркелгеннен кейін оны бұқаралық ақпарат құралдарына ресми жариялауды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Осы бұйрықтың орындалуын өзім бақылаймын.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Осы бұйрық ресми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Министрдің м.а.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