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1d46e" w14:textId="e51d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есірткі құралдары, психотроптық заттар мен прекурсорлар бар дәрілік заттарды қоспағанда, дәрілік заттарға рецепт жазып беру және дәрігердің рецептісі бойынша беру жөніндегі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3 ақпандағы N 38 Бұйрығы. Қазақстан Республикасының Әділет министрлігінде 2005 жылғы 14 ақпанда тіркелді. Тіркеу N 3440. Күші жойылды - Қазақстан Республикасы Денсаулық сақтау министрлігінің 2008 жылғы 21 мамырдағы N 289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Денсаулық сақтау министрлігінің 2008.05.21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Рецептілерді жазып беруді және рецептімен берілуі тиіс дәрілік заттарды беруді реттеу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Құрамында есірткі құралдары, психотроптық заттар мен прекурсорлар бар дәрілік заттарды қоспағанда, дәрілік заттарға рецепт жазып беру және дәрігердің рецептісі бойынша беру жөніндегі Ереже бекітілсін.
</w:t>
      </w:r>
      <w:r>
        <w:br/>
      </w:r>
      <w:r>
        <w:rPr>
          <w:rFonts w:ascii="Times New Roman"/>
          <w:b w:val="false"/>
          <w:i w:val="false"/>
          <w:color w:val="000000"/>
          <w:sz w:val="28"/>
        </w:rPr>
        <w:t>
     2. Денсаулық сақтауды мемлекеттік басқарудың жергілікті органдары басшылары (келісім бойынша) мен республикалық денсаулық сақтау ұйымдарының басшылары осы Ережені басшылыққа алсын және орындалуын қамтамасыз етсін.
</w:t>
      </w:r>
      <w:r>
        <w:br/>
      </w:r>
      <w:r>
        <w:rPr>
          <w:rFonts w:ascii="Times New Roman"/>
          <w:b w:val="false"/>
          <w:i w:val="false"/>
          <w:color w:val="000000"/>
          <w:sz w:val="28"/>
        </w:rPr>
        <w:t>
     3. Қазақстан Республикасы Денсаулық сақтау министрлігінің Фармация комитеті (Пак Л.Ю.)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4. Қазақстан Республикасы Денсаулық сақтау министрлігінің Ұйымдастыру-құқықтық жұмыс департаменті (Акрачкова Д.В.) осы бұйрық мемлекеттік тіркелгеннен кейін оны заңнамада белгіленген тәртіппен ресми жариялауды қамтамасыз етсін.
</w:t>
      </w:r>
      <w:r>
        <w:br/>
      </w:r>
      <w:r>
        <w:rPr>
          <w:rFonts w:ascii="Times New Roman"/>
          <w:b w:val="false"/>
          <w:i w:val="false"/>
          <w:color w:val="000000"/>
          <w:sz w:val="28"/>
        </w:rPr>
        <w:t>
     5. Осы бұйрықтың орындалуын бақылау Қазақстан Республикасы Денсаулық сақтау бірінші вице-министрі А.А.Ақановқа жүктелсін.
</w:t>
      </w:r>
      <w:r>
        <w:br/>
      </w:r>
      <w:r>
        <w:rPr>
          <w:rFonts w:ascii="Times New Roman"/>
          <w:b w:val="false"/>
          <w:i w:val="false"/>
          <w:color w:val="000000"/>
          <w:sz w:val="28"/>
        </w:rPr>
        <w:t>
     6. Осы бұйрық мемлекеттік тіркелген сәтінен бастап күшіне енеді және 2005 жылғы 15 наурыздан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2005 жылғы 3 ақпандағы    
</w:t>
      </w:r>
      <w:r>
        <w:br/>
      </w:r>
      <w:r>
        <w:rPr>
          <w:rFonts w:ascii="Times New Roman"/>
          <w:b w:val="false"/>
          <w:i w:val="false"/>
          <w:color w:val="000000"/>
          <w:sz w:val="28"/>
        </w:rPr>
        <w:t>
N 38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Құрамында есірткі құралдары, психотроптық заттар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прекурсорлар бар дәрілік заттарды қоспағанда, дәрілік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заттарға рецепт жазып беру және дәрігердің рецептісі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беру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Рецептілерді денсаулық сақтау ұйымдарының медицина қызметкерлері өз құзыреті шегінде осы Ереженің 1 қосымшасына сәйкес нысан бойынша бланкілермен тиісті медициналық айғақтар болған кезде береді.
</w:t>
      </w:r>
      <w:r>
        <w:br/>
      </w:r>
      <w:r>
        <w:rPr>
          <w:rFonts w:ascii="Times New Roman"/>
          <w:b w:val="false"/>
          <w:i w:val="false"/>
          <w:color w:val="000000"/>
          <w:sz w:val="28"/>
        </w:rPr>
        <w:t>
     Рецептілер рецептіні жазып беретін медицина қызметкерінің қолымен және мөрімен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Дәрілік заттармен тегін немесе жеңілдікпен қамтамасыз етілуге құқығы бар науқастардың жекелеген санаттары үшін дәрілік заттарды тегін немесе жеңілдікті жағдайларда алуға рецептілер осы Ереженің 2 қосымшасына сәйкес бланкілерге жазып беріледі.
</w:t>
      </w:r>
      <w:r>
        <w:br/>
      </w:r>
      <w:r>
        <w:rPr>
          <w:rFonts w:ascii="Times New Roman"/>
          <w:b w:val="false"/>
          <w:i w:val="false"/>
          <w:color w:val="000000"/>
          <w:sz w:val="28"/>
        </w:rPr>
        <w:t>
     Дәрілік заттарды тегін немесе жеңілдікті жағдайларда алуға арналған рецептілерге денсаулық сақтау ұйымының басшысы қосымша қол қояды және мөрімен бекітеді. Фельдшерлік-акушерлік пункттің меңгерушісі дәрілік заттарды тегін немесе жеңілдікті жағдайларда алуға рецептіге қол қояды және фельдшерлік-акушерлік пункттің мөрімен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Республикасында тіркелмеген және қолдануға рұқсат етілмеген дәрілік заттарға рецептілер жазып беруге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Рецептілер науқастың жасы және дәрілік заттың құрамына кірген ингредиенттер әрекетінің сипаты ескеріле отырып жазып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Дәрілік заттарды тегін немесе жеңілдікпен алуға арналған рецептінің мазмұны мен нөмірі науқастың амбулаториялық картасында көрсетіледі. Рецептілердің бланкілері осы Ереженің 3 қосымшасына сәйкес нысан бойынша рецепт бланкілерін есепке алатын арнайы кітапта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Рецептілер бланкілердегі көрсетілген барлық бағандар міндетті түрде толтырыла отырып, анық жазумен жазып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Рецептіде осы Ереженің 4 қосымшасына сәйкес қысқартуларға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Дәрілік затты қолдану тәсілі қабылдау мөлшері, жиілігі мен ұзақтығы көрсетіле отырып, мемлекеттік немесе орыс тілінде жазылады. Жалпы нұсқаулармен ("Белгілі", "Ішке", "Сыртқа") шектеуге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Бір рецепт бланкісіне бір дәрілік зат жазылып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Дәрілік затты жоғары бір реттіктен артық мөлшерде жазып берген кезде дәрігер рецептіге дәрілік заттың мөлшерін жазумен және леп белгісімен белгілейді. Дәрігер осы талапты сақтамаған жағдайда фармацевтика қызметкері жазып берілген дәрілік затты белгіленген жоғары бір реттік мөлшердің жартысын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Рецептілер стационарлық көмек көрсететін денсаулық сақтау ұйымдарында айрықша қолданылатын дәрілік затқа (ингаляциялық және ингаляциялық емес наркозға арналған заттар және басқалары) жазылып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Рецептілер жеті күннің ішінде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Тұрақты (ұзақ) емдеуді қажет ететін науқастарға дәрілік заттарды (дәріханалардан тегін немесе жеңілдікті жағдайларда берілетін дәрілік заттарды қоспағанда) жазып беру кезінде рецептілердің жарамдылық мерзімі 1 айға дейін белгіленеді. Мұндай жағдайда рецептілерде дәрігердің қолымен және денсаулық" сақтау ұйымының мөрімен бекітілген "Арнайы тағайындалған" деген жазу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14. Жоғарыда санамаланған талаптарға сай келмейтін және/немесе үйлеспейтін компоненттерден жасалған дәрілік зат жазылған рецепт жарамсыз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Жарамсыз рецептілер "Рецепт жарамсыз" деген мөртаңбамен күші жойылады, осы Ереженің 5 қосымшасына сәйкес дұрыс жазылып берілмеген рецептілерді есепке алатын арнайы журналға тіркеледі.
</w:t>
      </w:r>
      <w:r>
        <w:br/>
      </w:r>
      <w:r>
        <w:rPr>
          <w:rFonts w:ascii="Times New Roman"/>
          <w:b w:val="false"/>
          <w:i w:val="false"/>
          <w:color w:val="000000"/>
          <w:sz w:val="28"/>
        </w:rPr>
        <w:t>
     Бұл орайда фармацевтика қызметкері науқасқа үйлеспейтін компоненттерден жасалған дәрілік заттарды қоспағанда, жазылып берілген дәрілік затты береді де, дұрыс жазылып берілмеген рецептілер туралы ақпаратты денсаулық сақтау ұйымының басшысына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Тегін немесе жеңілдікті жағдайлардағы рецептілер бойынша дәрілік заттарды беруді денсаулық сақтауды мемлекеттік басқарудың жергілікті органдарымен келісім-шарты бар дәріхана ұйымдары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Дәрілік затты рецептіде көрсетілген санымен беру қажет болған кезде дәріхана орамына дәріхана ұйымының атауын, дәріні, санын, мөлшерін, сериясын және жарамдылық мерзімін міндетті түрде көрсете отырып, түпнұсқа орамды бұзуға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Әкімшілік-аумақтық бірлік шегінде (аудан, қала, облыс) жарамды тегін немесе жеңілдікпен босатылатын дәрілік заттарға арналған рецептілерді қоспағанда, Қазақстан Республикасының денсаулық сақтау ұйымдарында дәрілік заттарға жазылып берілген рецептілер республиканың бүкіл аумағында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Дәрілік заттарға арналған рецептілерді сақтау мерзімі:
</w:t>
      </w:r>
      <w:r>
        <w:br/>
      </w:r>
      <w:r>
        <w:rPr>
          <w:rFonts w:ascii="Times New Roman"/>
          <w:b w:val="false"/>
          <w:i w:val="false"/>
          <w:color w:val="000000"/>
          <w:sz w:val="28"/>
        </w:rPr>
        <w:t>
     1) тегін және жеңілдікті жағдайларда босатылғандар - 3 жыл;
</w:t>
      </w:r>
      <w:r>
        <w:br/>
      </w:r>
      <w:r>
        <w:rPr>
          <w:rFonts w:ascii="Times New Roman"/>
          <w:b w:val="false"/>
          <w:i w:val="false"/>
          <w:color w:val="000000"/>
          <w:sz w:val="28"/>
        </w:rPr>
        <w:t>
     2) басқалары - 3 ай.
</w:t>
      </w:r>
    </w:p>
    <w:p>
      <w:pPr>
        <w:spacing w:after="0"/>
        <w:ind w:left="0"/>
        <w:jc w:val="both"/>
      </w:pPr>
      <w:r>
        <w:rPr>
          <w:rFonts w:ascii="Times New Roman"/>
          <w:b w:val="false"/>
          <w:i w:val="false"/>
          <w:color w:val="000000"/>
          <w:sz w:val="28"/>
        </w:rPr>
        <w:t>
</w:t>
      </w:r>
      <w:r>
        <w:rPr>
          <w:rFonts w:ascii="Times New Roman"/>
          <w:b w:val="false"/>
          <w:i w:val="false"/>
          <w:color w:val="000000"/>
          <w:sz w:val="28"/>
        </w:rPr>
        <w:t>
     20. Сақтау мерзімі асып кетісімен рецептілер жойылуы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Рецептілерді жою үшін құрамында дәріхана ұйымының басшысы мен материалдық жауапты адамы бар комиссия құрылады.
</w:t>
      </w:r>
      <w:r>
        <w:br/>
      </w:r>
      <w:r>
        <w:rPr>
          <w:rFonts w:ascii="Times New Roman"/>
          <w:b w:val="false"/>
          <w:i w:val="false"/>
          <w:color w:val="000000"/>
          <w:sz w:val="28"/>
        </w:rPr>
        <w:t>
     Комиссия жою туралы акт жасайды, онда жойылған рецептілердің саны жазумен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есірткі құралдары,
</w:t>
      </w:r>
      <w:r>
        <w:br/>
      </w:r>
      <w:r>
        <w:rPr>
          <w:rFonts w:ascii="Times New Roman"/>
          <w:b w:val="false"/>
          <w:i w:val="false"/>
          <w:color w:val="000000"/>
          <w:sz w:val="28"/>
        </w:rPr>
        <w:t>
                                        психотроптық заттар мен
</w:t>
      </w:r>
      <w:r>
        <w:br/>
      </w:r>
      <w:r>
        <w:rPr>
          <w:rFonts w:ascii="Times New Roman"/>
          <w:b w:val="false"/>
          <w:i w:val="false"/>
          <w:color w:val="000000"/>
          <w:sz w:val="28"/>
        </w:rPr>
        <w:t>
                                        прекурсорлар бар дәрілік
</w:t>
      </w:r>
      <w:r>
        <w:br/>
      </w:r>
      <w:r>
        <w:rPr>
          <w:rFonts w:ascii="Times New Roman"/>
          <w:b w:val="false"/>
          <w:i w:val="false"/>
          <w:color w:val="000000"/>
          <w:sz w:val="28"/>
        </w:rPr>
        <w:t>
                                      заттарды қоспағанда, дәрілік
</w:t>
      </w:r>
      <w:r>
        <w:br/>
      </w:r>
      <w:r>
        <w:rPr>
          <w:rFonts w:ascii="Times New Roman"/>
          <w:b w:val="false"/>
          <w:i w:val="false"/>
          <w:color w:val="000000"/>
          <w:sz w:val="28"/>
        </w:rPr>
        <w:t>
                                       заттарға рецепт жазып беру
</w:t>
      </w:r>
      <w:r>
        <w:br/>
      </w:r>
      <w:r>
        <w:rPr>
          <w:rFonts w:ascii="Times New Roman"/>
          <w:b w:val="false"/>
          <w:i w:val="false"/>
          <w:color w:val="000000"/>
          <w:sz w:val="28"/>
        </w:rPr>
        <w:t>
                                        және дәрігердің рецептісі
</w:t>
      </w:r>
      <w:r>
        <w:br/>
      </w:r>
      <w:r>
        <w:rPr>
          <w:rFonts w:ascii="Times New Roman"/>
          <w:b w:val="false"/>
          <w:i w:val="false"/>
          <w:color w:val="000000"/>
          <w:sz w:val="28"/>
        </w:rPr>
        <w:t>
                                         бойынша беру жөніндегі
</w:t>
      </w:r>
      <w:r>
        <w:br/>
      </w:r>
      <w:r>
        <w:rPr>
          <w:rFonts w:ascii="Times New Roman"/>
          <w:b w:val="false"/>
          <w:i w:val="false"/>
          <w:color w:val="000000"/>
          <w:sz w:val="28"/>
        </w:rPr>
        <w:t>
                                            Ережеге 1 қосымша
</w:t>
      </w:r>
    </w:p>
    <w:p>
      <w:pPr>
        <w:spacing w:after="0"/>
        <w:ind w:left="0"/>
        <w:jc w:val="both"/>
      </w:pPr>
      <w:r>
        <w:rPr>
          <w:rFonts w:ascii="Times New Roman"/>
          <w:b w:val="false"/>
          <w:i w:val="false"/>
          <w:color w:val="000000"/>
          <w:sz w:val="28"/>
        </w:rPr>
        <w:t>
А 8 форматы
</w:t>
      </w:r>
    </w:p>
    <w:p>
      <w:pPr>
        <w:spacing w:after="0"/>
        <w:ind w:left="0"/>
        <w:jc w:val="both"/>
      </w:pPr>
      <w:r>
        <w:rPr>
          <w:rFonts w:ascii="Times New Roman"/>
          <w:b w:val="false"/>
          <w:i w:val="false"/>
          <w:color w:val="000000"/>
          <w:sz w:val="28"/>
        </w:rPr>
        <w:t>
</w:t>
      </w:r>
      <w:r>
        <w:rPr>
          <w:rFonts w:ascii="Times New Roman"/>
          <w:b/>
          <w:i w:val="false"/>
          <w:color w:val="000000"/>
          <w:sz w:val="28"/>
        </w:rPr>
        <w:t>
              Рецепт бланкісінің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ҰЙЫМЫНЫҢ АТАУЫ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РЕЦЕПТ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БАЛАҒА АРНАЛҒАН                                ЕРЕСЕККЕ АРНАЛҒАН
</w:t>
      </w:r>
      <w:r>
        <w:br/>
      </w:r>
      <w:r>
        <w:rPr>
          <w:rFonts w:ascii="Times New Roman"/>
          <w:b w:val="false"/>
          <w:i w:val="false"/>
          <w:color w:val="000000"/>
          <w:sz w:val="28"/>
        </w:rPr>
        <w:t>
                                              (астын сызу керек)
</w:t>
      </w:r>
    </w:p>
    <w:p>
      <w:pPr>
        <w:spacing w:after="0"/>
        <w:ind w:left="0"/>
        <w:jc w:val="both"/>
      </w:pPr>
      <w:r>
        <w:rPr>
          <w:rFonts w:ascii="Times New Roman"/>
          <w:b w:val="false"/>
          <w:i w:val="false"/>
          <w:color w:val="000000"/>
          <w:sz w:val="28"/>
        </w:rPr>
        <w:t>
                20 __ жылғы "___" ___________
</w:t>
      </w:r>
      <w:r>
        <w:br/>
      </w:r>
      <w:r>
        <w:rPr>
          <w:rFonts w:ascii="Times New Roman"/>
          <w:b w:val="false"/>
          <w:i w:val="false"/>
          <w:color w:val="000000"/>
          <w:sz w:val="28"/>
        </w:rPr>
        <w:t>
                  (рецептінің жазылған күні)
</w:t>
      </w:r>
    </w:p>
    <w:p>
      <w:pPr>
        <w:spacing w:after="0"/>
        <w:ind w:left="0"/>
        <w:jc w:val="both"/>
      </w:pPr>
      <w:r>
        <w:rPr>
          <w:rFonts w:ascii="Times New Roman"/>
          <w:b w:val="false"/>
          <w:i w:val="false"/>
          <w:color w:val="000000"/>
          <w:sz w:val="28"/>
        </w:rPr>
        <w:t>
Науқастың Т.А.Ә., жасы _____________________________________________
</w:t>
      </w:r>
      <w:r>
        <w:br/>
      </w:r>
      <w:r>
        <w:rPr>
          <w:rFonts w:ascii="Times New Roman"/>
          <w:b w:val="false"/>
          <w:i w:val="false"/>
          <w:color w:val="000000"/>
          <w:sz w:val="28"/>
        </w:rPr>
        <w:t>
Дәрігердің Т.А.Ә., _________________________________________________
</w:t>
      </w:r>
    </w:p>
    <w:p>
      <w:pPr>
        <w:spacing w:after="0"/>
        <w:ind w:left="0"/>
        <w:jc w:val="both"/>
      </w:pPr>
      <w:r>
        <w:rPr>
          <w:rFonts w:ascii="Times New Roman"/>
          <w:b w:val="false"/>
          <w:i w:val="false"/>
          <w:color w:val="000000"/>
          <w:sz w:val="28"/>
        </w:rPr>
        <w:t>
Rp: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D.S.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Дәрігердің қолы мен жеке мөрі __________________________ м.о.
</w:t>
      </w:r>
    </w:p>
    <w:p>
      <w:pPr>
        <w:spacing w:after="0"/>
        <w:ind w:left="0"/>
        <w:jc w:val="both"/>
      </w:pPr>
      <w:r>
        <w:rPr>
          <w:rFonts w:ascii="Times New Roman"/>
          <w:b w:val="false"/>
          <w:i w:val="false"/>
          <w:color w:val="000000"/>
          <w:sz w:val="28"/>
        </w:rPr>
        <w:t>
Жадынама
</w:t>
      </w:r>
      <w:r>
        <w:br/>
      </w:r>
      <w:r>
        <w:rPr>
          <w:rFonts w:ascii="Times New Roman"/>
          <w:b w:val="false"/>
          <w:i w:val="false"/>
          <w:color w:val="000000"/>
          <w:sz w:val="28"/>
        </w:rPr>
        <w:t>
     Денсаулық сақтау ұйымының шифры баспаханалық тәсілмен басылады
</w:t>
      </w:r>
      <w:r>
        <w:br/>
      </w:r>
      <w:r>
        <w:rPr>
          <w:rFonts w:ascii="Times New Roman"/>
          <w:b w:val="false"/>
          <w:i w:val="false"/>
          <w:color w:val="000000"/>
          <w:sz w:val="28"/>
        </w:rPr>
        <w:t>
немесе мөртабан қойылады.
</w:t>
      </w:r>
      <w:r>
        <w:br/>
      </w:r>
      <w:r>
        <w:rPr>
          <w:rFonts w:ascii="Times New Roman"/>
          <w:b w:val="false"/>
          <w:i w:val="false"/>
          <w:color w:val="000000"/>
          <w:sz w:val="28"/>
        </w:rPr>
        <w:t>
     Рецепт анық, айқын жазылады, түзетуге тыйым салынады. 
</w:t>
      </w:r>
      <w:r>
        <w:br/>
      </w:r>
      <w:r>
        <w:rPr>
          <w:rFonts w:ascii="Times New Roman"/>
          <w:b w:val="false"/>
          <w:i w:val="false"/>
          <w:color w:val="000000"/>
          <w:sz w:val="28"/>
        </w:rPr>
        <w:t>
     Бір бланкіге:
</w:t>
      </w:r>
      <w:r>
        <w:br/>
      </w:r>
      <w:r>
        <w:rPr>
          <w:rFonts w:ascii="Times New Roman"/>
          <w:b w:val="false"/>
          <w:i w:val="false"/>
          <w:color w:val="000000"/>
          <w:sz w:val="28"/>
        </w:rPr>
        <w:t>
     заттық-сандық есепке алуға жататын бір дәрілік затты;
</w:t>
      </w:r>
      <w:r>
        <w:br/>
      </w:r>
      <w:r>
        <w:rPr>
          <w:rFonts w:ascii="Times New Roman"/>
          <w:b w:val="false"/>
          <w:i w:val="false"/>
          <w:color w:val="000000"/>
          <w:sz w:val="28"/>
        </w:rPr>
        <w:t>
     тегін немесе жеңілдікті жағдайлармен босатылатын бір дәрілік
</w:t>
      </w:r>
      <w:r>
        <w:br/>
      </w:r>
      <w:r>
        <w:rPr>
          <w:rFonts w:ascii="Times New Roman"/>
          <w:b w:val="false"/>
          <w:i w:val="false"/>
          <w:color w:val="000000"/>
          <w:sz w:val="28"/>
        </w:rPr>
        <w:t>
затты жазып беруге рұқсат етіледі.
</w:t>
      </w:r>
      <w:r>
        <w:br/>
      </w:r>
      <w:r>
        <w:rPr>
          <w:rFonts w:ascii="Times New Roman"/>
          <w:b w:val="false"/>
          <w:i w:val="false"/>
          <w:color w:val="000000"/>
          <w:sz w:val="28"/>
        </w:rPr>
        <w:t>
     Ережеде қабылданған рецептуралық қысқартуларға ғана рұқсат
</w:t>
      </w:r>
      <w:r>
        <w:br/>
      </w:r>
      <w:r>
        <w:rPr>
          <w:rFonts w:ascii="Times New Roman"/>
          <w:b w:val="false"/>
          <w:i w:val="false"/>
          <w:color w:val="000000"/>
          <w:sz w:val="28"/>
        </w:rPr>
        <w:t>
етіледі.
</w:t>
      </w:r>
      <w:r>
        <w:br/>
      </w:r>
      <w:r>
        <w:rPr>
          <w:rFonts w:ascii="Times New Roman"/>
          <w:b w:val="false"/>
          <w:i w:val="false"/>
          <w:color w:val="000000"/>
          <w:sz w:val="28"/>
        </w:rPr>
        <w:t>
     Қатты, сусымалы заттар грамдарда, сұйық заттар -
</w:t>
      </w:r>
      <w:r>
        <w:br/>
      </w:r>
      <w:r>
        <w:rPr>
          <w:rFonts w:ascii="Times New Roman"/>
          <w:b w:val="false"/>
          <w:i w:val="false"/>
          <w:color w:val="000000"/>
          <w:sz w:val="28"/>
        </w:rPr>
        <w:t>
миллилитрлерде, грамдар мен тамшыларда жазылады.
</w:t>
      </w:r>
      <w:r>
        <w:br/>
      </w:r>
      <w:r>
        <w:rPr>
          <w:rFonts w:ascii="Times New Roman"/>
          <w:b w:val="false"/>
          <w:i w:val="false"/>
          <w:color w:val="000000"/>
          <w:sz w:val="28"/>
        </w:rPr>
        <w:t>
     Қолдану тәсілі - мемлекеттік немесе орыс тілдерінде.
</w:t>
      </w:r>
      <w:r>
        <w:br/>
      </w:r>
      <w:r>
        <w:rPr>
          <w:rFonts w:ascii="Times New Roman"/>
          <w:b w:val="false"/>
          <w:i w:val="false"/>
          <w:color w:val="000000"/>
          <w:sz w:val="28"/>
        </w:rPr>
        <w:t>
     "Ішке", "Сыртқа", "Белгілі" деген және басқа да жалпы
</w:t>
      </w:r>
      <w:r>
        <w:br/>
      </w:r>
      <w:r>
        <w:rPr>
          <w:rFonts w:ascii="Times New Roman"/>
          <w:b w:val="false"/>
          <w:i w:val="false"/>
          <w:color w:val="000000"/>
          <w:sz w:val="28"/>
        </w:rPr>
        <w:t>
нұсқаулармен шектеуге тыйым салынады.
</w:t>
      </w:r>
      <w:r>
        <w:br/>
      </w:r>
      <w:r>
        <w:rPr>
          <w:rFonts w:ascii="Times New Roman"/>
          <w:b w:val="false"/>
          <w:i w:val="false"/>
          <w:color w:val="000000"/>
          <w:sz w:val="28"/>
        </w:rPr>
        <w:t>
     Рецептіні толтырған кезде (ересектерге арналған, балаға
</w:t>
      </w:r>
      <w:r>
        <w:br/>
      </w:r>
      <w:r>
        <w:rPr>
          <w:rFonts w:ascii="Times New Roman"/>
          <w:b w:val="false"/>
          <w:i w:val="false"/>
          <w:color w:val="000000"/>
          <w:sz w:val="28"/>
        </w:rPr>
        <w:t>
арналған) не тегін немесе жеңілдікті жағдайларда - қажеттісінің
</w:t>
      </w:r>
      <w:r>
        <w:br/>
      </w:r>
      <w:r>
        <w:rPr>
          <w:rFonts w:ascii="Times New Roman"/>
          <w:b w:val="false"/>
          <w:i w:val="false"/>
          <w:color w:val="000000"/>
          <w:sz w:val="28"/>
        </w:rPr>
        <w:t>
астын сызу керек.
</w:t>
      </w:r>
      <w:r>
        <w:br/>
      </w:r>
      <w:r>
        <w:rPr>
          <w:rFonts w:ascii="Times New Roman"/>
          <w:b w:val="false"/>
          <w:i w:val="false"/>
          <w:color w:val="000000"/>
          <w:sz w:val="28"/>
        </w:rPr>
        <w:t>
     Дәрігердің қолы оның жеке мөрімен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есірткі құралдары,
</w:t>
      </w:r>
      <w:r>
        <w:br/>
      </w:r>
      <w:r>
        <w:rPr>
          <w:rFonts w:ascii="Times New Roman"/>
          <w:b w:val="false"/>
          <w:i w:val="false"/>
          <w:color w:val="000000"/>
          <w:sz w:val="28"/>
        </w:rPr>
        <w:t>
                                        психотроптық заттар мен
</w:t>
      </w:r>
      <w:r>
        <w:br/>
      </w:r>
      <w:r>
        <w:rPr>
          <w:rFonts w:ascii="Times New Roman"/>
          <w:b w:val="false"/>
          <w:i w:val="false"/>
          <w:color w:val="000000"/>
          <w:sz w:val="28"/>
        </w:rPr>
        <w:t>
                                        прекурсорлар бар дәрілік
</w:t>
      </w:r>
      <w:r>
        <w:br/>
      </w:r>
      <w:r>
        <w:rPr>
          <w:rFonts w:ascii="Times New Roman"/>
          <w:b w:val="false"/>
          <w:i w:val="false"/>
          <w:color w:val="000000"/>
          <w:sz w:val="28"/>
        </w:rPr>
        <w:t>
                                      заттарды қоспағанда, дәрілік
</w:t>
      </w:r>
      <w:r>
        <w:br/>
      </w:r>
      <w:r>
        <w:rPr>
          <w:rFonts w:ascii="Times New Roman"/>
          <w:b w:val="false"/>
          <w:i w:val="false"/>
          <w:color w:val="000000"/>
          <w:sz w:val="28"/>
        </w:rPr>
        <w:t>
                                       заттарға рецепт жазып беру
</w:t>
      </w:r>
      <w:r>
        <w:br/>
      </w:r>
      <w:r>
        <w:rPr>
          <w:rFonts w:ascii="Times New Roman"/>
          <w:b w:val="false"/>
          <w:i w:val="false"/>
          <w:color w:val="000000"/>
          <w:sz w:val="28"/>
        </w:rPr>
        <w:t>
                                        және дәрігердің рецептісі
</w:t>
      </w:r>
      <w:r>
        <w:br/>
      </w:r>
      <w:r>
        <w:rPr>
          <w:rFonts w:ascii="Times New Roman"/>
          <w:b w:val="false"/>
          <w:i w:val="false"/>
          <w:color w:val="000000"/>
          <w:sz w:val="28"/>
        </w:rPr>
        <w:t>
                                         бойынша беру жөніндегі
</w:t>
      </w:r>
      <w:r>
        <w:br/>
      </w:r>
      <w:r>
        <w:rPr>
          <w:rFonts w:ascii="Times New Roman"/>
          <w:b w:val="false"/>
          <w:i w:val="false"/>
          <w:color w:val="000000"/>
          <w:sz w:val="28"/>
        </w:rPr>
        <w:t>
                                            Ережеге 2 қосымша
</w:t>
      </w:r>
    </w:p>
    <w:p>
      <w:pPr>
        <w:spacing w:after="0"/>
        <w:ind w:left="0"/>
        <w:jc w:val="both"/>
      </w:pPr>
      <w:r>
        <w:rPr>
          <w:rFonts w:ascii="Times New Roman"/>
          <w:b w:val="false"/>
          <w:i w:val="false"/>
          <w:color w:val="000000"/>
          <w:sz w:val="28"/>
        </w:rPr>
        <w:t>
А8 нысаны
</w:t>
      </w:r>
    </w:p>
    <w:p>
      <w:pPr>
        <w:spacing w:after="0"/>
        <w:ind w:left="0"/>
        <w:jc w:val="both"/>
      </w:pPr>
      <w:r>
        <w:rPr>
          <w:rFonts w:ascii="Times New Roman"/>
          <w:b w:val="false"/>
          <w:i w:val="false"/>
          <w:color w:val="000000"/>
          <w:sz w:val="28"/>
        </w:rPr>
        <w:t>
</w:t>
      </w:r>
      <w:r>
        <w:rPr>
          <w:rFonts w:ascii="Times New Roman"/>
          <w:b/>
          <w:i w:val="false"/>
          <w:color w:val="000000"/>
          <w:sz w:val="28"/>
        </w:rPr>
        <w:t>
Дәрілік заттарды тегін немесе жеңілдікті жағдайларда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босатуға арналған рецепт бланкісінің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2929"/>
        <w:gridCol w:w="3779"/>
        <w:gridCol w:w="2714"/>
      </w:tblGrid>
      <w:tr>
        <w:trPr>
          <w:trHeight w:val="90" w:hRule="atLeast"/>
        </w:trPr>
        <w:tc>
          <w:tcPr>
            <w:tcW w:w="3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r>
              <w:br/>
            </w:r>
            <w:r>
              <w:rPr>
                <w:rFonts w:ascii="Times New Roman"/>
                <w:b w:val="false"/>
                <w:i w:val="false"/>
                <w:color w:val="000000"/>
                <w:sz w:val="20"/>
              </w:rPr>
              <w:t>
ұйымының атауы
</w:t>
            </w:r>
          </w:p>
        </w:tc>
        <w:tc>
          <w:tcPr>
            <w:tcW w:w="2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w:t>
            </w:r>
            <w:r>
              <w:br/>
            </w:r>
            <w:r>
              <w:rPr>
                <w:rFonts w:ascii="Times New Roman"/>
                <w:b w:val="false"/>
                <w:i w:val="false"/>
                <w:color w:val="000000"/>
                <w:sz w:val="20"/>
              </w:rPr>
              <w:t>
құжаттама
</w:t>
            </w:r>
          </w:p>
        </w:tc>
        <w:tc>
          <w:tcPr>
            <w:tcW w:w="3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r>
              <w:br/>
            </w:r>
            <w:r>
              <w:rPr>
                <w:rFonts w:ascii="Times New Roman"/>
                <w:b w:val="false"/>
                <w:i w:val="false"/>
                <w:color w:val="000000"/>
                <w:sz w:val="20"/>
              </w:rPr>
              <w:t>
ұйымының атауы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w:t>
            </w:r>
            <w:r>
              <w:br/>
            </w:r>
            <w:r>
              <w:rPr>
                <w:rFonts w:ascii="Times New Roman"/>
                <w:b w:val="false"/>
                <w:i w:val="false"/>
                <w:color w:val="000000"/>
                <w:sz w:val="20"/>
              </w:rPr>
              <w:t>
құжаттама
</w:t>
            </w:r>
          </w:p>
        </w:tc>
      </w:tr>
      <w:tr>
        <w:trPr>
          <w:trHeight w:val="744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ТҮБІРТЕК
</w:t>
            </w:r>
          </w:p>
          <w:p>
            <w:pPr>
              <w:spacing w:after="20"/>
              <w:ind w:left="20"/>
              <w:jc w:val="both"/>
            </w:pPr>
            <w:r>
              <w:rPr>
                <w:rFonts w:ascii="Times New Roman"/>
                <w:b w:val="false"/>
                <w:i w:val="false"/>
                <w:color w:val="000000"/>
                <w:sz w:val="20"/>
              </w:rPr>
              <w:t>
(денсаулық сақтау ұйымында
</w:t>
            </w:r>
            <w:r>
              <w:br/>
            </w:r>
            <w:r>
              <w:rPr>
                <w:rFonts w:ascii="Times New Roman"/>
                <w:b w:val="false"/>
                <w:i w:val="false"/>
                <w:color w:val="000000"/>
                <w:sz w:val="20"/>
              </w:rPr>
              <w:t>
қалдырылады, одан кейін
</w:t>
            </w:r>
            <w:r>
              <w:br/>
            </w:r>
            <w:r>
              <w:rPr>
                <w:rFonts w:ascii="Times New Roman"/>
                <w:b w:val="false"/>
                <w:i w:val="false"/>
                <w:color w:val="000000"/>
                <w:sz w:val="20"/>
              </w:rPr>
              <w:t>
бухгалтерияға өткізіледі)
</w:t>
            </w:r>
          </w:p>
          <w:p>
            <w:pPr>
              <w:spacing w:after="20"/>
              <w:ind w:left="20"/>
              <w:jc w:val="both"/>
            </w:pPr>
            <w:r>
              <w:rPr>
                <w:rFonts w:ascii="Times New Roman"/>
                <w:b w:val="false"/>
                <w:i w:val="false"/>
                <w:color w:val="000000"/>
                <w:sz w:val="20"/>
              </w:rPr>
              <w:t>
20 __ жыл N ____
</w:t>
            </w:r>
          </w:p>
          <w:p>
            <w:pPr>
              <w:spacing w:after="20"/>
              <w:ind w:left="20"/>
              <w:jc w:val="both"/>
            </w:pPr>
            <w:r>
              <w:rPr>
                <w:rFonts w:ascii="Times New Roman"/>
                <w:b w:val="false"/>
                <w:i w:val="false"/>
                <w:color w:val="000000"/>
                <w:sz w:val="20"/>
              </w:rPr>
              <w:t>
20 __ жылғы "___" ___________
</w:t>
            </w:r>
          </w:p>
          <w:p>
            <w:pPr>
              <w:spacing w:after="20"/>
              <w:ind w:left="20"/>
              <w:jc w:val="both"/>
            </w:pPr>
            <w:r>
              <w:rPr>
                <w:rFonts w:ascii="Times New Roman"/>
                <w:b w:val="false"/>
                <w:i w:val="false"/>
                <w:color w:val="000000"/>
                <w:sz w:val="20"/>
              </w:rPr>
              <w:t>
Рецептінің жазып берілген күні
</w:t>
            </w:r>
            <w:r>
              <w:br/>
            </w:r>
            <w:r>
              <w:rPr>
                <w:rFonts w:ascii="Times New Roman"/>
                <w:b w:val="false"/>
                <w:i w:val="false"/>
                <w:color w:val="000000"/>
                <w:sz w:val="20"/>
              </w:rPr>
              <w:t>
Науқастың Т.А.Ә., жасы
</w:t>
            </w:r>
            <w:r>
              <w:br/>
            </w:r>
            <w:r>
              <w:rPr>
                <w:rFonts w:ascii="Times New Roman"/>
                <w:b w:val="false"/>
                <w:i w:val="false"/>
                <w:color w:val="000000"/>
                <w:sz w:val="20"/>
              </w:rPr>
              <w:t>
_______________________________
</w:t>
            </w:r>
            <w:r>
              <w:br/>
            </w:r>
            <w:r>
              <w:rPr>
                <w:rFonts w:ascii="Times New Roman"/>
                <w:b w:val="false"/>
                <w:i w:val="false"/>
                <w:color w:val="000000"/>
                <w:sz w:val="20"/>
              </w:rPr>
              <w:t>
_______________________________
</w:t>
            </w:r>
          </w:p>
          <w:p>
            <w:pPr>
              <w:spacing w:after="20"/>
              <w:ind w:left="20"/>
              <w:jc w:val="both"/>
            </w:pPr>
            <w:r>
              <w:rPr>
                <w:rFonts w:ascii="Times New Roman"/>
                <w:b w:val="false"/>
                <w:i w:val="false"/>
                <w:color w:val="000000"/>
                <w:sz w:val="20"/>
              </w:rPr>
              <w:t>
Диагноз _______________________
</w:t>
            </w:r>
            <w:r>
              <w:br/>
            </w:r>
            <w:r>
              <w:rPr>
                <w:rFonts w:ascii="Times New Roman"/>
                <w:b w:val="false"/>
                <w:i w:val="false"/>
                <w:color w:val="000000"/>
                <w:sz w:val="20"/>
              </w:rPr>
              <w:t>
_______________________________
</w:t>
            </w:r>
            <w:r>
              <w:br/>
            </w:r>
            <w:r>
              <w:rPr>
                <w:rFonts w:ascii="Times New Roman"/>
                <w:b w:val="false"/>
                <w:i w:val="false"/>
                <w:color w:val="000000"/>
                <w:sz w:val="20"/>
              </w:rPr>
              <w:t>
Науқастың медициналық
</w:t>
            </w:r>
            <w:r>
              <w:br/>
            </w:r>
            <w:r>
              <w:rPr>
                <w:rFonts w:ascii="Times New Roman"/>
                <w:b w:val="false"/>
                <w:i w:val="false"/>
                <w:color w:val="000000"/>
                <w:sz w:val="20"/>
              </w:rPr>
              <w:t>
құжаттамасының N ______________
</w:t>
            </w:r>
            <w:r>
              <w:br/>
            </w:r>
            <w:r>
              <w:rPr>
                <w:rFonts w:ascii="Times New Roman"/>
                <w:b w:val="false"/>
                <w:i w:val="false"/>
                <w:color w:val="000000"/>
                <w:sz w:val="20"/>
              </w:rPr>
              <w:t>
Үйінің мекен-жайы _____________
</w:t>
            </w:r>
            <w:r>
              <w:br/>
            </w:r>
            <w:r>
              <w:rPr>
                <w:rFonts w:ascii="Times New Roman"/>
                <w:b w:val="false"/>
                <w:i w:val="false"/>
                <w:color w:val="000000"/>
                <w:sz w:val="20"/>
              </w:rPr>
              <w:t>
_______________________________
</w:t>
            </w:r>
          </w:p>
          <w:p>
            <w:pPr>
              <w:spacing w:after="20"/>
              <w:ind w:left="20"/>
              <w:jc w:val="both"/>
            </w:pPr>
            <w:r>
              <w:rPr>
                <w:rFonts w:ascii="Times New Roman"/>
                <w:b w:val="false"/>
                <w:i w:val="false"/>
                <w:color w:val="000000"/>
                <w:sz w:val="20"/>
              </w:rPr>
              <w:t>
Rp: ___________________________
</w:t>
            </w:r>
            <w:r>
              <w:br/>
            </w:r>
            <w:r>
              <w:rPr>
                <w:rFonts w:ascii="Times New Roman"/>
                <w:b w:val="false"/>
                <w:i w:val="false"/>
                <w:color w:val="000000"/>
                <w:sz w:val="20"/>
              </w:rPr>
              <w:t>
_______________________________
</w:t>
            </w:r>
            <w:r>
              <w:br/>
            </w:r>
            <w:r>
              <w:rPr>
                <w:rFonts w:ascii="Times New Roman"/>
                <w:b w:val="false"/>
                <w:i w:val="false"/>
                <w:color w:val="000000"/>
                <w:sz w:val="20"/>
              </w:rPr>
              <w:t>
Д.S. __________________________
</w:t>
            </w:r>
            <w:r>
              <w:br/>
            </w:r>
            <w:r>
              <w:rPr>
                <w:rFonts w:ascii="Times New Roman"/>
                <w:b w:val="false"/>
                <w:i w:val="false"/>
                <w:color w:val="000000"/>
                <w:sz w:val="20"/>
              </w:rPr>
              <w:t>
_______________________________
</w:t>
            </w:r>
          </w:p>
          <w:p>
            <w:pPr>
              <w:spacing w:after="20"/>
              <w:ind w:left="20"/>
              <w:jc w:val="both"/>
            </w:pPr>
            <w:r>
              <w:rPr>
                <w:rFonts w:ascii="Times New Roman"/>
                <w:b w:val="false"/>
                <w:i w:val="false"/>
                <w:color w:val="000000"/>
                <w:sz w:val="20"/>
              </w:rPr>
              <w:t>
Дәрігердің қолы
</w:t>
            </w:r>
            <w:r>
              <w:br/>
            </w:r>
            <w:r>
              <w:rPr>
                <w:rFonts w:ascii="Times New Roman"/>
                <w:b w:val="false"/>
                <w:i w:val="false"/>
                <w:color w:val="000000"/>
                <w:sz w:val="20"/>
              </w:rPr>
              <w:t>
мен жеке мөрі ____________ м.о.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ТЕГІН НЕМЕСЕ ЖЕҢІЛДІКТІ РЕЦЕПТ
</w:t>
            </w:r>
            <w:r>
              <w:br/>
            </w:r>
            <w:r>
              <w:rPr>
                <w:rFonts w:ascii="Times New Roman"/>
                <w:b w:val="false"/>
                <w:i w:val="false"/>
                <w:color w:val="000000"/>
                <w:sz w:val="20"/>
              </w:rPr>
              <w:t>
(астын сызу керек)
</w:t>
            </w:r>
          </w:p>
          <w:p>
            <w:pPr>
              <w:spacing w:after="20"/>
              <w:ind w:left="20"/>
              <w:jc w:val="both"/>
            </w:pPr>
            <w:r>
              <w:rPr>
                <w:rFonts w:ascii="Times New Roman"/>
                <w:b w:val="false"/>
                <w:i w:val="false"/>
                <w:color w:val="000000"/>
                <w:sz w:val="20"/>
              </w:rPr>
              <w:t>
20 __ жыл N ____
</w:t>
            </w:r>
          </w:p>
          <w:p>
            <w:pPr>
              <w:spacing w:after="20"/>
              <w:ind w:left="20"/>
              <w:jc w:val="both"/>
            </w:pPr>
            <w:r>
              <w:rPr>
                <w:rFonts w:ascii="Times New Roman"/>
                <w:b w:val="false"/>
                <w:i w:val="false"/>
                <w:color w:val="000000"/>
                <w:sz w:val="20"/>
              </w:rPr>
              <w:t>
БАЛАҒА               ЕРЕСЕККЕ
</w:t>
            </w:r>
            <w:r>
              <w:br/>
            </w:r>
            <w:r>
              <w:rPr>
                <w:rFonts w:ascii="Times New Roman"/>
                <w:b w:val="false"/>
                <w:i w:val="false"/>
                <w:color w:val="000000"/>
                <w:sz w:val="20"/>
              </w:rPr>
              <w:t>
АРНАЛҒАН             АРНАЛҒАН
</w:t>
            </w:r>
            <w:r>
              <w:br/>
            </w:r>
            <w:r>
              <w:rPr>
                <w:rFonts w:ascii="Times New Roman"/>
                <w:b w:val="false"/>
                <w:i w:val="false"/>
                <w:color w:val="000000"/>
                <w:sz w:val="20"/>
              </w:rPr>
              <w:t>
         (астын сызу керек)
</w:t>
            </w:r>
          </w:p>
          <w:p>
            <w:pPr>
              <w:spacing w:after="20"/>
              <w:ind w:left="20"/>
              <w:jc w:val="both"/>
            </w:pPr>
            <w:r>
              <w:rPr>
                <w:rFonts w:ascii="Times New Roman"/>
                <w:b w:val="false"/>
                <w:i w:val="false"/>
                <w:color w:val="000000"/>
                <w:sz w:val="20"/>
              </w:rPr>
              <w:t>
20___ жылғы "___" ___________
</w:t>
            </w:r>
          </w:p>
          <w:p>
            <w:pPr>
              <w:spacing w:after="20"/>
              <w:ind w:left="20"/>
              <w:jc w:val="both"/>
            </w:pPr>
            <w:r>
              <w:rPr>
                <w:rFonts w:ascii="Times New Roman"/>
                <w:b w:val="false"/>
                <w:i w:val="false"/>
                <w:color w:val="000000"/>
                <w:sz w:val="20"/>
              </w:rPr>
              <w:t>
Рецептінің жазып берілген күні
</w:t>
            </w:r>
            <w:r>
              <w:br/>
            </w:r>
            <w:r>
              <w:rPr>
                <w:rFonts w:ascii="Times New Roman"/>
                <w:b w:val="false"/>
                <w:i w:val="false"/>
                <w:color w:val="000000"/>
                <w:sz w:val="20"/>
              </w:rPr>
              <w:t>
Дәрігердің Т.А.Ә. _____________
</w:t>
            </w:r>
            <w:r>
              <w:br/>
            </w:r>
            <w:r>
              <w:rPr>
                <w:rFonts w:ascii="Times New Roman"/>
                <w:b w:val="false"/>
                <w:i w:val="false"/>
                <w:color w:val="000000"/>
                <w:sz w:val="20"/>
              </w:rPr>
              <w:t>
_______________________________
</w:t>
            </w:r>
            <w:r>
              <w:br/>
            </w:r>
            <w:r>
              <w:rPr>
                <w:rFonts w:ascii="Times New Roman"/>
                <w:b w:val="false"/>
                <w:i w:val="false"/>
                <w:color w:val="000000"/>
                <w:sz w:val="20"/>
              </w:rPr>
              <w:t>
Науқастың Т.А.Ә., жасы ________
</w:t>
            </w:r>
            <w:r>
              <w:br/>
            </w:r>
            <w:r>
              <w:rPr>
                <w:rFonts w:ascii="Times New Roman"/>
                <w:b w:val="false"/>
                <w:i w:val="false"/>
                <w:color w:val="000000"/>
                <w:sz w:val="20"/>
              </w:rPr>
              <w:t>
_______________________________
</w:t>
            </w:r>
            <w:r>
              <w:br/>
            </w:r>
            <w:r>
              <w:rPr>
                <w:rFonts w:ascii="Times New Roman"/>
                <w:b w:val="false"/>
                <w:i w:val="false"/>
                <w:color w:val="000000"/>
                <w:sz w:val="20"/>
              </w:rPr>
              <w:t>
Науқастың медициналық
</w:t>
            </w:r>
            <w:r>
              <w:br/>
            </w:r>
            <w:r>
              <w:rPr>
                <w:rFonts w:ascii="Times New Roman"/>
                <w:b w:val="false"/>
                <w:i w:val="false"/>
                <w:color w:val="000000"/>
                <w:sz w:val="20"/>
              </w:rPr>
              <w:t>
құжаттамасының N ______________
</w:t>
            </w:r>
          </w:p>
          <w:p>
            <w:pPr>
              <w:spacing w:after="20"/>
              <w:ind w:left="20"/>
              <w:jc w:val="both"/>
            </w:pPr>
            <w:r>
              <w:rPr>
                <w:rFonts w:ascii="Times New Roman"/>
                <w:b w:val="false"/>
                <w:i w:val="false"/>
                <w:color w:val="000000"/>
                <w:sz w:val="20"/>
              </w:rPr>
              <w:t>
Диагноз _______________________
</w:t>
            </w:r>
            <w:r>
              <w:br/>
            </w:r>
            <w:r>
              <w:rPr>
                <w:rFonts w:ascii="Times New Roman"/>
                <w:b w:val="false"/>
                <w:i w:val="false"/>
                <w:color w:val="000000"/>
                <w:sz w:val="20"/>
              </w:rPr>
              <w:t>
_______________________________
</w:t>
            </w:r>
            <w:r>
              <w:br/>
            </w:r>
            <w:r>
              <w:rPr>
                <w:rFonts w:ascii="Times New Roman"/>
                <w:b w:val="false"/>
                <w:i w:val="false"/>
                <w:color w:val="000000"/>
                <w:sz w:val="20"/>
              </w:rPr>
              <w:t>
Үйінің мекен-жайы  ____________
</w:t>
            </w:r>
            <w:r>
              <w:br/>
            </w:r>
            <w:r>
              <w:rPr>
                <w:rFonts w:ascii="Times New Roman"/>
                <w:b w:val="false"/>
                <w:i w:val="false"/>
                <w:color w:val="000000"/>
                <w:sz w:val="20"/>
              </w:rPr>
              <w:t>
_______________________________
</w:t>
            </w:r>
            <w:r>
              <w:br/>
            </w:r>
            <w:r>
              <w:rPr>
                <w:rFonts w:ascii="Times New Roman"/>
                <w:b w:val="false"/>
                <w:i w:val="false"/>
                <w:color w:val="000000"/>
                <w:sz w:val="20"/>
              </w:rPr>
              <w:t>
Rp: ___________________________
</w:t>
            </w:r>
            <w:r>
              <w:br/>
            </w:r>
            <w:r>
              <w:rPr>
                <w:rFonts w:ascii="Times New Roman"/>
                <w:b w:val="false"/>
                <w:i w:val="false"/>
                <w:color w:val="000000"/>
                <w:sz w:val="20"/>
              </w:rPr>
              <w:t>
_______________________________
</w:t>
            </w:r>
            <w:r>
              <w:br/>
            </w:r>
            <w:r>
              <w:rPr>
                <w:rFonts w:ascii="Times New Roman"/>
                <w:b w:val="false"/>
                <w:i w:val="false"/>
                <w:color w:val="000000"/>
                <w:sz w:val="20"/>
              </w:rPr>
              <w:t>
Д.S. __________________________
</w:t>
            </w:r>
            <w:r>
              <w:br/>
            </w:r>
            <w:r>
              <w:rPr>
                <w:rFonts w:ascii="Times New Roman"/>
                <w:b w:val="false"/>
                <w:i w:val="false"/>
                <w:color w:val="000000"/>
                <w:sz w:val="20"/>
              </w:rPr>
              <w:t>
_______________________________
</w:t>
            </w:r>
          </w:p>
          <w:p>
            <w:pPr>
              <w:spacing w:after="20"/>
              <w:ind w:left="20"/>
              <w:jc w:val="both"/>
            </w:pPr>
            <w:r>
              <w:rPr>
                <w:rFonts w:ascii="Times New Roman"/>
                <w:b w:val="false"/>
                <w:i w:val="false"/>
                <w:color w:val="000000"/>
                <w:sz w:val="20"/>
              </w:rPr>
              <w:t>
Дәрігердің қолы
</w:t>
            </w:r>
            <w:r>
              <w:br/>
            </w:r>
            <w:r>
              <w:rPr>
                <w:rFonts w:ascii="Times New Roman"/>
                <w:b w:val="false"/>
                <w:i w:val="false"/>
                <w:color w:val="000000"/>
                <w:sz w:val="20"/>
              </w:rPr>
              <w:t>
мен жеке мөрі ___________ м.о.
</w:t>
            </w:r>
          </w:p>
        </w:tc>
      </w:tr>
    </w:tbl>
    <w:p>
      <w:pPr>
        <w:spacing w:after="0"/>
        <w:ind w:left="0"/>
        <w:jc w:val="both"/>
      </w:pPr>
      <w:r>
        <w:rPr>
          <w:rFonts w:ascii="Times New Roman"/>
          <w:b w:val="false"/>
          <w:i w:val="false"/>
          <w:color w:val="000000"/>
          <w:sz w:val="28"/>
        </w:rPr>
        <w:t>
Жадынама
</w:t>
      </w:r>
    </w:p>
    <w:p>
      <w:pPr>
        <w:spacing w:after="0"/>
        <w:ind w:left="0"/>
        <w:jc w:val="both"/>
      </w:pPr>
      <w:r>
        <w:rPr>
          <w:rFonts w:ascii="Times New Roman"/>
          <w:b w:val="false"/>
          <w:i w:val="false"/>
          <w:color w:val="000000"/>
          <w:sz w:val="28"/>
        </w:rPr>
        <w:t>
     Денсаулық сақтау ұйымының шифры баспаханалық тәсілмен басылады
</w:t>
      </w:r>
      <w:r>
        <w:br/>
      </w:r>
      <w:r>
        <w:rPr>
          <w:rFonts w:ascii="Times New Roman"/>
          <w:b w:val="false"/>
          <w:i w:val="false"/>
          <w:color w:val="000000"/>
          <w:sz w:val="28"/>
        </w:rPr>
        <w:t>
немесе мөртабан қойылады.
</w:t>
      </w:r>
      <w:r>
        <w:br/>
      </w:r>
      <w:r>
        <w:rPr>
          <w:rFonts w:ascii="Times New Roman"/>
          <w:b w:val="false"/>
          <w:i w:val="false"/>
          <w:color w:val="000000"/>
          <w:sz w:val="28"/>
        </w:rPr>
        <w:t>
     Рецепт анық, айқын жазылады, түзетуге тыйым салынады.
</w:t>
      </w:r>
      <w:r>
        <w:br/>
      </w:r>
      <w:r>
        <w:rPr>
          <w:rFonts w:ascii="Times New Roman"/>
          <w:b w:val="false"/>
          <w:i w:val="false"/>
          <w:color w:val="000000"/>
          <w:sz w:val="28"/>
        </w:rPr>
        <w:t>
     Бір бланкіге:
</w:t>
      </w:r>
      <w:r>
        <w:br/>
      </w:r>
      <w:r>
        <w:rPr>
          <w:rFonts w:ascii="Times New Roman"/>
          <w:b w:val="false"/>
          <w:i w:val="false"/>
          <w:color w:val="000000"/>
          <w:sz w:val="28"/>
        </w:rPr>
        <w:t>
     заттық-сандық есепке алуға жататын бір дәрілік затты;
</w:t>
      </w:r>
      <w:r>
        <w:br/>
      </w:r>
      <w:r>
        <w:rPr>
          <w:rFonts w:ascii="Times New Roman"/>
          <w:b w:val="false"/>
          <w:i w:val="false"/>
          <w:color w:val="000000"/>
          <w:sz w:val="28"/>
        </w:rPr>
        <w:t>
     тегін немесе жеңілдікті жағдайлармен босатылатын бір дәрілік
</w:t>
      </w:r>
      <w:r>
        <w:br/>
      </w:r>
      <w:r>
        <w:rPr>
          <w:rFonts w:ascii="Times New Roman"/>
          <w:b w:val="false"/>
          <w:i w:val="false"/>
          <w:color w:val="000000"/>
          <w:sz w:val="28"/>
        </w:rPr>
        <w:t>
затты жазып беруге рұқсат етіледі.
</w:t>
      </w:r>
      <w:r>
        <w:br/>
      </w:r>
      <w:r>
        <w:rPr>
          <w:rFonts w:ascii="Times New Roman"/>
          <w:b w:val="false"/>
          <w:i w:val="false"/>
          <w:color w:val="000000"/>
          <w:sz w:val="28"/>
        </w:rPr>
        <w:t>
     Ережеде қабылданған рецептуралық қысқартуларға ғана рұқсат
</w:t>
      </w:r>
      <w:r>
        <w:br/>
      </w:r>
      <w:r>
        <w:rPr>
          <w:rFonts w:ascii="Times New Roman"/>
          <w:b w:val="false"/>
          <w:i w:val="false"/>
          <w:color w:val="000000"/>
          <w:sz w:val="28"/>
        </w:rPr>
        <w:t>
етіледі.
</w:t>
      </w:r>
      <w:r>
        <w:br/>
      </w:r>
      <w:r>
        <w:rPr>
          <w:rFonts w:ascii="Times New Roman"/>
          <w:b w:val="false"/>
          <w:i w:val="false"/>
          <w:color w:val="000000"/>
          <w:sz w:val="28"/>
        </w:rPr>
        <w:t>
     Қатты, сусымалы заттар грамдарда, сұйық заттар -
</w:t>
      </w:r>
      <w:r>
        <w:br/>
      </w:r>
      <w:r>
        <w:rPr>
          <w:rFonts w:ascii="Times New Roman"/>
          <w:b w:val="false"/>
          <w:i w:val="false"/>
          <w:color w:val="000000"/>
          <w:sz w:val="28"/>
        </w:rPr>
        <w:t>
миллилитрлерде, грамдар мен тамшыларда жазылады.
</w:t>
      </w:r>
      <w:r>
        <w:br/>
      </w:r>
      <w:r>
        <w:rPr>
          <w:rFonts w:ascii="Times New Roman"/>
          <w:b w:val="false"/>
          <w:i w:val="false"/>
          <w:color w:val="000000"/>
          <w:sz w:val="28"/>
        </w:rPr>
        <w:t>
     Қолдану тәсілі - мемлекеттік немесе орыс тілдерінде.
</w:t>
      </w:r>
      <w:r>
        <w:br/>
      </w:r>
      <w:r>
        <w:rPr>
          <w:rFonts w:ascii="Times New Roman"/>
          <w:b w:val="false"/>
          <w:i w:val="false"/>
          <w:color w:val="000000"/>
          <w:sz w:val="28"/>
        </w:rPr>
        <w:t>
     "Ішке", "Сыртқа", "Белгілі" деген және басқа да жалпы
</w:t>
      </w:r>
      <w:r>
        <w:br/>
      </w:r>
      <w:r>
        <w:rPr>
          <w:rFonts w:ascii="Times New Roman"/>
          <w:b w:val="false"/>
          <w:i w:val="false"/>
          <w:color w:val="000000"/>
          <w:sz w:val="28"/>
        </w:rPr>
        <w:t>
нұсқаулармен шектеуге жол берілмейді.
</w:t>
      </w:r>
      <w:r>
        <w:br/>
      </w:r>
      <w:r>
        <w:rPr>
          <w:rFonts w:ascii="Times New Roman"/>
          <w:b w:val="false"/>
          <w:i w:val="false"/>
          <w:color w:val="000000"/>
          <w:sz w:val="28"/>
        </w:rPr>
        <w:t>
     Рецептіні толтырған кезде (ересектерге арналған, балаға
</w:t>
      </w:r>
      <w:r>
        <w:br/>
      </w:r>
      <w:r>
        <w:rPr>
          <w:rFonts w:ascii="Times New Roman"/>
          <w:b w:val="false"/>
          <w:i w:val="false"/>
          <w:color w:val="000000"/>
          <w:sz w:val="28"/>
        </w:rPr>
        <w:t>
арналған) не тегін немесе жеңілдікті жағдайларда - қажеттісінің
</w:t>
      </w:r>
      <w:r>
        <w:br/>
      </w:r>
      <w:r>
        <w:rPr>
          <w:rFonts w:ascii="Times New Roman"/>
          <w:b w:val="false"/>
          <w:i w:val="false"/>
          <w:color w:val="000000"/>
          <w:sz w:val="28"/>
        </w:rPr>
        <w:t>
астын сызу керек.
</w:t>
      </w:r>
      <w:r>
        <w:br/>
      </w:r>
      <w:r>
        <w:rPr>
          <w:rFonts w:ascii="Times New Roman"/>
          <w:b w:val="false"/>
          <w:i w:val="false"/>
          <w:color w:val="000000"/>
          <w:sz w:val="28"/>
        </w:rPr>
        <w:t>
     Дәрігердің қолы оның жеке мөрімен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есірткі құралдары,
</w:t>
      </w:r>
      <w:r>
        <w:br/>
      </w:r>
      <w:r>
        <w:rPr>
          <w:rFonts w:ascii="Times New Roman"/>
          <w:b w:val="false"/>
          <w:i w:val="false"/>
          <w:color w:val="000000"/>
          <w:sz w:val="28"/>
        </w:rPr>
        <w:t>
                                        психотроптық заттар мен
</w:t>
      </w:r>
      <w:r>
        <w:br/>
      </w:r>
      <w:r>
        <w:rPr>
          <w:rFonts w:ascii="Times New Roman"/>
          <w:b w:val="false"/>
          <w:i w:val="false"/>
          <w:color w:val="000000"/>
          <w:sz w:val="28"/>
        </w:rPr>
        <w:t>
                                        прекурсорлар бар дәрілік
</w:t>
      </w:r>
      <w:r>
        <w:br/>
      </w:r>
      <w:r>
        <w:rPr>
          <w:rFonts w:ascii="Times New Roman"/>
          <w:b w:val="false"/>
          <w:i w:val="false"/>
          <w:color w:val="000000"/>
          <w:sz w:val="28"/>
        </w:rPr>
        <w:t>
                                      заттарды қоспағанда, дәрілік
</w:t>
      </w:r>
      <w:r>
        <w:br/>
      </w:r>
      <w:r>
        <w:rPr>
          <w:rFonts w:ascii="Times New Roman"/>
          <w:b w:val="false"/>
          <w:i w:val="false"/>
          <w:color w:val="000000"/>
          <w:sz w:val="28"/>
        </w:rPr>
        <w:t>
                                       заттарға рецепт жазып беру
</w:t>
      </w:r>
      <w:r>
        <w:br/>
      </w:r>
      <w:r>
        <w:rPr>
          <w:rFonts w:ascii="Times New Roman"/>
          <w:b w:val="false"/>
          <w:i w:val="false"/>
          <w:color w:val="000000"/>
          <w:sz w:val="28"/>
        </w:rPr>
        <w:t>
                                        және дәрігердің рецептісі
</w:t>
      </w:r>
      <w:r>
        <w:br/>
      </w:r>
      <w:r>
        <w:rPr>
          <w:rFonts w:ascii="Times New Roman"/>
          <w:b w:val="false"/>
          <w:i w:val="false"/>
          <w:color w:val="000000"/>
          <w:sz w:val="28"/>
        </w:rPr>
        <w:t>
                                         бойынша беру жөніндегі
</w:t>
      </w:r>
      <w:r>
        <w:br/>
      </w:r>
      <w:r>
        <w:rPr>
          <w:rFonts w:ascii="Times New Roman"/>
          <w:b w:val="false"/>
          <w:i w:val="false"/>
          <w:color w:val="000000"/>
          <w:sz w:val="28"/>
        </w:rPr>
        <w:t>
                                            Ережеге 3 қосымша
</w:t>
      </w:r>
    </w:p>
    <w:p>
      <w:pPr>
        <w:spacing w:after="0"/>
        <w:ind w:left="0"/>
        <w:jc w:val="both"/>
      </w:pPr>
      <w:r>
        <w:rPr>
          <w:rFonts w:ascii="Times New Roman"/>
          <w:b w:val="false"/>
          <w:i w:val="false"/>
          <w:color w:val="000000"/>
          <w:sz w:val="28"/>
        </w:rPr>
        <w:t>
Денсаулық сақтау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Дәрілік заттарды тегін және жеңілдікпен беруге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рецепт бланкілерін есепке алу кітабы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13"/>
        <w:gridCol w:w="2833"/>
        <w:gridCol w:w="7273"/>
      </w:tblGrid>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Рецептінің
</w:t>
            </w:r>
            <w:r>
              <w:br/>
            </w:r>
            <w:r>
              <w:rPr>
                <w:rFonts w:ascii="Times New Roman"/>
                <w:b w:val="false"/>
                <w:i w:val="false"/>
                <w:color w:val="000000"/>
                <w:sz w:val="20"/>
              </w:rPr>
              <w:t>
сериясы, N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Рецепт бланкісін алған медицина
</w:t>
            </w:r>
            <w:r>
              <w:br/>
            </w:r>
            <w:r>
              <w:rPr>
                <w:rFonts w:ascii="Times New Roman"/>
                <w:b w:val="false"/>
                <w:i w:val="false"/>
                <w:color w:val="000000"/>
                <w:sz w:val="20"/>
              </w:rPr>
              <w:t>
қызметкерінің Т.А.Ә., қолы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есірткі құралдары,
</w:t>
      </w:r>
      <w:r>
        <w:br/>
      </w:r>
      <w:r>
        <w:rPr>
          <w:rFonts w:ascii="Times New Roman"/>
          <w:b w:val="false"/>
          <w:i w:val="false"/>
          <w:color w:val="000000"/>
          <w:sz w:val="28"/>
        </w:rPr>
        <w:t>
                                        психотроптық заттар мен
</w:t>
      </w:r>
      <w:r>
        <w:br/>
      </w:r>
      <w:r>
        <w:rPr>
          <w:rFonts w:ascii="Times New Roman"/>
          <w:b w:val="false"/>
          <w:i w:val="false"/>
          <w:color w:val="000000"/>
          <w:sz w:val="28"/>
        </w:rPr>
        <w:t>
                                        прекурсорлар бар дәрілік
</w:t>
      </w:r>
      <w:r>
        <w:br/>
      </w:r>
      <w:r>
        <w:rPr>
          <w:rFonts w:ascii="Times New Roman"/>
          <w:b w:val="false"/>
          <w:i w:val="false"/>
          <w:color w:val="000000"/>
          <w:sz w:val="28"/>
        </w:rPr>
        <w:t>
                                      заттарды қоспағанда, дәрілік
</w:t>
      </w:r>
      <w:r>
        <w:br/>
      </w:r>
      <w:r>
        <w:rPr>
          <w:rFonts w:ascii="Times New Roman"/>
          <w:b w:val="false"/>
          <w:i w:val="false"/>
          <w:color w:val="000000"/>
          <w:sz w:val="28"/>
        </w:rPr>
        <w:t>
                                       заттарға рецепт жазып беру
</w:t>
      </w:r>
      <w:r>
        <w:br/>
      </w:r>
      <w:r>
        <w:rPr>
          <w:rFonts w:ascii="Times New Roman"/>
          <w:b w:val="false"/>
          <w:i w:val="false"/>
          <w:color w:val="000000"/>
          <w:sz w:val="28"/>
        </w:rPr>
        <w:t>
                                        және дәрігердің рецептісі
</w:t>
      </w:r>
      <w:r>
        <w:br/>
      </w:r>
      <w:r>
        <w:rPr>
          <w:rFonts w:ascii="Times New Roman"/>
          <w:b w:val="false"/>
          <w:i w:val="false"/>
          <w:color w:val="000000"/>
          <w:sz w:val="28"/>
        </w:rPr>
        <w:t>
                                         бойынша беру жөніндегі
</w:t>
      </w:r>
      <w:r>
        <w:br/>
      </w:r>
      <w:r>
        <w:rPr>
          <w:rFonts w:ascii="Times New Roman"/>
          <w:b w:val="false"/>
          <w:i w:val="false"/>
          <w:color w:val="000000"/>
          <w:sz w:val="28"/>
        </w:rPr>
        <w:t>
                                            Ережеге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Негізгі рецептуралық қысқартулар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4033"/>
        <w:gridCol w:w="5993"/>
      </w:tblGrid>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Қысқартулар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жазылуы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Аудармасы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aa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ana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теңдей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as. Asіd.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Acіdum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қышқыл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amp.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Ampulla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ампула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Aqua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 Purіf.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Aqua purfіcata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су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 destіll.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Aqua destіllata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дистилляцияланған су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but.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Butyrum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(қатты)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comp., cps.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Composіtus (a, 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Da, Detur, Dentur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 Берілетін болсын.
</w:t>
            </w:r>
            <w:r>
              <w:br/>
            </w:r>
            <w:r>
              <w:rPr>
                <w:rFonts w:ascii="Times New Roman"/>
                <w:b w:val="false"/>
                <w:i w:val="false"/>
                <w:color w:val="000000"/>
                <w:sz w:val="20"/>
              </w:rPr>
              <w:t>
Осылар берілетін болсын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D.S.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Da, Sіgna;
</w:t>
            </w:r>
            <w:r>
              <w:br/>
            </w:r>
            <w:r>
              <w:rPr>
                <w:rFonts w:ascii="Times New Roman"/>
                <w:b w:val="false"/>
                <w:i w:val="false"/>
                <w:color w:val="000000"/>
                <w:sz w:val="20"/>
              </w:rPr>
              <w:t>
Detur, Sіgnetur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 белгіле. Берілетін,
</w:t>
            </w:r>
            <w:r>
              <w:br/>
            </w:r>
            <w:r>
              <w:rPr>
                <w:rFonts w:ascii="Times New Roman"/>
                <w:b w:val="false"/>
                <w:i w:val="false"/>
                <w:color w:val="000000"/>
                <w:sz w:val="20"/>
              </w:rPr>
              <w:t>
белгіленетін болсын.
</w:t>
            </w:r>
            <w:r>
              <w:br/>
            </w:r>
            <w:r>
              <w:rPr>
                <w:rFonts w:ascii="Times New Roman"/>
                <w:b w:val="false"/>
                <w:i w:val="false"/>
                <w:color w:val="000000"/>
                <w:sz w:val="20"/>
              </w:rPr>
              <w:t>
Берілсін, белгіленсін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D.t.d.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Da (Dentur)
</w:t>
            </w:r>
            <w:r>
              <w:br/>
            </w:r>
            <w:r>
              <w:rPr>
                <w:rFonts w:ascii="Times New Roman"/>
                <w:b w:val="false"/>
                <w:i w:val="false"/>
                <w:color w:val="000000"/>
                <w:sz w:val="20"/>
              </w:rPr>
              <w:t>
tales doses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Осындай мөлшерлерді
</w:t>
            </w:r>
            <w:r>
              <w:br/>
            </w:r>
            <w:r>
              <w:rPr>
                <w:rFonts w:ascii="Times New Roman"/>
                <w:b w:val="false"/>
                <w:i w:val="false"/>
                <w:color w:val="000000"/>
                <w:sz w:val="20"/>
              </w:rPr>
              <w:t>
бер (берілетін болсын)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Dec.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Decoctum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қайнатпа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dіl.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dіlіtus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ерітілген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dіv. іn p.
</w:t>
            </w:r>
            <w:r>
              <w:br/>
            </w:r>
            <w:r>
              <w:rPr>
                <w:rFonts w:ascii="Times New Roman"/>
                <w:b w:val="false"/>
                <w:i w:val="false"/>
                <w:color w:val="000000"/>
                <w:sz w:val="20"/>
              </w:rPr>
              <w:t>
аеq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dіvіde іn
</w:t>
            </w:r>
            <w:r>
              <w:br/>
            </w:r>
            <w:r>
              <w:rPr>
                <w:rFonts w:ascii="Times New Roman"/>
                <w:b w:val="false"/>
                <w:i w:val="false"/>
                <w:color w:val="000000"/>
                <w:sz w:val="20"/>
              </w:rPr>
              <w:t>
partes аеquales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 бөліктерге бөл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emuls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rmulsum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эмульсия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extr.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extractum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сығынды, сорып алынған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f.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fіat (fіant)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түзілетін болсын (түзілсін)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gtt.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gutta, guttае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тамшы, тамшылар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іnf.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іnfusum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тұнба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 amp.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 ampullіs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ампулаларда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іn.caps.
</w:t>
            </w:r>
            <w:r>
              <w:br/>
            </w:r>
            <w:r>
              <w:rPr>
                <w:rFonts w:ascii="Times New Roman"/>
                <w:b w:val="false"/>
                <w:i w:val="false"/>
                <w:color w:val="000000"/>
                <w:sz w:val="20"/>
              </w:rPr>
              <w:t>
gel.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 capsulіs
</w:t>
            </w:r>
            <w:r>
              <w:br/>
            </w:r>
            <w:r>
              <w:rPr>
                <w:rFonts w:ascii="Times New Roman"/>
                <w:b w:val="false"/>
                <w:i w:val="false"/>
                <w:color w:val="000000"/>
                <w:sz w:val="20"/>
              </w:rPr>
              <w:t>
gelatіnosіs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желатинді капсулаларда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 tabl.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іn tab (u)leettіs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таблеткаларда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lіn.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lіnіmentum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жақпа май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lіq.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lіquor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сұйықтық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 pіl.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vassa pіlularum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пилюльдік салмақ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Mіsce; Mіsceatur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Араластыр. Араластырылатын
</w:t>
            </w:r>
            <w:r>
              <w:br/>
            </w:r>
            <w:r>
              <w:rPr>
                <w:rFonts w:ascii="Times New Roman"/>
                <w:b w:val="false"/>
                <w:i w:val="false"/>
                <w:color w:val="000000"/>
                <w:sz w:val="20"/>
              </w:rPr>
              <w:t>
болсын. Араластырылсын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numero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санмен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ol.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oleum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(сұйық)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pіl.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pіlula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пилюля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 аеq.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partes аеquales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 бөліктер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pulv.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pulvіs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ұнтақ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q.s.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quantum satіs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қанша қажет, қанша керек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 rad.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radіx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тамыр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Rp.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Resіre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Rep.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Repete. Repetatur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Қайтала.
</w:t>
            </w:r>
            <w:r>
              <w:br/>
            </w:r>
            <w:r>
              <w:rPr>
                <w:rFonts w:ascii="Times New Roman"/>
                <w:b w:val="false"/>
                <w:i w:val="false"/>
                <w:color w:val="000000"/>
                <w:sz w:val="20"/>
              </w:rPr>
              <w:t>
Қайталанатын болсын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rhіz.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rhіzoma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 тамыр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Sіgna. Sіgnetur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
</w:t>
            </w:r>
            <w:r>
              <w:br/>
            </w:r>
            <w:r>
              <w:rPr>
                <w:rFonts w:ascii="Times New Roman"/>
                <w:b w:val="false"/>
                <w:i w:val="false"/>
                <w:color w:val="000000"/>
                <w:sz w:val="20"/>
              </w:rPr>
              <w:t>
Белгіленетін болсын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sem.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semen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ұрық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sіmpl.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sіmplex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қарапайым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sіr.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sіrupus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шырын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sol.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solutіo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ерітінді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supp.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supposіtorіum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балауыз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tabl.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tab(u)letta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таблетка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t-ra, tіnct,
</w:t>
            </w:r>
            <w:r>
              <w:br/>
            </w:r>
            <w:r>
              <w:rPr>
                <w:rFonts w:ascii="Times New Roman"/>
                <w:b w:val="false"/>
                <w:i w:val="false"/>
                <w:color w:val="000000"/>
                <w:sz w:val="20"/>
              </w:rPr>
              <w:t>
tst.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tіnctura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тұнба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ung.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unguentum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жақпа май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vіtr.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vіtrum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ыдыс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ppt., praec.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praecіpіtatus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тұнған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past.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pasta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паста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есірткі құралдары,
</w:t>
      </w:r>
      <w:r>
        <w:br/>
      </w:r>
      <w:r>
        <w:rPr>
          <w:rFonts w:ascii="Times New Roman"/>
          <w:b w:val="false"/>
          <w:i w:val="false"/>
          <w:color w:val="000000"/>
          <w:sz w:val="28"/>
        </w:rPr>
        <w:t>
                                        психотроптық заттар мен
</w:t>
      </w:r>
      <w:r>
        <w:br/>
      </w:r>
      <w:r>
        <w:rPr>
          <w:rFonts w:ascii="Times New Roman"/>
          <w:b w:val="false"/>
          <w:i w:val="false"/>
          <w:color w:val="000000"/>
          <w:sz w:val="28"/>
        </w:rPr>
        <w:t>
                                        прекурсорлар бар дәрілік
</w:t>
      </w:r>
      <w:r>
        <w:br/>
      </w:r>
      <w:r>
        <w:rPr>
          <w:rFonts w:ascii="Times New Roman"/>
          <w:b w:val="false"/>
          <w:i w:val="false"/>
          <w:color w:val="000000"/>
          <w:sz w:val="28"/>
        </w:rPr>
        <w:t>
                                      заттарды қоспағанда, дәрілік
</w:t>
      </w:r>
      <w:r>
        <w:br/>
      </w:r>
      <w:r>
        <w:rPr>
          <w:rFonts w:ascii="Times New Roman"/>
          <w:b w:val="false"/>
          <w:i w:val="false"/>
          <w:color w:val="000000"/>
          <w:sz w:val="28"/>
        </w:rPr>
        <w:t>
                                       заттарға рецепт жазып беру
</w:t>
      </w:r>
      <w:r>
        <w:br/>
      </w:r>
      <w:r>
        <w:rPr>
          <w:rFonts w:ascii="Times New Roman"/>
          <w:b w:val="false"/>
          <w:i w:val="false"/>
          <w:color w:val="000000"/>
          <w:sz w:val="28"/>
        </w:rPr>
        <w:t>
                                        және дәрігердің рецептісі
</w:t>
      </w:r>
      <w:r>
        <w:br/>
      </w:r>
      <w:r>
        <w:rPr>
          <w:rFonts w:ascii="Times New Roman"/>
          <w:b w:val="false"/>
          <w:i w:val="false"/>
          <w:color w:val="000000"/>
          <w:sz w:val="28"/>
        </w:rPr>
        <w:t>
                                         бойынша беру жөніндегі
</w:t>
      </w:r>
      <w:r>
        <w:br/>
      </w:r>
      <w:r>
        <w:rPr>
          <w:rFonts w:ascii="Times New Roman"/>
          <w:b w:val="false"/>
          <w:i w:val="false"/>
          <w:color w:val="000000"/>
          <w:sz w:val="28"/>
        </w:rPr>
        <w:t>
                                            Ережеге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Дұрыс жазылып берілмеген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рецептілерді есепке алу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13"/>
        <w:gridCol w:w="2253"/>
        <w:gridCol w:w="1773"/>
        <w:gridCol w:w="1633"/>
        <w:gridCol w:w="1233"/>
        <w:gridCol w:w="1753"/>
        <w:gridCol w:w="2153"/>
      </w:tblGrid>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ұйымының
</w:t>
            </w:r>
            <w:r>
              <w:br/>
            </w:r>
            <w:r>
              <w:rPr>
                <w:rFonts w:ascii="Times New Roman"/>
                <w:b w:val="false"/>
                <w:i w:val="false"/>
                <w:color w:val="000000"/>
                <w:sz w:val="20"/>
              </w:rPr>
              <w:t>
атауы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
</w:t>
            </w:r>
            <w:r>
              <w:br/>
            </w:r>
            <w:r>
              <w:rPr>
                <w:rFonts w:ascii="Times New Roman"/>
                <w:b w:val="false"/>
                <w:i w:val="false"/>
                <w:color w:val="000000"/>
                <w:sz w:val="20"/>
              </w:rPr>
              <w:t>
гердің
</w:t>
            </w:r>
            <w:r>
              <w:br/>
            </w:r>
            <w:r>
              <w:rPr>
                <w:rFonts w:ascii="Times New Roman"/>
                <w:b w:val="false"/>
                <w:i w:val="false"/>
                <w:color w:val="000000"/>
                <w:sz w:val="20"/>
              </w:rPr>
              <w:t>
Т.А.Ә.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Рецеп-
</w:t>
            </w:r>
            <w:r>
              <w:br/>
            </w:r>
            <w:r>
              <w:rPr>
                <w:rFonts w:ascii="Times New Roman"/>
                <w:b w:val="false"/>
                <w:i w:val="false"/>
                <w:color w:val="000000"/>
                <w:sz w:val="20"/>
              </w:rPr>
              <w:t>
тінің
</w:t>
            </w:r>
            <w:r>
              <w:br/>
            </w:r>
            <w:r>
              <w:rPr>
                <w:rFonts w:ascii="Times New Roman"/>
                <w:b w:val="false"/>
                <w:i w:val="false"/>
                <w:color w:val="000000"/>
                <w:sz w:val="20"/>
              </w:rPr>
              <w:t>
маз-
</w:t>
            </w:r>
            <w:r>
              <w:br/>
            </w:r>
            <w:r>
              <w:rPr>
                <w:rFonts w:ascii="Times New Roman"/>
                <w:b w:val="false"/>
                <w:i w:val="false"/>
                <w:color w:val="000000"/>
                <w:sz w:val="20"/>
              </w:rPr>
              <w:t>
мұны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тесі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шара-
</w:t>
            </w:r>
            <w:r>
              <w:br/>
            </w:r>
            <w:r>
              <w:rPr>
                <w:rFonts w:ascii="Times New Roman"/>
                <w:b w:val="false"/>
                <w:i w:val="false"/>
                <w:color w:val="000000"/>
                <w:sz w:val="20"/>
              </w:rPr>
              <w:t>
лар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Дәріхана
</w:t>
            </w:r>
            <w:r>
              <w:br/>
            </w:r>
            <w:r>
              <w:rPr>
                <w:rFonts w:ascii="Times New Roman"/>
                <w:b w:val="false"/>
                <w:i w:val="false"/>
                <w:color w:val="000000"/>
                <w:sz w:val="20"/>
              </w:rPr>
              <w:t>
ұйымы
</w:t>
            </w:r>
            <w:r>
              <w:br/>
            </w:r>
            <w:r>
              <w:rPr>
                <w:rFonts w:ascii="Times New Roman"/>
                <w:b w:val="false"/>
                <w:i w:val="false"/>
                <w:color w:val="000000"/>
                <w:sz w:val="20"/>
              </w:rPr>
              <w:t>
маманы-
</w:t>
            </w:r>
            <w:r>
              <w:br/>
            </w:r>
            <w:r>
              <w:rPr>
                <w:rFonts w:ascii="Times New Roman"/>
                <w:b w:val="false"/>
                <w:i w:val="false"/>
                <w:color w:val="000000"/>
                <w:sz w:val="20"/>
              </w:rPr>
              <w:t>
ның
</w:t>
            </w:r>
            <w:r>
              <w:br/>
            </w:r>
            <w:r>
              <w:rPr>
                <w:rFonts w:ascii="Times New Roman"/>
                <w:b w:val="false"/>
                <w:i w:val="false"/>
                <w:color w:val="000000"/>
                <w:sz w:val="20"/>
              </w:rPr>
              <w:t>
Т.А.Ә.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