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1cdf" w14:textId="2961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Әйелдер еңбегін қолдануға тыйым салынатын еңбек жағдайы ауыр және зиянды өндірістердің, мамандықтар мен жұмыстардың Тізімін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2005 жылғы 15 ақпандағы N 44-ө Бұйрығы. Қазақстан Республикасының Әділет министрлігінде 2005 жылғы 16 ақпанда тіркелді. Тіркеу N 3443. Күші жойылды - Қазақстан Республикасы Еңбек және халықты әлеуметтік қорғау министрлігінің 2007 жылғы 31 шілдедегі N 186-ө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күші жойылды - Қазақстан Республикасы Еңбек және халықты әлеуметтік қорғау министрлігінің 2007 жылғы 31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186-ө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қауіпсіздігі және еңбекті қорғау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15-бабы 2-тармағына сәйкес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Әйелдер еңбегін қолдануға тыйым салынатын еңбек жағдайы ауыр және зиянды өндірістердің, мамандықтар мен жұмыстардың қосымша Тізімі бекітілсін.
</w:t>
      </w:r>
      <w:r>
        <w:br/>
      </w:r>
      <w:r>
        <w:rPr>
          <w:rFonts w:ascii="Times New Roman"/>
          <w:b w:val="false"/>
          <w:i w:val="false"/>
          <w:color w:val="000000"/>
          <w:sz w:val="28"/>
        </w:rPr>
        <w:t>
     2. "Әйелдер еңбегін қолдануға тыйым салынатын еңбек жағдайы ауыр және зиянды өндірістердің, мамандықтар мен жұмыстардың Тізімін бекіту туралы" Қазақстан Республикасы Еңбек және халықты әлеуметтік қорғау Министрінің 1999 жылғы 20 қыркүйектегі N 184-п 
</w:t>
      </w:r>
      <w:r>
        <w:rPr>
          <w:rFonts w:ascii="Times New Roman"/>
          <w:b w:val="false"/>
          <w:i w:val="false"/>
          <w:color w:val="000000"/>
          <w:sz w:val="28"/>
        </w:rPr>
        <w:t xml:space="preserve"> бұйрығының </w:t>
      </w:r>
      <w:r>
        <w:rPr>
          <w:rFonts w:ascii="Times New Roman"/>
          <w:b w:val="false"/>
          <w:i w:val="false"/>
          <w:color w:val="000000"/>
          <w:sz w:val="28"/>
        </w:rPr>
        <w:t>
 күші жойылды деп танылсын (нормативтік-құқықтық актілерді мемлекеттік тіркеу тізіліміндегі N 948).
</w:t>
      </w:r>
      <w:r>
        <w:br/>
      </w:r>
      <w:r>
        <w:rPr>
          <w:rFonts w:ascii="Times New Roman"/>
          <w:b w:val="false"/>
          <w:i w:val="false"/>
          <w:color w:val="000000"/>
          <w:sz w:val="28"/>
        </w:rPr>
        <w:t>
     3. Осы бұйрық мемлекеттік тіркелген күнінен бастап күшіне енеді және ресми жарияланған күнінен бастап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вице-министрі
</w:t>
      </w:r>
      <w:r>
        <w:br/>
      </w:r>
      <w:r>
        <w:rPr>
          <w:rFonts w:ascii="Times New Roman"/>
          <w:b w:val="false"/>
          <w:i w:val="false"/>
          <w:color w:val="000000"/>
          <w:sz w:val="28"/>
        </w:rPr>
        <w:t>
     2005 жылғы "15" ақпанда
</w:t>
      </w:r>
      <w:r>
        <w:br/>
      </w: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әлеуметтік қорғау
</w:t>
      </w:r>
      <w:r>
        <w:br/>
      </w:r>
      <w:r>
        <w:rPr>
          <w:rFonts w:ascii="Times New Roman"/>
          <w:b w:val="false"/>
          <w:i w:val="false"/>
          <w:color w:val="000000"/>
          <w:sz w:val="28"/>
        </w:rPr>
        <w:t>
Министрінің міндетін атқарушының 
</w:t>
      </w:r>
      <w:r>
        <w:br/>
      </w:r>
      <w:r>
        <w:rPr>
          <w:rFonts w:ascii="Times New Roman"/>
          <w:b w:val="false"/>
          <w:i w:val="false"/>
          <w:color w:val="000000"/>
          <w:sz w:val="28"/>
        </w:rPr>
        <w:t>
2005 жылғы 15 ақпандағы     
</w:t>
      </w:r>
      <w:r>
        <w:br/>
      </w:r>
      <w:r>
        <w:rPr>
          <w:rFonts w:ascii="Times New Roman"/>
          <w:b w:val="false"/>
          <w:i w:val="false"/>
          <w:color w:val="000000"/>
          <w:sz w:val="28"/>
        </w:rPr>
        <w:t>
N 44-ө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Әйелдер еңбегін қолдануға тыйым салынатын ауыр қол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еңбегі жұмыстары мен еңбек жағдайлары зиянды (ерекше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зиянды), қауіпті (ерекше қауіпті) жұмыстардағы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өндірістердің, кәсіптердің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Металл өңдеу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Құю жұмыстары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Ваграншы
</w:t>
      </w:r>
      <w:r>
        <w:br/>
      </w:r>
      <w:r>
        <w:rPr>
          <w:rFonts w:ascii="Times New Roman"/>
          <w:b w:val="false"/>
          <w:i w:val="false"/>
          <w:color w:val="000000"/>
          <w:sz w:val="28"/>
        </w:rPr>
        <w:t>
     2. Қолмен шығарумен айналысатын қорытпаны шығарып алушы
</w:t>
      </w:r>
      <w:r>
        <w:br/>
      </w:r>
      <w:r>
        <w:rPr>
          <w:rFonts w:ascii="Times New Roman"/>
          <w:b w:val="false"/>
          <w:i w:val="false"/>
          <w:color w:val="000000"/>
          <w:sz w:val="28"/>
        </w:rPr>
        <w:t>
     3. Шихтаны қолмен тиеумен айналысатын вагранкалар мен пештерге шихта толтырушы
</w:t>
      </w:r>
      <w:r>
        <w:br/>
      </w:r>
      <w:r>
        <w:rPr>
          <w:rFonts w:ascii="Times New Roman"/>
          <w:b w:val="false"/>
          <w:i w:val="false"/>
          <w:color w:val="000000"/>
          <w:sz w:val="28"/>
        </w:rPr>
        <w:t>
     4. Қорытпаны қайнатушы
</w:t>
      </w:r>
      <w:r>
        <w:br/>
      </w:r>
      <w:r>
        <w:rPr>
          <w:rFonts w:ascii="Times New Roman"/>
          <w:b w:val="false"/>
          <w:i w:val="false"/>
          <w:color w:val="000000"/>
          <w:sz w:val="28"/>
        </w:rPr>
        <w:t>
     5. Металды құюшы
</w:t>
      </w:r>
      <w:r>
        <w:br/>
      </w:r>
      <w:r>
        <w:rPr>
          <w:rFonts w:ascii="Times New Roman"/>
          <w:b w:val="false"/>
          <w:i w:val="false"/>
          <w:color w:val="000000"/>
          <w:sz w:val="28"/>
        </w:rPr>
        <w:t>
     6. Пневматикалық құралдарда жұмыс істейтін кесуші
</w:t>
      </w:r>
      <w:r>
        <w:br/>
      </w:r>
      <w:r>
        <w:rPr>
          <w:rFonts w:ascii="Times New Roman"/>
          <w:b w:val="false"/>
          <w:i w:val="false"/>
          <w:color w:val="000000"/>
          <w:sz w:val="28"/>
        </w:rPr>
        <w:t>
     7. Металдар мен балқымаларды қорытушы
</w:t>
      </w:r>
      <w:r>
        <w:br/>
      </w:r>
      <w:r>
        <w:rPr>
          <w:rFonts w:ascii="Times New Roman"/>
          <w:b w:val="false"/>
          <w:i w:val="false"/>
          <w:color w:val="000000"/>
          <w:sz w:val="28"/>
        </w:rPr>
        <w:t>
     8. Конвейерге ыстық қорытпа ілумен және тоннельдердегі құю цехтарында жабдықтарға қызмет көрсетумен және жөндеумен айналысатын жұмысшылар.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Дәнекерлеу жұмыстары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Жабық ыдыстарда (цистерналарда, қазандарда және т.б.), сондай-ақ биіктігі 10 метрден асатын байланыстың биік құрылыстарында (мұнараларда, діңгектерде) және жоғары өрмелейтін жұмыстарда қолмен атқарылатын газбен және электрмен дәнекерлеуші.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&amp;3. Қазандық, салқынмөртабандық, сым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тарту және сығу жұмыстары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Қол жұмысымен айналысатын сығушы
</w:t>
      </w:r>
      <w:r>
        <w:br/>
      </w:r>
      <w:r>
        <w:rPr>
          <w:rFonts w:ascii="Times New Roman"/>
          <w:b w:val="false"/>
          <w:i w:val="false"/>
          <w:color w:val="000000"/>
          <w:sz w:val="28"/>
        </w:rPr>
        <w:t>
     11. Қазандықшы
</w:t>
      </w:r>
      <w:r>
        <w:br/>
      </w:r>
      <w:r>
        <w:rPr>
          <w:rFonts w:ascii="Times New Roman"/>
          <w:b w:val="false"/>
          <w:i w:val="false"/>
          <w:color w:val="000000"/>
          <w:sz w:val="28"/>
        </w:rPr>
        <w:t>
     12. Пневматикалық қол аспаптары жұмысында істейтін нақыштаушы.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&amp;4. Ұсталық-престеу және термиялық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Ыстық жұмыстарда істейтін құрсаушы
</w:t>
      </w:r>
      <w:r>
        <w:br/>
      </w:r>
      <w:r>
        <w:rPr>
          <w:rFonts w:ascii="Times New Roman"/>
          <w:b w:val="false"/>
          <w:i w:val="false"/>
          <w:color w:val="000000"/>
          <w:sz w:val="28"/>
        </w:rPr>
        <w:t>
     14. Металл жылытушы (дәнекерлеуші)
</w:t>
      </w:r>
      <w:r>
        <w:br/>
      </w:r>
      <w:r>
        <w:rPr>
          <w:rFonts w:ascii="Times New Roman"/>
          <w:b w:val="false"/>
          <w:i w:val="false"/>
          <w:color w:val="000000"/>
          <w:sz w:val="28"/>
        </w:rPr>
        <w:t>
     15. Диаметрі 10 миллиметрден асатын сымнан серіппе орау кезінде ыстық жұмыстарда істейтін серіппеші
</w:t>
      </w:r>
      <w:r>
        <w:br/>
      </w:r>
      <w:r>
        <w:rPr>
          <w:rFonts w:ascii="Times New Roman"/>
          <w:b w:val="false"/>
          <w:i w:val="false"/>
          <w:color w:val="000000"/>
          <w:sz w:val="28"/>
        </w:rPr>
        <w:t>
     16. Ыстық күйінде шығыршықты домалатумен айналысушы
</w:t>
      </w:r>
      <w:r>
        <w:br/>
      </w:r>
      <w:r>
        <w:rPr>
          <w:rFonts w:ascii="Times New Roman"/>
          <w:b w:val="false"/>
          <w:i w:val="false"/>
          <w:color w:val="000000"/>
          <w:sz w:val="28"/>
        </w:rPr>
        <w:t>
     17. Ыстық металды өңдеумен айналысатын рессоршы.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&amp;5. Металл қаптау және сырлау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Кессон-бактардың ішкі саңлауларын бітеумен айналысатын саңлау бітеуші
</w:t>
      </w:r>
      <w:r>
        <w:br/>
      </w:r>
      <w:r>
        <w:rPr>
          <w:rFonts w:ascii="Times New Roman"/>
          <w:b w:val="false"/>
          <w:i w:val="false"/>
          <w:color w:val="000000"/>
          <w:sz w:val="28"/>
        </w:rPr>
        <w:t>
     19. Ыстықтай тәсілмен (гальвандық емес) қорғасындаумен ұдайы айналысушы.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 6. Слесарлық және слесарлық құрастыру жұмыстары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Діріл әсері қолға берілетін пневматикалық аспаптармен жұмыс істейтін бұрандашы-пневматик
</w:t>
      </w:r>
      <w:r>
        <w:br/>
      </w:r>
      <w:r>
        <w:rPr>
          <w:rFonts w:ascii="Times New Roman"/>
          <w:b w:val="false"/>
          <w:i w:val="false"/>
          <w:color w:val="000000"/>
          <w:sz w:val="28"/>
        </w:rPr>
        <w:t>
     21. Мыналармен айналысатын жөндеуші слесарь: - ыстық прокаттау, өрнектеу, эмальдау, кабель өндірісінде органикалық кремний лактарын қолданып айыру, қорғасындау цехтары мен бөлімшелерінде жабдықтарды реттеу.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&amp;7. Қорғасынмен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Қорытумен, ағызумен, прокаттаумен, тартумен, қалыптаумен, қорғасын бұйымдарымен, кабельдерді қорғасындаумен және қорғасын аккумуляторларды дәнекерлеумен айналысатын жұмысшылар.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Құрылыс, монтаждау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құрылыс-жөндеу жұмыстары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Игіш қол станоктары мен қайшыларды каркас тіректерді қолмен орнатумен айналысатын арматуршы
</w:t>
      </w:r>
      <w:r>
        <w:br/>
      </w:r>
      <w:r>
        <w:rPr>
          <w:rFonts w:ascii="Times New Roman"/>
          <w:b w:val="false"/>
          <w:i w:val="false"/>
          <w:color w:val="000000"/>
          <w:sz w:val="28"/>
        </w:rPr>
        <w:t>
     24. Асфальт бетондаушы
</w:t>
      </w:r>
      <w:r>
        <w:br/>
      </w:r>
      <w:r>
        <w:rPr>
          <w:rFonts w:ascii="Times New Roman"/>
          <w:b w:val="false"/>
          <w:i w:val="false"/>
          <w:color w:val="000000"/>
          <w:sz w:val="28"/>
        </w:rPr>
        <w:t>
     25. Қайнатушы-асфальттаушы
</w:t>
      </w:r>
      <w:r>
        <w:br/>
      </w:r>
      <w:r>
        <w:rPr>
          <w:rFonts w:ascii="Times New Roman"/>
          <w:b w:val="false"/>
          <w:i w:val="false"/>
          <w:color w:val="000000"/>
          <w:sz w:val="28"/>
        </w:rPr>
        <w:t>
     26. Гидромониторшы
</w:t>
      </w:r>
      <w:r>
        <w:br/>
      </w:r>
      <w:r>
        <w:rPr>
          <w:rFonts w:ascii="Times New Roman"/>
          <w:b w:val="false"/>
          <w:i w:val="false"/>
          <w:color w:val="000000"/>
          <w:sz w:val="28"/>
        </w:rPr>
        <w:t>
     27. Жерді ұңғып-қазушы
</w:t>
      </w:r>
      <w:r>
        <w:br/>
      </w:r>
      <w:r>
        <w:rPr>
          <w:rFonts w:ascii="Times New Roman"/>
          <w:b w:val="false"/>
          <w:i w:val="false"/>
          <w:color w:val="000000"/>
          <w:sz w:val="28"/>
        </w:rPr>
        <w:t>
     28. Тас қашаушы
</w:t>
      </w:r>
      <w:r>
        <w:br/>
      </w:r>
      <w:r>
        <w:rPr>
          <w:rFonts w:ascii="Times New Roman"/>
          <w:b w:val="false"/>
          <w:i w:val="false"/>
          <w:color w:val="000000"/>
          <w:sz w:val="28"/>
        </w:rPr>
        <w:t>
     29. Тас қалаушы
</w:t>
      </w:r>
      <w:r>
        <w:br/>
      </w:r>
      <w:r>
        <w:rPr>
          <w:rFonts w:ascii="Times New Roman"/>
          <w:b w:val="false"/>
          <w:i w:val="false"/>
          <w:color w:val="000000"/>
          <w:sz w:val="28"/>
        </w:rPr>
        <w:t>
     30. Су астындағы камерада (кессон) жұмыс істейтін аппаратшы, жер қазушы, слесарь, электрмонтаждаушы
</w:t>
      </w:r>
      <w:r>
        <w:br/>
      </w:r>
      <w:r>
        <w:rPr>
          <w:rFonts w:ascii="Times New Roman"/>
          <w:b w:val="false"/>
          <w:i w:val="false"/>
          <w:color w:val="000000"/>
          <w:sz w:val="28"/>
        </w:rPr>
        <w:t>
     31. Шиыршықталған жабындымен және басқа бөлек материалдармен үй төбесін жабушы
</w:t>
      </w:r>
      <w:r>
        <w:br/>
      </w:r>
      <w:r>
        <w:rPr>
          <w:rFonts w:ascii="Times New Roman"/>
          <w:b w:val="false"/>
          <w:i w:val="false"/>
          <w:color w:val="000000"/>
          <w:sz w:val="28"/>
        </w:rPr>
        <w:t>
     32. Болатпен жасалған төбені жабушы
</w:t>
      </w:r>
      <w:r>
        <w:br/>
      </w:r>
      <w:r>
        <w:rPr>
          <w:rFonts w:ascii="Times New Roman"/>
          <w:b w:val="false"/>
          <w:i w:val="false"/>
          <w:color w:val="000000"/>
          <w:sz w:val="28"/>
        </w:rPr>
        <w:t>
     33. Автогудронаттар машинисі
</w:t>
      </w:r>
      <w:r>
        <w:br/>
      </w:r>
      <w:r>
        <w:rPr>
          <w:rFonts w:ascii="Times New Roman"/>
          <w:b w:val="false"/>
          <w:i w:val="false"/>
          <w:color w:val="000000"/>
          <w:sz w:val="28"/>
        </w:rPr>
        <w:t>
     34. Автогрейдер машинисі
</w:t>
      </w:r>
      <w:r>
        <w:br/>
      </w:r>
      <w:r>
        <w:rPr>
          <w:rFonts w:ascii="Times New Roman"/>
          <w:b w:val="false"/>
          <w:i w:val="false"/>
          <w:color w:val="000000"/>
          <w:sz w:val="28"/>
        </w:rPr>
        <w:t>
     35. Бетон-сорғы қондырғысының машинисі
</w:t>
      </w:r>
      <w:r>
        <w:br/>
      </w:r>
      <w:r>
        <w:rPr>
          <w:rFonts w:ascii="Times New Roman"/>
          <w:b w:val="false"/>
          <w:i w:val="false"/>
          <w:color w:val="000000"/>
          <w:sz w:val="28"/>
        </w:rPr>
        <w:t>
     36. Битум ерітетін жылжымалы қондырғы машинисі
</w:t>
      </w:r>
      <w:r>
        <w:br/>
      </w:r>
      <w:r>
        <w:rPr>
          <w:rFonts w:ascii="Times New Roman"/>
          <w:b w:val="false"/>
          <w:i w:val="false"/>
          <w:color w:val="000000"/>
          <w:sz w:val="28"/>
        </w:rPr>
        <w:t>
     37. Бульдозер машинисі
</w:t>
      </w:r>
      <w:r>
        <w:br/>
      </w:r>
      <w:r>
        <w:rPr>
          <w:rFonts w:ascii="Times New Roman"/>
          <w:b w:val="false"/>
          <w:i w:val="false"/>
          <w:color w:val="000000"/>
          <w:sz w:val="28"/>
        </w:rPr>
        <w:t>
     38. Грейдер-элеватор машинисі
</w:t>
      </w:r>
      <w:r>
        <w:br/>
      </w:r>
      <w:r>
        <w:rPr>
          <w:rFonts w:ascii="Times New Roman"/>
          <w:b w:val="false"/>
          <w:i w:val="false"/>
          <w:color w:val="000000"/>
          <w:sz w:val="28"/>
        </w:rPr>
        <w:t>
     39. Жылжымалы асфальт-бетон араластырғыш машинисі
</w:t>
      </w:r>
      <w:r>
        <w:br/>
      </w:r>
      <w:r>
        <w:rPr>
          <w:rFonts w:ascii="Times New Roman"/>
          <w:b w:val="false"/>
          <w:i w:val="false"/>
          <w:color w:val="000000"/>
          <w:sz w:val="28"/>
        </w:rPr>
        <w:t>
     40. Асфальт-бетон төсегіш машинисі
</w:t>
      </w:r>
      <w:r>
        <w:br/>
      </w:r>
      <w:r>
        <w:rPr>
          <w:rFonts w:ascii="Times New Roman"/>
          <w:b w:val="false"/>
          <w:i w:val="false"/>
          <w:color w:val="000000"/>
          <w:sz w:val="28"/>
        </w:rPr>
        <w:t>
     41. Бір ожаулы экскаватор машинисі, роторлы экскаватор машинисі
</w:t>
      </w:r>
      <w:r>
        <w:br/>
      </w:r>
      <w:r>
        <w:rPr>
          <w:rFonts w:ascii="Times New Roman"/>
          <w:b w:val="false"/>
          <w:i w:val="false"/>
          <w:color w:val="000000"/>
          <w:sz w:val="28"/>
        </w:rPr>
        <w:t>
     42. Двигателі іштен жанатын жылжымалы электрмен дәнекерлеу агрегатының машинисі
</w:t>
      </w:r>
      <w:r>
        <w:br/>
      </w:r>
      <w:r>
        <w:rPr>
          <w:rFonts w:ascii="Times New Roman"/>
          <w:b w:val="false"/>
          <w:i w:val="false"/>
          <w:color w:val="000000"/>
          <w:sz w:val="28"/>
        </w:rPr>
        <w:t>
     43. Болат және темір-бетон құрылғыларын монтаждауда биікте және жоғары өрмелейтін жұмыстармен айналысатын монтажшы
</w:t>
      </w:r>
      <w:r>
        <w:br/>
      </w:r>
      <w:r>
        <w:rPr>
          <w:rFonts w:ascii="Times New Roman"/>
          <w:b w:val="false"/>
          <w:i w:val="false"/>
          <w:color w:val="000000"/>
          <w:sz w:val="28"/>
        </w:rPr>
        <w:t>
     44. Биікте жұмыс істейтін антеннашы-байланыс монтажшысы
</w:t>
      </w:r>
      <w:r>
        <w:br/>
      </w:r>
      <w:r>
        <w:rPr>
          <w:rFonts w:ascii="Times New Roman"/>
          <w:b w:val="false"/>
          <w:i w:val="false"/>
          <w:color w:val="000000"/>
          <w:sz w:val="28"/>
        </w:rPr>
        <w:t>
     45. Пештерді ыстықтай жөндеумен және қазанға отын жағумен айналысатын отқа төзімді жұмысшы
</w:t>
      </w:r>
      <w:r>
        <w:br/>
      </w:r>
      <w:r>
        <w:rPr>
          <w:rFonts w:ascii="Times New Roman"/>
          <w:b w:val="false"/>
          <w:i w:val="false"/>
          <w:color w:val="000000"/>
          <w:sz w:val="28"/>
        </w:rPr>
        <w:t>
     46. Қорғасынмен дәнекерлеуші
</w:t>
      </w:r>
      <w:r>
        <w:br/>
      </w:r>
      <w:r>
        <w:rPr>
          <w:rFonts w:ascii="Times New Roman"/>
          <w:b w:val="false"/>
          <w:i w:val="false"/>
          <w:color w:val="000000"/>
          <w:sz w:val="28"/>
        </w:rPr>
        <w:t>
     47. Өнеркәсіптік темір-бетон құбырларын төсейтін құбыр төсеуші
</w:t>
      </w:r>
      <w:r>
        <w:br/>
      </w:r>
      <w:r>
        <w:rPr>
          <w:rFonts w:ascii="Times New Roman"/>
          <w:b w:val="false"/>
          <w:i w:val="false"/>
          <w:color w:val="000000"/>
          <w:sz w:val="28"/>
        </w:rPr>
        <w:t>
     48. Өнеркәсіптік кірпіш құбырларын төсейтін құбыр төсеуші.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Тау-кен жұмыстары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Кен өндіру өнеркәсібінің жерасты құрылыстарын салуда қара жұмыспен айналыспайтын басшылар мен мамандар жұмысынан басқа барлық жерасты жұмыстары
</w:t>
      </w:r>
      <w:r>
        <w:br/>
      </w:r>
      <w:r>
        <w:rPr>
          <w:rFonts w:ascii="Times New Roman"/>
          <w:b w:val="false"/>
          <w:i w:val="false"/>
          <w:color w:val="000000"/>
          <w:sz w:val="28"/>
        </w:rPr>
        <w:t>
     50. Ашық кен жұмыстары және жұмыс істеп тұрған және салынып жатқан шахталар мен кеніштердің жоғарғы бетін байыту, агломераттау, брикеттеу.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Кен және күрделі тау-кен жұмыстарының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мамандықтары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Скважина бұрғылаушысы, бұрғылау станогының машинисі, шпур бұрғылаушысы
</w:t>
      </w:r>
      <w:r>
        <w:br/>
      </w:r>
      <w:r>
        <w:rPr>
          <w:rFonts w:ascii="Times New Roman"/>
          <w:b w:val="false"/>
          <w:i w:val="false"/>
          <w:color w:val="000000"/>
          <w:sz w:val="28"/>
        </w:rPr>
        <w:t>
     52. Қопарғыш
</w:t>
      </w:r>
      <w:r>
        <w:br/>
      </w:r>
      <w:r>
        <w:rPr>
          <w:rFonts w:ascii="Times New Roman"/>
          <w:b w:val="false"/>
          <w:i w:val="false"/>
          <w:color w:val="000000"/>
          <w:sz w:val="28"/>
        </w:rPr>
        <w:t>
     53. Өрттің алдын алу және сөндіру жөніндегі тау-кен жұмысшысы
</w:t>
      </w:r>
      <w:r>
        <w:br/>
      </w:r>
      <w:r>
        <w:rPr>
          <w:rFonts w:ascii="Times New Roman"/>
          <w:b w:val="false"/>
          <w:i w:val="false"/>
          <w:color w:val="000000"/>
          <w:sz w:val="28"/>
        </w:rPr>
        <w:t>
     54. Шахтаға бекіту материалдарын жеткізуші
</w:t>
      </w:r>
      <w:r>
        <w:br/>
      </w:r>
      <w:r>
        <w:rPr>
          <w:rFonts w:ascii="Times New Roman"/>
          <w:b w:val="false"/>
          <w:i w:val="false"/>
          <w:color w:val="000000"/>
          <w:sz w:val="28"/>
        </w:rPr>
        <w:t>
     55. Бұрғылау қондырғысының машинисі
</w:t>
      </w:r>
      <w:r>
        <w:br/>
      </w:r>
      <w:r>
        <w:rPr>
          <w:rFonts w:ascii="Times New Roman"/>
          <w:b w:val="false"/>
          <w:i w:val="false"/>
          <w:color w:val="000000"/>
          <w:sz w:val="28"/>
        </w:rPr>
        <w:t>
     56. Бекітуші
</w:t>
      </w:r>
      <w:r>
        <w:br/>
      </w:r>
      <w:r>
        <w:rPr>
          <w:rFonts w:ascii="Times New Roman"/>
          <w:b w:val="false"/>
          <w:i w:val="false"/>
          <w:color w:val="000000"/>
          <w:sz w:val="28"/>
        </w:rPr>
        <w:t>
     57. Ұста-бұрғы майлаушы
</w:t>
      </w:r>
      <w:r>
        <w:br/>
      </w:r>
      <w:r>
        <w:rPr>
          <w:rFonts w:ascii="Times New Roman"/>
          <w:b w:val="false"/>
          <w:i w:val="false"/>
          <w:color w:val="000000"/>
          <w:sz w:val="28"/>
        </w:rPr>
        <w:t>
     58. Тиеу машинасының машинисі
</w:t>
      </w:r>
      <w:r>
        <w:br/>
      </w:r>
      <w:r>
        <w:rPr>
          <w:rFonts w:ascii="Times New Roman"/>
          <w:b w:val="false"/>
          <w:i w:val="false"/>
          <w:color w:val="000000"/>
          <w:sz w:val="28"/>
        </w:rPr>
        <w:t>
     59. Шахта оқпандарын өн бойымен толық бұрғылау жөніндегі қондырғы машинисі
</w:t>
      </w:r>
      <w:r>
        <w:br/>
      </w:r>
      <w:r>
        <w:rPr>
          <w:rFonts w:ascii="Times New Roman"/>
          <w:b w:val="false"/>
          <w:i w:val="false"/>
          <w:color w:val="000000"/>
          <w:sz w:val="28"/>
        </w:rPr>
        <w:t>
     60. Экскаватор машинисі
</w:t>
      </w:r>
      <w:r>
        <w:br/>
      </w:r>
      <w:r>
        <w:rPr>
          <w:rFonts w:ascii="Times New Roman"/>
          <w:b w:val="false"/>
          <w:i w:val="false"/>
          <w:color w:val="000000"/>
          <w:sz w:val="28"/>
        </w:rPr>
        <w:t>
     61. Вагонеткаларды қолмен жылжытып сырғытумен айналысатын аударушы
</w:t>
      </w:r>
      <w:r>
        <w:br/>
      </w:r>
      <w:r>
        <w:rPr>
          <w:rFonts w:ascii="Times New Roman"/>
          <w:b w:val="false"/>
          <w:i w:val="false"/>
          <w:color w:val="000000"/>
          <w:sz w:val="28"/>
        </w:rPr>
        <w:t>
     62. Қазба жүргізуші
</w:t>
      </w:r>
      <w:r>
        <w:br/>
      </w:r>
      <w:r>
        <w:rPr>
          <w:rFonts w:ascii="Times New Roman"/>
          <w:b w:val="false"/>
          <w:i w:val="false"/>
          <w:color w:val="000000"/>
          <w:sz w:val="28"/>
        </w:rPr>
        <w:t>
     63. Ствол орнатушы
</w:t>
      </w:r>
      <w:r>
        <w:br/>
      </w:r>
      <w:r>
        <w:rPr>
          <w:rFonts w:ascii="Times New Roman"/>
          <w:b w:val="false"/>
          <w:i w:val="false"/>
          <w:color w:val="000000"/>
          <w:sz w:val="28"/>
        </w:rPr>
        <w:t>
     64. Тазалаушы.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Байыту, агломерация,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брикеттеудің жалпы мамандықтары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65. Сазбалшық өндірісінде ыстықтай күйдірілген күйде ұсатумен, брикеттеумен айналысатын ұсатушы
</w:t>
      </w:r>
      <w:r>
        <w:br/>
      </w:r>
      <w:r>
        <w:rPr>
          <w:rFonts w:ascii="Times New Roman"/>
          <w:b w:val="false"/>
          <w:i w:val="false"/>
          <w:color w:val="000000"/>
          <w:sz w:val="28"/>
        </w:rPr>
        <w:t>
     66. Сынап өндіруде шикізатпен материалдарды күйдірумен айналысатын күйдіруші
</w:t>
      </w:r>
      <w:r>
        <w:br/>
      </w:r>
      <w:r>
        <w:rPr>
          <w:rFonts w:ascii="Times New Roman"/>
          <w:b w:val="false"/>
          <w:i w:val="false"/>
          <w:color w:val="000000"/>
          <w:sz w:val="28"/>
        </w:rPr>
        <w:t>
     67. Байыту және ұнтақтау-сұрыптау фабрикаларының, кеніштердің, шахталар мен металлургия кәсіпорындарының жұмысты атқару кезінде шаң-тозаң шығаратын, 10 процент және одан да астам қос қышқылды кремний түзілетін қара, түсті және сирек металдарды, балқыма шпатын және көмірді ұнтақтау, ұсақтау майдалау және шихтілеу жөніндегі жұмыстармен айналысатын жұмысшылар мен шеберлер
</w:t>
      </w:r>
      <w:r>
        <w:br/>
      </w:r>
      <w:r>
        <w:rPr>
          <w:rFonts w:ascii="Times New Roman"/>
          <w:b w:val="false"/>
          <w:i w:val="false"/>
          <w:color w:val="000000"/>
          <w:sz w:val="28"/>
        </w:rPr>
        <w:t>
     68. Қорғасын байыту цехтарында істейтін жұмысшылар.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Геологиялық барлау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топографиялық-геодезиялық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Қопарғыш
</w:t>
      </w:r>
      <w:r>
        <w:br/>
      </w:r>
      <w:r>
        <w:rPr>
          <w:rFonts w:ascii="Times New Roman"/>
          <w:b w:val="false"/>
          <w:i w:val="false"/>
          <w:color w:val="000000"/>
          <w:sz w:val="28"/>
        </w:rPr>
        <w:t>
     70. Геодезиялық белгілерді құрастырушы
</w:t>
      </w:r>
      <w:r>
        <w:br/>
      </w:r>
      <w:r>
        <w:rPr>
          <w:rFonts w:ascii="Times New Roman"/>
          <w:b w:val="false"/>
          <w:i w:val="false"/>
          <w:color w:val="000000"/>
          <w:sz w:val="28"/>
        </w:rPr>
        <w:t>
     71. Дала жағдайында жұмыс істейтін кезекші және жабдықтарды жөндеу жөніндегі электр слесары.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Скважиналарды бұрғылау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72. Мұнай мен газды пайдалану және барлау скважиналарын бұрғылайтын бұрғылаушы
</w:t>
      </w:r>
      <w:r>
        <w:br/>
      </w:r>
      <w:r>
        <w:rPr>
          <w:rFonts w:ascii="Times New Roman"/>
          <w:b w:val="false"/>
          <w:i w:val="false"/>
          <w:color w:val="000000"/>
          <w:sz w:val="28"/>
        </w:rPr>
        <w:t>
     73. Мұнара құрастырушы, мұнара құрастырушы-дәнекерлеуші, мұнара құрастырушы электр монтері
</w:t>
      </w:r>
      <w:r>
        <w:br/>
      </w:r>
      <w:r>
        <w:rPr>
          <w:rFonts w:ascii="Times New Roman"/>
          <w:b w:val="false"/>
          <w:i w:val="false"/>
          <w:color w:val="000000"/>
          <w:sz w:val="28"/>
        </w:rPr>
        <w:t>
     74. Бұрғылау қондырғысының машинисі
</w:t>
      </w:r>
      <w:r>
        <w:br/>
      </w:r>
      <w:r>
        <w:rPr>
          <w:rFonts w:ascii="Times New Roman"/>
          <w:b w:val="false"/>
          <w:i w:val="false"/>
          <w:color w:val="000000"/>
          <w:sz w:val="28"/>
        </w:rPr>
        <w:t>
     75. Скважинаны цементтеу жөніндегі машинист
</w:t>
      </w:r>
      <w:r>
        <w:br/>
      </w:r>
      <w:r>
        <w:rPr>
          <w:rFonts w:ascii="Times New Roman"/>
          <w:b w:val="false"/>
          <w:i w:val="false"/>
          <w:color w:val="000000"/>
          <w:sz w:val="28"/>
        </w:rPr>
        <w:t>
     76. Цементтеу агрегатының моторисі
</w:t>
      </w:r>
      <w:r>
        <w:br/>
      </w:r>
      <w:r>
        <w:rPr>
          <w:rFonts w:ascii="Times New Roman"/>
          <w:b w:val="false"/>
          <w:i w:val="false"/>
          <w:color w:val="000000"/>
          <w:sz w:val="28"/>
        </w:rPr>
        <w:t>
     77. Цемент-құм араластырғыш агрегат моторисі
</w:t>
      </w:r>
      <w:r>
        <w:br/>
      </w:r>
      <w:r>
        <w:rPr>
          <w:rFonts w:ascii="Times New Roman"/>
          <w:b w:val="false"/>
          <w:i w:val="false"/>
          <w:color w:val="000000"/>
          <w:sz w:val="28"/>
        </w:rPr>
        <w:t>
     78. Құбырларды престеуші
</w:t>
      </w:r>
      <w:r>
        <w:br/>
      </w:r>
      <w:r>
        <w:rPr>
          <w:rFonts w:ascii="Times New Roman"/>
          <w:b w:val="false"/>
          <w:i w:val="false"/>
          <w:color w:val="000000"/>
          <w:sz w:val="28"/>
        </w:rPr>
        <w:t>
     79. Мұнай мен газ (бірінші және екінші) пайдалану және барлау скважиналарын бұрғылайтын бұрғылаушы көмекшісі
</w:t>
      </w:r>
      <w:r>
        <w:br/>
      </w:r>
      <w:r>
        <w:rPr>
          <w:rFonts w:ascii="Times New Roman"/>
          <w:b w:val="false"/>
          <w:i w:val="false"/>
          <w:color w:val="000000"/>
          <w:sz w:val="28"/>
        </w:rPr>
        <w:t>
     80. Бұрғылау қондырғысы (бірінші және екінші) машинисінің көмекшісі
</w:t>
      </w:r>
      <w:r>
        <w:br/>
      </w:r>
      <w:r>
        <w:rPr>
          <w:rFonts w:ascii="Times New Roman"/>
          <w:b w:val="false"/>
          <w:i w:val="false"/>
          <w:color w:val="000000"/>
          <w:sz w:val="28"/>
        </w:rPr>
        <w:t>
     81. Қолмен ерітінді әзірлеумен айналысатын бұрғылау ерітіндісін әзірлеуші
</w:t>
      </w:r>
      <w:r>
        <w:br/>
      </w:r>
      <w:r>
        <w:rPr>
          <w:rFonts w:ascii="Times New Roman"/>
          <w:b w:val="false"/>
          <w:i w:val="false"/>
          <w:color w:val="000000"/>
          <w:sz w:val="28"/>
        </w:rPr>
        <w:t>
     82. Бұрғылау жабдықтарын жөндеумен айналысатын жөндеуші слесарь
</w:t>
      </w:r>
      <w:r>
        <w:br/>
      </w:r>
      <w:r>
        <w:rPr>
          <w:rFonts w:ascii="Times New Roman"/>
          <w:b w:val="false"/>
          <w:i w:val="false"/>
          <w:color w:val="000000"/>
          <w:sz w:val="28"/>
        </w:rPr>
        <w:t>
     83. Тікелей бұрғылаумен айналысатын бұрғыларға қызмет көрсету жөніндегі слесарь
</w:t>
      </w:r>
      <w:r>
        <w:br/>
      </w:r>
      <w:r>
        <w:rPr>
          <w:rFonts w:ascii="Times New Roman"/>
          <w:b w:val="false"/>
          <w:i w:val="false"/>
          <w:color w:val="000000"/>
          <w:sz w:val="28"/>
        </w:rPr>
        <w:t>
     84. Бұрғы құлыптарын орнатушы
</w:t>
      </w:r>
      <w:r>
        <w:br/>
      </w:r>
      <w:r>
        <w:rPr>
          <w:rFonts w:ascii="Times New Roman"/>
          <w:b w:val="false"/>
          <w:i w:val="false"/>
          <w:color w:val="000000"/>
          <w:sz w:val="28"/>
        </w:rPr>
        <w:t>
     85. Технологиялық жабдықтарға қызмет көрсетумен және жөндеумен айналысатын электр жабдықтарын жөндеу жөніндегі электр монтері және электр жабдықтарына қызмет көрсететін электр монтері.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Мұнай және газ өндіру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86. Теңізде жүзетін бұрғылау агрегатының бұрғылаушысы
</w:t>
      </w:r>
      <w:r>
        <w:br/>
      </w:r>
      <w:r>
        <w:rPr>
          <w:rFonts w:ascii="Times New Roman"/>
          <w:b w:val="false"/>
          <w:i w:val="false"/>
          <w:color w:val="000000"/>
          <w:sz w:val="28"/>
        </w:rPr>
        <w:t>
     87. Скважиналарды күрделі жөндеуден өткізетін бұрғылаушы
</w:t>
      </w:r>
      <w:r>
        <w:br/>
      </w:r>
      <w:r>
        <w:rPr>
          <w:rFonts w:ascii="Times New Roman"/>
          <w:b w:val="false"/>
          <w:i w:val="false"/>
          <w:color w:val="000000"/>
          <w:sz w:val="28"/>
        </w:rPr>
        <w:t>
     88. Парафиннен тазартатын жылжымалы бу қондырғысының машинисі
</w:t>
      </w:r>
      <w:r>
        <w:br/>
      </w:r>
      <w:r>
        <w:rPr>
          <w:rFonts w:ascii="Times New Roman"/>
          <w:b w:val="false"/>
          <w:i w:val="false"/>
          <w:color w:val="000000"/>
          <w:sz w:val="28"/>
        </w:rPr>
        <w:t>
     89. Жылжымалы компрессор машинисі
</w:t>
      </w:r>
      <w:r>
        <w:br/>
      </w:r>
      <w:r>
        <w:rPr>
          <w:rFonts w:ascii="Times New Roman"/>
          <w:b w:val="false"/>
          <w:i w:val="false"/>
          <w:color w:val="000000"/>
          <w:sz w:val="28"/>
        </w:rPr>
        <w:t>
     90. Көтергіш машинисі
</w:t>
      </w:r>
      <w:r>
        <w:br/>
      </w:r>
      <w:r>
        <w:rPr>
          <w:rFonts w:ascii="Times New Roman"/>
          <w:b w:val="false"/>
          <w:i w:val="false"/>
          <w:color w:val="000000"/>
          <w:sz w:val="28"/>
        </w:rPr>
        <w:t>
     91. Жуу агрегатының машинисі
</w:t>
      </w:r>
      <w:r>
        <w:br/>
      </w:r>
      <w:r>
        <w:rPr>
          <w:rFonts w:ascii="Times New Roman"/>
          <w:b w:val="false"/>
          <w:i w:val="false"/>
          <w:color w:val="000000"/>
          <w:sz w:val="28"/>
        </w:rPr>
        <w:t>
     92. Қат-қабат қыртыстарды гидравликалық тәсілмен жару операторы
</w:t>
      </w:r>
      <w:r>
        <w:br/>
      </w:r>
      <w:r>
        <w:rPr>
          <w:rFonts w:ascii="Times New Roman"/>
          <w:b w:val="false"/>
          <w:i w:val="false"/>
          <w:color w:val="000000"/>
          <w:sz w:val="28"/>
        </w:rPr>
        <w:t>
     93. Скважиналарды жер астында жөндеуші оператор
</w:t>
      </w:r>
      <w:r>
        <w:br/>
      </w:r>
      <w:r>
        <w:rPr>
          <w:rFonts w:ascii="Times New Roman"/>
          <w:b w:val="false"/>
          <w:i w:val="false"/>
          <w:color w:val="000000"/>
          <w:sz w:val="28"/>
        </w:rPr>
        <w:t>
     94. Скважиналарды күрделі және жер астында жөндеуге дайындау жөніндегі оператор
</w:t>
      </w:r>
      <w:r>
        <w:br/>
      </w:r>
      <w:r>
        <w:rPr>
          <w:rFonts w:ascii="Times New Roman"/>
          <w:b w:val="false"/>
          <w:i w:val="false"/>
          <w:color w:val="000000"/>
          <w:sz w:val="28"/>
        </w:rPr>
        <w:t>
     95. Скважиналарды химиялық өңдеу жөніндегі оператор
</w:t>
      </w:r>
      <w:r>
        <w:br/>
      </w:r>
      <w:r>
        <w:rPr>
          <w:rFonts w:ascii="Times New Roman"/>
          <w:b w:val="false"/>
          <w:i w:val="false"/>
          <w:color w:val="000000"/>
          <w:sz w:val="28"/>
        </w:rPr>
        <w:t>
     96. Теңізде жүзетін бұрғылау агрегаты бұрғылаушысының көмекшісі
</w:t>
      </w:r>
      <w:r>
        <w:br/>
      </w:r>
      <w:r>
        <w:rPr>
          <w:rFonts w:ascii="Times New Roman"/>
          <w:b w:val="false"/>
          <w:i w:val="false"/>
          <w:color w:val="000000"/>
          <w:sz w:val="28"/>
        </w:rPr>
        <w:t>
     97. Скважиналарды күрделі жөндеу бұрғылаушысының көмекшісі
</w:t>
      </w:r>
      <w:r>
        <w:br/>
      </w:r>
      <w:r>
        <w:rPr>
          <w:rFonts w:ascii="Times New Roman"/>
          <w:b w:val="false"/>
          <w:i w:val="false"/>
          <w:color w:val="000000"/>
          <w:sz w:val="28"/>
        </w:rPr>
        <w:t>
     98. Жер астында мұнай өндірумен ұдайы айналысатын жұмысшылар, басшылар мен мамандар
</w:t>
      </w:r>
      <w:r>
        <w:br/>
      </w:r>
      <w:r>
        <w:rPr>
          <w:rFonts w:ascii="Times New Roman"/>
          <w:b w:val="false"/>
          <w:i w:val="false"/>
          <w:color w:val="000000"/>
          <w:sz w:val="28"/>
        </w:rPr>
        <w:t>
     99. Теңіз бұрғылары мен көпірлерінің негіздіктерін құрастыру және жөндеу жөніндегі слесарь
</w:t>
      </w:r>
      <w:r>
        <w:br/>
      </w:r>
      <w:r>
        <w:rPr>
          <w:rFonts w:ascii="Times New Roman"/>
          <w:b w:val="false"/>
          <w:i w:val="false"/>
          <w:color w:val="000000"/>
          <w:sz w:val="28"/>
        </w:rPr>
        <w:t>
     100. Мұнай кәсіпшілігінің жабдықтарын құрастырумен, қызмет көрсетумен және жөндеумен айналысатын жөндеуші слесарь.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Қара металлургия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Қара металлургияның жалпы мамандықтары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Балқыған металдармен жұмыс істейтін ожаушы
</w:t>
      </w:r>
      <w:r>
        <w:br/>
      </w:r>
      <w:r>
        <w:rPr>
          <w:rFonts w:ascii="Times New Roman"/>
          <w:b w:val="false"/>
          <w:i w:val="false"/>
          <w:color w:val="000000"/>
          <w:sz w:val="28"/>
        </w:rPr>
        <w:t>
     102. Прокат және құбыр өндірісінің камералық пештері мен құдықтарында әдістемелік жұмыстармен айналысатын металл қыздырушы
</w:t>
      </w:r>
      <w:r>
        <w:br/>
      </w:r>
      <w:r>
        <w:rPr>
          <w:rFonts w:ascii="Times New Roman"/>
          <w:b w:val="false"/>
          <w:i w:val="false"/>
          <w:color w:val="000000"/>
          <w:sz w:val="28"/>
        </w:rPr>
        <w:t>
     103. Пневматикалық құралдармен жұмыс істейтін металдың сыртқы кеселдерін өңдеуші.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Домна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104. Домна пешінің үстін қараушы;
</w:t>
      </w:r>
      <w:r>
        <w:br/>
      </w:r>
      <w:r>
        <w:rPr>
          <w:rFonts w:ascii="Times New Roman"/>
          <w:b w:val="false"/>
          <w:i w:val="false"/>
          <w:color w:val="000000"/>
          <w:sz w:val="28"/>
        </w:rPr>
        <w:t>
     105. Домна пешінің су құбыршысы
</w:t>
      </w:r>
      <w:r>
        <w:br/>
      </w:r>
      <w:r>
        <w:rPr>
          <w:rFonts w:ascii="Times New Roman"/>
          <w:b w:val="false"/>
          <w:i w:val="false"/>
          <w:color w:val="000000"/>
          <w:sz w:val="28"/>
        </w:rPr>
        <w:t>
     106. Домна пешінің көрікшісі
</w:t>
      </w:r>
      <w:r>
        <w:br/>
      </w:r>
      <w:r>
        <w:rPr>
          <w:rFonts w:ascii="Times New Roman"/>
          <w:b w:val="false"/>
          <w:i w:val="false"/>
          <w:color w:val="000000"/>
          <w:sz w:val="28"/>
        </w:rPr>
        <w:t>
     107. Жүк (салмақ) өлшейтін вагон машинисі
</w:t>
      </w:r>
      <w:r>
        <w:br/>
      </w:r>
      <w:r>
        <w:rPr>
          <w:rFonts w:ascii="Times New Roman"/>
          <w:b w:val="false"/>
          <w:i w:val="false"/>
          <w:color w:val="000000"/>
          <w:sz w:val="28"/>
        </w:rPr>
        <w:t>
     108. Скиповой.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&amp;3. Болат балқыту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109. Үйінді машинасының машинисі
</w:t>
      </w:r>
      <w:r>
        <w:br/>
      </w:r>
      <w:r>
        <w:rPr>
          <w:rFonts w:ascii="Times New Roman"/>
          <w:b w:val="false"/>
          <w:i w:val="false"/>
          <w:color w:val="000000"/>
          <w:sz w:val="28"/>
        </w:rPr>
        <w:t>
     110. Миксерші
</w:t>
      </w:r>
      <w:r>
        <w:br/>
      </w:r>
      <w:r>
        <w:rPr>
          <w:rFonts w:ascii="Times New Roman"/>
          <w:b w:val="false"/>
          <w:i w:val="false"/>
          <w:color w:val="000000"/>
          <w:sz w:val="28"/>
        </w:rPr>
        <w:t>
     111. Блоктарды қағушы
</w:t>
      </w:r>
      <w:r>
        <w:br/>
      </w:r>
      <w:r>
        <w:rPr>
          <w:rFonts w:ascii="Times New Roman"/>
          <w:b w:val="false"/>
          <w:i w:val="false"/>
          <w:color w:val="000000"/>
          <w:sz w:val="28"/>
        </w:rPr>
        <w:t>
     112. Қышқыл жойғыштарды балқытушы
</w:t>
      </w:r>
      <w:r>
        <w:br/>
      </w:r>
      <w:r>
        <w:rPr>
          <w:rFonts w:ascii="Times New Roman"/>
          <w:b w:val="false"/>
          <w:i w:val="false"/>
          <w:color w:val="000000"/>
          <w:sz w:val="28"/>
        </w:rPr>
        <w:t>
     113. Конверттерде, темірді бірден қалпына келтіретін мартен пешінде, электр қалдықтарын қайта балқыту қондырғысында, электр пешінде болат қорытушы
</w:t>
      </w:r>
      <w:r>
        <w:br/>
      </w:r>
      <w:r>
        <w:rPr>
          <w:rFonts w:ascii="Times New Roman"/>
          <w:b w:val="false"/>
          <w:i w:val="false"/>
          <w:color w:val="000000"/>
          <w:sz w:val="28"/>
        </w:rPr>
        <w:t>
     114. Болат құюшы
</w:t>
      </w:r>
      <w:r>
        <w:br/>
      </w:r>
      <w:r>
        <w:rPr>
          <w:rFonts w:ascii="Times New Roman"/>
          <w:b w:val="false"/>
          <w:i w:val="false"/>
          <w:color w:val="000000"/>
          <w:sz w:val="28"/>
        </w:rPr>
        <w:t>
     115. Конверттерде, мартен пешінде, темірді бірден қалпына келтіретін пеште, электр қалдықтарын қайта балқыту қондырғысында, электр пешінде болат қорытушы.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&amp;4. Прокат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116. Ыстық прокат станының біліктеушісі
</w:t>
      </w:r>
      <w:r>
        <w:br/>
      </w:r>
      <w:r>
        <w:rPr>
          <w:rFonts w:ascii="Times New Roman"/>
          <w:b w:val="false"/>
          <w:i w:val="false"/>
          <w:color w:val="000000"/>
          <w:sz w:val="28"/>
        </w:rPr>
        <w:t>
     117. Балқыма қайнатушысы
</w:t>
      </w:r>
      <w:r>
        <w:br/>
      </w:r>
      <w:r>
        <w:rPr>
          <w:rFonts w:ascii="Times New Roman"/>
          <w:b w:val="false"/>
          <w:i w:val="false"/>
          <w:color w:val="000000"/>
          <w:sz w:val="28"/>
        </w:rPr>
        <w:t>
     118. Қаптаған болат бөлуші
</w:t>
      </w:r>
      <w:r>
        <w:br/>
      </w:r>
      <w:r>
        <w:rPr>
          <w:rFonts w:ascii="Times New Roman"/>
          <w:b w:val="false"/>
          <w:i w:val="false"/>
          <w:color w:val="000000"/>
          <w:sz w:val="28"/>
        </w:rPr>
        <w:t>
     119. Ыстық прокат станының қолғанат біліктеушілері
</w:t>
      </w:r>
      <w:r>
        <w:br/>
      </w:r>
      <w:r>
        <w:rPr>
          <w:rFonts w:ascii="Times New Roman"/>
          <w:b w:val="false"/>
          <w:i w:val="false"/>
          <w:color w:val="000000"/>
          <w:sz w:val="28"/>
        </w:rPr>
        <w:t>
     120. Рельстерді бекітетін қыстырғыш-престеуші
</w:t>
      </w:r>
      <w:r>
        <w:br/>
      </w:r>
      <w:r>
        <w:rPr>
          <w:rFonts w:ascii="Times New Roman"/>
          <w:b w:val="false"/>
          <w:i w:val="false"/>
          <w:color w:val="000000"/>
          <w:sz w:val="28"/>
        </w:rPr>
        <w:t>
     121. Сортты прокат өндірісінде істейтін өткізуші слесарь.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&amp;5. Құбыр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122. Калибрлеу станының, құбырларды ыстық прокаттау станының, құбырларды пеште дәнекерлеу станының, құбырларды салқын прокаттау станының, құбырларды қалыптау станының біліктеушісі
</w:t>
      </w:r>
      <w:r>
        <w:br/>
      </w:r>
      <w:r>
        <w:rPr>
          <w:rFonts w:ascii="Times New Roman"/>
          <w:b w:val="false"/>
          <w:i w:val="false"/>
          <w:color w:val="000000"/>
          <w:sz w:val="28"/>
        </w:rPr>
        <w:t>
     123. Механикаландырылмаған стандарда істейтін құбырлар тартушы
</w:t>
      </w:r>
      <w:r>
        <w:br/>
      </w:r>
      <w:r>
        <w:rPr>
          <w:rFonts w:ascii="Times New Roman"/>
          <w:b w:val="false"/>
          <w:i w:val="false"/>
          <w:color w:val="000000"/>
          <w:sz w:val="28"/>
        </w:rPr>
        <w:t>
     124. Престе құбырларды калибрлеуші
</w:t>
      </w:r>
      <w:r>
        <w:br/>
      </w:r>
      <w:r>
        <w:rPr>
          <w:rFonts w:ascii="Times New Roman"/>
          <w:b w:val="false"/>
          <w:i w:val="false"/>
          <w:color w:val="000000"/>
          <w:sz w:val="28"/>
        </w:rPr>
        <w:t>
     125. Балға мен пресс ұстасы
</w:t>
      </w:r>
      <w:r>
        <w:br/>
      </w:r>
      <w:r>
        <w:rPr>
          <w:rFonts w:ascii="Times New Roman"/>
          <w:b w:val="false"/>
          <w:i w:val="false"/>
          <w:color w:val="000000"/>
          <w:sz w:val="28"/>
        </w:rPr>
        <w:t>
     126. Құбырларды ыстық прокаттау, құбырларды салқын прокаттау стандарының қолғанат біліктеушісі.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&amp;6. Ферросплав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127. Ферросплав пештерінің көрікшісі
</w:t>
      </w:r>
      <w:r>
        <w:br/>
      </w:r>
      <w:r>
        <w:rPr>
          <w:rFonts w:ascii="Times New Roman"/>
          <w:b w:val="false"/>
          <w:i w:val="false"/>
          <w:color w:val="000000"/>
          <w:sz w:val="28"/>
        </w:rPr>
        <w:t>
     128. Балқытушы, ферросплав балқытушысы
</w:t>
      </w:r>
      <w:r>
        <w:br/>
      </w:r>
      <w:r>
        <w:rPr>
          <w:rFonts w:ascii="Times New Roman"/>
          <w:b w:val="false"/>
          <w:i w:val="false"/>
          <w:color w:val="000000"/>
          <w:sz w:val="28"/>
        </w:rPr>
        <w:t>
     129. Алюминді-термиялық әдіспен балқымаларды ұстайтын металл хром алумен айналысатын жұмысшылар
</w:t>
      </w:r>
      <w:r>
        <w:br/>
      </w:r>
      <w:r>
        <w:rPr>
          <w:rFonts w:ascii="Times New Roman"/>
          <w:b w:val="false"/>
          <w:i w:val="false"/>
          <w:color w:val="000000"/>
          <w:sz w:val="28"/>
        </w:rPr>
        <w:t>
     130. Ашық иінді пештерде кремний балқыламарын балқытумен айналысатын жұмысшылар.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&amp;7. Химиялық кокс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131. Барий құюшы
</w:t>
      </w:r>
      <w:r>
        <w:br/>
      </w:r>
      <w:r>
        <w:rPr>
          <w:rFonts w:ascii="Times New Roman"/>
          <w:b w:val="false"/>
          <w:i w:val="false"/>
          <w:color w:val="000000"/>
          <w:sz w:val="28"/>
        </w:rPr>
        <w:t>
     132. Есікте тұрушы
</w:t>
      </w:r>
      <w:r>
        <w:br/>
      </w:r>
      <w:r>
        <w:rPr>
          <w:rFonts w:ascii="Times New Roman"/>
          <w:b w:val="false"/>
          <w:i w:val="false"/>
          <w:color w:val="000000"/>
          <w:sz w:val="28"/>
        </w:rPr>
        <w:t>
     133. Ұсақтаушы
</w:t>
      </w:r>
      <w:r>
        <w:br/>
      </w:r>
      <w:r>
        <w:rPr>
          <w:rFonts w:ascii="Times New Roman"/>
          <w:b w:val="false"/>
          <w:i w:val="false"/>
          <w:color w:val="000000"/>
          <w:sz w:val="28"/>
        </w:rPr>
        <w:t>
     134. Люкте тұрушы
</w:t>
      </w:r>
      <w:r>
        <w:br/>
      </w:r>
      <w:r>
        <w:rPr>
          <w:rFonts w:ascii="Times New Roman"/>
          <w:b w:val="false"/>
          <w:i w:val="false"/>
          <w:color w:val="000000"/>
          <w:sz w:val="28"/>
        </w:rPr>
        <w:t>
     135. Бензол өндірісінде, оны су қуатымен тазартумен және аршумен тікелей айналысатын қызметкерлер
</w:t>
      </w:r>
      <w:r>
        <w:br/>
      </w:r>
      <w:r>
        <w:rPr>
          <w:rFonts w:ascii="Times New Roman"/>
          <w:b w:val="false"/>
          <w:i w:val="false"/>
          <w:color w:val="000000"/>
          <w:sz w:val="28"/>
        </w:rPr>
        <w:t>
     136. Кокстендірілетін өнімдерді аулау цехында фенольды қондырғыға күтім көрсетумен айналысатын скрубберші-насосшы
</w:t>
      </w:r>
      <w:r>
        <w:br/>
      </w:r>
      <w:r>
        <w:rPr>
          <w:rFonts w:ascii="Times New Roman"/>
          <w:b w:val="false"/>
          <w:i w:val="false"/>
          <w:color w:val="000000"/>
          <w:sz w:val="28"/>
        </w:rPr>
        <w:t>
     137. Кокс батареяларына қызмет көрсетумен айналысатын слесарь-жөндеуші.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Түсті металлургия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Түсті металлургияның жалпы мамандықтары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138. Алюминий, силумин және кремний өндірісінде анодтарды астығы секцияларға құюмен айналысатын анод құюшы
</w:t>
      </w:r>
      <w:r>
        <w:br/>
      </w:r>
      <w:r>
        <w:rPr>
          <w:rFonts w:ascii="Times New Roman"/>
          <w:b w:val="false"/>
          <w:i w:val="false"/>
          <w:color w:val="000000"/>
          <w:sz w:val="28"/>
        </w:rPr>
        <w:t>
     139. Алюминий, силумин және кремний өндірісінде катод өзектерінің астын тереңдете бұрғылаумен айналысатын ванна жөндеп-орнатушы
</w:t>
      </w:r>
      <w:r>
        <w:br/>
      </w:r>
      <w:r>
        <w:rPr>
          <w:rFonts w:ascii="Times New Roman"/>
          <w:b w:val="false"/>
          <w:i w:val="false"/>
          <w:color w:val="000000"/>
          <w:sz w:val="28"/>
        </w:rPr>
        <w:t>
     140. Балқытушы
</w:t>
      </w:r>
      <w:r>
        <w:br/>
      </w:r>
      <w:r>
        <w:rPr>
          <w:rFonts w:ascii="Times New Roman"/>
          <w:b w:val="false"/>
          <w:i w:val="false"/>
          <w:color w:val="000000"/>
          <w:sz w:val="28"/>
        </w:rPr>
        <w:t>
     141. Қыздырушы
</w:t>
      </w:r>
      <w:r>
        <w:br/>
      </w:r>
      <w:r>
        <w:rPr>
          <w:rFonts w:ascii="Times New Roman"/>
          <w:b w:val="false"/>
          <w:i w:val="false"/>
          <w:color w:val="000000"/>
          <w:sz w:val="28"/>
        </w:rPr>
        <w:t>
     142. Қатты балқымаларды жымдастырушы
</w:t>
      </w:r>
      <w:r>
        <w:br/>
      </w:r>
      <w:r>
        <w:rPr>
          <w:rFonts w:ascii="Times New Roman"/>
          <w:b w:val="false"/>
          <w:i w:val="false"/>
          <w:color w:val="000000"/>
          <w:sz w:val="28"/>
        </w:rPr>
        <w:t>
     143. Негізгі металлургия цехтарында металлургиялық жабдықтарға қызмет көрсетумен және жөндеумен айналысатын, металлургия және цемент жабдықтарын жөндеу жөніндегі слесарь, слесарь-жөндеуші.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Түсті және сирек металдар өндірісі,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түсті металдардан ұнтақ жасау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144. Алюминий, магний өндірісіндегі анодшы
</w:t>
      </w:r>
      <w:r>
        <w:br/>
      </w:r>
      <w:r>
        <w:rPr>
          <w:rFonts w:ascii="Times New Roman"/>
          <w:b w:val="false"/>
          <w:i w:val="false"/>
          <w:color w:val="000000"/>
          <w:sz w:val="28"/>
        </w:rPr>
        <w:t>
     145. Титан ысқыштарды қағып шығарушы
</w:t>
      </w:r>
      <w:r>
        <w:br/>
      </w:r>
      <w:r>
        <w:rPr>
          <w:rFonts w:ascii="Times New Roman"/>
          <w:b w:val="false"/>
          <w:i w:val="false"/>
          <w:color w:val="000000"/>
          <w:sz w:val="28"/>
        </w:rPr>
        <w:t>
     146. Металды құйып төгуші
</w:t>
      </w:r>
      <w:r>
        <w:br/>
      </w:r>
      <w:r>
        <w:rPr>
          <w:rFonts w:ascii="Times New Roman"/>
          <w:b w:val="false"/>
          <w:i w:val="false"/>
          <w:color w:val="000000"/>
          <w:sz w:val="28"/>
        </w:rPr>
        <w:t>
     147. Катодшы
</w:t>
      </w:r>
      <w:r>
        <w:br/>
      </w:r>
      <w:r>
        <w:rPr>
          <w:rFonts w:ascii="Times New Roman"/>
          <w:b w:val="false"/>
          <w:i w:val="false"/>
          <w:color w:val="000000"/>
          <w:sz w:val="28"/>
        </w:rPr>
        <w:t>
     148. Конвертерші
</w:t>
      </w:r>
      <w:r>
        <w:br/>
      </w:r>
      <w:r>
        <w:rPr>
          <w:rFonts w:ascii="Times New Roman"/>
          <w:b w:val="false"/>
          <w:i w:val="false"/>
          <w:color w:val="000000"/>
          <w:sz w:val="28"/>
        </w:rPr>
        <w:t>
     149. Конденсаторшы
</w:t>
      </w:r>
      <w:r>
        <w:br/>
      </w:r>
      <w:r>
        <w:rPr>
          <w:rFonts w:ascii="Times New Roman"/>
          <w:b w:val="false"/>
          <w:i w:val="false"/>
          <w:color w:val="000000"/>
          <w:sz w:val="28"/>
        </w:rPr>
        <w:t>
     150. Ванналар мен пештерді құрастырумен және бұзумен айналысатын реакциялық аппараттардың құрастырушысы
</w:t>
      </w:r>
      <w:r>
        <w:br/>
      </w:r>
      <w:r>
        <w:rPr>
          <w:rFonts w:ascii="Times New Roman"/>
          <w:b w:val="false"/>
          <w:i w:val="false"/>
          <w:color w:val="000000"/>
          <w:sz w:val="28"/>
        </w:rPr>
        <w:t>
     151. Сынапты шыңдаушы
</w:t>
      </w:r>
      <w:r>
        <w:br/>
      </w:r>
      <w:r>
        <w:rPr>
          <w:rFonts w:ascii="Times New Roman"/>
          <w:b w:val="false"/>
          <w:i w:val="false"/>
          <w:color w:val="000000"/>
          <w:sz w:val="28"/>
        </w:rPr>
        <w:t>
     152. Титан мен сирек металдарды қалпына келтіріп тазартумен айналысатын пешші
</w:t>
      </w:r>
      <w:r>
        <w:br/>
      </w:r>
      <w:r>
        <w:rPr>
          <w:rFonts w:ascii="Times New Roman"/>
          <w:b w:val="false"/>
          <w:i w:val="false"/>
          <w:color w:val="000000"/>
          <w:sz w:val="28"/>
        </w:rPr>
        <w:t>
     153. Активті никель ұнтақтарын қалпына келтіру жөніндегі пешші
</w:t>
      </w:r>
      <w:r>
        <w:br/>
      </w:r>
      <w:r>
        <w:rPr>
          <w:rFonts w:ascii="Times New Roman"/>
          <w:b w:val="false"/>
          <w:i w:val="false"/>
          <w:color w:val="000000"/>
          <w:sz w:val="28"/>
        </w:rPr>
        <w:t>
     154. Мырыш тозаңы өндірісіндегі пешші
</w:t>
      </w:r>
      <w:r>
        <w:br/>
      </w:r>
      <w:r>
        <w:rPr>
          <w:rFonts w:ascii="Times New Roman"/>
          <w:b w:val="false"/>
          <w:i w:val="false"/>
          <w:color w:val="000000"/>
          <w:sz w:val="28"/>
        </w:rPr>
        <w:t>
     155. Вельцпештерде мырыш окистерін алуда істейтін пешші
</w:t>
      </w:r>
      <w:r>
        <w:br/>
      </w:r>
      <w:r>
        <w:rPr>
          <w:rFonts w:ascii="Times New Roman"/>
          <w:b w:val="false"/>
          <w:i w:val="false"/>
          <w:color w:val="000000"/>
          <w:sz w:val="28"/>
        </w:rPr>
        <w:t>
     156. Титан түзетін және сирек топырақ материалдарын қайта өңдеу жөніндегі пешші
</w:t>
      </w:r>
      <w:r>
        <w:br/>
      </w:r>
      <w:r>
        <w:rPr>
          <w:rFonts w:ascii="Times New Roman"/>
          <w:b w:val="false"/>
          <w:i w:val="false"/>
          <w:color w:val="000000"/>
          <w:sz w:val="28"/>
        </w:rPr>
        <w:t>
     157. Төрт хлорлы титан (тетрахлорид) өндірісінде істейтін жұмысшылар мен шеберлер
</w:t>
      </w:r>
      <w:r>
        <w:br/>
      </w:r>
      <w:r>
        <w:rPr>
          <w:rFonts w:ascii="Times New Roman"/>
          <w:b w:val="false"/>
          <w:i w:val="false"/>
          <w:color w:val="000000"/>
          <w:sz w:val="28"/>
        </w:rPr>
        <w:t>
     158. Металды титан өндірісінде тетрахлоридті қалпына келтіру және металды тарту цехтарында (бөлімшелер мен учаскелерде) істейтін жұмысшылар мен шеберлер
</w:t>
      </w:r>
      <w:r>
        <w:br/>
      </w:r>
      <w:r>
        <w:rPr>
          <w:rFonts w:ascii="Times New Roman"/>
          <w:b w:val="false"/>
          <w:i w:val="false"/>
          <w:color w:val="000000"/>
          <w:sz w:val="28"/>
        </w:rPr>
        <w:t>
     159. Лопарит концентратын хлорлау цехтарында істейтін жұмысшылар мен шеберлер
</w:t>
      </w:r>
      <w:r>
        <w:br/>
      </w:r>
      <w:r>
        <w:rPr>
          <w:rFonts w:ascii="Times New Roman"/>
          <w:b w:val="false"/>
          <w:i w:val="false"/>
          <w:color w:val="000000"/>
          <w:sz w:val="28"/>
        </w:rPr>
        <w:t>
     160. Титан шикізатын (шлактарды) хлорлау және аршу бөлімшелерінде (учаскелерінде) істейтін жұмысшылар мен шеберлер
</w:t>
      </w:r>
      <w:r>
        <w:br/>
      </w:r>
      <w:r>
        <w:rPr>
          <w:rFonts w:ascii="Times New Roman"/>
          <w:b w:val="false"/>
          <w:i w:val="false"/>
          <w:color w:val="000000"/>
          <w:sz w:val="28"/>
        </w:rPr>
        <w:t>
     161. Фьюминг қондырғысында шлакты возгон төсілімен қайыра өңдеу бөлімінде істейтін жұмысшылар
</w:t>
      </w:r>
      <w:r>
        <w:br/>
      </w:r>
      <w:r>
        <w:rPr>
          <w:rFonts w:ascii="Times New Roman"/>
          <w:b w:val="false"/>
          <w:i w:val="false"/>
          <w:color w:val="000000"/>
          <w:sz w:val="28"/>
        </w:rPr>
        <w:t>
     162. Балқыту цехында сынап қалдықтарын қайта өңдеумен айналысатын жұмысшылар
</w:t>
      </w:r>
      <w:r>
        <w:br/>
      </w:r>
      <w:r>
        <w:rPr>
          <w:rFonts w:ascii="Times New Roman"/>
          <w:b w:val="false"/>
          <w:i w:val="false"/>
          <w:color w:val="000000"/>
          <w:sz w:val="28"/>
        </w:rPr>
        <w:t>
     163. Ванналарды қолмен тазартатын, электролит ванналардағы қойыртпақ қалдықтарды тазартушы
</w:t>
      </w:r>
      <w:r>
        <w:br/>
      </w:r>
      <w:r>
        <w:rPr>
          <w:rFonts w:ascii="Times New Roman"/>
          <w:b w:val="false"/>
          <w:i w:val="false"/>
          <w:color w:val="000000"/>
          <w:sz w:val="28"/>
        </w:rPr>
        <w:t>
     164. Балқытылған тұздарды электролиздеуші.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Электр станциялары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желілер жабдықтарын жөндеу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165. Қорғасын өзекті кабель тартпаларын жөндеумен және қорғасын кабель муфталары мен сыртқы қабатын дәнекерлеумен айналысатын, кабельді желілерді жөндеу және құрастыру жөніндегі электр монтері
</w:t>
      </w:r>
      <w:r>
        <w:br/>
      </w:r>
      <w:r>
        <w:rPr>
          <w:rFonts w:ascii="Times New Roman"/>
          <w:b w:val="false"/>
          <w:i w:val="false"/>
          <w:color w:val="000000"/>
          <w:sz w:val="28"/>
        </w:rPr>
        <w:t>
     166. Жоғарғы вольтті электр таратқыш желілерді биікте жөндеу жұмыстарымен айналысатын, электр таратқыш әуе желілерін жөндеу жөніндегі электр монтері.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Түрпілеу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167. Түрпілі бұйымдарға қорғасын құюмен айналысатын, түрпілі шеңберлерді баланстап құюшы
</w:t>
      </w:r>
      <w:r>
        <w:br/>
      </w:r>
      <w:r>
        <w:rPr>
          <w:rFonts w:ascii="Times New Roman"/>
          <w:b w:val="false"/>
          <w:i w:val="false"/>
          <w:color w:val="000000"/>
          <w:sz w:val="28"/>
        </w:rPr>
        <w:t>
     168. Түрпілеу өндірісінде кедергілік пешін ыстықтай бұзумен айналысатын бульдозер машинисі
</w:t>
      </w:r>
      <w:r>
        <w:br/>
      </w:r>
      <w:r>
        <w:rPr>
          <w:rFonts w:ascii="Times New Roman"/>
          <w:b w:val="false"/>
          <w:i w:val="false"/>
          <w:color w:val="000000"/>
          <w:sz w:val="28"/>
        </w:rPr>
        <w:t>
     169. Түрпілеу материалдарын балқытушы
</w:t>
      </w:r>
      <w:r>
        <w:br/>
      </w:r>
      <w:r>
        <w:rPr>
          <w:rFonts w:ascii="Times New Roman"/>
          <w:b w:val="false"/>
          <w:i w:val="false"/>
          <w:color w:val="000000"/>
          <w:sz w:val="28"/>
        </w:rPr>
        <w:t>
     170. Кремний карбидін балқытушы
</w:t>
      </w:r>
      <w:r>
        <w:br/>
      </w:r>
      <w:r>
        <w:rPr>
          <w:rFonts w:ascii="Times New Roman"/>
          <w:b w:val="false"/>
          <w:i w:val="false"/>
          <w:color w:val="000000"/>
          <w:sz w:val="28"/>
        </w:rPr>
        <w:t>
     171. Корунд цехында істейтін түрпілі материалдардың балқытушысы.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Электротехника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Слесарлық жинау және электротехникалық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өндірістегі жалпы кәсіптер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172. Сынап тазартушы
</w:t>
      </w:r>
      <w:r>
        <w:br/>
      </w:r>
      <w:r>
        <w:rPr>
          <w:rFonts w:ascii="Times New Roman"/>
          <w:b w:val="false"/>
          <w:i w:val="false"/>
          <w:color w:val="000000"/>
          <w:sz w:val="28"/>
        </w:rPr>
        <w:t>
     173. Сынапты түзеткіштерін қалыпқа құюшы.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Электрлі көмір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174. Пеште балқытумен айналысатын жұмысшылар.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&amp;3. Кабель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175. Қорғасынды ыстықтай құю әдісімен айналысатын, кабельдерді қорғасынмен немесе алюминиймен престеуші
</w:t>
      </w:r>
      <w:r>
        <w:br/>
      </w:r>
      <w:r>
        <w:rPr>
          <w:rFonts w:ascii="Times New Roman"/>
          <w:b w:val="false"/>
          <w:i w:val="false"/>
          <w:color w:val="000000"/>
          <w:sz w:val="28"/>
        </w:rPr>
        <w:t>
     176. Тек қана қорғасын қабықтарды сыдырумен айналысатын, кабель бұйымдарының сыртқы қабатын сыдырушы.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&amp;4. Химиялық ток көздерін өндіру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177. Қорғасын балқыма бұйымдарын құюшы
</w:t>
      </w:r>
      <w:r>
        <w:br/>
      </w:r>
      <w:r>
        <w:rPr>
          <w:rFonts w:ascii="Times New Roman"/>
          <w:b w:val="false"/>
          <w:i w:val="false"/>
          <w:color w:val="000000"/>
          <w:sz w:val="28"/>
        </w:rPr>
        <w:t>
     178. Құрғақ массаны (қорғасын аккумуляторлар үшін) айластырушы
</w:t>
      </w:r>
      <w:r>
        <w:br/>
      </w:r>
      <w:r>
        <w:rPr>
          <w:rFonts w:ascii="Times New Roman"/>
          <w:b w:val="false"/>
          <w:i w:val="false"/>
          <w:color w:val="000000"/>
          <w:sz w:val="28"/>
        </w:rPr>
        <w:t>
     179. Қорғасын балқымалар мен қорғасын түзетін қалдықтарды қорытушы
</w:t>
      </w:r>
      <w:r>
        <w:br/>
      </w:r>
      <w:r>
        <w:rPr>
          <w:rFonts w:ascii="Times New Roman"/>
          <w:b w:val="false"/>
          <w:i w:val="false"/>
          <w:color w:val="000000"/>
          <w:sz w:val="28"/>
        </w:rPr>
        <w:t>
     180. Қалыптағы қорғасын пластиндерді штампылап бөлумен айналысатын аккумуляторлық пластиндерді бөлшектеуші.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Химия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181. Қауіптілігі 1-2 сыныпты химиялық заттарды пайдалануға байланысты бала туатын жастағы әйелдерге тыйым салынатын жұмыстардың бәрі.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Химия өндірісінің жалпы мамандықтары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182. Балқытуда және бабымен пісіруде істейтін балқыту аппаратшысы
</w:t>
      </w:r>
      <w:r>
        <w:br/>
      </w:r>
      <w:r>
        <w:rPr>
          <w:rFonts w:ascii="Times New Roman"/>
          <w:b w:val="false"/>
          <w:i w:val="false"/>
          <w:color w:val="000000"/>
          <w:sz w:val="28"/>
        </w:rPr>
        <w:t>
     183. Каучукты көлденең қысыммен сүргілеумен айналысатын еселеп булаушы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Сары және қызыл фосфор өндірісі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олардың қосындылары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184. Шахталы саңлаулы пештерде, күйдіргіш және агломерациялық пештерге, фосфорды электрмен айдау бөлімшелерінде ұсақтарды қырлау қондырғыларына қызмет көрсетумен, фосфор ыдыстарды толтырумен, қоймалардағы фосфор, тұнбаларының ыдыстарына қызмет көрсетумен, қоймалжың қалдықтарды тазартумен және отқа жанатын сұйық қалдықтарды қайта өңдеумен тікелей айналысатын, жұмысшылар, басшылар мен мамандар.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&amp;3. Үш хлорлы фосфор және бес күкіртті фосфор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185. Негізгі өндірістегі технологиялық процесте істейтін жұмысшылар, басшылар мен мамандар.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&amp;4. Лак-сыр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&amp;5. Қорғасын глет пен жоса, қорғасынды крон, ақ сыр,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қорғасын көкшілі және жасыл бояу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186. Негізгі технологиялық процесте істейтін жұмысшылар, басшылар мен мамандар.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Резинаны қайта өңдеу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Резина қоспалары мен оларды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өңдеу өндірісінің жалпы мамандықтары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187. Ұзындығы 6 метрден астам қазандарда бұйымдарды тиеп-түсірумен, ескек біліктерін вулканизациялаумен айналысатын вулканизаторшы
</w:t>
      </w:r>
      <w:r>
        <w:br/>
      </w:r>
      <w:r>
        <w:rPr>
          <w:rFonts w:ascii="Times New Roman"/>
          <w:b w:val="false"/>
          <w:i w:val="false"/>
          <w:color w:val="000000"/>
          <w:sz w:val="28"/>
        </w:rPr>
        <w:t>
     188. Резина араластырғыш
</w:t>
      </w:r>
      <w:r>
        <w:br/>
      </w:r>
      <w:r>
        <w:rPr>
          <w:rFonts w:ascii="Times New Roman"/>
          <w:b w:val="false"/>
          <w:i w:val="false"/>
          <w:color w:val="000000"/>
          <w:sz w:val="28"/>
        </w:rPr>
        <w:t>
     189. Салқын вулканизация, радол мен фактис шығару бөлімшелерінде істейтін жұмысшылар
</w:t>
      </w:r>
      <w:r>
        <w:br/>
      </w:r>
      <w:r>
        <w:rPr>
          <w:rFonts w:ascii="Times New Roman"/>
          <w:b w:val="false"/>
          <w:i w:val="false"/>
          <w:color w:val="000000"/>
          <w:sz w:val="28"/>
        </w:rPr>
        <w:t>
     190. Ірі габаритті резина бөлшектер мен бұйымдар дайындауда және жөндеуде, арматура бөлшектерді вулканизациялауда (ірі қақпақтар, резина отын бактер, резервуарлар, транспортер ленталары және т.б.) істейтін резина бұйымдарды жөндеуші.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Шина өндіру, қалпына келтіру және жөндеу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191. Вулканизаторшы
</w:t>
      </w:r>
      <w:r>
        <w:br/>
      </w:r>
      <w:r>
        <w:rPr>
          <w:rFonts w:ascii="Times New Roman"/>
          <w:b w:val="false"/>
          <w:i w:val="false"/>
          <w:color w:val="000000"/>
          <w:sz w:val="28"/>
        </w:rPr>
        <w:t>
     192. Покрышкаларды (ауыр жүкті) жинаушы.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Мұнайды, газды, сланецті және көмірді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өңдеу, синтетикалық мұнай өнімдерін, мұнай майларын өндіру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193. Кокс түсіруші
</w:t>
      </w:r>
      <w:r>
        <w:br/>
      </w:r>
      <w:r>
        <w:rPr>
          <w:rFonts w:ascii="Times New Roman"/>
          <w:b w:val="false"/>
          <w:i w:val="false"/>
          <w:color w:val="000000"/>
          <w:sz w:val="28"/>
        </w:rPr>
        <w:t>
     194. Кокс тазалаушы
</w:t>
      </w:r>
      <w:r>
        <w:br/>
      </w:r>
      <w:r>
        <w:rPr>
          <w:rFonts w:ascii="Times New Roman"/>
          <w:b w:val="false"/>
          <w:i w:val="false"/>
          <w:color w:val="000000"/>
          <w:sz w:val="28"/>
        </w:rPr>
        <w:t>
     195. Хош иісті көмір сутегі өндірісінің экстракт цехтары мен бөлімшелерінде істейтін жұмысшылар
</w:t>
      </w:r>
      <w:r>
        <w:br/>
      </w:r>
      <w:r>
        <w:rPr>
          <w:rFonts w:ascii="Times New Roman"/>
          <w:b w:val="false"/>
          <w:i w:val="false"/>
          <w:color w:val="000000"/>
          <w:sz w:val="28"/>
        </w:rPr>
        <w:t>
     196. Күкірт түзетін мұнай газын тазарту кезінде мышьяк ерітінділерін дайындаумен айналысатын жұмысшылар
</w:t>
      </w:r>
      <w:r>
        <w:br/>
      </w:r>
      <w:r>
        <w:rPr>
          <w:rFonts w:ascii="Times New Roman"/>
          <w:b w:val="false"/>
          <w:i w:val="false"/>
          <w:color w:val="000000"/>
          <w:sz w:val="28"/>
        </w:rPr>
        <w:t>
     197. Бензинді этилдейтін технологиялық қондырғылармен айналысатын жұмысшылар, басшылар мен мамандар.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15-Тарау. Целлюлоза, қағаз, картон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олардан бұйым жасау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198. Коррозияға қарсы және ингибитор қағаздары өндірісімен айналысатын сорғызу аппаратшысы
</w:t>
      </w:r>
      <w:r>
        <w:br/>
      </w:r>
      <w:r>
        <w:rPr>
          <w:rFonts w:ascii="Times New Roman"/>
          <w:b w:val="false"/>
          <w:i w:val="false"/>
          <w:color w:val="000000"/>
          <w:sz w:val="28"/>
        </w:rPr>
        <w:t>
     199. Хлор ерітумен айналысатын, химиялық ерітінділер дайындау аппаратшысы
</w:t>
      </w:r>
      <w:r>
        <w:br/>
      </w:r>
      <w:r>
        <w:rPr>
          <w:rFonts w:ascii="Times New Roman"/>
          <w:b w:val="false"/>
          <w:i w:val="false"/>
          <w:color w:val="000000"/>
          <w:sz w:val="28"/>
        </w:rPr>
        <w:t>
     200. Целлюлоза қайнатушы
</w:t>
      </w:r>
      <w:r>
        <w:br/>
      </w:r>
      <w:r>
        <w:rPr>
          <w:rFonts w:ascii="Times New Roman"/>
          <w:b w:val="false"/>
          <w:i w:val="false"/>
          <w:color w:val="000000"/>
          <w:sz w:val="28"/>
        </w:rPr>
        <w:t>
     201. Талшық шикізатын қайнатушы
</w:t>
      </w:r>
      <w:r>
        <w:br/>
      </w:r>
      <w:r>
        <w:rPr>
          <w:rFonts w:ascii="Times New Roman"/>
          <w:b w:val="false"/>
          <w:i w:val="false"/>
          <w:color w:val="000000"/>
          <w:sz w:val="28"/>
        </w:rPr>
        <w:t>
     202. Ағаш булаушы
</w:t>
      </w:r>
      <w:r>
        <w:br/>
      </w:r>
      <w:r>
        <w:rPr>
          <w:rFonts w:ascii="Times New Roman"/>
          <w:b w:val="false"/>
          <w:i w:val="false"/>
          <w:color w:val="000000"/>
          <w:sz w:val="28"/>
        </w:rPr>
        <w:t>
     203. Колчедан ұнтақтаушы
</w:t>
      </w:r>
      <w:r>
        <w:br/>
      </w:r>
      <w:r>
        <w:rPr>
          <w:rFonts w:ascii="Times New Roman"/>
          <w:b w:val="false"/>
          <w:i w:val="false"/>
          <w:color w:val="000000"/>
          <w:sz w:val="28"/>
        </w:rPr>
        <w:t>
     204. Сульфат тиеуші
</w:t>
      </w:r>
      <w:r>
        <w:br/>
      </w:r>
      <w:r>
        <w:rPr>
          <w:rFonts w:ascii="Times New Roman"/>
          <w:b w:val="false"/>
          <w:i w:val="false"/>
          <w:color w:val="000000"/>
          <w:sz w:val="28"/>
        </w:rPr>
        <w:t>
     205. Колчедан, күкірт пештерді тері мен турм тиеуші
</w:t>
      </w:r>
      <w:r>
        <w:br/>
      </w:r>
      <w:r>
        <w:rPr>
          <w:rFonts w:ascii="Times New Roman"/>
          <w:b w:val="false"/>
          <w:i w:val="false"/>
          <w:color w:val="000000"/>
          <w:sz w:val="28"/>
        </w:rPr>
        <w:t>
     206. Дефибрерге баланстарды (қабығы аршылған материал) тиеуші
</w:t>
      </w:r>
      <w:r>
        <w:br/>
      </w:r>
      <w:r>
        <w:rPr>
          <w:rFonts w:ascii="Times New Roman"/>
          <w:b w:val="false"/>
          <w:i w:val="false"/>
          <w:color w:val="000000"/>
          <w:sz w:val="28"/>
        </w:rPr>
        <w:t>
     207. Қышқылдаушы
</w:t>
      </w:r>
      <w:r>
        <w:br/>
      </w:r>
      <w:r>
        <w:rPr>
          <w:rFonts w:ascii="Times New Roman"/>
          <w:b w:val="false"/>
          <w:i w:val="false"/>
          <w:color w:val="000000"/>
          <w:sz w:val="28"/>
        </w:rPr>
        <w:t>
     208. Миксовщик
</w:t>
      </w:r>
      <w:r>
        <w:br/>
      </w:r>
      <w:r>
        <w:rPr>
          <w:rFonts w:ascii="Times New Roman"/>
          <w:b w:val="false"/>
          <w:i w:val="false"/>
          <w:color w:val="000000"/>
          <w:sz w:val="28"/>
        </w:rPr>
        <w:t>
     209. Қышқылды резервуарларды кірпішпен айналдыра қалаушы
</w:t>
      </w:r>
      <w:r>
        <w:br/>
      </w:r>
      <w:r>
        <w:rPr>
          <w:rFonts w:ascii="Times New Roman"/>
          <w:b w:val="false"/>
          <w:i w:val="false"/>
          <w:color w:val="000000"/>
          <w:sz w:val="28"/>
        </w:rPr>
        <w:t>
     210. Фибрлерді кесуші
</w:t>
      </w:r>
      <w:r>
        <w:br/>
      </w:r>
      <w:r>
        <w:rPr>
          <w:rFonts w:ascii="Times New Roman"/>
          <w:b w:val="false"/>
          <w:i w:val="false"/>
          <w:color w:val="000000"/>
          <w:sz w:val="28"/>
        </w:rPr>
        <w:t>
     211. Коррозияға қарсы және ингибитирленген қағаз өндірісінде істейтін қағаз және қағаз бұйымдарына дымқыл сіңіруші
</w:t>
      </w:r>
      <w:r>
        <w:br/>
      </w:r>
      <w:r>
        <w:rPr>
          <w:rFonts w:ascii="Times New Roman"/>
          <w:b w:val="false"/>
          <w:i w:val="false"/>
          <w:color w:val="000000"/>
          <w:sz w:val="28"/>
        </w:rPr>
        <w:t>
     212. Күкірт қышқылын қалпына келтіруші
</w:t>
      </w:r>
      <w:r>
        <w:br/>
      </w:r>
      <w:r>
        <w:rPr>
          <w:rFonts w:ascii="Times New Roman"/>
          <w:b w:val="false"/>
          <w:i w:val="false"/>
          <w:color w:val="000000"/>
          <w:sz w:val="28"/>
        </w:rPr>
        <w:t>
     213. Содовщик
</w:t>
      </w:r>
      <w:r>
        <w:br/>
      </w:r>
      <w:r>
        <w:rPr>
          <w:rFonts w:ascii="Times New Roman"/>
          <w:b w:val="false"/>
          <w:i w:val="false"/>
          <w:color w:val="000000"/>
          <w:sz w:val="28"/>
        </w:rPr>
        <w:t>
     214. Сульфитті целлюлоза және күкірт қышқылы өндірісінде істейтін жөндеуші-слесарь, жөндеу жөніндегі электромонтері, электр жабдықтарына қызмет көрсету жөніндегі электромонтері, майлаушы, өндірістік орындарда еден жуушы
</w:t>
      </w:r>
      <w:r>
        <w:br/>
      </w:r>
      <w:r>
        <w:rPr>
          <w:rFonts w:ascii="Times New Roman"/>
          <w:b w:val="false"/>
          <w:i w:val="false"/>
          <w:color w:val="000000"/>
          <w:sz w:val="28"/>
        </w:rPr>
        <w:t>
     215. Минутына 400 метр және одан да астам жылдамдықта жұмыс істейтін, жылдам жүретін қағаз жасайтын және картон жасайтын машиналармен айналысатын, қағаз жасаушы (картон жасаушы) машиналардың құрғатушысы
</w:t>
      </w:r>
      <w:r>
        <w:br/>
      </w:r>
      <w:r>
        <w:rPr>
          <w:rFonts w:ascii="Times New Roman"/>
          <w:b w:val="false"/>
          <w:i w:val="false"/>
          <w:color w:val="000000"/>
          <w:sz w:val="28"/>
        </w:rPr>
        <w:t>
     216. Хлоршы.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16-Тарау. Цемент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217. Қоймалжың тұнбалар бассейндері мен қойыртпақтарды тазалайтын жұмысшылар.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17-Тарау. Тас өңдеу және тастан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құйылатын бұйымдар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218. Тастан құйылатын бұйымдарды құюшы
</w:t>
      </w:r>
      <w:r>
        <w:br/>
      </w:r>
      <w:r>
        <w:rPr>
          <w:rFonts w:ascii="Times New Roman"/>
          <w:b w:val="false"/>
          <w:i w:val="false"/>
          <w:color w:val="000000"/>
          <w:sz w:val="28"/>
        </w:rPr>
        <w:t>
     219. Тас қашаушы
</w:t>
      </w:r>
      <w:r>
        <w:br/>
      </w:r>
      <w:r>
        <w:rPr>
          <w:rFonts w:ascii="Times New Roman"/>
          <w:b w:val="false"/>
          <w:i w:val="false"/>
          <w:color w:val="000000"/>
          <w:sz w:val="28"/>
        </w:rPr>
        <w:t>
     220. Тас қайнатушы
</w:t>
      </w:r>
      <w:r>
        <w:br/>
      </w:r>
      <w:r>
        <w:rPr>
          <w:rFonts w:ascii="Times New Roman"/>
          <w:b w:val="false"/>
          <w:i w:val="false"/>
          <w:color w:val="000000"/>
          <w:sz w:val="28"/>
        </w:rPr>
        <w:t>
     221. Диабаз қиыршық тастарын тартып ұнтақ жасайтын диірмен машинисі
</w:t>
      </w:r>
      <w:r>
        <w:br/>
      </w:r>
      <w:r>
        <w:rPr>
          <w:rFonts w:ascii="Times New Roman"/>
          <w:b w:val="false"/>
          <w:i w:val="false"/>
          <w:color w:val="000000"/>
          <w:sz w:val="28"/>
        </w:rPr>
        <w:t>
     222. Тас өңдейтін жабдықтарды реттеуші
</w:t>
      </w:r>
      <w:r>
        <w:br/>
      </w:r>
      <w:r>
        <w:rPr>
          <w:rFonts w:ascii="Times New Roman"/>
          <w:b w:val="false"/>
          <w:i w:val="false"/>
          <w:color w:val="000000"/>
          <w:sz w:val="28"/>
        </w:rPr>
        <w:t>
     223. Фрезамен тас өңдеуші.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18-Тарау. Темір-бетон және бетон бұйымдары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құрылғылар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224. Бетон және темір-бетон бұйымдарын кесуші.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19-Тарау. Жылу сақтағыш материалдар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225. Битумшы
</w:t>
      </w:r>
      <w:r>
        <w:br/>
      </w:r>
      <w:r>
        <w:rPr>
          <w:rFonts w:ascii="Times New Roman"/>
          <w:b w:val="false"/>
          <w:i w:val="false"/>
          <w:color w:val="000000"/>
          <w:sz w:val="28"/>
        </w:rPr>
        <w:t>
     226. Ваграншы.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20-Тарау. Жұмсақ жабындылар мен су өткізбейтін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227. Қайнатқыш қазандарды толтырушы.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21-Тарау. Тоқыма және жеңіл өнеркәсіп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&amp;1.Тоқыма өндірісінің жалпы мамандықтары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228. Біліктерді механикаландырмай көтеріп-түсірумен айналысатын шихталандыру жабдықтарының операторы
</w:t>
      </w:r>
      <w:r>
        <w:br/>
      </w:r>
      <w:r>
        <w:rPr>
          <w:rFonts w:ascii="Times New Roman"/>
          <w:b w:val="false"/>
          <w:i w:val="false"/>
          <w:color w:val="000000"/>
          <w:sz w:val="28"/>
        </w:rPr>
        <w:t>
     229. Канализация орлары мен құдықтарын тазартумен айналысатын апат зардаптарын қалпына келтіру жұмыстарының слесары
</w:t>
      </w:r>
      <w:r>
        <w:br/>
      </w:r>
      <w:r>
        <w:rPr>
          <w:rFonts w:ascii="Times New Roman"/>
          <w:b w:val="false"/>
          <w:i w:val="false"/>
          <w:color w:val="000000"/>
          <w:sz w:val="28"/>
        </w:rPr>
        <w:t>
     230. Түту аппараттарын тазартып-қайраушы.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Мақтаны алғашқы өңдеу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231. Шикізатты және талшықты престеуші.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&amp;3. Зығыр және кендір-талшық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232. Талшық дайындаушы.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&amp;4. Жүн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233. Шұға өндірісіндегі тоқыма цехында істейтін шебер
</w:t>
      </w:r>
      <w:r>
        <w:br/>
      </w:r>
      <w:r>
        <w:rPr>
          <w:rFonts w:ascii="Times New Roman"/>
          <w:b w:val="false"/>
          <w:i w:val="false"/>
          <w:color w:val="000000"/>
          <w:sz w:val="28"/>
        </w:rPr>
        <w:t>
     234. Техникалық шұға жуумен айналысатын жұмысшы.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&amp;5. Киіз басу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235. Қалың киіздер дайындаумен айналысатын киіз басушы;
</w:t>
      </w:r>
      <w:r>
        <w:br/>
      </w:r>
      <w:r>
        <w:rPr>
          <w:rFonts w:ascii="Times New Roman"/>
          <w:b w:val="false"/>
          <w:i w:val="false"/>
          <w:color w:val="000000"/>
          <w:sz w:val="28"/>
        </w:rPr>
        <w:t>
     236. Қол жұмыстарымен айналысатын аяқ киім саптаушы;
</w:t>
      </w:r>
      <w:r>
        <w:br/>
      </w:r>
      <w:r>
        <w:rPr>
          <w:rFonts w:ascii="Times New Roman"/>
          <w:b w:val="false"/>
          <w:i w:val="false"/>
          <w:color w:val="000000"/>
          <w:sz w:val="28"/>
        </w:rPr>
        <w:t>
     237. Қол жұмыстарымен айналысатын аяқ киімдерді қалыптан шығарушы.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22-Тарау. Тамақ өнеркәсібі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Тамақ өнімдері өндірісінің жалпы мамандықтары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238. Қолмен тиеуде мерзімімен іске қосылатын диффузорларға қызмет көрсететін кіріктіргіш аппаратшысы
</w:t>
      </w:r>
      <w:r>
        <w:br/>
      </w:r>
      <w:r>
        <w:rPr>
          <w:rFonts w:ascii="Times New Roman"/>
          <w:b w:val="false"/>
          <w:i w:val="false"/>
          <w:color w:val="000000"/>
          <w:sz w:val="28"/>
        </w:rPr>
        <w:t>
     239. Су айдындарда мұз дайындаумен және оны бунтқа салумен айналысатын мұз дайындаушы
</w:t>
      </w:r>
      <w:r>
        <w:br/>
      </w:r>
      <w:r>
        <w:rPr>
          <w:rFonts w:ascii="Times New Roman"/>
          <w:b w:val="false"/>
          <w:i w:val="false"/>
          <w:color w:val="000000"/>
          <w:sz w:val="28"/>
        </w:rPr>
        <w:t>
     240. Сүйек желімін дайындаушы
</w:t>
      </w:r>
      <w:r>
        <w:br/>
      </w:r>
      <w:r>
        <w:rPr>
          <w:rFonts w:ascii="Times New Roman"/>
          <w:b w:val="false"/>
          <w:i w:val="false"/>
          <w:color w:val="000000"/>
          <w:sz w:val="28"/>
        </w:rPr>
        <w:t>
     241. Сепараторларды қолмен бұзып-таратумен айналысатын, тазарту машинасының машинисі
</w:t>
      </w:r>
      <w:r>
        <w:br/>
      </w:r>
      <w:r>
        <w:rPr>
          <w:rFonts w:ascii="Times New Roman"/>
          <w:b w:val="false"/>
          <w:i w:val="false"/>
          <w:color w:val="000000"/>
          <w:sz w:val="28"/>
        </w:rPr>
        <w:t>
     242. Гофронді-ыдыс өндірісінің қалдықтарын тайлаумен айналысатын жұмысшылар.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Ет өнімдері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243. Мал соятындардың айналысатын жұмыстары:
</w:t>
      </w:r>
      <w:r>
        <w:br/>
      </w:r>
      <w:r>
        <w:rPr>
          <w:rFonts w:ascii="Times New Roman"/>
          <w:b w:val="false"/>
          <w:i w:val="false"/>
          <w:color w:val="000000"/>
          <w:sz w:val="28"/>
        </w:rPr>
        <w:t>
     1) ірі қара малмен ұсақ мүйізді малдарды және шошқаларды естен тандыра құлату, шыншырға ілу, қанын сорғызу;
</w:t>
      </w:r>
      <w:r>
        <w:br/>
      </w:r>
      <w:r>
        <w:rPr>
          <w:rFonts w:ascii="Times New Roman"/>
          <w:b w:val="false"/>
          <w:i w:val="false"/>
          <w:color w:val="000000"/>
          <w:sz w:val="28"/>
        </w:rPr>
        <w:t>
     2) мүйізді ірі қараны сұрыптап қолмен терісін сыдыру, сұраптау;
</w:t>
      </w:r>
      <w:r>
        <w:br/>
      </w:r>
      <w:r>
        <w:rPr>
          <w:rFonts w:ascii="Times New Roman"/>
          <w:b w:val="false"/>
          <w:i w:val="false"/>
          <w:color w:val="000000"/>
          <w:sz w:val="28"/>
        </w:rPr>
        <w:t>
     3) тушаны бөлшектеп кесу;
</w:t>
      </w:r>
      <w:r>
        <w:br/>
      </w:r>
      <w:r>
        <w:rPr>
          <w:rFonts w:ascii="Times New Roman"/>
          <w:b w:val="false"/>
          <w:i w:val="false"/>
          <w:color w:val="000000"/>
          <w:sz w:val="28"/>
        </w:rPr>
        <w:t>
     4) шошқаның тушасы мен басын үйту;
</w:t>
      </w:r>
      <w:r>
        <w:br/>
      </w:r>
      <w:r>
        <w:rPr>
          <w:rFonts w:ascii="Times New Roman"/>
          <w:b w:val="false"/>
          <w:i w:val="false"/>
          <w:color w:val="000000"/>
          <w:sz w:val="28"/>
        </w:rPr>
        <w:t>
     5) мүйізді ірі қара малдың тушасын көлденең әдіспен өңдеу операцияларымен айналысатын мал жығушы қасапшы;
</w:t>
      </w:r>
      <w:r>
        <w:br/>
      </w:r>
      <w:r>
        <w:rPr>
          <w:rFonts w:ascii="Times New Roman"/>
          <w:b w:val="false"/>
          <w:i w:val="false"/>
          <w:color w:val="000000"/>
          <w:sz w:val="28"/>
        </w:rPr>
        <w:t>
     6) терілерді шелдеуші;
</w:t>
      </w:r>
      <w:r>
        <w:br/>
      </w:r>
      <w:r>
        <w:rPr>
          <w:rFonts w:ascii="Times New Roman"/>
          <w:b w:val="false"/>
          <w:i w:val="false"/>
          <w:color w:val="000000"/>
          <w:sz w:val="28"/>
        </w:rPr>
        <w:t>
     7) терілерді өңдеуші.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23-Тарау. Темір жол көлігі және метрополитен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244. Дизельді поезд, тепловоз, электропоезд машинистері
</w:t>
      </w:r>
      <w:r>
        <w:br/>
      </w:r>
      <w:r>
        <w:rPr>
          <w:rFonts w:ascii="Times New Roman"/>
          <w:b w:val="false"/>
          <w:i w:val="false"/>
          <w:color w:val="000000"/>
          <w:sz w:val="28"/>
        </w:rPr>
        <w:t>
     245. Кең табанды темір жол желілерінде жұмыс істейтін мотовоз машинисі, мотовоз машинисінің көмекшісі
</w:t>
      </w:r>
      <w:r>
        <w:br/>
      </w:r>
      <w:r>
        <w:rPr>
          <w:rFonts w:ascii="Times New Roman"/>
          <w:b w:val="false"/>
          <w:i w:val="false"/>
          <w:color w:val="000000"/>
          <w:sz w:val="28"/>
        </w:rPr>
        <w:t>
     246. Қол арба жүргізушісі, қоларба жүргізушісінің көмекшісі
</w:t>
      </w:r>
      <w:r>
        <w:br/>
      </w:r>
      <w:r>
        <w:rPr>
          <w:rFonts w:ascii="Times New Roman"/>
          <w:b w:val="false"/>
          <w:i w:val="false"/>
          <w:color w:val="000000"/>
          <w:sz w:val="28"/>
        </w:rPr>
        <w:t>
     247. Дизельді поезд, тепловоз, электропоезд машинистерінің көмекшісі
</w:t>
      </w:r>
      <w:r>
        <w:br/>
      </w:r>
      <w:r>
        <w:rPr>
          <w:rFonts w:ascii="Times New Roman"/>
          <w:b w:val="false"/>
          <w:i w:val="false"/>
          <w:color w:val="000000"/>
          <w:sz w:val="28"/>
        </w:rPr>
        <w:t>
     248. Поездарды құрастырушы, поездарды құрастырушының көмекшісі
</w:t>
      </w:r>
      <w:r>
        <w:br/>
      </w:r>
      <w:r>
        <w:rPr>
          <w:rFonts w:ascii="Times New Roman"/>
          <w:b w:val="false"/>
          <w:i w:val="false"/>
          <w:color w:val="000000"/>
          <w:sz w:val="28"/>
        </w:rPr>
        <w:t>
     249. Электрлендірілген темір жолдарда биікте жұмыс істейтін түйісу желілерінің электр монтері.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24-Тарау. Өзен көлігі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250. Жүкші, докер-механизатор (тұрақты краншы, порт ішіндегі көлік жүргізушісі болып жұмыс істейтін докер-механизатордан және қауіптілігі 1 және 2 сыныпқа жататын заттарды қоспағанда жүктерді қайта өңдеумен үздіксіз айналысатын машиналар мен тетіктерге қызмет көрсететін жұмысшылардан басқа)
</w:t>
      </w:r>
      <w:r>
        <w:br/>
      </w:r>
      <w:r>
        <w:rPr>
          <w:rFonts w:ascii="Times New Roman"/>
          <w:b w:val="false"/>
          <w:i w:val="false"/>
          <w:color w:val="000000"/>
          <w:sz w:val="28"/>
        </w:rPr>
        <w:t>
     251. Қатты отынмен жұмыс істейтін кемелердің от жағушысы
</w:t>
      </w:r>
      <w:r>
        <w:br/>
      </w:r>
      <w:r>
        <w:rPr>
          <w:rFonts w:ascii="Times New Roman"/>
          <w:b w:val="false"/>
          <w:i w:val="false"/>
          <w:color w:val="000000"/>
          <w:sz w:val="28"/>
        </w:rPr>
        <w:t>
     252. Жолаушы, жүк-жолаушы кемелерінің, топырақ сорғыш земснарядтардың және өзен-теңізде қатар жүзетін кемелердің барлық атаудағы матростары (су асты қанаты бар кемелерін, сондай-ақ қала ішінде және қала маңындағы бағыттарда жұмыс істейтін кемелерден басқа)
</w:t>
      </w:r>
      <w:r>
        <w:br/>
      </w:r>
      <w:r>
        <w:rPr>
          <w:rFonts w:ascii="Times New Roman"/>
          <w:b w:val="false"/>
          <w:i w:val="false"/>
          <w:color w:val="000000"/>
          <w:sz w:val="28"/>
        </w:rPr>
        <w:t>
     253. Жүзгіш кранда жұмыс істейтін кран машинисі (краншы).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25-Тарау. Полиграфия өндірісі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Қорғасын балқымаларын пайдалануға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254. Таптауырын, қаріп теру және ашық жер материалдарын құю учаскелерінде істейтін полиграфия жабдықтарын реттеуші
</w:t>
      </w:r>
      <w:r>
        <w:br/>
      </w:r>
      <w:r>
        <w:rPr>
          <w:rFonts w:ascii="Times New Roman"/>
          <w:b w:val="false"/>
          <w:i w:val="false"/>
          <w:color w:val="000000"/>
          <w:sz w:val="28"/>
        </w:rPr>
        <w:t>
     255. Құюшы
</w:t>
      </w:r>
      <w:r>
        <w:br/>
      </w:r>
      <w:r>
        <w:rPr>
          <w:rFonts w:ascii="Times New Roman"/>
          <w:b w:val="false"/>
          <w:i w:val="false"/>
          <w:color w:val="000000"/>
          <w:sz w:val="28"/>
        </w:rPr>
        <w:t>
     256. Құю операцияларында және таптауырындарды бөлуде істейтін жұмысшылар
</w:t>
      </w:r>
      <w:r>
        <w:br/>
      </w:r>
      <w:r>
        <w:rPr>
          <w:rFonts w:ascii="Times New Roman"/>
          <w:b w:val="false"/>
          <w:i w:val="false"/>
          <w:color w:val="000000"/>
          <w:sz w:val="28"/>
        </w:rPr>
        <w:t>
     257. Таптауырыншы.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Ойық басылымдар цехтары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258. Ойық басылымның баспа бөлімшесінде жұмыс істейтін жұмысшылар (дайын өнімдерді қабылдау мен ораудан басқа)
</w:t>
      </w:r>
      <w:r>
        <w:br/>
      </w:r>
      <w:r>
        <w:rPr>
          <w:rFonts w:ascii="Times New Roman"/>
          <w:b w:val="false"/>
          <w:i w:val="false"/>
          <w:color w:val="000000"/>
          <w:sz w:val="28"/>
        </w:rPr>
        <w:t>
     259. Ойық басылым қалыптарын өрнектеуші.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26-Тарау. Экономиканың барлық салаларына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ортақ жұмысшы мамандықтары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260. Антеннашы-діңгекші
</w:t>
      </w:r>
      <w:r>
        <w:br/>
      </w:r>
      <w:r>
        <w:rPr>
          <w:rFonts w:ascii="Times New Roman"/>
          <w:b w:val="false"/>
          <w:i w:val="false"/>
          <w:color w:val="000000"/>
          <w:sz w:val="28"/>
        </w:rPr>
        <w:t>
     261. Битум қайнатушы
</w:t>
      </w:r>
      <w:r>
        <w:br/>
      </w:r>
      <w:r>
        <w:rPr>
          <w:rFonts w:ascii="Times New Roman"/>
          <w:b w:val="false"/>
          <w:i w:val="false"/>
          <w:color w:val="000000"/>
          <w:sz w:val="28"/>
        </w:rPr>
        <w:t>
     262. Аэрошана жүргізуші
</w:t>
      </w:r>
      <w:r>
        <w:br/>
      </w:r>
      <w:r>
        <w:rPr>
          <w:rFonts w:ascii="Times New Roman"/>
          <w:b w:val="false"/>
          <w:i w:val="false"/>
          <w:color w:val="000000"/>
          <w:sz w:val="28"/>
        </w:rPr>
        <w:t>
     263. Су астындағы жұмыс маманы
</w:t>
      </w:r>
      <w:r>
        <w:br/>
      </w:r>
      <w:r>
        <w:rPr>
          <w:rFonts w:ascii="Times New Roman"/>
          <w:b w:val="false"/>
          <w:i w:val="false"/>
          <w:color w:val="000000"/>
          <w:sz w:val="28"/>
        </w:rPr>
        <w:t>
     264. Газдан құтқарушы
</w:t>
      </w:r>
      <w:r>
        <w:br/>
      </w:r>
      <w:r>
        <w:rPr>
          <w:rFonts w:ascii="Times New Roman"/>
          <w:b w:val="false"/>
          <w:i w:val="false"/>
          <w:color w:val="000000"/>
          <w:sz w:val="28"/>
        </w:rPr>
        <w:t>
     265. Өрт десантнигі, өрт парашютшісі
</w:t>
      </w:r>
      <w:r>
        <w:br/>
      </w:r>
      <w:r>
        <w:rPr>
          <w:rFonts w:ascii="Times New Roman"/>
          <w:b w:val="false"/>
          <w:i w:val="false"/>
          <w:color w:val="000000"/>
          <w:sz w:val="28"/>
        </w:rPr>
        <w:t>
     266. Ашық сынапты қолмен мөлшерлеп бөлуші
</w:t>
      </w:r>
      <w:r>
        <w:br/>
      </w:r>
      <w:r>
        <w:rPr>
          <w:rFonts w:ascii="Times New Roman"/>
          <w:b w:val="false"/>
          <w:i w:val="false"/>
          <w:color w:val="000000"/>
          <w:sz w:val="28"/>
        </w:rPr>
        <w:t>
     267. Қол жұмысымен айналысатын ағаш жарушы
</w:t>
      </w:r>
      <w:r>
        <w:br/>
      </w:r>
      <w:r>
        <w:rPr>
          <w:rFonts w:ascii="Times New Roman"/>
          <w:b w:val="false"/>
          <w:i w:val="false"/>
          <w:color w:val="000000"/>
          <w:sz w:val="28"/>
        </w:rPr>
        <w:t>
     268. Ыстық қазандарды жөндеумен айналысатын қазаншы
</w:t>
      </w:r>
      <w:r>
        <w:br/>
      </w:r>
      <w:r>
        <w:rPr>
          <w:rFonts w:ascii="Times New Roman"/>
          <w:b w:val="false"/>
          <w:i w:val="false"/>
          <w:color w:val="000000"/>
          <w:sz w:val="28"/>
        </w:rPr>
        <w:t>
     279. Қазан тазалаушы
</w:t>
      </w:r>
      <w:r>
        <w:br/>
      </w:r>
      <w:r>
        <w:rPr>
          <w:rFonts w:ascii="Times New Roman"/>
          <w:b w:val="false"/>
          <w:i w:val="false"/>
          <w:color w:val="000000"/>
          <w:sz w:val="28"/>
        </w:rPr>
        <w:t>
     270. Қолмен қорғасын, сыр әзірлеумен айналысушы сыр езуші
</w:t>
      </w:r>
      <w:r>
        <w:br/>
      </w:r>
      <w:r>
        <w:rPr>
          <w:rFonts w:ascii="Times New Roman"/>
          <w:b w:val="false"/>
          <w:i w:val="false"/>
          <w:color w:val="000000"/>
          <w:sz w:val="28"/>
        </w:rPr>
        <w:t>
     271. Қорғасын, хош иісті және хлорлы көміртегі түзетін лак-сыр материалдарын қолданып ыдыстардың ішін сырлаумен, сондай-ақ жабық камераларда бүріккіштермен осы лак-сыр материалдарын қолданып ірі габаритті бұйымдарды сырлаумен айналысатын сыршы
</w:t>
      </w:r>
      <w:r>
        <w:br/>
      </w:r>
      <w:r>
        <w:rPr>
          <w:rFonts w:ascii="Times New Roman"/>
          <w:b w:val="false"/>
          <w:i w:val="false"/>
          <w:color w:val="000000"/>
          <w:sz w:val="28"/>
        </w:rPr>
        <w:t>
     272. Теңізде жұмыс істейтін кран машинисі (краншы)
</w:t>
      </w:r>
      <w:r>
        <w:br/>
      </w:r>
      <w:r>
        <w:rPr>
          <w:rFonts w:ascii="Times New Roman"/>
          <w:b w:val="false"/>
          <w:i w:val="false"/>
          <w:color w:val="000000"/>
          <w:sz w:val="28"/>
        </w:rPr>
        <w:t>
     273. Қолмен атқарылатын кезде бумен және сумен жылытылатын қазандарға қызмет көрсетумен айналысатын қазандық машинисі (от жағушы)
</w:t>
      </w:r>
      <w:r>
        <w:br/>
      </w:r>
      <w:r>
        <w:rPr>
          <w:rFonts w:ascii="Times New Roman"/>
          <w:b w:val="false"/>
          <w:i w:val="false"/>
          <w:color w:val="000000"/>
          <w:sz w:val="28"/>
        </w:rPr>
        <w:t>
     274. Жүзбелі крандар машинисі командасының қызметкерлері
</w:t>
      </w:r>
      <w:r>
        <w:br/>
      </w:r>
      <w:r>
        <w:rPr>
          <w:rFonts w:ascii="Times New Roman"/>
          <w:b w:val="false"/>
          <w:i w:val="false"/>
          <w:color w:val="000000"/>
          <w:sz w:val="28"/>
        </w:rPr>
        <w:t>
     275. Мыналармен айналысатын жұмысшылар:
</w:t>
      </w:r>
      <w:r>
        <w:br/>
      </w:r>
      <w:r>
        <w:rPr>
          <w:rFonts w:ascii="Times New Roman"/>
          <w:b w:val="false"/>
          <w:i w:val="false"/>
          <w:color w:val="000000"/>
          <w:sz w:val="28"/>
        </w:rPr>
        <w:t>
     1) ашық түрдегі металл сынаптармен (жұмыс орнында тиімді ауа жаңартқышпен қамтамасыз етілген қондырғылар мен жартылай автоматтарда істейтіндерден басқа);
</w:t>
      </w:r>
      <w:r>
        <w:br/>
      </w:r>
      <w:r>
        <w:rPr>
          <w:rFonts w:ascii="Times New Roman"/>
          <w:b w:val="false"/>
          <w:i w:val="false"/>
          <w:color w:val="000000"/>
          <w:sz w:val="28"/>
        </w:rPr>
        <w:t>
     2) күкіртті мұнай, оның қайта өңделетін өнімдері мен күкірт түзетін мұнайлы газдың ыдыстарын (резервуарлар, өлшеуіштер, цистерналар, барждар ж.б.) тазартумен;
</w:t>
      </w:r>
      <w:r>
        <w:br/>
      </w:r>
      <w:r>
        <w:rPr>
          <w:rFonts w:ascii="Times New Roman"/>
          <w:b w:val="false"/>
          <w:i w:val="false"/>
          <w:color w:val="000000"/>
          <w:sz w:val="28"/>
        </w:rPr>
        <w:t>
     3) тікелей өрт сөндіруге байланысты жұмыстармен;
</w:t>
      </w:r>
      <w:r>
        <w:br/>
      </w:r>
      <w:r>
        <w:rPr>
          <w:rFonts w:ascii="Times New Roman"/>
          <w:b w:val="false"/>
          <w:i w:val="false"/>
          <w:color w:val="000000"/>
          <w:sz w:val="28"/>
        </w:rPr>
        <w:t>
     4) кеме және темір жол цистерналарында, сұйық отынды кеме танкерінде және мұнай құятын кемелерде, коффердамдарда, фор және ахтер пиктерде, тіркемелі жәшіктерде, түптердің арасындағы және борттардың арасындағы кеңістіктерде және басқа өтуі қыйын орындарда тазалау, қож шығару және сырлау жұмыстарымен;
</w:t>
      </w:r>
      <w:r>
        <w:br/>
      </w:r>
      <w:r>
        <w:rPr>
          <w:rFonts w:ascii="Times New Roman"/>
          <w:b w:val="false"/>
          <w:i w:val="false"/>
          <w:color w:val="000000"/>
          <w:sz w:val="28"/>
        </w:rPr>
        <w:t>
     5) бензиннің этилді сұйық қоспасын жасаумен;
</w:t>
      </w:r>
      <w:r>
        <w:br/>
      </w:r>
      <w:r>
        <w:rPr>
          <w:rFonts w:ascii="Times New Roman"/>
          <w:b w:val="false"/>
          <w:i w:val="false"/>
          <w:color w:val="000000"/>
          <w:sz w:val="28"/>
        </w:rPr>
        <w:t>
     6) сыныпты түзеткішті тазалаумен түйісетін желілерді жөндеу кезінде, сондай-ақ 10 метр биіктіктен жоғарыда әуе жүйесін құрастыру жөндеу жұмыстары кезінде;
</w:t>
      </w:r>
      <w:r>
        <w:br/>
      </w:r>
      <w:r>
        <w:rPr>
          <w:rFonts w:ascii="Times New Roman"/>
          <w:b w:val="false"/>
          <w:i w:val="false"/>
          <w:color w:val="000000"/>
          <w:sz w:val="28"/>
        </w:rPr>
        <w:t>
     7) жүзбелі құралдарға, кемедегі такелаждық (жабдықтар жинағы) жұмыстарды орындаумен қатар топырақ снарядтарына қызмет көрсетумен
</w:t>
      </w:r>
      <w:r>
        <w:br/>
      </w:r>
      <w:r>
        <w:rPr>
          <w:rFonts w:ascii="Times New Roman"/>
          <w:b w:val="false"/>
          <w:i w:val="false"/>
          <w:color w:val="000000"/>
          <w:sz w:val="28"/>
        </w:rPr>
        <w:t>
     276. Канализация желілерін тазарту жөніндегі жұмыстармен айналысатын апаттық-қалпына келтіру жұмыстарының слесары
</w:t>
      </w:r>
      <w:r>
        <w:br/>
      </w:r>
      <w:r>
        <w:rPr>
          <w:rFonts w:ascii="Times New Roman"/>
          <w:b w:val="false"/>
          <w:i w:val="false"/>
          <w:color w:val="000000"/>
          <w:sz w:val="28"/>
        </w:rPr>
        <w:t>
     277. Көпір слесары
</w:t>
      </w:r>
      <w:r>
        <w:br/>
      </w:r>
      <w:r>
        <w:rPr>
          <w:rFonts w:ascii="Times New Roman"/>
          <w:b w:val="false"/>
          <w:i w:val="false"/>
          <w:color w:val="000000"/>
          <w:sz w:val="28"/>
        </w:rPr>
        <w:t>
     278. Жабдықтарды құрастырумен және таратумен айналысатын такелажшы
</w:t>
      </w:r>
      <w:r>
        <w:br/>
      </w:r>
      <w:r>
        <w:rPr>
          <w:rFonts w:ascii="Times New Roman"/>
          <w:b w:val="false"/>
          <w:i w:val="false"/>
          <w:color w:val="000000"/>
          <w:sz w:val="28"/>
        </w:rPr>
        <w:t>
     279. Тазалаушы.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