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e4d58" w14:textId="18e4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фармакологиялық және дәрілік заттар клиникалық зерттеулерін және (немесе) сынақтарын жүргізу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14 ақпандағы N 53 Бұйрығы. Қазақстан Республикасының Әділет министрлігінде 2005 жылғы 15 наурызда тіркелді. Тіркеу N 3494. Күші жойылды - Қазақстан Республикасы Денсаулық сақтау министрінің 2009 жылғы 19 қарашадағы N 744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2009.11.19 N 744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"Дәрілік заттар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сондай-ақ фармакологиялық және дәрілік заттардың клиникалық зерттеулерін және (немесе) сынақтарын жүргізудің халықаралық ережелерімен үйлестіру мақсатында </w:t>
      </w:r>
      <w:r>
        <w:rPr>
          <w:rFonts w:ascii="Times New Roman"/>
          <w:b/>
          <w:i w:val="false"/>
          <w:color w:val="000000"/>
          <w:sz w:val="28"/>
        </w:rPr>
        <w:t xml:space="preserve">БҰЙЫРАМЫН: </w:t>
      </w:r>
      <w:r>
        <w:rPr>
          <w:rFonts w:ascii="Times New Roman"/>
          <w:b w:val="false"/>
          <w:i w:val="false"/>
          <w:color w:val="000000"/>
          <w:sz w:val="28"/>
        </w:rPr>
        <w:t>қараныз K090193</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 фармакологиялық және дәрілік заттардың клиникалық зерттеулерін және (немесе) сынақтарын жүргізу жөніндегі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Денсаулық сақтау министрлігінің Фармация комитеті (Л.Ю.Пак) осы бұйрықты Қазақстан Республикасының Әділет министрлігіне мемлекеттік тіркеуге жіберетін болсын. </w:t>
      </w:r>
      <w:r>
        <w:br/>
      </w:r>
      <w:r>
        <w:rPr>
          <w:rFonts w:ascii="Times New Roman"/>
          <w:b w:val="false"/>
          <w:i w:val="false"/>
          <w:color w:val="000000"/>
          <w:sz w:val="28"/>
        </w:rPr>
        <w:t>
</w:t>
      </w:r>
      <w:r>
        <w:rPr>
          <w:rFonts w:ascii="Times New Roman"/>
          <w:b w:val="false"/>
          <w:i w:val="false"/>
          <w:color w:val="000000"/>
          <w:sz w:val="28"/>
        </w:rPr>
        <w:t xml:space="preserve">
     3. Ұйымдық-құқықтық жұмыс департаменті (Д.В.Акрачкова) осы бұйрық Қазақстан Республикасының Әділет министрлігінде мемлекеттік тіркеуден өткізілгеннен кейін заңнамада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оның ресми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денсаулық сақтау бірінші Вице-Министрі А.А.Ақановқа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күннен бастап қолданысқа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14 ақпандағы    </w:t>
      </w:r>
      <w:r>
        <w:br/>
      </w:r>
      <w:r>
        <w:rPr>
          <w:rFonts w:ascii="Times New Roman"/>
          <w:b w:val="false"/>
          <w:i w:val="false"/>
          <w:color w:val="000000"/>
          <w:sz w:val="28"/>
        </w:rPr>
        <w:t xml:space="preserve">
N 53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Қазақстан Республикасында фармакологиялық және </w:t>
      </w:r>
      <w:r>
        <w:br/>
      </w:r>
      <w:r>
        <w:rPr>
          <w:rFonts w:ascii="Times New Roman"/>
          <w:b w:val="false"/>
          <w:i w:val="false"/>
          <w:color w:val="000000"/>
          <w:sz w:val="28"/>
        </w:rPr>
        <w:t>
</w:t>
      </w:r>
      <w:r>
        <w:rPr>
          <w:rFonts w:ascii="Times New Roman"/>
          <w:b/>
          <w:i w:val="false"/>
          <w:color w:val="000080"/>
          <w:sz w:val="28"/>
        </w:rPr>
        <w:t xml:space="preserve">дәрілік заттардың клиникалық зерттеулерін және </w:t>
      </w:r>
      <w:r>
        <w:br/>
      </w:r>
      <w:r>
        <w:rPr>
          <w:rFonts w:ascii="Times New Roman"/>
          <w:b w:val="false"/>
          <w:i w:val="false"/>
          <w:color w:val="000000"/>
          <w:sz w:val="28"/>
        </w:rPr>
        <w:t>
</w:t>
      </w:r>
      <w:r>
        <w:rPr>
          <w:rFonts w:ascii="Times New Roman"/>
          <w:b/>
          <w:i w:val="false"/>
          <w:color w:val="000080"/>
          <w:sz w:val="28"/>
        </w:rPr>
        <w:t xml:space="preserve">(немесе) сынақтарын жүргізу жөніндегі </w:t>
      </w:r>
      <w:r>
        <w:br/>
      </w:r>
      <w:r>
        <w:rPr>
          <w:rFonts w:ascii="Times New Roman"/>
          <w:b w:val="false"/>
          <w:i w:val="false"/>
          <w:color w:val="000000"/>
          <w:sz w:val="28"/>
        </w:rPr>
        <w:t>
</w:t>
      </w:r>
      <w:r>
        <w:rPr>
          <w:rFonts w:ascii="Times New Roman"/>
          <w:b/>
          <w:i w:val="false"/>
          <w:color w:val="000080"/>
          <w:sz w:val="28"/>
        </w:rPr>
        <w:t xml:space="preserve">Нұсқаулық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Республикасында фармакологиялық және дәрілік заттардың (әрі қарай - дәрілік заттардың) клиникалық зерттеулерін және (немесе) сынақтарын (әрі қарай - клиникалық сынақтар) жүргізу жөніндегі Нұсқаулық (әрі қарай - Нұсқаулық) халықаралық практикада қолданылатын нормалар ескеріле отырып, зерттеулерге қатысатын адамдар құқықтарының қорғалуын, денсаулығының қауіпсіздігі мен қорғалуын кепілдендіретін, сондай-ақ зерттеу барысында алынатын ақпараттың шүбасыздығы мен дәлдігін қамтамасыз ететін, Қазақстан Республикасында клиникалық сынақтарды жүргізу процедурасын егжей-тегжейлендіру мақсатында және клиникалық сынақтарды жоспарлауды, жүргізуді, құжаттық ресімдеу мен клиникалық бақылаудың бірыңғай талаптарын белгілеу мақсатында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Нұсқаулықта мынадай негізгі түсініктер пайдаланылады: </w:t>
      </w:r>
      <w:r>
        <w:br/>
      </w:r>
      <w:r>
        <w:rPr>
          <w:rFonts w:ascii="Times New Roman"/>
          <w:b w:val="false"/>
          <w:i w:val="false"/>
          <w:color w:val="000000"/>
          <w:sz w:val="28"/>
        </w:rPr>
        <w:t>
</w:t>
      </w:r>
      <w:r>
        <w:rPr>
          <w:rFonts w:ascii="Times New Roman"/>
          <w:b w:val="false"/>
          <w:i w:val="false"/>
          <w:color w:val="000000"/>
          <w:sz w:val="28"/>
        </w:rPr>
        <w:t xml:space="preserve">
     1) аудит - клиникалық зерттеулердің жүргізілуіне тартылған тараптардың құжаттамасы мен қызметін ұдайы және тәуелсіз тексеру, ол осы қызметтің жүзеге асырылу фактісін растау үшін, сондай-ақ деректерді жинау, өңдеу және ұсыну процедураларының зерттеу хаттамасының, стандарттық операциялық процедуралар, клиникалық сынақтар тиісті клиникалық практикаға (GCP) сәйкес жүргізілген жағдайда осы Нұсқаулық пен Еуропалық экономикалық қауымдастықтың (әрі қарай - ICH GCP) тиісті клиникалық практикасының талаптарына сәйкестілігін бағалау үшін жүргізіледі; </w:t>
      </w:r>
      <w:r>
        <w:br/>
      </w:r>
      <w:r>
        <w:rPr>
          <w:rFonts w:ascii="Times New Roman"/>
          <w:b w:val="false"/>
          <w:i w:val="false"/>
          <w:color w:val="000000"/>
          <w:sz w:val="28"/>
        </w:rPr>
        <w:t>
</w:t>
      </w:r>
      <w:r>
        <w:rPr>
          <w:rFonts w:ascii="Times New Roman"/>
          <w:b w:val="false"/>
          <w:i w:val="false"/>
          <w:color w:val="000000"/>
          <w:sz w:val="28"/>
        </w:rPr>
        <w:t xml:space="preserve">
     2) биожетімділігі - жылдамдық пен дәреже, белсенді субстанция мен оның белсенді бөлігі онымен дәрілік нысаннан сіңіріледі және оның әсері болжанатын жерде қолжетімді болады; </w:t>
      </w:r>
      <w:r>
        <w:br/>
      </w:r>
      <w:r>
        <w:rPr>
          <w:rFonts w:ascii="Times New Roman"/>
          <w:b w:val="false"/>
          <w:i w:val="false"/>
          <w:color w:val="000000"/>
          <w:sz w:val="28"/>
        </w:rPr>
        <w:t>
</w:t>
      </w:r>
      <w:r>
        <w:rPr>
          <w:rFonts w:ascii="Times New Roman"/>
          <w:b w:val="false"/>
          <w:i w:val="false"/>
          <w:color w:val="000000"/>
          <w:sz w:val="28"/>
        </w:rPr>
        <w:t xml:space="preserve">
     3) биоэквиваленттілігі - бірдей жағдайдағы екі дәрілік заттың салыстырмалы сипаттамасы, бұл бірдей молярлық мөлшерлерде қолданғаннан кейін тиімділігі мен қауіпсіздігіне қатысты олардың фармацевтикалық және биологиялық барабарлығын растайды; </w:t>
      </w:r>
      <w:r>
        <w:br/>
      </w:r>
      <w:r>
        <w:rPr>
          <w:rFonts w:ascii="Times New Roman"/>
          <w:b w:val="false"/>
          <w:i w:val="false"/>
          <w:color w:val="000000"/>
          <w:sz w:val="28"/>
        </w:rPr>
        <w:t>
</w:t>
      </w:r>
      <w:r>
        <w:rPr>
          <w:rFonts w:ascii="Times New Roman"/>
          <w:b w:val="false"/>
          <w:i w:val="false"/>
          <w:color w:val="000000"/>
          <w:sz w:val="28"/>
        </w:rPr>
        <w:t xml:space="preserve">
     4) зерттеуші брошюрасы - зерттелетін дәрілік препараттың клиникаға дейінгі және клиникалық зерттелуі нәтижелерінің реферативті баяндалуы, оның адамда зерттелуі үшін мәні бар; </w:t>
      </w:r>
      <w:r>
        <w:br/>
      </w:r>
      <w:r>
        <w:rPr>
          <w:rFonts w:ascii="Times New Roman"/>
          <w:b w:val="false"/>
          <w:i w:val="false"/>
          <w:color w:val="000000"/>
          <w:sz w:val="28"/>
        </w:rPr>
        <w:t>
</w:t>
      </w:r>
      <w:r>
        <w:rPr>
          <w:rFonts w:ascii="Times New Roman"/>
          <w:b w:val="false"/>
          <w:i w:val="false"/>
          <w:color w:val="000000"/>
          <w:sz w:val="28"/>
        </w:rPr>
        <w:t xml:space="preserve">
     5) қалпына келтірілген дәрілік зат (генерик) - құрамы мен сапа көрсеткіштері, қауіпсіздігі мен тиімділігі жағынан түпнұсқалық дәрілік затқа толық сай келетін және түпнұсқалық дәрілік затқа қорғау құжаттарының қолданылу мерзімі өткеннен кейін айналымға түскен дәрілік зат; </w:t>
      </w:r>
      <w:r>
        <w:br/>
      </w:r>
      <w:r>
        <w:rPr>
          <w:rFonts w:ascii="Times New Roman"/>
          <w:b w:val="false"/>
          <w:i w:val="false"/>
          <w:color w:val="000000"/>
          <w:sz w:val="28"/>
        </w:rPr>
        <w:t>
</w:t>
      </w:r>
      <w:r>
        <w:rPr>
          <w:rFonts w:ascii="Times New Roman"/>
          <w:b w:val="false"/>
          <w:i w:val="false"/>
          <w:color w:val="000000"/>
          <w:sz w:val="28"/>
        </w:rPr>
        <w:t xml:space="preserve">
     6) клиникалық сынақтардың екінші фазасы - дәрілік затты тиісті бейінде сыналушыға терапиялық тиімділігі мен қысқа мерзімді қауіпсіздігін анықтау, фармакокинетикасын зерделеу, сондай-ақ оңтайлы терапиялық мөлшерлерін, енгізу режимін, әсердің тиімділікке тәуелділігін айқындау мақсатында сынау; </w:t>
      </w:r>
      <w:r>
        <w:br/>
      </w:r>
      <w:r>
        <w:rPr>
          <w:rFonts w:ascii="Times New Roman"/>
          <w:b w:val="false"/>
          <w:i w:val="false"/>
          <w:color w:val="000000"/>
          <w:sz w:val="28"/>
        </w:rPr>
        <w:t>
</w:t>
      </w:r>
      <w:r>
        <w:rPr>
          <w:rFonts w:ascii="Times New Roman"/>
          <w:b w:val="false"/>
          <w:i w:val="false"/>
          <w:color w:val="000000"/>
          <w:sz w:val="28"/>
        </w:rPr>
        <w:t xml:space="preserve">
     7) клиникалық сынақтардың тапсырысшысы - дәрілік заттың клиникалық сынағын мәлімдеуші және оның ұйымдастырылуы, бақылануы және/*немесе қаржыландырылуы үшін жауап беретін заңды немесе жеке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8) дербес тіркеу нысаны (әрі қарай - ДТН) - клиникалық зерттеу хаттамасында көзделген әр сыналушы бойынша ақпарат енгізуге арналған баспа және электрондық құжат; </w:t>
      </w:r>
      <w:r>
        <w:br/>
      </w:r>
      <w:r>
        <w:rPr>
          <w:rFonts w:ascii="Times New Roman"/>
          <w:b w:val="false"/>
          <w:i w:val="false"/>
          <w:color w:val="000000"/>
          <w:sz w:val="28"/>
        </w:rPr>
        <w:t>
</w:t>
      </w:r>
      <w:r>
        <w:rPr>
          <w:rFonts w:ascii="Times New Roman"/>
          <w:b w:val="false"/>
          <w:i w:val="false"/>
          <w:color w:val="000000"/>
          <w:sz w:val="28"/>
        </w:rPr>
        <w:t xml:space="preserve">
     9) клиникалық сынақ инспекциясы - денсаулық сақтау саласындағы уәкілетті органның (әрі қарай - уәкілетті орган)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РМК (әрі қарай - Ұлттық орталық) мамандары мен сарапшыларын тарта отырып, материалдық базаны (үй-жайларды, жабдық пен жарақтануды) және клиникалық сынақты жүргізу мен алынған деректердің сапасын бағалау үшін клиникалық сынаққа жатқызылған құжаттарды ресми тексеру процедурасы; </w:t>
      </w:r>
      <w:r>
        <w:br/>
      </w:r>
      <w:r>
        <w:rPr>
          <w:rFonts w:ascii="Times New Roman"/>
          <w:b w:val="false"/>
          <w:i w:val="false"/>
          <w:color w:val="000000"/>
          <w:sz w:val="28"/>
        </w:rPr>
        <w:t>
</w:t>
      </w:r>
      <w:r>
        <w:rPr>
          <w:rFonts w:ascii="Times New Roman"/>
          <w:b w:val="false"/>
          <w:i w:val="false"/>
          <w:color w:val="000000"/>
          <w:sz w:val="28"/>
        </w:rPr>
        <w:t xml:space="preserve">
     10) сыналушы үшін ақпарат - сынақтың жалпы мақсаттары, оған қатысу қаупі мен пайдасы, сондай-ақ сыналушының қатысуы талап етілетін процедуралар сипатталатын құжат; </w:t>
      </w:r>
      <w:r>
        <w:br/>
      </w:r>
      <w:r>
        <w:rPr>
          <w:rFonts w:ascii="Times New Roman"/>
          <w:b w:val="false"/>
          <w:i w:val="false"/>
          <w:color w:val="000000"/>
          <w:sz w:val="28"/>
        </w:rPr>
        <w:t>
</w:t>
      </w:r>
      <w:r>
        <w:rPr>
          <w:rFonts w:ascii="Times New Roman"/>
          <w:b w:val="false"/>
          <w:i w:val="false"/>
          <w:color w:val="000000"/>
          <w:sz w:val="28"/>
        </w:rPr>
        <w:t xml:space="preserve">
     11) ақпараттық келісім - оның барлық ерекшеліктерімен танысқаннан кейін сыналушының клиникалық сынаққа қатысуға ерікті келісімінің құжат жүзінде ресімделуі, оған емделуші қол қояды және мерзімін көрсетеді; </w:t>
      </w:r>
      <w:r>
        <w:br/>
      </w:r>
      <w:r>
        <w:rPr>
          <w:rFonts w:ascii="Times New Roman"/>
          <w:b w:val="false"/>
          <w:i w:val="false"/>
          <w:color w:val="000000"/>
          <w:sz w:val="28"/>
        </w:rPr>
        <w:t>
</w:t>
      </w:r>
      <w:r>
        <w:rPr>
          <w:rFonts w:ascii="Times New Roman"/>
          <w:b w:val="false"/>
          <w:i w:val="false"/>
          <w:color w:val="000000"/>
          <w:sz w:val="28"/>
        </w:rPr>
        <w:t xml:space="preserve">
     12) биоэквиваленттілігіне сынақтар - мақсаты емделушілердің шектелген санында бірдей молярлық мөлшерлерде пайдаланылғаннан кейін екі дәрілік заттың тиімділігі мен қауіпсіздігінің салыстырмалы бағалануын жүзеге асыру болып табылатын сынақтар. Салыстыру препараты ретінде Ұлттық орталық айқындайтын дәлелденген биожетімділігі бар тиісті дәрілік заттар пайдаланылады; </w:t>
      </w:r>
      <w:r>
        <w:br/>
      </w:r>
      <w:r>
        <w:rPr>
          <w:rFonts w:ascii="Times New Roman"/>
          <w:b w:val="false"/>
          <w:i w:val="false"/>
          <w:color w:val="000000"/>
          <w:sz w:val="28"/>
        </w:rPr>
        <w:t>
</w:t>
      </w:r>
      <w:r>
        <w:rPr>
          <w:rFonts w:ascii="Times New Roman"/>
          <w:b w:val="false"/>
          <w:i w:val="false"/>
          <w:color w:val="000000"/>
          <w:sz w:val="28"/>
        </w:rPr>
        <w:t xml:space="preserve">
     14) сыналушы - клиникалық сынаққа қатысатын емделуші, ол сыналатын препарат немесе салыстыру препаратын алып отырады; </w:t>
      </w:r>
      <w:r>
        <w:br/>
      </w:r>
      <w:r>
        <w:rPr>
          <w:rFonts w:ascii="Times New Roman"/>
          <w:b w:val="false"/>
          <w:i w:val="false"/>
          <w:color w:val="000000"/>
          <w:sz w:val="28"/>
        </w:rPr>
        <w:t>
</w:t>
      </w:r>
      <w:r>
        <w:rPr>
          <w:rFonts w:ascii="Times New Roman"/>
          <w:b w:val="false"/>
          <w:i w:val="false"/>
          <w:color w:val="000000"/>
          <w:sz w:val="28"/>
        </w:rPr>
        <w:t xml:space="preserve">
     15) зерттеуші - клиникалық сынақтарды жүргізу мәселелері бойынша дайындықтан өткен дәрігер, ол клиникалық сынақты тікелей жүргізеді және медицина ұйымында дәрілік зат клиникалық сынағының жүргізілу тәртібі үшін жауап береді. Егер сынақты клиникалық база қызметкерлерінің ұжымы жүргізетін болса, клиникалық базаның басшысы зерттеуші (жауапты зерттеуші) болып табылады; </w:t>
      </w:r>
      <w:r>
        <w:br/>
      </w:r>
      <w:r>
        <w:rPr>
          <w:rFonts w:ascii="Times New Roman"/>
          <w:b w:val="false"/>
          <w:i w:val="false"/>
          <w:color w:val="000000"/>
          <w:sz w:val="28"/>
        </w:rPr>
        <w:t>
</w:t>
      </w:r>
      <w:r>
        <w:rPr>
          <w:rFonts w:ascii="Times New Roman"/>
          <w:b w:val="false"/>
          <w:i w:val="false"/>
          <w:color w:val="000000"/>
          <w:sz w:val="28"/>
        </w:rPr>
        <w:t xml:space="preserve">
     15) зерттелетін дәрілік зат - дайын дәрілік зат немесе плацебо, ол клиникалық сынақтар кезінде бақылау үшін зерделенеді немесе пайдаланылады; </w:t>
      </w:r>
      <w:r>
        <w:br/>
      </w:r>
      <w:r>
        <w:rPr>
          <w:rFonts w:ascii="Times New Roman"/>
          <w:b w:val="false"/>
          <w:i w:val="false"/>
          <w:color w:val="000000"/>
          <w:sz w:val="28"/>
        </w:rPr>
        <w:t>
</w:t>
      </w:r>
      <w:r>
        <w:rPr>
          <w:rFonts w:ascii="Times New Roman"/>
          <w:b w:val="false"/>
          <w:i w:val="false"/>
          <w:color w:val="000000"/>
          <w:sz w:val="28"/>
        </w:rPr>
        <w:t xml:space="preserve">
     16) клиникалық база - Ұлттық орталықтың ұсынымы негізінде денсаулық сақтау саласындағы мемлекеттік орган белгілеген медициналық ұйым, ол дәрілік заттың клиникалық сынақтарын жүргізуді жүзеге асырады; </w:t>
      </w:r>
      <w:r>
        <w:br/>
      </w:r>
      <w:r>
        <w:rPr>
          <w:rFonts w:ascii="Times New Roman"/>
          <w:b w:val="false"/>
          <w:i w:val="false"/>
          <w:color w:val="000000"/>
          <w:sz w:val="28"/>
        </w:rPr>
        <w:t>
</w:t>
      </w:r>
      <w:r>
        <w:rPr>
          <w:rFonts w:ascii="Times New Roman"/>
          <w:b w:val="false"/>
          <w:i w:val="false"/>
          <w:color w:val="000000"/>
          <w:sz w:val="28"/>
        </w:rPr>
        <w:t xml:space="preserve">
     17) дәрілік заттың клиникалық сынағы - сыналушы ретінде адам қатысатын және зерттелетін дәрілік препараттың клиникалық фармакологиялық және/немесе фармакодинамикалық әсерлерін анықтау немесе растау және/немесе оған барлық жанама реакцияларды анықтау және/немесе оның сіңірілуін, таралуын, биотрансформациясын зерделеу және қауіпсіздігі мен тиімділігін белгілеу мақсатында жүргізілетін зерттеу; </w:t>
      </w:r>
      <w:r>
        <w:br/>
      </w:r>
      <w:r>
        <w:rPr>
          <w:rFonts w:ascii="Times New Roman"/>
          <w:b w:val="false"/>
          <w:i w:val="false"/>
          <w:color w:val="000000"/>
          <w:sz w:val="28"/>
        </w:rPr>
        <w:t>
</w:t>
      </w:r>
      <w:r>
        <w:rPr>
          <w:rFonts w:ascii="Times New Roman"/>
          <w:b w:val="false"/>
          <w:i w:val="false"/>
          <w:color w:val="000000"/>
          <w:sz w:val="28"/>
        </w:rPr>
        <w:t xml:space="preserve">
     18) этика мәселелері жөніндегі комиссия - тәуелсіз сараптама органы, оның құрамына сыналушылар мен зерттеушілер құқықтарының, қауіпсіздігі мен игілігінің қорғалуын, сондай-ақ клиникалық сынақ материалдарының этикалық және адамгершілік-құқықтық бағалануын жүзеге асыратын денсаулық сақтау, ғылым саласындағы мамандар, қоғамдық ұйымдардың өкілдері кіреді; </w:t>
      </w:r>
      <w:r>
        <w:br/>
      </w:r>
      <w:r>
        <w:rPr>
          <w:rFonts w:ascii="Times New Roman"/>
          <w:b w:val="false"/>
          <w:i w:val="false"/>
          <w:color w:val="000000"/>
          <w:sz w:val="28"/>
        </w:rPr>
        <w:t>
</w:t>
      </w:r>
      <w:r>
        <w:rPr>
          <w:rFonts w:ascii="Times New Roman"/>
          <w:b w:val="false"/>
          <w:i w:val="false"/>
          <w:color w:val="000000"/>
          <w:sz w:val="28"/>
        </w:rPr>
        <w:t xml:space="preserve">
     19) келісім-шарттық зерттеу ұйымы - тапсырысшымен жасалған шарт шеңберінде клиникалық сынақты жүргізумен байланысты оның бір немесе бірнеше функциясын орындайтын жеке немесе заңды тұлға; </w:t>
      </w:r>
      <w:r>
        <w:br/>
      </w:r>
      <w:r>
        <w:rPr>
          <w:rFonts w:ascii="Times New Roman"/>
          <w:b w:val="false"/>
          <w:i w:val="false"/>
          <w:color w:val="000000"/>
          <w:sz w:val="28"/>
        </w:rPr>
        <w:t>
</w:t>
      </w:r>
      <w:r>
        <w:rPr>
          <w:rFonts w:ascii="Times New Roman"/>
          <w:b w:val="false"/>
          <w:i w:val="false"/>
          <w:color w:val="000000"/>
          <w:sz w:val="28"/>
        </w:rPr>
        <w:t xml:space="preserve">
     20) көп орталықтық клиникалық сынақтар - бірыңғай хаттамаға сәйкес дәрілік заттың бірнеше клиникалық базада (бірден астам зерттеушімен) жүзеге асырылатын сынақтары; </w:t>
      </w:r>
      <w:r>
        <w:br/>
      </w:r>
      <w:r>
        <w:rPr>
          <w:rFonts w:ascii="Times New Roman"/>
          <w:b w:val="false"/>
          <w:i w:val="false"/>
          <w:color w:val="000000"/>
          <w:sz w:val="28"/>
        </w:rPr>
        <w:t>
</w:t>
      </w:r>
      <w:r>
        <w:rPr>
          <w:rFonts w:ascii="Times New Roman"/>
          <w:b w:val="false"/>
          <w:i w:val="false"/>
          <w:color w:val="000000"/>
          <w:sz w:val="28"/>
        </w:rPr>
        <w:t xml:space="preserve">
     21) халықаралық көп орталықтық клиникалық сынақ - бірыңғай хаттама бойынша екі немесе одан да көп елдерде жүргізілетін көпорталықтық клиникалық сынақ; </w:t>
      </w:r>
      <w:r>
        <w:br/>
      </w:r>
      <w:r>
        <w:rPr>
          <w:rFonts w:ascii="Times New Roman"/>
          <w:b w:val="false"/>
          <w:i w:val="false"/>
          <w:color w:val="000000"/>
          <w:sz w:val="28"/>
        </w:rPr>
        <w:t>
</w:t>
      </w:r>
      <w:r>
        <w:rPr>
          <w:rFonts w:ascii="Times New Roman"/>
          <w:b w:val="false"/>
          <w:i w:val="false"/>
          <w:color w:val="000000"/>
          <w:sz w:val="28"/>
        </w:rPr>
        <w:t xml:space="preserve">
     22) монитор - тапсырыс беруші тағайындайтын адам, ол клиникалық сынақтың хаттамаға сәйкес жүргізілуіне бақылау жасайды; </w:t>
      </w:r>
      <w:r>
        <w:br/>
      </w:r>
      <w:r>
        <w:rPr>
          <w:rFonts w:ascii="Times New Roman"/>
          <w:b w:val="false"/>
          <w:i w:val="false"/>
          <w:color w:val="000000"/>
          <w:sz w:val="28"/>
        </w:rPr>
        <w:t>
</w:t>
      </w:r>
      <w:r>
        <w:rPr>
          <w:rFonts w:ascii="Times New Roman"/>
          <w:b w:val="false"/>
          <w:i w:val="false"/>
          <w:color w:val="000000"/>
          <w:sz w:val="28"/>
        </w:rPr>
        <w:t xml:space="preserve">
     23) клиникалық сынақ мониторингі - клиникалық сынақтың барысын және оның өткізілуін, деректердің жиналуын және зерттеулер нәтижелерінің хаттамаға, стандарттық процедураларға, осы Нұсқаулыққа және тиісті клиникалық практикаға (GCP) сәйкес ұсынылуын қамтамасыз етуді бақылау процедурасы; </w:t>
      </w:r>
      <w:r>
        <w:br/>
      </w:r>
      <w:r>
        <w:rPr>
          <w:rFonts w:ascii="Times New Roman"/>
          <w:b w:val="false"/>
          <w:i w:val="false"/>
          <w:color w:val="000000"/>
          <w:sz w:val="28"/>
        </w:rPr>
        <w:t>
</w:t>
      </w:r>
      <w:r>
        <w:rPr>
          <w:rFonts w:ascii="Times New Roman"/>
          <w:b w:val="false"/>
          <w:i w:val="false"/>
          <w:color w:val="000000"/>
          <w:sz w:val="28"/>
        </w:rPr>
        <w:t xml:space="preserve">
     24) күтпеген жанама әсері - сипаты немесе айқындық дәрежесі дәрілік зат туралы зерттеушінің брошюрасында берілген қолда бар ақпаратқа сай келмейтін жанама реакция/құбылыс; </w:t>
      </w:r>
      <w:r>
        <w:br/>
      </w:r>
      <w:r>
        <w:rPr>
          <w:rFonts w:ascii="Times New Roman"/>
          <w:b w:val="false"/>
          <w:i w:val="false"/>
          <w:color w:val="000000"/>
          <w:sz w:val="28"/>
        </w:rPr>
        <w:t>
</w:t>
      </w:r>
      <w:r>
        <w:rPr>
          <w:rFonts w:ascii="Times New Roman"/>
          <w:b w:val="false"/>
          <w:i w:val="false"/>
          <w:color w:val="000000"/>
          <w:sz w:val="28"/>
        </w:rPr>
        <w:t xml:space="preserve">
     25) шектелген клиникалық сынақтар (қысқартылған бағдарлама бойынша) - науқастардың шектелген санындағы сынақ; </w:t>
      </w:r>
      <w:r>
        <w:br/>
      </w:r>
      <w:r>
        <w:rPr>
          <w:rFonts w:ascii="Times New Roman"/>
          <w:b w:val="false"/>
          <w:i w:val="false"/>
          <w:color w:val="000000"/>
          <w:sz w:val="28"/>
        </w:rPr>
        <w:t>
</w:t>
      </w:r>
      <w:r>
        <w:rPr>
          <w:rFonts w:ascii="Times New Roman"/>
          <w:b w:val="false"/>
          <w:i w:val="false"/>
          <w:color w:val="000000"/>
          <w:sz w:val="28"/>
        </w:rPr>
        <w:t xml:space="preserve">
     26) клиникалық сынақ туралы есеп - осы Нұсқаулықтың талаптарына сәйкес, жазбаша нысанда ұсынылған клиникалық сынақтар нәтижелері мен олардың талдаулары; </w:t>
      </w:r>
      <w:r>
        <w:br/>
      </w:r>
      <w:r>
        <w:rPr>
          <w:rFonts w:ascii="Times New Roman"/>
          <w:b w:val="false"/>
          <w:i w:val="false"/>
          <w:color w:val="000000"/>
          <w:sz w:val="28"/>
        </w:rPr>
        <w:t>
</w:t>
      </w:r>
      <w:r>
        <w:rPr>
          <w:rFonts w:ascii="Times New Roman"/>
          <w:b w:val="false"/>
          <w:i w:val="false"/>
          <w:color w:val="000000"/>
          <w:sz w:val="28"/>
        </w:rPr>
        <w:t xml:space="preserve">
     27) клиникалық сынақ материалдарын бағалау - Ұлттық орталықтық клиникаға дейінгі және клиникалық сынақтар материалдарын тексеруі және қарауы, ол клиникалық сынақты жүргізу немесе клиникалық сынақты жүргізуден бас тарту мүмкіндігі туралы ұсыныстарды қою, оның нәтижелерін бекіту мақсатында жүргізіледі; </w:t>
      </w:r>
      <w:r>
        <w:br/>
      </w:r>
      <w:r>
        <w:rPr>
          <w:rFonts w:ascii="Times New Roman"/>
          <w:b w:val="false"/>
          <w:i w:val="false"/>
          <w:color w:val="000000"/>
          <w:sz w:val="28"/>
        </w:rPr>
        <w:t>
</w:t>
      </w:r>
      <w:r>
        <w:rPr>
          <w:rFonts w:ascii="Times New Roman"/>
          <w:b w:val="false"/>
          <w:i w:val="false"/>
          <w:color w:val="000000"/>
          <w:sz w:val="28"/>
        </w:rPr>
        <w:t xml:space="preserve">
     28) клиникалық сынақтарға қатысатын емделуші (әрі қарай - емделуші) - ауруы бар немесе жоқ адам, ол медициналық және медициналық емес сипаттағы себептер бойынша, өз денсаулығы үшін тікелей пайдасы бар немесе онсыз зерттеу субъектісі ретінде клиникалық сынақтарға қатысады; </w:t>
      </w:r>
      <w:r>
        <w:br/>
      </w:r>
      <w:r>
        <w:rPr>
          <w:rFonts w:ascii="Times New Roman"/>
          <w:b w:val="false"/>
          <w:i w:val="false"/>
          <w:color w:val="000000"/>
          <w:sz w:val="28"/>
        </w:rPr>
        <w:t>
</w:t>
      </w:r>
      <w:r>
        <w:rPr>
          <w:rFonts w:ascii="Times New Roman"/>
          <w:b w:val="false"/>
          <w:i w:val="false"/>
          <w:color w:val="000000"/>
          <w:sz w:val="28"/>
        </w:rPr>
        <w:t xml:space="preserve">
     29) клиникалық сынақтардың бірінші фазасы - зерттелетін дәрілік заттың қауіпсіздігін алдын ала бағалау, сондай-ақ сыналушыларда фармакокинетикасы мен фармакодинамикасын зерттеу жолымен мөлшерлеудің алдын ала сызбасын анықтау мақсаттарында жүргізілетін сынақ; </w:t>
      </w:r>
      <w:r>
        <w:br/>
      </w:r>
      <w:r>
        <w:rPr>
          <w:rFonts w:ascii="Times New Roman"/>
          <w:b w:val="false"/>
          <w:i w:val="false"/>
          <w:color w:val="000000"/>
          <w:sz w:val="28"/>
        </w:rPr>
        <w:t>
</w:t>
      </w:r>
      <w:r>
        <w:rPr>
          <w:rFonts w:ascii="Times New Roman"/>
          <w:b w:val="false"/>
          <w:i w:val="false"/>
          <w:color w:val="000000"/>
          <w:sz w:val="28"/>
        </w:rPr>
        <w:t xml:space="preserve">
     30) клиникалық сынақ кезіндегі жанама әсері (әрі қарай - жанама әсері) - дәрілік препараттың кез келген мөлшерін енгізуге байланысты теріс немесе болжанбаған реакция; </w:t>
      </w:r>
      <w:r>
        <w:br/>
      </w:r>
      <w:r>
        <w:rPr>
          <w:rFonts w:ascii="Times New Roman"/>
          <w:b w:val="false"/>
          <w:i w:val="false"/>
          <w:color w:val="000000"/>
          <w:sz w:val="28"/>
        </w:rPr>
        <w:t>
</w:t>
      </w:r>
      <w:r>
        <w:rPr>
          <w:rFonts w:ascii="Times New Roman"/>
          <w:b w:val="false"/>
          <w:i w:val="false"/>
          <w:color w:val="000000"/>
          <w:sz w:val="28"/>
        </w:rPr>
        <w:t xml:space="preserve">
     31) жанама құбылысы - оның қолданылуымен себеп-салдарлық байланыстың болуына қарамастан, дәрілік препаратты алған сыналушыда анықталған кез келген қолайсыз клиникалық көрініс; </w:t>
      </w:r>
      <w:r>
        <w:br/>
      </w:r>
      <w:r>
        <w:rPr>
          <w:rFonts w:ascii="Times New Roman"/>
          <w:b w:val="false"/>
          <w:i w:val="false"/>
          <w:color w:val="000000"/>
          <w:sz w:val="28"/>
        </w:rPr>
        <w:t>
</w:t>
      </w:r>
      <w:r>
        <w:rPr>
          <w:rFonts w:ascii="Times New Roman"/>
          <w:b w:val="false"/>
          <w:i w:val="false"/>
          <w:color w:val="000000"/>
          <w:sz w:val="28"/>
        </w:rPr>
        <w:t xml:space="preserve">
     32) хаттамаға түзету - тапсырыс беруші мен зерттеуші қол қойған және Ұлттық орталық пен Этика мәселелері жөніндегі комиссия бекіткен/мақұлдаған өзгерістерді жазбаша сипаттау немесе клиникалық сынақ хаттамасының мәтінін формальды түсіндіру; </w:t>
      </w:r>
      <w:r>
        <w:br/>
      </w:r>
      <w:r>
        <w:rPr>
          <w:rFonts w:ascii="Times New Roman"/>
          <w:b w:val="false"/>
          <w:i w:val="false"/>
          <w:color w:val="000000"/>
          <w:sz w:val="28"/>
        </w:rPr>
        <w:t>
</w:t>
      </w:r>
      <w:r>
        <w:rPr>
          <w:rFonts w:ascii="Times New Roman"/>
          <w:b w:val="false"/>
          <w:i w:val="false"/>
          <w:color w:val="000000"/>
          <w:sz w:val="28"/>
        </w:rPr>
        <w:t xml:space="preserve">
     33) клиникалық сынақтар хаттамасы (әрі қарай - хаттама) - клиникалық сынақтың негізгі міндеттері, әдістемесі, процедуралары, статистикалық қырлары мен ұйымдастырылуы, сондай-ақ зерттелетін дәрілік затқа қатысты бұрын алынған деректер мен сынақтар дәйектемесі; </w:t>
      </w:r>
      <w:r>
        <w:br/>
      </w:r>
      <w:r>
        <w:rPr>
          <w:rFonts w:ascii="Times New Roman"/>
          <w:b w:val="false"/>
          <w:i w:val="false"/>
          <w:color w:val="000000"/>
          <w:sz w:val="28"/>
        </w:rPr>
        <w:t>
</w:t>
      </w:r>
      <w:r>
        <w:rPr>
          <w:rFonts w:ascii="Times New Roman"/>
          <w:b w:val="false"/>
          <w:i w:val="false"/>
          <w:color w:val="000000"/>
          <w:sz w:val="28"/>
        </w:rPr>
        <w:t xml:space="preserve">
     34) рандомизация - сынаққа қатысушыларды негізгі және бақылаушы топқа кездейсоқ жатқызу процесі, ол жүйелі қателіктерді барынша төмендетуге мүмкіндік береді; </w:t>
      </w:r>
      <w:r>
        <w:br/>
      </w:r>
      <w:r>
        <w:rPr>
          <w:rFonts w:ascii="Times New Roman"/>
          <w:b w:val="false"/>
          <w:i w:val="false"/>
          <w:color w:val="000000"/>
          <w:sz w:val="28"/>
        </w:rPr>
        <w:t>
</w:t>
      </w:r>
      <w:r>
        <w:rPr>
          <w:rFonts w:ascii="Times New Roman"/>
          <w:b w:val="false"/>
          <w:i w:val="false"/>
          <w:color w:val="000000"/>
          <w:sz w:val="28"/>
        </w:rPr>
        <w:t xml:space="preserve">
     35) зерттеуші резюмесі (crriculum vitае) - зерттеушінің білімін, кәсіби дайындығын және тәжірибесін растайтын құжат; </w:t>
      </w:r>
      <w:r>
        <w:br/>
      </w:r>
      <w:r>
        <w:rPr>
          <w:rFonts w:ascii="Times New Roman"/>
          <w:b w:val="false"/>
          <w:i w:val="false"/>
          <w:color w:val="000000"/>
          <w:sz w:val="28"/>
        </w:rPr>
        <w:t>
</w:t>
      </w:r>
      <w:r>
        <w:rPr>
          <w:rFonts w:ascii="Times New Roman"/>
          <w:b w:val="false"/>
          <w:i w:val="false"/>
          <w:color w:val="000000"/>
          <w:sz w:val="28"/>
        </w:rPr>
        <w:t xml:space="preserve">
     36) елеулі жанама әсері - дәрілік заттың мөлшеріне қарамастан, сыналушылардың өмірі үшін қауіп төндіретін, өлімге, тұрақты немесе айқын еңбекке қабілетсіздікке/мүгедектікке, ауруханаға жатқызуға/ауруханаға жатқызу мерзімінің ұзартылуына, туа біткен аномалияларға/даму кемістіктеріне әкеп соғатын кез келген клиникалық қолайсыз көріністер; </w:t>
      </w:r>
      <w:r>
        <w:br/>
      </w:r>
      <w:r>
        <w:rPr>
          <w:rFonts w:ascii="Times New Roman"/>
          <w:b w:val="false"/>
          <w:i w:val="false"/>
          <w:color w:val="000000"/>
          <w:sz w:val="28"/>
        </w:rPr>
        <w:t>
</w:t>
      </w:r>
      <w:r>
        <w:rPr>
          <w:rFonts w:ascii="Times New Roman"/>
          <w:b w:val="false"/>
          <w:i w:val="false"/>
          <w:color w:val="000000"/>
          <w:sz w:val="28"/>
        </w:rPr>
        <w:t xml:space="preserve">
     37) стандартты операциялық процедуралар - белгілі бір функцияларды орындаудың бірыңғайлылығын қамтамасыз ететін егжей-тегжейлі жазбаша нұсқаулықтар; </w:t>
      </w:r>
      <w:r>
        <w:br/>
      </w:r>
      <w:r>
        <w:rPr>
          <w:rFonts w:ascii="Times New Roman"/>
          <w:b w:val="false"/>
          <w:i w:val="false"/>
          <w:color w:val="000000"/>
          <w:sz w:val="28"/>
        </w:rPr>
        <w:t>
</w:t>
      </w:r>
      <w:r>
        <w:rPr>
          <w:rFonts w:ascii="Times New Roman"/>
          <w:b w:val="false"/>
          <w:i w:val="false"/>
          <w:color w:val="000000"/>
          <w:sz w:val="28"/>
        </w:rPr>
        <w:t xml:space="preserve">
     38) клиникалық сынақтардың үшінші фазасы - терапиялық тиімділігін, қауіпсіздігін растау және жанама реакцияларын қоса оның қашықтағы әсерлерін анықтау мақсатында жүргізілетін дәрілік заттың сынағы; </w:t>
      </w:r>
      <w:r>
        <w:br/>
      </w:r>
      <w:r>
        <w:rPr>
          <w:rFonts w:ascii="Times New Roman"/>
          <w:b w:val="false"/>
          <w:i w:val="false"/>
          <w:color w:val="000000"/>
          <w:sz w:val="28"/>
        </w:rPr>
        <w:t>
</w:t>
      </w:r>
      <w:r>
        <w:rPr>
          <w:rFonts w:ascii="Times New Roman"/>
          <w:b w:val="false"/>
          <w:i w:val="false"/>
          <w:color w:val="000000"/>
          <w:sz w:val="28"/>
        </w:rPr>
        <w:t xml:space="preserve">
     39) клиникалық сынақтардың төртінші фазасы - дәрілік заттың сынағы, ол дәрілік зат тіркелгеннен және рынокқа түскеннен кейін дәрілік заттың терапиялық тиімділігін, оның одан әрі пайдаланылуының стратегиясын анықтау мақсатында, сондай-ақ жанама реакцияларының ауқымы мен жиілігі және сыналатын дәрілік заттың басқа дәрілік заттармен өзара әрекеттестігі туралы қосымша ақпарат алу үшін жүзеге асырылады; </w:t>
      </w:r>
      <w:r>
        <w:br/>
      </w:r>
      <w:r>
        <w:rPr>
          <w:rFonts w:ascii="Times New Roman"/>
          <w:b w:val="false"/>
          <w:i w:val="false"/>
          <w:color w:val="000000"/>
          <w:sz w:val="28"/>
        </w:rPr>
        <w:t>
</w:t>
      </w:r>
      <w:r>
        <w:rPr>
          <w:rFonts w:ascii="Times New Roman"/>
          <w:b w:val="false"/>
          <w:i w:val="false"/>
          <w:color w:val="000000"/>
          <w:sz w:val="28"/>
        </w:rPr>
        <w:t xml:space="preserve">
     40) клиникалық сынақ материалдарының этикалық бағалануы - клиникалық сынақты жүргізу мүмкіндігі мен одан бас тарту туралы ұсыныстарды шығару мақсатында Этика, этикалық және ождандық-құқықтық мәселелер жөніндегі комиссияның клиникалық сынақ материалдарын қарауы.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Нұсқаулық дәрілік заттардың клиникалық сынақтарының барлық түрлеріне қолданылады: </w:t>
      </w:r>
      <w:r>
        <w:br/>
      </w:r>
      <w:r>
        <w:rPr>
          <w:rFonts w:ascii="Times New Roman"/>
          <w:b w:val="false"/>
          <w:i w:val="false"/>
          <w:color w:val="000000"/>
          <w:sz w:val="28"/>
        </w:rPr>
        <w:t xml:space="preserve">
     1) толық бағдарлама бойынша клиникалық сынақтар (бірінші - төртінші фазалар); </w:t>
      </w:r>
      <w:r>
        <w:br/>
      </w:r>
      <w:r>
        <w:rPr>
          <w:rFonts w:ascii="Times New Roman"/>
          <w:b w:val="false"/>
          <w:i w:val="false"/>
          <w:color w:val="000000"/>
          <w:sz w:val="28"/>
        </w:rPr>
        <w:t xml:space="preserve">
     2) қысқартылған бағдарлама бойынша клиникалық сынақтар; </w:t>
      </w:r>
      <w:r>
        <w:br/>
      </w:r>
      <w:r>
        <w:rPr>
          <w:rFonts w:ascii="Times New Roman"/>
          <w:b w:val="false"/>
          <w:i w:val="false"/>
          <w:color w:val="000000"/>
          <w:sz w:val="28"/>
        </w:rPr>
        <w:t xml:space="preserve">
     3) биожетімділікті/биоэквиваленттілікті зерттеу; </w:t>
      </w:r>
      <w:r>
        <w:br/>
      </w:r>
      <w:r>
        <w:rPr>
          <w:rFonts w:ascii="Times New Roman"/>
          <w:b w:val="false"/>
          <w:i w:val="false"/>
          <w:color w:val="000000"/>
          <w:sz w:val="28"/>
        </w:rPr>
        <w:t xml:space="preserve">
     4) көп орталықтық клиникалық зерттеулер; </w:t>
      </w:r>
      <w:r>
        <w:br/>
      </w:r>
      <w:r>
        <w:rPr>
          <w:rFonts w:ascii="Times New Roman"/>
          <w:b w:val="false"/>
          <w:i w:val="false"/>
          <w:color w:val="000000"/>
          <w:sz w:val="28"/>
        </w:rPr>
        <w:t xml:space="preserve">
     5) халықаралық көпорталықтық клиникалық сынақтар.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Клиникалық сынақтардың жүргізілуі кезінде зерттеуші мен тапсырыс беруші клиникалық топтардың рандомизациясын, олардың сандық құрамын, көзбен көрмейтін плацебо-бақылауды пайдалануды және басқаларын қоса осы Нұсқаулықтың және Еуропалық экономикалық қауымдастықтың (ICН GCP) тиісті клиникалық практикасының талаптарын басшылыққа алулары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Клиникалық сынақтар: </w:t>
      </w:r>
      <w:r>
        <w:br/>
      </w:r>
      <w:r>
        <w:rPr>
          <w:rFonts w:ascii="Times New Roman"/>
          <w:b w:val="false"/>
          <w:i w:val="false"/>
          <w:color w:val="000000"/>
          <w:sz w:val="28"/>
        </w:rPr>
        <w:t xml:space="preserve">
     1) уәкілетті органның шешімі бойынша дәрілік заттардың қауіпсіздігі мен тиімділігі туралы қосымша мәліметтер алу қажет болған; </w:t>
      </w:r>
      <w:r>
        <w:br/>
      </w:r>
      <w:r>
        <w:rPr>
          <w:rFonts w:ascii="Times New Roman"/>
          <w:b w:val="false"/>
          <w:i w:val="false"/>
          <w:color w:val="000000"/>
          <w:sz w:val="28"/>
        </w:rPr>
        <w:t xml:space="preserve">
     2) отандық өндірушілер жаңа түпнұсқалық дәрілік заттар әзірлеген; </w:t>
      </w:r>
      <w:r>
        <w:br/>
      </w:r>
      <w:r>
        <w:rPr>
          <w:rFonts w:ascii="Times New Roman"/>
          <w:b w:val="false"/>
          <w:i w:val="false"/>
          <w:color w:val="000000"/>
          <w:sz w:val="28"/>
        </w:rPr>
        <w:t xml:space="preserve">
     3) қолданылуының жаңа көрсетілімдері зерттелген, дәрілік нысаны, дәрілік заттардың мөлшерленуі мен қолданылу тәсілі өзгерген; </w:t>
      </w:r>
      <w:r>
        <w:br/>
      </w:r>
      <w:r>
        <w:rPr>
          <w:rFonts w:ascii="Times New Roman"/>
          <w:b w:val="false"/>
          <w:i w:val="false"/>
          <w:color w:val="000000"/>
          <w:sz w:val="28"/>
        </w:rPr>
        <w:t xml:space="preserve">
     4) дәрілік заттар халықаралық көп орталықтық клиникалық сынақтар шегінде зерттелген жағдайларда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Клиникалық сынақ жүргізу немесе жүргізуден бас тарту туралы шешімді уәкілетті орган Ұлттың орталықтың клиникалық сынақтарды жүргізу мүмкіндігі немесе бас тарту туралы қорытындысы негізінде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Тапсырысшы бүкіл клиникалық сынақ мерзімі ішінде сыналатын дәрілік заттың қауіпсіздігі, сондай-ақ клиникалық сынақтың сапасын қамтамасыз ету және бақылау жөніндегі шаралар жүйесінің енгізілуі мен олардың сақталуы үшін құжат жүзінде ресімделген стандартты операциялық процедураларды басшылыққа ала отырып,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Тапсырысшы келісім-шарттық ұйымға клиникалық сынақты өткізумен байланысты функцияларды толықтай немесе ішінара бере алады. Бұл орайда зерттеу барысында алынған деректердің сапасы мен толықтығы үшін тапсырысшы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Дәрілік заттардың клиникалық сынақтарын </w:t>
      </w:r>
      <w:r>
        <w:br/>
      </w:r>
      <w:r>
        <w:rPr>
          <w:rFonts w:ascii="Times New Roman"/>
          <w:b w:val="false"/>
          <w:i w:val="false"/>
          <w:color w:val="000000"/>
          <w:sz w:val="28"/>
        </w:rPr>
        <w:t>
</w:t>
      </w:r>
      <w:r>
        <w:rPr>
          <w:rFonts w:ascii="Times New Roman"/>
          <w:b/>
          <w:i w:val="false"/>
          <w:color w:val="000080"/>
          <w:sz w:val="28"/>
        </w:rPr>
        <w:t xml:space="preserve">жүргізу туралы шешімді қабылдау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Дәрілік заттың клиникалық сынағын жүргізу үшін тапсырыс беруші осы Нұсқаулыққа берілген </w:t>
      </w:r>
      <w:r>
        <w:rPr>
          <w:rFonts w:ascii="Times New Roman"/>
          <w:b w:val="false"/>
          <w:i w:val="false"/>
          <w:color w:val="000000"/>
          <w:sz w:val="28"/>
        </w:rPr>
        <w:t xml:space="preserve">1 </w:t>
      </w:r>
      <w:r>
        <w:rPr>
          <w:rFonts w:ascii="Times New Roman"/>
          <w:b w:val="false"/>
          <w:i w:val="false"/>
          <w:color w:val="000000"/>
          <w:sz w:val="28"/>
        </w:rPr>
        <w:t xml:space="preserve">қосымшаға сәйкес Ұлттық орталыққа өтініш береді, оған: </w:t>
      </w:r>
      <w:r>
        <w:br/>
      </w:r>
      <w:r>
        <w:rPr>
          <w:rFonts w:ascii="Times New Roman"/>
          <w:b w:val="false"/>
          <w:i w:val="false"/>
          <w:color w:val="000000"/>
          <w:sz w:val="28"/>
        </w:rPr>
        <w:t xml:space="preserve">
     тапсырыс беруші куәландырған дәрілік заттың шығу тегі сертификаты; </w:t>
      </w:r>
      <w:r>
        <w:br/>
      </w:r>
      <w:r>
        <w:rPr>
          <w:rFonts w:ascii="Times New Roman"/>
          <w:b w:val="false"/>
          <w:i w:val="false"/>
          <w:color w:val="000000"/>
          <w:sz w:val="28"/>
        </w:rPr>
        <w:t xml:space="preserve">
     дәрілік заттың дайындалу технологиясы (өндірілуі) туралы мәліметтер және дәрілік заттың өндірісі мен сапасын бақылау жүзеге асырылатын құжаттама; </w:t>
      </w:r>
      <w:r>
        <w:br/>
      </w:r>
      <w:r>
        <w:rPr>
          <w:rFonts w:ascii="Times New Roman"/>
          <w:b w:val="false"/>
          <w:i w:val="false"/>
          <w:color w:val="000000"/>
          <w:sz w:val="28"/>
        </w:rPr>
        <w:t xml:space="preserve">
     осы Нұсқаулық 5 тармағының 2) және 4) тармақшаларында көрсетілген жағдайларды қоспағанда, Фармакопея орталығының дәрілік заттың сапасы туралы қорытындысы; </w:t>
      </w:r>
      <w:r>
        <w:br/>
      </w:r>
      <w:r>
        <w:rPr>
          <w:rFonts w:ascii="Times New Roman"/>
          <w:b w:val="false"/>
          <w:i w:val="false"/>
          <w:color w:val="000000"/>
          <w:sz w:val="28"/>
        </w:rPr>
        <w:t xml:space="preserve">
     осы Ережелерге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тапсырыс берушінің уәкілетті өкілі мен зерттеуші қол қойған, сынақ түрі мен фазасына сәйкес әзірленетін дәрілік зат клиникалық сынағының хаттамасы; </w:t>
      </w:r>
      <w:r>
        <w:br/>
      </w:r>
      <w:r>
        <w:rPr>
          <w:rFonts w:ascii="Times New Roman"/>
          <w:b w:val="false"/>
          <w:i w:val="false"/>
          <w:color w:val="000000"/>
          <w:sz w:val="28"/>
        </w:rPr>
        <w:t xml:space="preserve">
     осы Нұсқаулыққа </w:t>
      </w:r>
      <w:r>
        <w:rPr>
          <w:rFonts w:ascii="Times New Roman"/>
          <w:b w:val="false"/>
          <w:i w:val="false"/>
          <w:color w:val="000000"/>
          <w:sz w:val="28"/>
        </w:rPr>
        <w:t xml:space="preserve">3 </w:t>
      </w:r>
      <w:r>
        <w:rPr>
          <w:rFonts w:ascii="Times New Roman"/>
          <w:b w:val="false"/>
          <w:i w:val="false"/>
          <w:color w:val="000000"/>
          <w:sz w:val="28"/>
        </w:rPr>
        <w:t xml:space="preserve">қосымшаға сәйкес жасалған зерттеуші брошюрасы және қолдану жөнінде маманға арналған нұсқаулығы; </w:t>
      </w:r>
      <w:r>
        <w:br/>
      </w:r>
      <w:r>
        <w:rPr>
          <w:rFonts w:ascii="Times New Roman"/>
          <w:b w:val="false"/>
          <w:i w:val="false"/>
          <w:color w:val="000000"/>
          <w:sz w:val="28"/>
        </w:rPr>
        <w:t xml:space="preserve">
     сыналушы үшін ақпарат және/немесе ақпараттандырылған келісім нысаны; </w:t>
      </w:r>
      <w:r>
        <w:br/>
      </w:r>
      <w:r>
        <w:rPr>
          <w:rFonts w:ascii="Times New Roman"/>
          <w:b w:val="false"/>
          <w:i w:val="false"/>
          <w:color w:val="000000"/>
          <w:sz w:val="28"/>
        </w:rPr>
        <w:t xml:space="preserve">
     дербес тіркеу нысаны (қажет болған жағдайда); зерттеушінің осы сәттегі резюмесі (curriculum vitае) және/немесе оның біліктілігін растайтын басқа да материалдар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Тапсырыс беруші ұсынған материалдар сараптамасы ұсынылған материалдардың көлемі мен дұрыс ресімделу тұрғысынан белгіленген талаптарға сәйкестігін анықтау, сондай-ақ дәрілік заттың клиникалық сынағы хаттамаға сәйкес жүргізілуінің тиімділігіне қатысты шешім қабылдау үшін 30 күн ішінде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Клиникалық сынақ материалдарын бағалау тапсырыс беруші мен Ұлттық орталық арасындағы шарт жағдайларында жүргізіледі. Клиникалық сынақтар материалдарын бағалау үшін төлемақы Қазақстан Республикасының қолданыстағы заңнамасына сәйкес жүзеге асырылады. </w:t>
      </w:r>
      <w:r>
        <w:br/>
      </w:r>
      <w:r>
        <w:rPr>
          <w:rFonts w:ascii="Times New Roman"/>
          <w:b w:val="false"/>
          <w:i w:val="false"/>
          <w:color w:val="000000"/>
          <w:sz w:val="28"/>
        </w:rPr>
        <w:t xml:space="preserve">
     Дәрілік заттың клиникалық сынағына қатысты қосымша деректер алу қажеттігі туындаған жағдайда Ұлттық орталық тапсырыс берушіден қосымша материалдарды сұрата алады. Оларды дайындау үшін қажетті уақыт сараптама жұмыстарының жүргізілу кезеңіне кірмейді. </w:t>
      </w:r>
      <w:r>
        <w:br/>
      </w:r>
      <w:r>
        <w:rPr>
          <w:rFonts w:ascii="Times New Roman"/>
          <w:b w:val="false"/>
          <w:i w:val="false"/>
          <w:color w:val="000000"/>
          <w:sz w:val="28"/>
        </w:rPr>
        <w:t xml:space="preserve">
     Егер тапсырыс беруші 90 күнтізбелік күн ішінде сұрау салынған қосымша материалдарды немесе оларды дайындау үшін қажетті мерзімдер дәйектелген хатты ұсынбайтын болса, онда клиникалық сынақ материалдары қаралудан алынып тасталады. </w:t>
      </w:r>
      <w:r>
        <w:br/>
      </w:r>
      <w:r>
        <w:rPr>
          <w:rFonts w:ascii="Times New Roman"/>
          <w:b w:val="false"/>
          <w:i w:val="false"/>
          <w:color w:val="000000"/>
          <w:sz w:val="28"/>
        </w:rPr>
        <w:t xml:space="preserve">
     Қабылданған шешім туралы Ұлттық орталық тапсырыс берушіге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Оң қорытынды болған жағдайда Ұлттық орталық осы Нұсқаулыққа </w:t>
      </w:r>
      <w:r>
        <w:rPr>
          <w:rFonts w:ascii="Times New Roman"/>
          <w:b w:val="false"/>
          <w:i w:val="false"/>
          <w:color w:val="000000"/>
          <w:sz w:val="28"/>
        </w:rPr>
        <w:t xml:space="preserve">5 </w:t>
      </w:r>
      <w:r>
        <w:rPr>
          <w:rFonts w:ascii="Times New Roman"/>
          <w:b w:val="false"/>
          <w:i w:val="false"/>
          <w:color w:val="000000"/>
          <w:sz w:val="28"/>
        </w:rPr>
        <w:t xml:space="preserve">қосымшаға сәйкес клиникалық сынақ материалдарының этикалық бағалауын жүргізуге өтінішті және осы Нұсқаулыққа </w:t>
      </w:r>
      <w:r>
        <w:rPr>
          <w:rFonts w:ascii="Times New Roman"/>
          <w:b w:val="false"/>
          <w:i w:val="false"/>
          <w:color w:val="000000"/>
          <w:sz w:val="28"/>
        </w:rPr>
        <w:t xml:space="preserve">4 </w:t>
      </w:r>
      <w:r>
        <w:rPr>
          <w:rFonts w:ascii="Times New Roman"/>
          <w:b w:val="false"/>
          <w:i w:val="false"/>
          <w:color w:val="000000"/>
          <w:sz w:val="28"/>
        </w:rPr>
        <w:t xml:space="preserve">қосымшаға сәйкес клиникалық сынақтар материалдарын Этика мәселелері жөніндегі комиссияға ұсыну, сондай-ақ емделушілердің өмірі мен денсаулығының сақтандырылуы туралы құжатты ресімдеу мүмкіндігі туралы тапсырыс берушіге жазбаша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Этика мәселелері жөніндегі комиссия клиникалық сынақтың этикалық қырларын (сыналушылардың өмірі мен денсаулығының сақтандырылуын ескере отырып), дәрілік зат сапасын бақылау нәтижелерін (егер ол жүргізілсе) қарайды және осы Нұсқаулыққа </w:t>
      </w:r>
      <w:r>
        <w:rPr>
          <w:rFonts w:ascii="Times New Roman"/>
          <w:b w:val="false"/>
          <w:i w:val="false"/>
          <w:color w:val="000000"/>
          <w:sz w:val="28"/>
        </w:rPr>
        <w:t xml:space="preserve">6 </w:t>
      </w:r>
      <w:r>
        <w:rPr>
          <w:rFonts w:ascii="Times New Roman"/>
          <w:b w:val="false"/>
          <w:i w:val="false"/>
          <w:color w:val="000000"/>
          <w:sz w:val="28"/>
        </w:rPr>
        <w:t xml:space="preserve">қосымшаға сәйкес мотивацияланған қорытынды жасайды және оны клиникалық сынақтар тапсырысшысына жолдайды. Клиникалық сынақты жүргізу мақұлданған жағдайда тапсырысшы қорытындыны Ұлттық орталыққа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Ұлттық орталық жүргізілген бағалау деректері негізінде клиникалық сынақтарды жүргізу мүмкіндігі немесе бас тарту туралы қорытынды береді. </w:t>
      </w:r>
      <w:r>
        <w:br/>
      </w:r>
      <w:r>
        <w:rPr>
          <w:rFonts w:ascii="Times New Roman"/>
          <w:b w:val="false"/>
          <w:i w:val="false"/>
          <w:color w:val="000000"/>
          <w:sz w:val="28"/>
        </w:rPr>
        <w:t xml:space="preserve">
     Ұсыныс: </w:t>
      </w:r>
      <w:r>
        <w:br/>
      </w:r>
      <w:r>
        <w:rPr>
          <w:rFonts w:ascii="Times New Roman"/>
          <w:b w:val="false"/>
          <w:i w:val="false"/>
          <w:color w:val="000000"/>
          <w:sz w:val="28"/>
        </w:rPr>
        <w:t xml:space="preserve">
     1) осы Нұсқаулықтың 5-тармағы 2) және 4)-тармақшаларында көрсетілген реттерді қоспағанда, Фармакопея орталығының оң шешімі; </w:t>
      </w:r>
      <w:r>
        <w:br/>
      </w:r>
      <w:r>
        <w:rPr>
          <w:rFonts w:ascii="Times New Roman"/>
          <w:b w:val="false"/>
          <w:i w:val="false"/>
          <w:color w:val="000000"/>
          <w:sz w:val="28"/>
        </w:rPr>
        <w:t xml:space="preserve">
     2) клиникалық сынақтар хаттамасы мен ұсынылған материалдарды бағалаудың оң қорытындылары; </w:t>
      </w:r>
      <w:r>
        <w:br/>
      </w:r>
      <w:r>
        <w:rPr>
          <w:rFonts w:ascii="Times New Roman"/>
          <w:b w:val="false"/>
          <w:i w:val="false"/>
          <w:color w:val="000000"/>
          <w:sz w:val="28"/>
        </w:rPr>
        <w:t xml:space="preserve">
     3) Этика мәселелері жөніндегі комиссияның клиникалық сынақтардың этикалық және адамгершілік-құқықтық қырларын оң бағалауы; </w:t>
      </w:r>
      <w:r>
        <w:br/>
      </w:r>
      <w:r>
        <w:rPr>
          <w:rFonts w:ascii="Times New Roman"/>
          <w:b w:val="false"/>
          <w:i w:val="false"/>
          <w:color w:val="000000"/>
          <w:sz w:val="28"/>
        </w:rPr>
        <w:t xml:space="preserve">
     4) сыналушылардың өмірі мен денсаулығының сақтандырылуын заңда көзделген тәртіпте растайтын құжаттар болған жағдайларда шығарылады. Халықаралық көпорталықтық сынақтар жүргізілгенде сақтандыру шарттары мен тәртібі Қазақстан Республикасының </w:t>
      </w:r>
      <w:r>
        <w:rPr>
          <w:rFonts w:ascii="Times New Roman"/>
          <w:b w:val="false"/>
          <w:i w:val="false"/>
          <w:color w:val="000000"/>
          <w:sz w:val="28"/>
        </w:rPr>
        <w:t xml:space="preserve">заңдарымен </w:t>
      </w:r>
      <w:r>
        <w:rPr>
          <w:rFonts w:ascii="Times New Roman"/>
          <w:b w:val="false"/>
          <w:i w:val="false"/>
          <w:color w:val="000000"/>
          <w:sz w:val="28"/>
        </w:rPr>
        <w:t xml:space="preserve">немесе Қазақстан Республикасы жасасқан халықаралық шарттармен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Ұлттық орталықтың бағалау нәтижелері жөніндегі қорытындысы уәкілетті органға жіберіледі, ол клиникалық сынақтарды жүргізу немесе одан бас тарту туралы шешім шығарады. </w:t>
      </w:r>
      <w:r>
        <w:br/>
      </w:r>
      <w:r>
        <w:rPr>
          <w:rFonts w:ascii="Times New Roman"/>
          <w:b w:val="false"/>
          <w:i w:val="false"/>
          <w:color w:val="000000"/>
          <w:sz w:val="28"/>
        </w:rPr>
        <w:t xml:space="preserve">
     Бағалау нәтижелері бойынша Ұлттық орталықтың ұсыныстарын алған күннен бастап 10 күн ішінде уәкілетті орган қабылданған шешім туралы Ұлттық орталықты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Уәкілетті органның клиникалық сынақтарды жүргізуден бас тартуы жөніндегі шешімі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Уәкілетті орган клиникалық сынақтарды жүргізу туралы шешім шығарған жағдайда Ұлттық орталық клиникалық сынақтың хаттамасын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Дәрілік заттың клиникалық сынақтарын жүргізу үшін тапсырыс беруші клиникалық сынақтар жүргізілетін клиникалық базалармен дәрілік заттың клиникалық сынақтарын жүргізу туралы шарт жасасуы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Дәрілік заттың клиникалық сынақтарын жүргізу туралы шарт: </w:t>
      </w:r>
      <w:r>
        <w:br/>
      </w:r>
      <w:r>
        <w:rPr>
          <w:rFonts w:ascii="Times New Roman"/>
          <w:b w:val="false"/>
          <w:i w:val="false"/>
          <w:color w:val="000000"/>
          <w:sz w:val="28"/>
        </w:rPr>
        <w:t xml:space="preserve">
     1) клиникалық сынақтардың мерзімдері мен көлемдерін; </w:t>
      </w:r>
      <w:r>
        <w:br/>
      </w:r>
      <w:r>
        <w:rPr>
          <w:rFonts w:ascii="Times New Roman"/>
          <w:b w:val="false"/>
          <w:i w:val="false"/>
          <w:color w:val="000000"/>
          <w:sz w:val="28"/>
        </w:rPr>
        <w:t xml:space="preserve">
     2) клиникалық сынақтар бағдарламасының жалпы құнын және ақы төлеу шарттарын; </w:t>
      </w:r>
      <w:r>
        <w:br/>
      </w:r>
      <w:r>
        <w:rPr>
          <w:rFonts w:ascii="Times New Roman"/>
          <w:b w:val="false"/>
          <w:i w:val="false"/>
          <w:color w:val="000000"/>
          <w:sz w:val="28"/>
        </w:rPr>
        <w:t xml:space="preserve">
     3) Дәрілік заттың клиникалық сынақтарына қатысушы емделушілердің өмірі мен денсаулығын сақтандыру шарттарын; </w:t>
      </w:r>
      <w:r>
        <w:br/>
      </w:r>
      <w:r>
        <w:rPr>
          <w:rFonts w:ascii="Times New Roman"/>
          <w:b w:val="false"/>
          <w:i w:val="false"/>
          <w:color w:val="000000"/>
          <w:sz w:val="28"/>
        </w:rPr>
        <w:t xml:space="preserve">
     4) Пайдаланылған дәрілік заттар мен материалдық қаражаттарды қайтару шарттарын қамтуға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Клиникалық сынақтардың жүргізілу тәртібі </w:t>
      </w:r>
    </w:p>
    <w:p>
      <w:pPr>
        <w:spacing w:after="0"/>
        <w:ind w:left="0"/>
        <w:jc w:val="both"/>
      </w:pPr>
      <w:r>
        <w:rPr>
          <w:rFonts w:ascii="Times New Roman"/>
          <w:b w:val="false"/>
          <w:i w:val="false"/>
          <w:color w:val="000000"/>
          <w:sz w:val="28"/>
        </w:rPr>
        <w:t xml:space="preserve">     20. Клиникалық сынақтар осы Нұсқаулықтың </w:t>
      </w:r>
      <w:r>
        <w:rPr>
          <w:rFonts w:ascii="Times New Roman"/>
          <w:b w:val="false"/>
          <w:i w:val="false"/>
          <w:color w:val="000000"/>
          <w:sz w:val="28"/>
        </w:rPr>
        <w:t xml:space="preserve">7 </w:t>
      </w:r>
      <w:r>
        <w:rPr>
          <w:rFonts w:ascii="Times New Roman"/>
          <w:b w:val="false"/>
          <w:i w:val="false"/>
          <w:color w:val="000000"/>
          <w:sz w:val="28"/>
        </w:rPr>
        <w:t xml:space="preserve">қосымшасына сәйкес клиникалық база туралы ережеге сай әрекет ететін және осы Нұсқаулықтың </w:t>
      </w:r>
      <w:r>
        <w:rPr>
          <w:rFonts w:ascii="Times New Roman"/>
          <w:b w:val="false"/>
          <w:i w:val="false"/>
          <w:color w:val="000000"/>
          <w:sz w:val="28"/>
        </w:rPr>
        <w:t xml:space="preserve">8 </w:t>
      </w:r>
      <w:r>
        <w:rPr>
          <w:rFonts w:ascii="Times New Roman"/>
          <w:b w:val="false"/>
          <w:i w:val="false"/>
          <w:color w:val="000000"/>
          <w:sz w:val="28"/>
        </w:rPr>
        <w:t xml:space="preserve">қосымшасына сәйкес Ұлттық орталыққа клиникалық базаның төлқұжатын ұсынған клиникалық базада, сондай-ақ клиникалық сынақтың бекітілген хаттамасына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Клиникалық сынақты жүргізу барысында хаттамаға толықтырулар немесе түзетулер енгізілуі мүмкін. </w:t>
      </w:r>
      <w:r>
        <w:br/>
      </w:r>
      <w:r>
        <w:rPr>
          <w:rFonts w:ascii="Times New Roman"/>
          <w:b w:val="false"/>
          <w:i w:val="false"/>
          <w:color w:val="000000"/>
          <w:sz w:val="28"/>
        </w:rPr>
        <w:t xml:space="preserve">
     Бекітілген хаттамаға толықтырулар мен түзетулер енгізу үшін тапсырысшы Ұлттық орталыққа жазбаша түрдегі өтінішті және себептерін түсіндіре отырып, ұсынылатын толықтырулар мен түзетулерді Этика мәселелері жөніндегі комиссия оларды мақұлдағаннан кейін береді. Хаттамаға толықтырулар мен түзетулерді енгізу хаттамаға қосымша түрінде ресімделеді, оған тапсырысшының өкілі мен зерттеуші қол қояды және Ұлттық орталық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Хаттамадан ауытқуға жол беріледі, бұл орайда жол берілген хаттамадан ауытқудың сипаттамасы, оның себебі және/немесе хаттамаға ұсынылатын толықтырулар/түзетулер Ұлттық орталыққа және Этика мәселелері жөніндегі комиссияға қаралуға және бекітуге/мақұлдауға сондай-ақ келісу үшін тапсырысшыға ұсынылуы тиіс. </w:t>
      </w:r>
      <w:r>
        <w:br/>
      </w:r>
      <w:r>
        <w:rPr>
          <w:rFonts w:ascii="Times New Roman"/>
          <w:b w:val="false"/>
          <w:i w:val="false"/>
          <w:color w:val="000000"/>
          <w:sz w:val="28"/>
        </w:rPr>
        <w:t xml:space="preserve">
     Сынаққа қатысушы сыналушылар хаттамаға өзгерістер енгізілгені туралы хабардар етілуі және ақпараттық келісімнің жаңа нысанына қол қоюлары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Сыналушыларға төнген тікелей қауіпті жою қажет болған жағдайда, тапсырыс берушінің келісімінсіз және түзетулерді Ұлттық орталықтың алдын ала қарауынсыз және құжат жүзінде бекітуінсіз және оны Этика мәселелері жөніндегі кеңестің мақұлдауынсыз хаттамадан ауытқуларға жол беріледі. </w:t>
      </w:r>
      <w:r>
        <w:br/>
      </w:r>
      <w:r>
        <w:rPr>
          <w:rFonts w:ascii="Times New Roman"/>
          <w:b w:val="false"/>
          <w:i w:val="false"/>
          <w:color w:val="000000"/>
          <w:sz w:val="28"/>
        </w:rPr>
        <w:t xml:space="preserve">
     Бекітілген хаттамадан кез келген ауытқу себептері көрсетіле отырып, тіркелуге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Клиникалық сынақтардың жүргізілуі басталғанға дейін Тапсырыс беруші клиникалық сынаққа тартылған барлық тараптардан сынаққа қатысатын барлық клиникалық базаларға, тапсырыс беруші тарапынан олардың мониторингі мен аудиторлық тексерістері үшін алғашқы деректерге/құжаттар мен есептерге, сондай-ақ клиникалық сынақтар инспекцияларына жазбаша қол жеткізу келісімін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Клиникалық сынақтардың басталғаны туралы тапсырысшы уәкілетті орган мен Ұлттық орталықты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Клиникалық сынақты жүргізу үшін тапсырыс беруші қажетті материалдар мен дәрілік затты клиникалық базаға ұсынады. Дәрілік зат беру актісі бойынша дәрілік заттың мөлшері мен серия нөмірі көрсетіле отырып, табыс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Тапсырыс беруші клиникалық сынақтарды жүргізу кезінде: </w:t>
      </w:r>
      <w:r>
        <w:br/>
      </w:r>
      <w:r>
        <w:rPr>
          <w:rFonts w:ascii="Times New Roman"/>
          <w:b w:val="false"/>
          <w:i w:val="false"/>
          <w:color w:val="000000"/>
          <w:sz w:val="28"/>
        </w:rPr>
        <w:t xml:space="preserve">
     1) зерттелетін дәрілік заттың зерттеушіге уақтылы жеткізілуін қамтамасыз етеді; </w:t>
      </w:r>
      <w:r>
        <w:br/>
      </w:r>
      <w:r>
        <w:rPr>
          <w:rFonts w:ascii="Times New Roman"/>
          <w:b w:val="false"/>
          <w:i w:val="false"/>
          <w:color w:val="000000"/>
          <w:sz w:val="28"/>
        </w:rPr>
        <w:t xml:space="preserve">
     2) зерттелетін дәрілік заттың жеткізілуін, қабылдануын, қайтарылуын және жойылу процедураларын құжат жүзінде ресімдейді; </w:t>
      </w:r>
      <w:r>
        <w:br/>
      </w:r>
      <w:r>
        <w:rPr>
          <w:rFonts w:ascii="Times New Roman"/>
          <w:b w:val="false"/>
          <w:i w:val="false"/>
          <w:color w:val="000000"/>
          <w:sz w:val="28"/>
        </w:rPr>
        <w:t xml:space="preserve">
     3) дәрілік заттың жойылу және тиісті актілерді ресімдеу (бракқа шығарылған партиялар қайтарылып алынғанда, дәрілік заттың сынақтар аяқталғаннан кейін немесе жарамдылық мерзімінің өтуіне байланысты кері қайтарылуында) процедурасын әзірлейді; </w:t>
      </w:r>
      <w:r>
        <w:br/>
      </w:r>
      <w:r>
        <w:rPr>
          <w:rFonts w:ascii="Times New Roman"/>
          <w:b w:val="false"/>
          <w:i w:val="false"/>
          <w:color w:val="000000"/>
          <w:sz w:val="28"/>
        </w:rPr>
        <w:t xml:space="preserve">
     4) Зерттелетін дәрілік заттың сынақтың бүкіл өн бойында тұрақтылығын қамтамасыз ететін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Клиникалық базаның басшысы осы Нұсқаулықтың </w:t>
      </w:r>
      <w:r>
        <w:rPr>
          <w:rFonts w:ascii="Times New Roman"/>
          <w:b w:val="false"/>
          <w:i w:val="false"/>
          <w:color w:val="000000"/>
          <w:sz w:val="28"/>
        </w:rPr>
        <w:t xml:space="preserve">9 </w:t>
      </w:r>
      <w:r>
        <w:rPr>
          <w:rFonts w:ascii="Times New Roman"/>
          <w:b w:val="false"/>
          <w:i w:val="false"/>
          <w:color w:val="000000"/>
          <w:sz w:val="28"/>
        </w:rPr>
        <w:t xml:space="preserve">қосымшасына сәйкес дәрілік затты есепке алу журналын жүргізетін, сондай-ақ пайдаланылмаған дәрілік затты тапсырыс берушіге қайтаруды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көрсетілген тәртіпте жоюды жүзеге асыратын жауапты адамды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Зерттелетін дәрілік зат тапсырыс берушінің нұсқаулықтарына және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сақталуға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Дәрілік затты таңбалау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сай болуы керек. Қажет болған жағдайда дәрілік зат сынақтың нақтылығын қамтамасыз ету үшін кодталады және таңбаланады.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Зерттелетін дәрілік заттың орамы оны ластанудан, тасымалдау және сақтау кезінде бүлінуден қорғауға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Шетелдік өндірістің дәрілік затына клиникалық сынақтар, оның ішінде көпорталықтық клиникалық сынақтар жүргізілген жағдайда дәрілік заттың әкелінуіне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рұқсат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Тапсырыс беруші көпорталықтық сынақтардың жүргізілуі кезінде мынадай ережелердің сақталуы қамтамасыз етілуі шарт: </w:t>
      </w:r>
      <w:r>
        <w:br/>
      </w:r>
      <w:r>
        <w:rPr>
          <w:rFonts w:ascii="Times New Roman"/>
          <w:b w:val="false"/>
          <w:i w:val="false"/>
          <w:color w:val="000000"/>
          <w:sz w:val="28"/>
        </w:rPr>
        <w:t xml:space="preserve">
     1) клиникалық сынақты барлық зерттеушілер тапсырыс берушімен келісілген және Ұлттық орталық бекіткен бірыңғай хаттамамен қатаң сәйкестікте жүргізеді; </w:t>
      </w:r>
      <w:r>
        <w:br/>
      </w:r>
      <w:r>
        <w:rPr>
          <w:rFonts w:ascii="Times New Roman"/>
          <w:b w:val="false"/>
          <w:i w:val="false"/>
          <w:color w:val="000000"/>
          <w:sz w:val="28"/>
        </w:rPr>
        <w:t xml:space="preserve">
     2) Дербес тіркеу нысанының форматы оған көпорталықтық сынақтардың барлық клиникалық базаларында қажетті деректерді енгізуге мүмкіндік береді; </w:t>
      </w:r>
      <w:r>
        <w:br/>
      </w:r>
      <w:r>
        <w:rPr>
          <w:rFonts w:ascii="Times New Roman"/>
          <w:b w:val="false"/>
          <w:i w:val="false"/>
          <w:color w:val="000000"/>
          <w:sz w:val="28"/>
        </w:rPr>
        <w:t xml:space="preserve">
     3) зерттеушілер міндеттері сынақ басталғанға дейін құжат жүзінде ресімделеді; </w:t>
      </w:r>
      <w:r>
        <w:br/>
      </w:r>
      <w:r>
        <w:rPr>
          <w:rFonts w:ascii="Times New Roman"/>
          <w:b w:val="false"/>
          <w:i w:val="false"/>
          <w:color w:val="000000"/>
          <w:sz w:val="28"/>
        </w:rPr>
        <w:t xml:space="preserve">
     4) барлық зерттеушілер клиникалық және зертханалық бағалаудың бірыңғай стандарттарын сақтау жөнінде, сондай-ақ сыналушылардың дербес тіркеу нысандарын толтыру туралы нұсқаулықтар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Зерттеуші мен тапсырыс беруші клиникалық сынақтың барысында клиникалық сынақтар ресми тоқтатылғаннан кейін кемінде 15 жыл сақталатын құжаттарды жинақтайды. Клиникалық база мен тапсырысшыда сақталуы тиіс негізгі құжаттардың тізбесі осы Нұсқаулыққа </w:t>
      </w:r>
      <w:r>
        <w:rPr>
          <w:rFonts w:ascii="Times New Roman"/>
          <w:b w:val="false"/>
          <w:i w:val="false"/>
          <w:color w:val="000000"/>
          <w:sz w:val="28"/>
        </w:rPr>
        <w:t xml:space="preserve">10 </w:t>
      </w:r>
      <w:r>
        <w:rPr>
          <w:rFonts w:ascii="Times New Roman"/>
          <w:b w:val="false"/>
          <w:i w:val="false"/>
          <w:color w:val="000000"/>
          <w:sz w:val="28"/>
        </w:rPr>
        <w:t xml:space="preserve">қосымшада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Сыналушы сынаққа: </w:t>
      </w:r>
      <w:r>
        <w:br/>
      </w:r>
      <w:r>
        <w:rPr>
          <w:rFonts w:ascii="Times New Roman"/>
          <w:b w:val="false"/>
          <w:i w:val="false"/>
          <w:color w:val="000000"/>
          <w:sz w:val="28"/>
        </w:rPr>
        <w:t xml:space="preserve">
     1) дәрілік зат пен оның клиникалық сынағының мәні туралы; </w:t>
      </w:r>
      <w:r>
        <w:br/>
      </w:r>
      <w:r>
        <w:rPr>
          <w:rFonts w:ascii="Times New Roman"/>
          <w:b w:val="false"/>
          <w:i w:val="false"/>
          <w:color w:val="000000"/>
          <w:sz w:val="28"/>
        </w:rPr>
        <w:t xml:space="preserve">
     2) дәрілік заттың қауіпсіздігі мен тиімділігі, сондай-ақ оның денсаулығы үшін қауіп дәрежесі туралы; </w:t>
      </w:r>
      <w:r>
        <w:br/>
      </w:r>
      <w:r>
        <w:rPr>
          <w:rFonts w:ascii="Times New Roman"/>
          <w:b w:val="false"/>
          <w:i w:val="false"/>
          <w:color w:val="000000"/>
          <w:sz w:val="28"/>
        </w:rPr>
        <w:t xml:space="preserve">
     3) дәрілік зат әсерінің оның денсаулығы жағдайына болжанбаған әсер етуі туралы; </w:t>
      </w:r>
      <w:r>
        <w:br/>
      </w:r>
      <w:r>
        <w:rPr>
          <w:rFonts w:ascii="Times New Roman"/>
          <w:b w:val="false"/>
          <w:i w:val="false"/>
          <w:color w:val="000000"/>
          <w:sz w:val="28"/>
        </w:rPr>
        <w:t xml:space="preserve">
     4) оның денсаулығын сақтандыру шарттары туралы ақпарат алғаннан кейін ғана енгізілуі мүмкін. </w:t>
      </w:r>
      <w:r>
        <w:br/>
      </w:r>
      <w:r>
        <w:rPr>
          <w:rFonts w:ascii="Times New Roman"/>
          <w:b w:val="false"/>
          <w:i w:val="false"/>
          <w:color w:val="000000"/>
          <w:sz w:val="28"/>
        </w:rPr>
        <w:t xml:space="preserve">
     Сыналушы клиникалық сынаққа енгізілгенге дейін осы Нұсқаулықтың </w:t>
      </w:r>
      <w:r>
        <w:rPr>
          <w:rFonts w:ascii="Times New Roman"/>
          <w:b w:val="false"/>
          <w:i w:val="false"/>
          <w:color w:val="000000"/>
          <w:sz w:val="28"/>
        </w:rPr>
        <w:t xml:space="preserve">11 </w:t>
      </w:r>
      <w:r>
        <w:rPr>
          <w:rFonts w:ascii="Times New Roman"/>
          <w:b w:val="false"/>
          <w:i w:val="false"/>
          <w:color w:val="000000"/>
          <w:sz w:val="28"/>
        </w:rPr>
        <w:t xml:space="preserve">қосымшасына сәйкес хабарландандырылған келісім береді. </w:t>
      </w:r>
      <w:r>
        <w:br/>
      </w:r>
      <w:r>
        <w:rPr>
          <w:rFonts w:ascii="Times New Roman"/>
          <w:b w:val="false"/>
          <w:i w:val="false"/>
          <w:color w:val="000000"/>
          <w:sz w:val="28"/>
        </w:rPr>
        <w:t xml:space="preserve">
     Сыналушы фармакологиялық және дәрілік заттың клиникалық сынақтарынан олардың жүргізілуінің кез келген сатысында қатысудан бас тарта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Зерттеуші клиникалық сынақ барысында осы Нұсқаулықтың </w:t>
      </w:r>
      <w:r>
        <w:rPr>
          <w:rFonts w:ascii="Times New Roman"/>
          <w:b w:val="false"/>
          <w:i w:val="false"/>
          <w:color w:val="000000"/>
          <w:sz w:val="28"/>
        </w:rPr>
        <w:t xml:space="preserve">12 </w:t>
      </w:r>
      <w:r>
        <w:rPr>
          <w:rFonts w:ascii="Times New Roman"/>
          <w:b w:val="false"/>
          <w:i w:val="false"/>
          <w:color w:val="000000"/>
          <w:sz w:val="28"/>
        </w:rPr>
        <w:t xml:space="preserve">қосымшасына сәйкес Ұлттық орталықты, Этика мәселелері жөніндегі комиссия мен тапсырыс берушіні клиникалық сынақтардың жүргізілуі кезінде туындайтын елеулі және/немесе болжанбаған реакциялар мен құбылыстардың барлық реттері туралы хабардар етіп отыруы және клиникалық сынақтарды жүргізген кездегі күдікті елеулі жанама әсерлер/құбылыстар туралы осы Нұсқаулықтың </w:t>
      </w:r>
      <w:r>
        <w:rPr>
          <w:rFonts w:ascii="Times New Roman"/>
          <w:b w:val="false"/>
          <w:i w:val="false"/>
          <w:color w:val="000000"/>
          <w:sz w:val="28"/>
        </w:rPr>
        <w:t xml:space="preserve">13 </w:t>
      </w:r>
      <w:r>
        <w:rPr>
          <w:rFonts w:ascii="Times New Roman"/>
          <w:b w:val="false"/>
          <w:i w:val="false"/>
          <w:color w:val="000000"/>
          <w:sz w:val="28"/>
        </w:rPr>
        <w:t xml:space="preserve">қосымшасына сәйкес карта-хабарламаны ұсынуы тиіс. Егер дәрілік зат бірнеше клиникалық базада зерттелетін болса, онда тапсырыс беруші елеулі және/немесе болжанбаған жанама реакциялардың немесе құбылыстардың барлық оқиғалары туралы басқа зерттеушілерді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Клиникалық сынақ кезінде сыналушының денсаулығына немесе өміріне қатер төнген жағдайда, дәрілік зат тиімділігінің жеткіліксіздігінде немесе оның болмауында зерттеуші клиникалық сынақты немесе оның жекелеген кезеңдерін тоқтатуға міндетті. Зерттеуші себептерді егжей-тегжейлі түсіндіре отырып, тапсырыс беруші мен Ұлттық орталықты клиникалық сынақтың тоқтатылуы туралы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Клиникалық сынақты немесе оның жекелеген кезеңдерін тоқтату туралы хабарлама негізінде Ұлттық орталық клиникалық сынақ барысының талдамасы мен бағалауын жүргізеді және клиникалық сынақтың немесе оның жекелеген кезеңдерінің тоқтатылуы немесе жалғастырылуы туралы ұсыныстар шығарады. </w:t>
      </w:r>
      <w:r>
        <w:br/>
      </w:r>
      <w:r>
        <w:rPr>
          <w:rFonts w:ascii="Times New Roman"/>
          <w:b w:val="false"/>
          <w:i w:val="false"/>
          <w:color w:val="000000"/>
          <w:sz w:val="28"/>
        </w:rPr>
        <w:t xml:space="preserve">
     Клиникалық сынақтың немесе оның жекелеген кезеңдерінің тоқтатылуы туралы ұсыныс шығарған жағдайда Ұлттық орталық оны уәкілетті органға шешім шығару үшін береді. Қажет болғанда Ұлттық орталық зерттелетін дәрілік зат сапасының нормативтік-техникалық құжаттамаға сәйкестігіне қайта сараптама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Тапсырыс беруші клиникалық сынақты тоқтатқан немесе тоқтата тұрған жағдайда, ол зерттеушілер мен Ұлттық орталықты себептерін көрсете отырып, жазбаша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Сыналушының сынаққа қатысу мерзімі ішінде және ол аяқталғаннан кейін зерттеуші және/немесе клиникалық база сынақ барысында кез келген жанама әсерлер анықталған жағдайда оған қажетті медициналық көмек көрсетілуін қамтамасыз етуі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Кез келген себепке байланысты сынақ мерзімінен бұрын тоқтатылған немесе тоқтатыла тұрған жағдайда зерттеуші бұл туралы сыналушыларға шұғыл түрде хабарлап, оларға тиісті емдеуді және одан әрі қадағалауды қамтамасыз етуі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Зерттеуші хаттама, стандартты операциялық процедуралар және осы Нұсқаулық талаптарын бұзған жағдайда, тапсырыс беруші анықталған бұзылушылықтарды жоюға бағытталған шараларды қолданады және дереу Ұлттық орталыққа хабарлайды. Елеулі және/немесе қайталанған бұзушылықтар болған жағдайда тапсырыс беруші зерттеушіні клиникалық сынаққа қатысудан алып тастай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Тапсырыс беруші клиникалық сынақтар кезінде клиникалық сынақтың барысында бақылау және оның жүргізілуін, деректерді жинау мен зерттеулер нәтижелерін ұсыну мақсатында хаттамаға, клиникалық сынақты жүргізу нұсқаулығына және осы Нұсқаулықтың </w:t>
      </w:r>
      <w:r>
        <w:rPr>
          <w:rFonts w:ascii="Times New Roman"/>
          <w:b w:val="false"/>
          <w:i w:val="false"/>
          <w:color w:val="000000"/>
          <w:sz w:val="28"/>
        </w:rPr>
        <w:t xml:space="preserve">14 </w:t>
      </w:r>
      <w:r>
        <w:rPr>
          <w:rFonts w:ascii="Times New Roman"/>
          <w:b w:val="false"/>
          <w:i w:val="false"/>
          <w:color w:val="000000"/>
          <w:sz w:val="28"/>
        </w:rPr>
        <w:t xml:space="preserve">қосымшасына сәйкес сынақ мониторингін ұйымдастырады. Монитор жүргізуші тапсырыс берушінің алдында мерзімдік бақылаулар мен сынақтарға дайындық пен барысы туралы есептер үшін, сондай-ақ алынған деректердің дұрыстығы үшін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Клиникалық сынақтар кезінде тапсырыс беруші клиникалық сынақтар жүргізудің сапа кепілдіктерін бақылау мен қамтамасыз ету, сынаққа қатысатын тараптардың құжаттамасы мен қызметін ұдайы және тәуелсіз тексеру мақсатында клиникалық сынақтар аудитін тағайындай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Клиникалық сынақтар аяқталғаннан кейін тапсырыс беруші ол туралы уәкілетті орган мен Ұлттық орталықты жазбаша түрде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Жүргізілген клиникалық сынақтар нәтижелері бойынша, зерттеудің аяқталған-аяқталмағанына немесе мерзімінен бұрын тоқтатылғанына қарамастан, зерттеуші тапсырыс берушімен бірге осы Нұсқаулыққа </w:t>
      </w:r>
      <w:r>
        <w:rPr>
          <w:rFonts w:ascii="Times New Roman"/>
          <w:b w:val="false"/>
          <w:i w:val="false"/>
          <w:color w:val="000000"/>
          <w:sz w:val="28"/>
        </w:rPr>
        <w:t xml:space="preserve">15 </w:t>
      </w:r>
      <w:r>
        <w:rPr>
          <w:rFonts w:ascii="Times New Roman"/>
          <w:b w:val="false"/>
          <w:i w:val="false"/>
          <w:color w:val="000000"/>
          <w:sz w:val="28"/>
        </w:rPr>
        <w:t xml:space="preserve">қосымшаға сәйкес клиникалық сынақ басшысы мен тапсырыс берушінің қолы қойылған клиникалық сынақ туралы есеп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Клиникалық сынақ инспекциясын дәрілік заттардың клиникалық сынақтарын уәкілетті органның мамандары мен сарапшылары Ұлттық орталықтың сынақтарды ұйымдастыру мен жүргізу мәселелерінде тәжірибесі бар, сондай-ақ сынақ субъектілеріне тәуелді емес және сынақтарға қатыспайтын мамандары мен сарапшыларын тарта отырып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Клиникалық сынақтар инспекциясы әзірленген стандартты операциялық процедураларға сәйкес, жоспарлы немесе қажеттілікке қарай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Клиникалық сынақ инспекциясы клиникалық базамен немесе тапсырыс берушімен тексерудің басталу мерзімі, мақсаттары, тексеруді жүргізудің мерзімдері мен тексеруге жататын мәселелер тізбесі жазбаша келісілгеннен кейін 14 күнтізбелік күн өткен соң ғана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Клиникалық сынақ инспекциясының нәтижелері бойынша акт жасалып, оған комиссия мүшелері, тексеруші мен тапсырыс беруші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Инспекция кезінде кемшіліктер анықталған жағдайда зерттеуші және/немесе тапсырыс беруші оларды 30 күнтізбелік күн ішінде жоюға және қолданылған шаралар туралы уәкілетті орган мен Ұлттық орталықты хабардар 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Қажет болған жағдайда белгіленген тәртіпте дәрілік зат клиникалық сынағының инспекциясы қайта тағайындалуы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Клиникалық сынақ хаттамасынан елеулі ауытқулар анықталған жағдайда Ұлттық орталық: </w:t>
      </w:r>
      <w:r>
        <w:br/>
      </w:r>
      <w:r>
        <w:rPr>
          <w:rFonts w:ascii="Times New Roman"/>
          <w:b w:val="false"/>
          <w:i w:val="false"/>
          <w:color w:val="000000"/>
          <w:sz w:val="28"/>
        </w:rPr>
        <w:t xml:space="preserve">
     1) клиникалық сынақты тоқтату туралы ұсыным шығарады және оны уәкілетті органға береді; </w:t>
      </w:r>
      <w:r>
        <w:br/>
      </w:r>
      <w:r>
        <w:rPr>
          <w:rFonts w:ascii="Times New Roman"/>
          <w:b w:val="false"/>
          <w:i w:val="false"/>
          <w:color w:val="000000"/>
          <w:sz w:val="28"/>
        </w:rPr>
        <w:t xml:space="preserve">
     2) дәрілік заттың клиникалық сынақтарының нәтижелерін бекітпейді.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Уәкілетті орган қажет болған жағдайда зерттелетін дәрілік затты сапа талдануының қайта жүргізілуі, сондай-ақ басқа сараптамалар жүргізу үшін қажет мөлшерде алып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Уәкілетті орган инспекция деректерінің немесе Ұлттық орталықтың ұсынымдары негізінде клиникалық сынақтың тоқтатылуы туралы шешім қабылдайды, бұл туралы тапсырыс беруші мен клиникалық базаны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Дәрілік заттың жүргізілген сынағының </w:t>
      </w:r>
      <w:r>
        <w:br/>
      </w:r>
      <w:r>
        <w:rPr>
          <w:rFonts w:ascii="Times New Roman"/>
          <w:b w:val="false"/>
          <w:i w:val="false"/>
          <w:color w:val="000000"/>
          <w:sz w:val="28"/>
        </w:rPr>
        <w:t>
</w:t>
      </w:r>
      <w:r>
        <w:rPr>
          <w:rFonts w:ascii="Times New Roman"/>
          <w:b/>
          <w:i w:val="false"/>
          <w:color w:val="000080"/>
          <w:sz w:val="28"/>
        </w:rPr>
        <w:t xml:space="preserve">нәтижелерін бекіту тәртібі </w:t>
      </w:r>
    </w:p>
    <w:p>
      <w:pPr>
        <w:spacing w:after="0"/>
        <w:ind w:left="0"/>
        <w:jc w:val="both"/>
      </w:pPr>
      <w:r>
        <w:rPr>
          <w:rFonts w:ascii="Times New Roman"/>
          <w:b w:val="false"/>
          <w:i w:val="false"/>
          <w:color w:val="000000"/>
          <w:sz w:val="28"/>
        </w:rPr>
        <w:t xml:space="preserve">     56. Ұлттық орталық клиникалық сынақ аяқталғаннан соң және клиникалық сынақ туралы есеп берілгеннен кейін 30 күннен аспайтын мерзімде осы Нұсқаулықтың талаптарына, сондай-ақ Еуропалық экономикалық қауымдастықтың (ІСН GCP) тиісті клиникалық практикасына сәйкестігіне клиникалық сынақ туралы есептің сараптамасын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Ескертулер болған жағдайда Ұлттық орталық бұл туралы зерттеушіні және/немесе тапсырыс берушіні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Клиникалық сынақ материалдарын толықтырып өңдеуді зерттеуші және/немесе тапсырыс беруші тиісті ескертулерге сәйкес 30 күнтізбелік күнге дейінгі мерзімде жүзеге асырады. Материалдардың қайта өңдеуде болу уақыты клиникалық сынақ туралы есепке бағалау жүргізу мерзіміне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Дәрілік заттың клиникалық сынағына қатысты қосымша деректер алу қажеттігі туындаған жағдайда Ұлттық орталық зерттеушіден және/немесе тапсырыс берушіден қосымша материалдарды сұрата алады және/немесе уәкілетті органға клиникалық сынаққа қайта тексеру белгілеу туралы ұсынысты жібереді. Қосымша материалдарды беру және/немесе клиникалық сынақты тексеру үшін қажетті уақыт клиникалық сынақ туралы есепке бағалау жүргізу мерзіміне кірмейді.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Егер зерттеуші және/немесе тапсырыс беруші өңделген немесе қосымша сұратылған материалдарды немесе себептер негізделген хатты белгіленген мерзімде бере алмайтын болса, онда клиникалық сынақты жүргізу туралы есеп қараудан алынып тасталады. </w:t>
      </w:r>
      <w:r>
        <w:br/>
      </w:r>
      <w:r>
        <w:rPr>
          <w:rFonts w:ascii="Times New Roman"/>
          <w:b w:val="false"/>
          <w:i w:val="false"/>
          <w:color w:val="000000"/>
          <w:sz w:val="28"/>
        </w:rPr>
        <w:t xml:space="preserve">
     Ұлттық орталық қабылданған шешім туралы тапсырыс берушіні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Оң қорытындылар болған жағдайда Ұлттық орталық есепте мазмұндалған клиникалық сынақ нәтижелерін бекітеді және қажет болған жағдайда дәрілік заттың клиникалық сынағын одан әрі жүргізілуін жалғастыруды ұсынады. </w:t>
      </w:r>
      <w:r>
        <w:br/>
      </w:r>
      <w:r>
        <w:rPr>
          <w:rFonts w:ascii="Times New Roman"/>
          <w:b w:val="false"/>
          <w:i w:val="false"/>
          <w:color w:val="000000"/>
          <w:sz w:val="28"/>
        </w:rPr>
        <w:t xml:space="preserve">
     Ұлттық орталық уәкілетті орган мен тапсырыс берушіні қабылданған шешім туралы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Дәрілік заттардың клиникалық сынағын жүргізу барысында туындаған даулы мәселелер </w:t>
      </w:r>
      <w:r>
        <w:rPr>
          <w:rFonts w:ascii="Times New Roman"/>
          <w:b w:val="false"/>
          <w:i w:val="false"/>
          <w:color w:val="000000"/>
          <w:sz w:val="28"/>
        </w:rPr>
        <w:t xml:space="preserve">заңда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       Клиникалық сынақтардың жүргізілуіне тапсырыс </w:t>
      </w:r>
    </w:p>
    <w:p>
      <w:pPr>
        <w:spacing w:after="0"/>
        <w:ind w:left="0"/>
        <w:jc w:val="both"/>
      </w:pPr>
      <w:r>
        <w:rPr>
          <w:rFonts w:ascii="Times New Roman"/>
          <w:b w:val="false"/>
          <w:i w:val="false"/>
          <w:color w:val="000000"/>
          <w:sz w:val="28"/>
        </w:rPr>
        <w:t xml:space="preserve">1. Дәрілік заттың (әрі қарай - ДЗ) сауда атауы/дәрілік зат атауының </w:t>
      </w:r>
      <w:r>
        <w:br/>
      </w:r>
      <w:r>
        <w:rPr>
          <w:rFonts w:ascii="Times New Roman"/>
          <w:b w:val="false"/>
          <w:i w:val="false"/>
          <w:color w:val="000000"/>
          <w:sz w:val="28"/>
        </w:rPr>
        <w:t xml:space="preserve">
жобасы (мемлекеттік, орыс, ағылшын тілдерінде атау септігінде)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Дәрілік препарат түпнұсқа немесе қайта өндірілген болып табылады </w:t>
      </w:r>
      <w:r>
        <w:br/>
      </w:r>
      <w:r>
        <w:rPr>
          <w:rFonts w:ascii="Times New Roman"/>
          <w:b w:val="false"/>
          <w:i w:val="false"/>
          <w:color w:val="000000"/>
          <w:sz w:val="28"/>
        </w:rPr>
        <w:t xml:space="preserve">
(керектісін көрсету қажет) 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Халықаралық патенттелмеген атауы (әрі қарай - ХПА) немесе көп </w:t>
      </w:r>
      <w:r>
        <w:br/>
      </w:r>
      <w:r>
        <w:rPr>
          <w:rFonts w:ascii="Times New Roman"/>
          <w:b w:val="false"/>
          <w:i w:val="false"/>
          <w:color w:val="000000"/>
          <w:sz w:val="28"/>
        </w:rPr>
        <w:t xml:space="preserve">
компонентті ДЗ барлық белсенді субстанцияларының халықаралық </w:t>
      </w:r>
      <w:r>
        <w:br/>
      </w:r>
      <w:r>
        <w:rPr>
          <w:rFonts w:ascii="Times New Roman"/>
          <w:b w:val="false"/>
          <w:i w:val="false"/>
          <w:color w:val="000000"/>
          <w:sz w:val="28"/>
        </w:rPr>
        <w:t xml:space="preserve">
патенттелмеген атауы (орыс және ағылшын тілдерінде); </w:t>
      </w:r>
      <w:r>
        <w:br/>
      </w:r>
      <w:r>
        <w:rPr>
          <w:rFonts w:ascii="Times New Roman"/>
          <w:b w:val="false"/>
          <w:i w:val="false"/>
          <w:color w:val="000000"/>
          <w:sz w:val="28"/>
        </w:rPr>
        <w:t xml:space="preserve">
     бақылауға жататын ДЗ үшін: дәрілік заттардың химиялық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дәрілік өсімдік шикізаты (жиналымдар) үшін - құрамына кіретін </w:t>
      </w:r>
      <w:r>
        <w:br/>
      </w:r>
      <w:r>
        <w:rPr>
          <w:rFonts w:ascii="Times New Roman"/>
          <w:b w:val="false"/>
          <w:i w:val="false"/>
          <w:color w:val="000000"/>
          <w:sz w:val="28"/>
        </w:rPr>
        <w:t xml:space="preserve">
барлық өсімдіктердің ботаникалық атауы ____________________________ </w:t>
      </w:r>
      <w:r>
        <w:br/>
      </w:r>
      <w:r>
        <w:rPr>
          <w:rFonts w:ascii="Times New Roman"/>
          <w:b w:val="false"/>
          <w:i w:val="false"/>
          <w:color w:val="000000"/>
          <w:sz w:val="28"/>
        </w:rPr>
        <w:t xml:space="preserve">
4. Дәрілік нысаны, мөлшерлеу, концентрациясы, көлемі, енгізу тәсілі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Орамы (болуы және қысқаша сипаттамасы): </w:t>
      </w:r>
      <w:r>
        <w:br/>
      </w:r>
      <w:r>
        <w:rPr>
          <w:rFonts w:ascii="Times New Roman"/>
          <w:b w:val="false"/>
          <w:i w:val="false"/>
          <w:color w:val="000000"/>
          <w:sz w:val="28"/>
        </w:rPr>
        <w:t xml:space="preserve">
Алғашқы ___________________________________________________________ </w:t>
      </w:r>
      <w:r>
        <w:br/>
      </w:r>
      <w:r>
        <w:rPr>
          <w:rFonts w:ascii="Times New Roman"/>
          <w:b w:val="false"/>
          <w:i w:val="false"/>
          <w:color w:val="000000"/>
          <w:sz w:val="28"/>
        </w:rPr>
        <w:t xml:space="preserve">
Қайталанғаны ______________________________________________________ </w:t>
      </w:r>
      <w:r>
        <w:br/>
      </w:r>
      <w:r>
        <w:rPr>
          <w:rFonts w:ascii="Times New Roman"/>
          <w:b w:val="false"/>
          <w:i w:val="false"/>
          <w:color w:val="000000"/>
          <w:sz w:val="28"/>
        </w:rPr>
        <w:t xml:space="preserve">
6. Тапсырыс беруші (керектісін толтыру қажет): </w:t>
      </w:r>
      <w:r>
        <w:br/>
      </w:r>
      <w:r>
        <w:rPr>
          <w:rFonts w:ascii="Times New Roman"/>
          <w:b w:val="false"/>
          <w:i w:val="false"/>
          <w:color w:val="000000"/>
          <w:sz w:val="28"/>
        </w:rPr>
        <w:t xml:space="preserve">
1) Заңды тұлға </w:t>
      </w:r>
      <w:r>
        <w:br/>
      </w:r>
      <w:r>
        <w:rPr>
          <w:rFonts w:ascii="Times New Roman"/>
          <w:b w:val="false"/>
          <w:i w:val="false"/>
          <w:color w:val="000000"/>
          <w:sz w:val="28"/>
        </w:rPr>
        <w:t xml:space="preserve">
Компанияның/мекеменің/ұйымның аты (отандық және ТМД елдері </w:t>
      </w:r>
      <w:r>
        <w:br/>
      </w:r>
      <w:r>
        <w:rPr>
          <w:rFonts w:ascii="Times New Roman"/>
          <w:b w:val="false"/>
          <w:i w:val="false"/>
          <w:color w:val="000000"/>
          <w:sz w:val="28"/>
        </w:rPr>
        <w:t xml:space="preserve">
компаниялары үшін, мемлекеттік және орыс тілдерінде шетелдік </w:t>
      </w:r>
      <w:r>
        <w:br/>
      </w:r>
      <w:r>
        <w:rPr>
          <w:rFonts w:ascii="Times New Roman"/>
          <w:b w:val="false"/>
          <w:i w:val="false"/>
          <w:color w:val="000000"/>
          <w:sz w:val="28"/>
        </w:rPr>
        <w:t xml:space="preserve">
компаниялар үшін - ағылшын, орыс тілдерінде)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Басшы __________________________________________________________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Телефон, факс, Е-mail _____________________________________________ </w:t>
      </w:r>
      <w:r>
        <w:br/>
      </w:r>
      <w:r>
        <w:rPr>
          <w:rFonts w:ascii="Times New Roman"/>
          <w:b w:val="false"/>
          <w:i w:val="false"/>
          <w:color w:val="000000"/>
          <w:sz w:val="28"/>
        </w:rPr>
        <w:t xml:space="preserve">
Өндіруші ел _______________________________________________________ </w:t>
      </w:r>
    </w:p>
    <w:p>
      <w:pPr>
        <w:spacing w:after="0"/>
        <w:ind w:left="0"/>
        <w:jc w:val="both"/>
      </w:pPr>
      <w:r>
        <w:rPr>
          <w:rFonts w:ascii="Times New Roman"/>
          <w:b w:val="false"/>
          <w:i w:val="false"/>
          <w:color w:val="000000"/>
          <w:sz w:val="28"/>
        </w:rPr>
        <w:t xml:space="preserve">2) Жеке тұлға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Тегі, аты, әкесінің аты ___________________________________________ </w:t>
      </w:r>
      <w:r>
        <w:br/>
      </w:r>
      <w:r>
        <w:rPr>
          <w:rFonts w:ascii="Times New Roman"/>
          <w:b w:val="false"/>
          <w:i w:val="false"/>
          <w:color w:val="000000"/>
          <w:sz w:val="28"/>
        </w:rPr>
        <w:t xml:space="preserve">
Телефон, факс, Е-mail _____________________________________________ </w:t>
      </w:r>
    </w:p>
    <w:p>
      <w:pPr>
        <w:spacing w:after="0"/>
        <w:ind w:left="0"/>
        <w:jc w:val="both"/>
      </w:pPr>
      <w:r>
        <w:rPr>
          <w:rFonts w:ascii="Times New Roman"/>
          <w:b w:val="false"/>
          <w:i w:val="false"/>
          <w:color w:val="000000"/>
          <w:sz w:val="28"/>
        </w:rPr>
        <w:t xml:space="preserve">7. Клиникалық сынаққа жіберілетін дәрілік заттың қай жерде </w:t>
      </w:r>
      <w:r>
        <w:br/>
      </w:r>
      <w:r>
        <w:rPr>
          <w:rFonts w:ascii="Times New Roman"/>
          <w:b w:val="false"/>
          <w:i w:val="false"/>
          <w:color w:val="000000"/>
          <w:sz w:val="28"/>
        </w:rPr>
        <w:t xml:space="preserve">
өндірілгені туралы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Дәрілік заттың өндірілуі (керексізін сызып тастау қажет): </w:t>
      </w:r>
      <w:r>
        <w:br/>
      </w:r>
      <w:r>
        <w:rPr>
          <w:rFonts w:ascii="Times New Roman"/>
          <w:b w:val="false"/>
          <w:i w:val="false"/>
          <w:color w:val="000000"/>
          <w:sz w:val="28"/>
        </w:rPr>
        <w:t xml:space="preserve">
     Толығымен осы фирмада </w:t>
      </w:r>
      <w:r>
        <w:br/>
      </w:r>
      <w:r>
        <w:rPr>
          <w:rFonts w:ascii="Times New Roman"/>
          <w:b w:val="false"/>
          <w:i w:val="false"/>
          <w:color w:val="000000"/>
          <w:sz w:val="28"/>
        </w:rPr>
        <w:t xml:space="preserve">
     Жарым-жартылай осы фирмада </w:t>
      </w:r>
      <w:r>
        <w:br/>
      </w:r>
      <w:r>
        <w:rPr>
          <w:rFonts w:ascii="Times New Roman"/>
          <w:b w:val="false"/>
          <w:i w:val="false"/>
          <w:color w:val="000000"/>
          <w:sz w:val="28"/>
        </w:rPr>
        <w:t xml:space="preserve">
     Толығымен басқа фирмада </w:t>
      </w:r>
      <w:r>
        <w:br/>
      </w:r>
      <w:r>
        <w:rPr>
          <w:rFonts w:ascii="Times New Roman"/>
          <w:b w:val="false"/>
          <w:i w:val="false"/>
          <w:color w:val="000000"/>
          <w:sz w:val="28"/>
        </w:rPr>
        <w:t xml:space="preserve">
8. Дәрілік препараттың толық сапалық және сандық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5453"/>
        <w:gridCol w:w="4873"/>
      </w:tblGrid>
      <w:tr>
        <w:trPr>
          <w:trHeight w:val="90" w:hRule="atLeast"/>
        </w:trPr>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Зат </w:t>
            </w:r>
          </w:p>
        </w:tc>
        <w:tc>
          <w:tcPr>
            <w:tcW w:w="5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бірлігіне </w:t>
            </w:r>
            <w:r>
              <w:br/>
            </w:r>
            <w:r>
              <w:rPr>
                <w:rFonts w:ascii="Times New Roman"/>
                <w:b w:val="false"/>
                <w:i w:val="false"/>
                <w:color w:val="000000"/>
                <w:sz w:val="20"/>
              </w:rPr>
              <w:t xml:space="preserve">
мөлшері (гомеопатикалық </w:t>
            </w:r>
            <w:r>
              <w:br/>
            </w:r>
            <w:r>
              <w:rPr>
                <w:rFonts w:ascii="Times New Roman"/>
                <w:b w:val="false"/>
                <w:i w:val="false"/>
                <w:color w:val="000000"/>
                <w:sz w:val="20"/>
              </w:rPr>
              <w:t xml:space="preserve">
үшін - 100 г-ға) </w:t>
            </w:r>
          </w:p>
        </w:tc>
        <w:tc>
          <w:tcPr>
            <w:tcW w:w="4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компанияның </w:t>
            </w:r>
            <w:r>
              <w:br/>
            </w:r>
            <w:r>
              <w:rPr>
                <w:rFonts w:ascii="Times New Roman"/>
                <w:b w:val="false"/>
                <w:i w:val="false"/>
                <w:color w:val="000000"/>
                <w:sz w:val="20"/>
              </w:rPr>
              <w:t xml:space="preserve">
аты, орналасқан </w:t>
            </w:r>
            <w:r>
              <w:br/>
            </w:r>
            <w:r>
              <w:rPr>
                <w:rFonts w:ascii="Times New Roman"/>
                <w:b w:val="false"/>
                <w:i w:val="false"/>
                <w:color w:val="000000"/>
                <w:sz w:val="20"/>
              </w:rPr>
              <w:t xml:space="preserve">
мекен-жайы </w:t>
            </w:r>
          </w:p>
        </w:tc>
      </w:tr>
    </w:tbl>
    <w:p>
      <w:pPr>
        <w:spacing w:after="0"/>
        <w:ind w:left="0"/>
        <w:jc w:val="both"/>
      </w:pPr>
      <w:r>
        <w:rPr>
          <w:rFonts w:ascii="Times New Roman"/>
          <w:b w:val="false"/>
          <w:i w:val="false"/>
          <w:color w:val="000000"/>
          <w:sz w:val="28"/>
        </w:rPr>
        <w:t xml:space="preserve">Әсер етуші заттар: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453"/>
        <w:gridCol w:w="6013"/>
      </w:tblGrid>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және т.б. </w:t>
            </w:r>
          </w:p>
        </w:tc>
        <w:tc>
          <w:tcPr>
            <w:tcW w:w="3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Қосалқы заттар: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273"/>
        <w:gridCol w:w="6053"/>
      </w:tblGrid>
      <w:tr>
        <w:trPr>
          <w:trHeight w:val="9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және т.б.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Капсулалар </w:t>
            </w:r>
            <w:r>
              <w:br/>
            </w:r>
            <w:r>
              <w:rPr>
                <w:rFonts w:ascii="Times New Roman"/>
                <w:b w:val="false"/>
                <w:i w:val="false"/>
                <w:color w:val="000000"/>
                <w:sz w:val="20"/>
              </w:rPr>
              <w:t xml:space="preserve">
мен қабықтың </w:t>
            </w:r>
            <w:r>
              <w:br/>
            </w:r>
            <w:r>
              <w:rPr>
                <w:rFonts w:ascii="Times New Roman"/>
                <w:b w:val="false"/>
                <w:i w:val="false"/>
                <w:color w:val="000000"/>
                <w:sz w:val="20"/>
              </w:rPr>
              <w:t xml:space="preserve">
құрамы </w:t>
            </w:r>
          </w:p>
        </w:tc>
        <w:tc>
          <w:tcPr>
            <w:tcW w:w="3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Ескерту: Салмақ бірліктерінде (г, мг, кг), биологиялық </w:t>
      </w:r>
      <w:r>
        <w:br/>
      </w:r>
      <w:r>
        <w:rPr>
          <w:rFonts w:ascii="Times New Roman"/>
          <w:b w:val="false"/>
          <w:i w:val="false"/>
          <w:color w:val="000000"/>
          <w:sz w:val="28"/>
        </w:rPr>
        <w:t xml:space="preserve">
бірліктерде, концентрация бірліктерінде (пайыздарда, мг/мл) </w:t>
      </w:r>
      <w:r>
        <w:br/>
      </w:r>
      <w:r>
        <w:rPr>
          <w:rFonts w:ascii="Times New Roman"/>
          <w:b w:val="false"/>
          <w:i w:val="false"/>
          <w:color w:val="000000"/>
          <w:sz w:val="28"/>
        </w:rPr>
        <w:t xml:space="preserve">
дәрілік зат нысанының 1 бірлігіне шаққанда </w:t>
      </w:r>
    </w:p>
    <w:p>
      <w:pPr>
        <w:spacing w:after="0"/>
        <w:ind w:left="0"/>
        <w:jc w:val="both"/>
      </w:pPr>
      <w:r>
        <w:rPr>
          <w:rFonts w:ascii="Times New Roman"/>
          <w:b w:val="false"/>
          <w:i w:val="false"/>
          <w:color w:val="000000"/>
          <w:sz w:val="28"/>
        </w:rPr>
        <w:t xml:space="preserve">Дәрілік өсімдік шикізаты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5253"/>
      </w:tblGrid>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өсімдік </w:t>
            </w:r>
            <w:r>
              <w:br/>
            </w:r>
            <w:r>
              <w:rPr>
                <w:rFonts w:ascii="Times New Roman"/>
                <w:b w:val="false"/>
                <w:i w:val="false"/>
                <w:color w:val="000000"/>
                <w:sz w:val="20"/>
              </w:rPr>
              <w:t xml:space="preserve">
шикізаты (жиналым)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 компанияның </w:t>
            </w:r>
            <w:r>
              <w:br/>
            </w:r>
            <w:r>
              <w:rPr>
                <w:rFonts w:ascii="Times New Roman"/>
                <w:b w:val="false"/>
                <w:i w:val="false"/>
                <w:color w:val="000000"/>
                <w:sz w:val="20"/>
              </w:rPr>
              <w:t xml:space="preserve">
аты, орналасқан </w:t>
            </w:r>
            <w:r>
              <w:br/>
            </w:r>
            <w:r>
              <w:rPr>
                <w:rFonts w:ascii="Times New Roman"/>
                <w:b w:val="false"/>
                <w:i w:val="false"/>
                <w:color w:val="000000"/>
                <w:sz w:val="20"/>
              </w:rPr>
              <w:t xml:space="preserve">
мекен-жайы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Жиналым құрамына кіретін өсімдік- </w:t>
            </w:r>
            <w:r>
              <w:br/>
            </w:r>
            <w:r>
              <w:rPr>
                <w:rFonts w:ascii="Times New Roman"/>
                <w:b w:val="false"/>
                <w:i w:val="false"/>
                <w:color w:val="000000"/>
                <w:sz w:val="20"/>
              </w:rPr>
              <w:t xml:space="preserve">
тердің ботаникалық латын атаулары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және т.б. </w:t>
            </w:r>
          </w:p>
        </w:tc>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9. ДЗ құрамына кіретін адам немесе жануарлар текті заттарды көрсету </w:t>
      </w:r>
      <w:r>
        <w:br/>
      </w:r>
      <w:r>
        <w:rPr>
          <w:rFonts w:ascii="Times New Roman"/>
          <w:b w:val="false"/>
          <w:i w:val="false"/>
          <w:color w:val="000000"/>
          <w:sz w:val="28"/>
        </w:rPr>
        <w:t xml:space="preserve">
керек 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Дәрілік өсімдік шикізаты үшін өсірілген немесе өскен жерін көрсету </w:t>
      </w:r>
      <w:r>
        <w:br/>
      </w:r>
      <w:r>
        <w:rPr>
          <w:rFonts w:ascii="Times New Roman"/>
          <w:b w:val="false"/>
          <w:i w:val="false"/>
          <w:color w:val="000000"/>
          <w:sz w:val="28"/>
        </w:rPr>
        <w:t xml:space="preserve">
керек: жабайы өскен немесе қолдан өсірілген 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10. Негізгі фармакологиялық әсері (гомеопатикалық препараттардан </w:t>
      </w:r>
      <w:r>
        <w:br/>
      </w:r>
      <w:r>
        <w:rPr>
          <w:rFonts w:ascii="Times New Roman"/>
          <w:b w:val="false"/>
          <w:i w:val="false"/>
          <w:color w:val="000000"/>
          <w:sz w:val="28"/>
        </w:rPr>
        <w:t xml:space="preserve">
басқалары) ________________________________________________________ </w:t>
      </w:r>
      <w:r>
        <w:br/>
      </w:r>
      <w:r>
        <w:rPr>
          <w:rFonts w:ascii="Times New Roman"/>
          <w:b w:val="false"/>
          <w:i w:val="false"/>
          <w:color w:val="000000"/>
          <w:sz w:val="28"/>
        </w:rPr>
        <w:t xml:space="preserve">
11. Қолданылу саласы (ДЗ алдын алу немесе емдік зат ретінде </w:t>
      </w:r>
      <w:r>
        <w:br/>
      </w:r>
      <w:r>
        <w:rPr>
          <w:rFonts w:ascii="Times New Roman"/>
          <w:b w:val="false"/>
          <w:i w:val="false"/>
          <w:color w:val="000000"/>
          <w:sz w:val="28"/>
        </w:rPr>
        <w:t xml:space="preserve">
ұсынылатын ауруларды көрсету керек) _______________________________ </w:t>
      </w:r>
      <w:r>
        <w:br/>
      </w:r>
      <w:r>
        <w:rPr>
          <w:rFonts w:ascii="Times New Roman"/>
          <w:b w:val="false"/>
          <w:i w:val="false"/>
          <w:color w:val="000000"/>
          <w:sz w:val="28"/>
        </w:rPr>
        <w:t xml:space="preserve">
12. Өндіруші ел мен басқа елдерде тіркелуі (елдер тізбесі) (егер </w:t>
      </w:r>
      <w:r>
        <w:br/>
      </w:r>
      <w:r>
        <w:rPr>
          <w:rFonts w:ascii="Times New Roman"/>
          <w:b w:val="false"/>
          <w:i w:val="false"/>
          <w:color w:val="000000"/>
          <w:sz w:val="28"/>
        </w:rPr>
        <w:t xml:space="preserve">
болса) 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Клиникалық сынақтарды жүргізілуі жоспарланатын клиникалық </w:t>
      </w:r>
      <w:r>
        <w:br/>
      </w:r>
      <w:r>
        <w:rPr>
          <w:rFonts w:ascii="Times New Roman"/>
          <w:b w:val="false"/>
          <w:i w:val="false"/>
          <w:color w:val="000000"/>
          <w:sz w:val="28"/>
        </w:rPr>
        <w:t xml:space="preserve">
база/базалар 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14. Зерттеуші/және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r>
        <w:br/>
      </w:r>
      <w:r>
        <w:rPr>
          <w:rFonts w:ascii="Times New Roman"/>
          <w:b w:val="false"/>
          <w:i w:val="false"/>
          <w:color w:val="000000"/>
          <w:sz w:val="28"/>
        </w:rPr>
        <w:t xml:space="preserve">
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15. жауапты зерттеуші/және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r>
        <w:br/>
      </w:r>
      <w:r>
        <w:rPr>
          <w:rFonts w:ascii="Times New Roman"/>
          <w:b w:val="false"/>
          <w:i w:val="false"/>
          <w:color w:val="000000"/>
          <w:sz w:val="28"/>
        </w:rPr>
        <w:t xml:space="preserve">
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16. Үйлестіруші-зерттеуші (халықаралық көп орталықты клиникалық </w:t>
      </w:r>
      <w:r>
        <w:br/>
      </w:r>
      <w:r>
        <w:rPr>
          <w:rFonts w:ascii="Times New Roman"/>
          <w:b w:val="false"/>
          <w:i w:val="false"/>
          <w:color w:val="000000"/>
          <w:sz w:val="28"/>
        </w:rPr>
        <w:t xml:space="preserve">
сынақтар жағдайында)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r>
        <w:br/>
      </w:r>
      <w:r>
        <w:rPr>
          <w:rFonts w:ascii="Times New Roman"/>
          <w:b w:val="false"/>
          <w:i w:val="false"/>
          <w:color w:val="000000"/>
          <w:sz w:val="28"/>
        </w:rPr>
        <w:t xml:space="preserve">
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17. Жоспарланатын клиникалық сынақтардың түрі мен көлемі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Тапсырысшы: ___________ клиникалық сынақтарды жүргізу </w:t>
      </w:r>
      <w:r>
        <w:br/>
      </w:r>
      <w:r>
        <w:rPr>
          <w:rFonts w:ascii="Times New Roman"/>
          <w:b w:val="false"/>
          <w:i w:val="false"/>
          <w:color w:val="000000"/>
          <w:sz w:val="28"/>
        </w:rPr>
        <w:t xml:space="preserve">
материалдарында мазмұндалған ақпараттың дәлдігі мен толықтығына </w:t>
      </w:r>
      <w:r>
        <w:br/>
      </w:r>
      <w:r>
        <w:rPr>
          <w:rFonts w:ascii="Times New Roman"/>
          <w:b w:val="false"/>
          <w:i w:val="false"/>
          <w:color w:val="000000"/>
          <w:sz w:val="28"/>
        </w:rPr>
        <w:t xml:space="preserve">
кепілдік беремін. </w:t>
      </w:r>
      <w:r>
        <w:br/>
      </w:r>
      <w:r>
        <w:rPr>
          <w:rFonts w:ascii="Times New Roman"/>
          <w:b w:val="false"/>
          <w:i w:val="false"/>
          <w:color w:val="000000"/>
          <w:sz w:val="28"/>
        </w:rPr>
        <w:t xml:space="preserve">
     Сынақтарды клиникалық сынақтар хаттамасына, стандартты </w:t>
      </w:r>
      <w:r>
        <w:br/>
      </w:r>
      <w:r>
        <w:rPr>
          <w:rFonts w:ascii="Times New Roman"/>
          <w:b w:val="false"/>
          <w:i w:val="false"/>
          <w:color w:val="000000"/>
          <w:sz w:val="28"/>
        </w:rPr>
        <w:t xml:space="preserve">
операциялық процедураларға, сондай-ақ Қазақстан Республикасы </w:t>
      </w:r>
      <w:r>
        <w:br/>
      </w:r>
      <w:r>
        <w:rPr>
          <w:rFonts w:ascii="Times New Roman"/>
          <w:b w:val="false"/>
          <w:i w:val="false"/>
          <w:color w:val="000000"/>
          <w:sz w:val="28"/>
        </w:rPr>
        <w:t xml:space="preserve">
заңнамасының талаптарына сәйкес жүргізуге міндеттенемін. </w:t>
      </w:r>
    </w:p>
    <w:p>
      <w:pPr>
        <w:spacing w:after="0"/>
        <w:ind w:left="0"/>
        <w:jc w:val="both"/>
      </w:pPr>
      <w:r>
        <w:rPr>
          <w:rFonts w:ascii="Times New Roman"/>
          <w:b w:val="false"/>
          <w:i w:val="false"/>
          <w:color w:val="000000"/>
          <w:sz w:val="28"/>
        </w:rPr>
        <w:t xml:space="preserve">Толтырылған мерзімі:                Тапсырыс берушінің қолы </w:t>
      </w:r>
      <w:r>
        <w:br/>
      </w:r>
      <w:r>
        <w:rPr>
          <w:rFonts w:ascii="Times New Roman"/>
          <w:b w:val="false"/>
          <w:i w:val="false"/>
          <w:color w:val="000000"/>
          <w:sz w:val="28"/>
        </w:rPr>
        <w:t xml:space="preserve">
200 ж. ________ "____"              ______________ мөр </w:t>
      </w:r>
    </w:p>
    <w:p>
      <w:pPr>
        <w:spacing w:after="0"/>
        <w:ind w:left="0"/>
        <w:jc w:val="both"/>
      </w:pPr>
      <w:r>
        <w:rPr>
          <w:rFonts w:ascii="Times New Roman"/>
          <w:b w:val="false"/>
          <w:i w:val="false"/>
          <w:color w:val="000000"/>
          <w:sz w:val="28"/>
        </w:rPr>
        <w:t xml:space="preserve">      * тапсырыс беруші дәрілік заттардың айналымы саласында </w:t>
      </w:r>
      <w:r>
        <w:br/>
      </w:r>
      <w:r>
        <w:rPr>
          <w:rFonts w:ascii="Times New Roman"/>
          <w:b w:val="false"/>
          <w:i w:val="false"/>
          <w:color w:val="000000"/>
          <w:sz w:val="28"/>
        </w:rPr>
        <w:t xml:space="preserve">
уәкілетті орган бекіткен клиникалық базалар тізбесінен клиникалық </w:t>
      </w:r>
      <w:r>
        <w:br/>
      </w:r>
      <w:r>
        <w:rPr>
          <w:rFonts w:ascii="Times New Roman"/>
          <w:b w:val="false"/>
          <w:i w:val="false"/>
          <w:color w:val="000000"/>
          <w:sz w:val="28"/>
        </w:rPr>
        <w:t xml:space="preserve">
базаны(ларды) таңдайды (халықаралық көп орталықты клиникалық </w:t>
      </w:r>
      <w:r>
        <w:br/>
      </w:r>
      <w:r>
        <w:rPr>
          <w:rFonts w:ascii="Times New Roman"/>
          <w:b w:val="false"/>
          <w:i w:val="false"/>
          <w:color w:val="000000"/>
          <w:sz w:val="28"/>
        </w:rPr>
        <w:t xml:space="preserve">
сынақтарды қоспағанда).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Клиникалық сынақтар хаттамасының құрылымы </w:t>
      </w:r>
    </w:p>
    <w:p>
      <w:pPr>
        <w:spacing w:after="0"/>
        <w:ind w:left="0"/>
        <w:jc w:val="both"/>
      </w:pPr>
      <w:r>
        <w:rPr>
          <w:rFonts w:ascii="Times New Roman"/>
          <w:b w:val="false"/>
          <w:i w:val="false"/>
          <w:color w:val="000000"/>
          <w:sz w:val="28"/>
        </w:rPr>
        <w:t xml:space="preserve">     1. Бірінші беті: </w:t>
      </w:r>
      <w:r>
        <w:br/>
      </w:r>
      <w:r>
        <w:rPr>
          <w:rFonts w:ascii="Times New Roman"/>
          <w:b w:val="false"/>
          <w:i w:val="false"/>
          <w:color w:val="000000"/>
          <w:sz w:val="28"/>
        </w:rPr>
        <w:t xml:space="preserve">
     1) сынақ мақсаттары нақтылануы, сондай-ақ зерттелетін және референтті препараттардың (егер бар болса) атауы мен дәрілік нысаны, дизайн, сыналушының контингенті көрсетілуге тиіс сынақтың атауы; </w:t>
      </w:r>
      <w:r>
        <w:br/>
      </w:r>
      <w:r>
        <w:rPr>
          <w:rFonts w:ascii="Times New Roman"/>
          <w:b w:val="false"/>
          <w:i w:val="false"/>
          <w:color w:val="000000"/>
          <w:sz w:val="28"/>
        </w:rPr>
        <w:t xml:space="preserve">
     2) хаттаманың ұқсастырылған коды мен мерзімі (хаттамаға кез келген түзетудің нөмірі мен мерзімі болуға тиіс); </w:t>
      </w:r>
      <w:r>
        <w:br/>
      </w:r>
      <w:r>
        <w:rPr>
          <w:rFonts w:ascii="Times New Roman"/>
          <w:b w:val="false"/>
          <w:i w:val="false"/>
          <w:color w:val="000000"/>
          <w:sz w:val="28"/>
        </w:rPr>
        <w:t xml:space="preserve">
     3) сынақтың фазасы/түрі; </w:t>
      </w:r>
      <w:r>
        <w:br/>
      </w:r>
      <w:r>
        <w:rPr>
          <w:rFonts w:ascii="Times New Roman"/>
          <w:b w:val="false"/>
          <w:i w:val="false"/>
          <w:color w:val="000000"/>
          <w:sz w:val="28"/>
        </w:rPr>
        <w:t xml:space="preserve">
     4) сынақтың тапсырыс берушісі; </w:t>
      </w:r>
      <w:r>
        <w:br/>
      </w:r>
      <w:r>
        <w:rPr>
          <w:rFonts w:ascii="Times New Roman"/>
          <w:b w:val="false"/>
          <w:i w:val="false"/>
          <w:color w:val="000000"/>
          <w:sz w:val="28"/>
        </w:rPr>
        <w:t xml:space="preserve">
     5) зерттеуші (клиникалық базаның аты); </w:t>
      </w:r>
      <w:r>
        <w:br/>
      </w:r>
      <w:r>
        <w:rPr>
          <w:rFonts w:ascii="Times New Roman"/>
          <w:b w:val="false"/>
          <w:i w:val="false"/>
          <w:color w:val="000000"/>
          <w:sz w:val="28"/>
        </w:rPr>
        <w:t xml:space="preserve">
     6) хаттама нұсқасы (қажет болған жағдайда); </w:t>
      </w:r>
      <w:r>
        <w:br/>
      </w:r>
      <w:r>
        <w:rPr>
          <w:rFonts w:ascii="Times New Roman"/>
          <w:b w:val="false"/>
          <w:i w:val="false"/>
          <w:color w:val="000000"/>
          <w:sz w:val="28"/>
        </w:rPr>
        <w:t xml:space="preserve">
     7) құпиялылық таңбасы. </w:t>
      </w:r>
      <w:r>
        <w:br/>
      </w:r>
      <w:r>
        <w:rPr>
          <w:rFonts w:ascii="Times New Roman"/>
          <w:b w:val="false"/>
          <w:i w:val="false"/>
          <w:color w:val="000000"/>
          <w:sz w:val="28"/>
        </w:rPr>
        <w:t xml:space="preserve">
     2. Хаттаманың жалпы мәліметтері: </w:t>
      </w:r>
      <w:r>
        <w:br/>
      </w:r>
      <w:r>
        <w:rPr>
          <w:rFonts w:ascii="Times New Roman"/>
          <w:b w:val="false"/>
          <w:i w:val="false"/>
          <w:color w:val="000000"/>
          <w:sz w:val="28"/>
        </w:rPr>
        <w:t xml:space="preserve">
     1) сынақтың атауы, сынақ хаттамасының коды, мерзімі. </w:t>
      </w:r>
      <w:r>
        <w:br/>
      </w:r>
      <w:r>
        <w:rPr>
          <w:rFonts w:ascii="Times New Roman"/>
          <w:b w:val="false"/>
          <w:i w:val="false"/>
          <w:color w:val="000000"/>
          <w:sz w:val="28"/>
        </w:rPr>
        <w:t xml:space="preserve">
     Хаттамаға толықтырулар/түзетулер енгізілген жағдайда олардың нөмірі мен қабылданған мерзімі көрсетілуге тиіс. </w:t>
      </w:r>
      <w:r>
        <w:br/>
      </w:r>
      <w:r>
        <w:rPr>
          <w:rFonts w:ascii="Times New Roman"/>
          <w:b w:val="false"/>
          <w:i w:val="false"/>
          <w:color w:val="000000"/>
          <w:sz w:val="28"/>
        </w:rPr>
        <w:t xml:space="preserve">
     2) тапсырыс беруші туралы ақпарат және тапсырыс беруші өкілінің (монитордың) тегі, мекен-жайы мен байланыс телефондары; </w:t>
      </w:r>
      <w:r>
        <w:br/>
      </w:r>
      <w:r>
        <w:rPr>
          <w:rFonts w:ascii="Times New Roman"/>
          <w:b w:val="false"/>
          <w:i w:val="false"/>
          <w:color w:val="000000"/>
          <w:sz w:val="28"/>
        </w:rPr>
        <w:t xml:space="preserve">
     3) хаттамаға қол қойған адамның тегі, қызметі және оған тапсырыс беруші тарапынан түзетулер; </w:t>
      </w:r>
      <w:r>
        <w:br/>
      </w:r>
      <w:r>
        <w:rPr>
          <w:rFonts w:ascii="Times New Roman"/>
          <w:b w:val="false"/>
          <w:i w:val="false"/>
          <w:color w:val="000000"/>
          <w:sz w:val="28"/>
        </w:rPr>
        <w:t xml:space="preserve">
     4) тапсырыс беруші тарапынан, сынақ жүргізу үшін жауапты медицина саласындағы маманның тегі, қызметі, мекен-жайы мен байланыс телефондары; </w:t>
      </w:r>
      <w:r>
        <w:br/>
      </w:r>
      <w:r>
        <w:rPr>
          <w:rFonts w:ascii="Times New Roman"/>
          <w:b w:val="false"/>
          <w:i w:val="false"/>
          <w:color w:val="000000"/>
          <w:sz w:val="28"/>
        </w:rPr>
        <w:t xml:space="preserve">
     5) зерттеушінің/лердің тегі және қызметі. Медицина ұйымының (клиникалық базаның немесе клиникалық базалардың) мекен-жайы, Е-mail және телефоны; </w:t>
      </w:r>
      <w:r>
        <w:br/>
      </w:r>
      <w:r>
        <w:rPr>
          <w:rFonts w:ascii="Times New Roman"/>
          <w:b w:val="false"/>
          <w:i w:val="false"/>
          <w:color w:val="000000"/>
          <w:sz w:val="28"/>
        </w:rPr>
        <w:t xml:space="preserve">
     6) клиникалық базада медициналық сипаттағы барлық шешімдердің қабылдануы үшін жауап беретін клиникалық база басшысының (егер бұл адам зерттеуші болып табылмаса) тегі, қызметі, мекен-жайы мен телефоны; </w:t>
      </w:r>
      <w:r>
        <w:br/>
      </w:r>
      <w:r>
        <w:rPr>
          <w:rFonts w:ascii="Times New Roman"/>
          <w:b w:val="false"/>
          <w:i w:val="false"/>
          <w:color w:val="000000"/>
          <w:sz w:val="28"/>
        </w:rPr>
        <w:t xml:space="preserve">
     7) сынаққа қатысатын клиникалық зертхана мен басқа да клиникалық, диагностикалық бөлімшелердің және/немесе басқа да медицина ұйымдарының атауы мен мекен-жайы. </w:t>
      </w:r>
      <w:r>
        <w:br/>
      </w:r>
      <w:r>
        <w:rPr>
          <w:rFonts w:ascii="Times New Roman"/>
          <w:b w:val="false"/>
          <w:i w:val="false"/>
          <w:color w:val="000000"/>
          <w:sz w:val="28"/>
        </w:rPr>
        <w:t xml:space="preserve">
     3. Жоспарланған сынақ негізгі ережелерінің қысқаша сипаттамасы (түйіндеме): </w:t>
      </w:r>
      <w:r>
        <w:br/>
      </w:r>
      <w:r>
        <w:rPr>
          <w:rFonts w:ascii="Times New Roman"/>
          <w:b w:val="false"/>
          <w:i w:val="false"/>
          <w:color w:val="000000"/>
          <w:sz w:val="28"/>
        </w:rPr>
        <w:t xml:space="preserve">
     сынақтың толық атауы; </w:t>
      </w:r>
      <w:r>
        <w:br/>
      </w:r>
      <w:r>
        <w:rPr>
          <w:rFonts w:ascii="Times New Roman"/>
          <w:b w:val="false"/>
          <w:i w:val="false"/>
          <w:color w:val="000000"/>
          <w:sz w:val="28"/>
        </w:rPr>
        <w:t xml:space="preserve">
     сынақтың түрі/фазасы; </w:t>
      </w:r>
      <w:r>
        <w:br/>
      </w:r>
      <w:r>
        <w:rPr>
          <w:rFonts w:ascii="Times New Roman"/>
          <w:b w:val="false"/>
          <w:i w:val="false"/>
          <w:color w:val="000000"/>
          <w:sz w:val="28"/>
        </w:rPr>
        <w:t xml:space="preserve">
     зерттелетін және референттік (егер бар болса) препараттардың аты, дәрілік нысаны, өндірушісі; </w:t>
      </w:r>
      <w:r>
        <w:br/>
      </w:r>
      <w:r>
        <w:rPr>
          <w:rFonts w:ascii="Times New Roman"/>
          <w:b w:val="false"/>
          <w:i w:val="false"/>
          <w:color w:val="000000"/>
          <w:sz w:val="28"/>
        </w:rPr>
        <w:t xml:space="preserve">
     сыналушылардың контингенті (енгізу/шығару өлшемдері); </w:t>
      </w:r>
      <w:r>
        <w:br/>
      </w:r>
      <w:r>
        <w:rPr>
          <w:rFonts w:ascii="Times New Roman"/>
          <w:b w:val="false"/>
          <w:i w:val="false"/>
          <w:color w:val="000000"/>
          <w:sz w:val="28"/>
        </w:rPr>
        <w:t xml:space="preserve">
     сыналушылардың саны; </w:t>
      </w:r>
      <w:r>
        <w:br/>
      </w:r>
      <w:r>
        <w:rPr>
          <w:rFonts w:ascii="Times New Roman"/>
          <w:b w:val="false"/>
          <w:i w:val="false"/>
          <w:color w:val="000000"/>
          <w:sz w:val="28"/>
        </w:rPr>
        <w:t xml:space="preserve">
     негізгі және бақылау топтарындағы емдеу сызбасының сипаттамасы; </w:t>
      </w:r>
      <w:r>
        <w:br/>
      </w:r>
      <w:r>
        <w:rPr>
          <w:rFonts w:ascii="Times New Roman"/>
          <w:b w:val="false"/>
          <w:i w:val="false"/>
          <w:color w:val="000000"/>
          <w:sz w:val="28"/>
        </w:rPr>
        <w:t xml:space="preserve">
     зерделенетін параметрлері; </w:t>
      </w:r>
      <w:r>
        <w:br/>
      </w:r>
      <w:r>
        <w:rPr>
          <w:rFonts w:ascii="Times New Roman"/>
          <w:b w:val="false"/>
          <w:i w:val="false"/>
          <w:color w:val="000000"/>
          <w:sz w:val="28"/>
        </w:rPr>
        <w:t xml:space="preserve">
     тиімділікті бағалау өлшемдері; </w:t>
      </w:r>
      <w:r>
        <w:br/>
      </w:r>
      <w:r>
        <w:rPr>
          <w:rFonts w:ascii="Times New Roman"/>
          <w:b w:val="false"/>
          <w:i w:val="false"/>
          <w:color w:val="000000"/>
          <w:sz w:val="28"/>
        </w:rPr>
        <w:t xml:space="preserve">
     қауіпсіздікті бағалау өлшемдері; </w:t>
      </w:r>
      <w:r>
        <w:br/>
      </w:r>
      <w:r>
        <w:rPr>
          <w:rFonts w:ascii="Times New Roman"/>
          <w:b w:val="false"/>
          <w:i w:val="false"/>
          <w:color w:val="000000"/>
          <w:sz w:val="28"/>
        </w:rPr>
        <w:t xml:space="preserve">
     сынақ кестесі. </w:t>
      </w:r>
      <w:r>
        <w:br/>
      </w:r>
      <w:r>
        <w:rPr>
          <w:rFonts w:ascii="Times New Roman"/>
          <w:b w:val="false"/>
          <w:i w:val="false"/>
          <w:color w:val="000000"/>
          <w:sz w:val="28"/>
        </w:rPr>
        <w:t xml:space="preserve">
     4. Клиникалық сынақтың негізделуі: </w:t>
      </w:r>
      <w:r>
        <w:br/>
      </w:r>
      <w:r>
        <w:rPr>
          <w:rFonts w:ascii="Times New Roman"/>
          <w:b w:val="false"/>
          <w:i w:val="false"/>
          <w:color w:val="000000"/>
          <w:sz w:val="28"/>
        </w:rPr>
        <w:t xml:space="preserve">
     1) зерттелетін дәрілік заттың атауы мен сипаттамасы (химиялық құрылымы, халықаралық патенттелмеген сауда атауы, синонимдері, дәрілік нысаны, фармакологиялық тобы, әсер етуші зат, физико-химиялық және фармакологиялық қасиеттері); </w:t>
      </w:r>
      <w:r>
        <w:br/>
      </w:r>
      <w:r>
        <w:rPr>
          <w:rFonts w:ascii="Times New Roman"/>
          <w:b w:val="false"/>
          <w:i w:val="false"/>
          <w:color w:val="000000"/>
          <w:sz w:val="28"/>
        </w:rPr>
        <w:t xml:space="preserve">
     2) әлеуеттік клиникалық мәні бар клиникаға дейінгі сынақтардың нәтижелері, сондай-ақ осы сынаққа мәні бар алдыңғы клиникалық сынақтар нәтижелерінің түйіндемесі; </w:t>
      </w:r>
      <w:r>
        <w:br/>
      </w:r>
      <w:r>
        <w:rPr>
          <w:rFonts w:ascii="Times New Roman"/>
          <w:b w:val="false"/>
          <w:i w:val="false"/>
          <w:color w:val="000000"/>
          <w:sz w:val="28"/>
        </w:rPr>
        <w:t xml:space="preserve">
     3) сыналушылар үшін белгілі және көзделген сынақтар мен пайданың қысқаша сипаттамасы; </w:t>
      </w:r>
      <w:r>
        <w:br/>
      </w:r>
      <w:r>
        <w:rPr>
          <w:rFonts w:ascii="Times New Roman"/>
          <w:b w:val="false"/>
          <w:i w:val="false"/>
          <w:color w:val="000000"/>
          <w:sz w:val="28"/>
        </w:rPr>
        <w:t xml:space="preserve">
     4) зерттелетін дәрілік заттың енгізілу жолдарының, мөлшерленуінің сызбасы мен ұзақтығының сипаттамасы мен негізделуі; </w:t>
      </w:r>
      <w:r>
        <w:br/>
      </w:r>
      <w:r>
        <w:rPr>
          <w:rFonts w:ascii="Times New Roman"/>
          <w:b w:val="false"/>
          <w:i w:val="false"/>
          <w:color w:val="000000"/>
          <w:sz w:val="28"/>
        </w:rPr>
        <w:t xml:space="preserve">
     5) осы клиникалық сынақтың хаттамасына, Қазақстан Республикасының заңнамасының немесе GСР халықаралық стандартының талаптарына сәйкес жүргізілетініне көрсетім; </w:t>
      </w:r>
      <w:r>
        <w:br/>
      </w:r>
      <w:r>
        <w:rPr>
          <w:rFonts w:ascii="Times New Roman"/>
          <w:b w:val="false"/>
          <w:i w:val="false"/>
          <w:color w:val="000000"/>
          <w:sz w:val="28"/>
        </w:rPr>
        <w:t xml:space="preserve">
     6) сынақ міндеттерінен таңдалған популяцияға сәйкес сынаққа енгізілетін контингенттің сипаттамасы; </w:t>
      </w:r>
      <w:r>
        <w:br/>
      </w:r>
      <w:r>
        <w:rPr>
          <w:rFonts w:ascii="Times New Roman"/>
          <w:b w:val="false"/>
          <w:i w:val="false"/>
          <w:color w:val="000000"/>
          <w:sz w:val="28"/>
        </w:rPr>
        <w:t xml:space="preserve">
     7) клиникалық сынақты жоспарлау кезінде және негіздеу үшін пайдаланылған жарияланымдарға және ақпараттың басқа да көздеріне сілтеме. </w:t>
      </w:r>
      <w:r>
        <w:br/>
      </w:r>
      <w:r>
        <w:rPr>
          <w:rFonts w:ascii="Times New Roman"/>
          <w:b w:val="false"/>
          <w:i w:val="false"/>
          <w:color w:val="000000"/>
          <w:sz w:val="28"/>
        </w:rPr>
        <w:t xml:space="preserve">
     5. Клиникалық сынақтың мақсаты мен міндеттері. </w:t>
      </w:r>
      <w:r>
        <w:br/>
      </w:r>
      <w:r>
        <w:rPr>
          <w:rFonts w:ascii="Times New Roman"/>
          <w:b w:val="false"/>
          <w:i w:val="false"/>
          <w:color w:val="000000"/>
          <w:sz w:val="28"/>
        </w:rPr>
        <w:t xml:space="preserve">
     Сынақ фазасына сәйкес қойылған клиникалық сынақтың мақсаттары мен міндеттері сипатталады. </w:t>
      </w:r>
      <w:r>
        <w:br/>
      </w:r>
      <w:r>
        <w:rPr>
          <w:rFonts w:ascii="Times New Roman"/>
          <w:b w:val="false"/>
          <w:i w:val="false"/>
          <w:color w:val="000000"/>
          <w:sz w:val="28"/>
        </w:rPr>
        <w:t xml:space="preserve">
     6. Клиникалық сынақтың әдістемесі: </w:t>
      </w:r>
      <w:r>
        <w:br/>
      </w:r>
      <w:r>
        <w:rPr>
          <w:rFonts w:ascii="Times New Roman"/>
          <w:b w:val="false"/>
          <w:i w:val="false"/>
          <w:color w:val="000000"/>
          <w:sz w:val="28"/>
        </w:rPr>
        <w:t xml:space="preserve">
     1) сынақ әдістемесінің сипаттамасы: </w:t>
      </w:r>
      <w:r>
        <w:br/>
      </w:r>
      <w:r>
        <w:rPr>
          <w:rFonts w:ascii="Times New Roman"/>
          <w:b w:val="false"/>
          <w:i w:val="false"/>
          <w:color w:val="000000"/>
          <w:sz w:val="28"/>
        </w:rPr>
        <w:t xml:space="preserve">
     сынақ процесінде анықталатын негізгі және бөгде көрсеткіштер; </w:t>
      </w:r>
      <w:r>
        <w:br/>
      </w:r>
      <w:r>
        <w:rPr>
          <w:rFonts w:ascii="Times New Roman"/>
          <w:b w:val="false"/>
          <w:i w:val="false"/>
          <w:color w:val="000000"/>
          <w:sz w:val="28"/>
        </w:rPr>
        <w:t xml:space="preserve">
     сынақ түрінің/тәсілінің сипаттамасы (мысалы, қос көзсіз тәсіл, плацебо-бақыланатын тәсіл, қатарлас топтар тәсілі) мен сынақ әдістемесінің, процедуралары мен сатыларының сызбалық бейнеленуі; </w:t>
      </w:r>
      <w:r>
        <w:br/>
      </w:r>
      <w:r>
        <w:rPr>
          <w:rFonts w:ascii="Times New Roman"/>
          <w:b w:val="false"/>
          <w:i w:val="false"/>
          <w:color w:val="000000"/>
          <w:sz w:val="28"/>
        </w:rPr>
        <w:t xml:space="preserve">
     адам факторының клиникалық сынақ барысына әсерін (рандомизация, көзсіз тәсілдің қолданылуы) төмендетуге/жол бермеуге мүмкіндік туғызатын шаралардың сипаттамасы; </w:t>
      </w:r>
      <w:r>
        <w:br/>
      </w:r>
      <w:r>
        <w:rPr>
          <w:rFonts w:ascii="Times New Roman"/>
          <w:b w:val="false"/>
          <w:i w:val="false"/>
          <w:color w:val="000000"/>
          <w:sz w:val="28"/>
        </w:rPr>
        <w:t xml:space="preserve">
     зерттелетін дәрілік заттың, оның мөлшерленуі мен енгізілу тәсілінің, дәрілік нысанының буылып-түйілуі мен таңбалануының сипаттамасы; </w:t>
      </w:r>
      <w:r>
        <w:br/>
      </w:r>
      <w:r>
        <w:rPr>
          <w:rFonts w:ascii="Times New Roman"/>
          <w:b w:val="false"/>
          <w:i w:val="false"/>
          <w:color w:val="000000"/>
          <w:sz w:val="28"/>
        </w:rPr>
        <w:t xml:space="preserve">
     кейінгі қадағалауды қоса алғанда (егер көзделетін болса), сыналушылардың клиникалық сынаққа қатысуының жоспарланатын ұзақтығы, сынақтың барлық кезеңдері дәйектілігі мен ұзақтығының сипаттамасы; </w:t>
      </w:r>
      <w:r>
        <w:br/>
      </w:r>
      <w:r>
        <w:rPr>
          <w:rFonts w:ascii="Times New Roman"/>
          <w:b w:val="false"/>
          <w:i w:val="false"/>
          <w:color w:val="000000"/>
          <w:sz w:val="28"/>
        </w:rPr>
        <w:t xml:space="preserve">
     2) тоқтату немесе бүкіл сынақты, оның бір бөлігін тоқтата тұру немесе жекелеген сыналушылар қатысуының сипаттамасы; </w:t>
      </w:r>
      <w:r>
        <w:br/>
      </w:r>
      <w:r>
        <w:rPr>
          <w:rFonts w:ascii="Times New Roman"/>
          <w:b w:val="false"/>
          <w:i w:val="false"/>
          <w:color w:val="000000"/>
          <w:sz w:val="28"/>
        </w:rPr>
        <w:t xml:space="preserve">
     3) плацебо мен салыстыру препаратын қоса алғанда, зерттелетін дәрілік затты есепке алу процедурасы (егер көзделетін болса); </w:t>
      </w:r>
      <w:r>
        <w:br/>
      </w:r>
      <w:r>
        <w:rPr>
          <w:rFonts w:ascii="Times New Roman"/>
          <w:b w:val="false"/>
          <w:i w:val="false"/>
          <w:color w:val="000000"/>
          <w:sz w:val="28"/>
        </w:rPr>
        <w:t xml:space="preserve">
     4) клиникалық сынақтың "көзсіздігін" сақтау және рандомизациялық кодтарды ашу процедурасы; </w:t>
      </w:r>
      <w:r>
        <w:br/>
      </w:r>
      <w:r>
        <w:rPr>
          <w:rFonts w:ascii="Times New Roman"/>
          <w:b w:val="false"/>
          <w:i w:val="false"/>
          <w:color w:val="000000"/>
          <w:sz w:val="28"/>
        </w:rPr>
        <w:t xml:space="preserve">
     5) алғашқы деректер ретінде қарастырылатын сыналушының дербес тіркеу нысанына тікелей енгізілген барлық деректердің тізбесі (басқа құжаттардан немесе компьютерлік файлдардан алынбаған); </w:t>
      </w:r>
      <w:r>
        <w:br/>
      </w:r>
      <w:r>
        <w:rPr>
          <w:rFonts w:ascii="Times New Roman"/>
          <w:b w:val="false"/>
          <w:i w:val="false"/>
          <w:color w:val="000000"/>
          <w:sz w:val="28"/>
        </w:rPr>
        <w:t xml:space="preserve">
     7. Сыналушылардың клиникалық сынаққа енгізілуі және алынуы: </w:t>
      </w:r>
      <w:r>
        <w:br/>
      </w:r>
      <w:r>
        <w:rPr>
          <w:rFonts w:ascii="Times New Roman"/>
          <w:b w:val="false"/>
          <w:i w:val="false"/>
          <w:color w:val="000000"/>
          <w:sz w:val="28"/>
        </w:rPr>
        <w:t xml:space="preserve">
     1) сыналушылардың сынаққа енгізілу өлшемдері; </w:t>
      </w:r>
      <w:r>
        <w:br/>
      </w:r>
      <w:r>
        <w:rPr>
          <w:rFonts w:ascii="Times New Roman"/>
          <w:b w:val="false"/>
          <w:i w:val="false"/>
          <w:color w:val="000000"/>
          <w:sz w:val="28"/>
        </w:rPr>
        <w:t xml:space="preserve">
     2) сыналушылардың сынаққа енгізілмеуінің өлшемдері; </w:t>
      </w:r>
      <w:r>
        <w:br/>
      </w:r>
      <w:r>
        <w:rPr>
          <w:rFonts w:ascii="Times New Roman"/>
          <w:b w:val="false"/>
          <w:i w:val="false"/>
          <w:color w:val="000000"/>
          <w:sz w:val="28"/>
        </w:rPr>
        <w:t xml:space="preserve">
     3) сыналушылардың сынақтан алынып тасталуының өлшемдері (яғни, зерттелетін дәрілік препаратты/емдеуді сынақ барысында енгізуді тоқтатудың өлшемдері), сондай-ақ: </w:t>
      </w:r>
      <w:r>
        <w:br/>
      </w:r>
      <w:r>
        <w:rPr>
          <w:rFonts w:ascii="Times New Roman"/>
          <w:b w:val="false"/>
          <w:i w:val="false"/>
          <w:color w:val="000000"/>
          <w:sz w:val="28"/>
        </w:rPr>
        <w:t xml:space="preserve">
     сыналушыны клиникалық сынақтан алып тастау немесе олардың зерттелетін дәрілік затты қабылдауды тоқтатуының жағдайлары мен процедураларын; </w:t>
      </w:r>
      <w:r>
        <w:br/>
      </w:r>
      <w:r>
        <w:rPr>
          <w:rFonts w:ascii="Times New Roman"/>
          <w:b w:val="false"/>
          <w:i w:val="false"/>
          <w:color w:val="000000"/>
          <w:sz w:val="28"/>
        </w:rPr>
        <w:t xml:space="preserve">
     алынып тасталған сыналушылар жөніндегі деректердің тізбесі мен алу мерзімдерін; </w:t>
      </w:r>
      <w:r>
        <w:br/>
      </w:r>
      <w:r>
        <w:rPr>
          <w:rFonts w:ascii="Times New Roman"/>
          <w:b w:val="false"/>
          <w:i w:val="false"/>
          <w:color w:val="000000"/>
          <w:sz w:val="28"/>
        </w:rPr>
        <w:t xml:space="preserve">
     сыналушыларды ауыстыру тәсілін реттейтін процедуралар; </w:t>
      </w:r>
      <w:r>
        <w:br/>
      </w:r>
      <w:r>
        <w:rPr>
          <w:rFonts w:ascii="Times New Roman"/>
          <w:b w:val="false"/>
          <w:i w:val="false"/>
          <w:color w:val="000000"/>
          <w:sz w:val="28"/>
        </w:rPr>
        <w:t xml:space="preserve">
     последующее наблюдение за испытуемыми, исключенными из испытания (или после преждевременного прекращения введения им исследуемого лекарственного средства). </w:t>
      </w:r>
      <w:r>
        <w:br/>
      </w:r>
      <w:r>
        <w:rPr>
          <w:rFonts w:ascii="Times New Roman"/>
          <w:b w:val="false"/>
          <w:i w:val="false"/>
          <w:color w:val="000000"/>
          <w:sz w:val="28"/>
        </w:rPr>
        <w:t>
</w:t>
      </w:r>
      <w:r>
        <w:rPr>
          <w:rFonts w:ascii="Times New Roman"/>
          <w:b w:val="false"/>
          <w:i/>
          <w:color w:val="800000"/>
          <w:sz w:val="28"/>
        </w:rPr>
        <w:t xml:space="preserve">     РҚАО-ның ескертуі: 3) тармақшаның 5 абзацының мемлекеттік тілдегі аудармасы болмағандықтан мәтін ресми тілде беріліп отыр. </w:t>
      </w:r>
      <w:r>
        <w:br/>
      </w:r>
      <w:r>
        <w:rPr>
          <w:rFonts w:ascii="Times New Roman"/>
          <w:b w:val="false"/>
          <w:i w:val="false"/>
          <w:color w:val="000000"/>
          <w:sz w:val="28"/>
        </w:rPr>
        <w:t xml:space="preserve">
     8. Сыналатындарды емдеу: </w:t>
      </w:r>
      <w:r>
        <w:br/>
      </w:r>
      <w:r>
        <w:rPr>
          <w:rFonts w:ascii="Times New Roman"/>
          <w:b w:val="false"/>
          <w:i w:val="false"/>
          <w:color w:val="000000"/>
          <w:sz w:val="28"/>
        </w:rPr>
        <w:t xml:space="preserve">
     1) бақылау тобында немесе бақылау кезеңінде жүргізілетін емдеудің дәйектемесі мен сипаттамасы; </w:t>
      </w:r>
      <w:r>
        <w:br/>
      </w:r>
      <w:r>
        <w:rPr>
          <w:rFonts w:ascii="Times New Roman"/>
          <w:b w:val="false"/>
          <w:i w:val="false"/>
          <w:color w:val="000000"/>
          <w:sz w:val="28"/>
        </w:rPr>
        <w:t xml:space="preserve">
     2) сыналушылардың әр тобы үшін, тағайындалатын дәрілік заттар туралы мәліметтер, олардың атауы, мөлшерлері, сызбалары, енгізу жолы мен тәсілі, емдеу кезеңі, оның ішінде сыналушыларды кейінгі қадағалау кезеңі; </w:t>
      </w:r>
      <w:r>
        <w:br/>
      </w:r>
      <w:r>
        <w:rPr>
          <w:rFonts w:ascii="Times New Roman"/>
          <w:b w:val="false"/>
          <w:i w:val="false"/>
          <w:color w:val="000000"/>
          <w:sz w:val="28"/>
        </w:rPr>
        <w:t xml:space="preserve">
     3) емдеу процесінде рұқсат етілген ілеспелі емдеу (шұғылдарын қоса алғанда); </w:t>
      </w:r>
      <w:r>
        <w:br/>
      </w:r>
      <w:r>
        <w:rPr>
          <w:rFonts w:ascii="Times New Roman"/>
          <w:b w:val="false"/>
          <w:i w:val="false"/>
          <w:color w:val="000000"/>
          <w:sz w:val="28"/>
        </w:rPr>
        <w:t xml:space="preserve">
     4) зерттеу процесінің басталуына дейін және/немесе барысында тыйым салынған емдеу (зерттеу нәтижелеріне ықтимал дәрілік өзара әрекеттестікті немесе тікелей әсерді ескере отырып); </w:t>
      </w:r>
      <w:r>
        <w:br/>
      </w:r>
      <w:r>
        <w:rPr>
          <w:rFonts w:ascii="Times New Roman"/>
          <w:b w:val="false"/>
          <w:i w:val="false"/>
          <w:color w:val="000000"/>
          <w:sz w:val="28"/>
        </w:rPr>
        <w:t xml:space="preserve">
     5) жоспарланған кейінгі емдеу және/немесе қадағалау; </w:t>
      </w:r>
      <w:r>
        <w:br/>
      </w:r>
      <w:r>
        <w:rPr>
          <w:rFonts w:ascii="Times New Roman"/>
          <w:b w:val="false"/>
          <w:i w:val="false"/>
          <w:color w:val="000000"/>
          <w:sz w:val="28"/>
        </w:rPr>
        <w:t xml:space="preserve">
     6) сыналушының зерттеуші нұсқауларын сақтауын тексеру процедуралары. </w:t>
      </w:r>
      <w:r>
        <w:br/>
      </w:r>
      <w:r>
        <w:rPr>
          <w:rFonts w:ascii="Times New Roman"/>
          <w:b w:val="false"/>
          <w:i w:val="false"/>
          <w:color w:val="000000"/>
          <w:sz w:val="28"/>
        </w:rPr>
        <w:t xml:space="preserve">
     9. Зерттелетін дәрілік заттың тиімділігін бағалау: </w:t>
      </w:r>
      <w:r>
        <w:br/>
      </w:r>
      <w:r>
        <w:rPr>
          <w:rFonts w:ascii="Times New Roman"/>
          <w:b w:val="false"/>
          <w:i w:val="false"/>
          <w:color w:val="000000"/>
          <w:sz w:val="28"/>
        </w:rPr>
        <w:t xml:space="preserve">
     1) тиімділік көрсеткіштерінің тізбесін белгілеу және дәйектеу; </w:t>
      </w:r>
      <w:r>
        <w:br/>
      </w:r>
      <w:r>
        <w:rPr>
          <w:rFonts w:ascii="Times New Roman"/>
          <w:b w:val="false"/>
          <w:i w:val="false"/>
          <w:color w:val="000000"/>
          <w:sz w:val="28"/>
        </w:rPr>
        <w:t xml:space="preserve">
     2) тиімділік бағасының таңдалған өлшемдерінің белгіленуі және дәйектелінуі; </w:t>
      </w:r>
      <w:r>
        <w:br/>
      </w:r>
      <w:r>
        <w:rPr>
          <w:rFonts w:ascii="Times New Roman"/>
          <w:b w:val="false"/>
          <w:i w:val="false"/>
          <w:color w:val="000000"/>
          <w:sz w:val="28"/>
        </w:rPr>
        <w:t xml:space="preserve">
     3) тиімділіктің зерделенетін көрсеткіштерін бағалау, тіркеу және статистикалық өңдеу тәсілдері мен мерзімдері; </w:t>
      </w:r>
      <w:r>
        <w:br/>
      </w:r>
      <w:r>
        <w:rPr>
          <w:rFonts w:ascii="Times New Roman"/>
          <w:b w:val="false"/>
          <w:i w:val="false"/>
          <w:color w:val="000000"/>
          <w:sz w:val="28"/>
        </w:rPr>
        <w:t xml:space="preserve">
     4) орындалуға тиіс спецификалық тесттер мен талдаулар сипаттамасы (фармакокинетикалық аспаптық, зертханалық). </w:t>
      </w:r>
      <w:r>
        <w:br/>
      </w:r>
      <w:r>
        <w:rPr>
          <w:rFonts w:ascii="Times New Roman"/>
          <w:b w:val="false"/>
          <w:i w:val="false"/>
          <w:color w:val="000000"/>
          <w:sz w:val="28"/>
        </w:rPr>
        <w:t xml:space="preserve">
     10. Қауіпсіздікті бағалау: </w:t>
      </w:r>
      <w:r>
        <w:br/>
      </w:r>
      <w:r>
        <w:rPr>
          <w:rFonts w:ascii="Times New Roman"/>
          <w:b w:val="false"/>
          <w:i w:val="false"/>
          <w:color w:val="000000"/>
          <w:sz w:val="28"/>
        </w:rPr>
        <w:t xml:space="preserve">
     1) қауіпсіздік көрсеткіштері тізбесінің анықтамасы мен құқықтығы; </w:t>
      </w:r>
      <w:r>
        <w:br/>
      </w:r>
      <w:r>
        <w:rPr>
          <w:rFonts w:ascii="Times New Roman"/>
          <w:b w:val="false"/>
          <w:i w:val="false"/>
          <w:color w:val="000000"/>
          <w:sz w:val="28"/>
        </w:rPr>
        <w:t xml:space="preserve">
     2) қауіпсіздік көрсеткіштерін бағалау, тіркеу және статистикалық өңдеу тәсілдері мен мерзімдері; </w:t>
      </w:r>
      <w:r>
        <w:br/>
      </w:r>
      <w:r>
        <w:rPr>
          <w:rFonts w:ascii="Times New Roman"/>
          <w:b w:val="false"/>
          <w:i w:val="false"/>
          <w:color w:val="000000"/>
          <w:sz w:val="28"/>
        </w:rPr>
        <w:t xml:space="preserve">
     3) есептілікке тіркеу процедурасына қойылатын талаптар және зерттелетін дәрілік зат пен интеркуренттік аурулардың жанама реакциялары/құбылыстары туралы хабар; </w:t>
      </w:r>
      <w:r>
        <w:br/>
      </w:r>
      <w:r>
        <w:rPr>
          <w:rFonts w:ascii="Times New Roman"/>
          <w:b w:val="false"/>
          <w:i w:val="false"/>
          <w:color w:val="000000"/>
          <w:sz w:val="28"/>
        </w:rPr>
        <w:t xml:space="preserve">
     4) жанама реакциялар/құбылыстар пайда болғаннан кейін сыналушыларды қадағалау түрі мен ұзақтығы. </w:t>
      </w:r>
      <w:r>
        <w:br/>
      </w:r>
      <w:r>
        <w:rPr>
          <w:rFonts w:ascii="Times New Roman"/>
          <w:b w:val="false"/>
          <w:i w:val="false"/>
          <w:color w:val="000000"/>
          <w:sz w:val="28"/>
        </w:rPr>
        <w:t xml:space="preserve">
     11. Деректер талдауы мен статистика: </w:t>
      </w:r>
      <w:r>
        <w:br/>
      </w:r>
      <w:r>
        <w:rPr>
          <w:rFonts w:ascii="Times New Roman"/>
          <w:b w:val="false"/>
          <w:i w:val="false"/>
          <w:color w:val="000000"/>
          <w:sz w:val="28"/>
        </w:rPr>
        <w:t xml:space="preserve">
     1) деректердің статистикалық өңдеуінің барлық тәсілдерінің сипаттамасы аралық талдау жүргізілетін сынақ кезеңдері; </w:t>
      </w:r>
      <w:r>
        <w:br/>
      </w:r>
      <w:r>
        <w:rPr>
          <w:rFonts w:ascii="Times New Roman"/>
          <w:b w:val="false"/>
          <w:i w:val="false"/>
          <w:color w:val="000000"/>
          <w:sz w:val="28"/>
        </w:rPr>
        <w:t xml:space="preserve">
     2) сынаққа қосылатын сыналушылардың шамаланған саны. Көпорталықтық клиникалық сынақ жағдайында сыналушылардың саны әр зерттеуші орталық үшін жекелей көрсетіледі. Өлшемдерді және келіспеушіліктердің клиникалық мәнін анықтау негізіндегі пайымдауларды немесе есептеулерді қоса алғанда, іріктеу көлемінің дәйектелуі; </w:t>
      </w:r>
      <w:r>
        <w:br/>
      </w:r>
      <w:r>
        <w:rPr>
          <w:rFonts w:ascii="Times New Roman"/>
          <w:b w:val="false"/>
          <w:i w:val="false"/>
          <w:color w:val="000000"/>
          <w:sz w:val="28"/>
        </w:rPr>
        <w:t xml:space="preserve">
     3) мәнділіктің пайдаланылатын деңгейі; </w:t>
      </w:r>
      <w:r>
        <w:br/>
      </w:r>
      <w:r>
        <w:rPr>
          <w:rFonts w:ascii="Times New Roman"/>
          <w:b w:val="false"/>
          <w:i w:val="false"/>
          <w:color w:val="000000"/>
          <w:sz w:val="28"/>
        </w:rPr>
        <w:t xml:space="preserve">
     4) сынақтардың тоқтатылу өлшемдері; </w:t>
      </w:r>
      <w:r>
        <w:br/>
      </w:r>
      <w:r>
        <w:rPr>
          <w:rFonts w:ascii="Times New Roman"/>
          <w:b w:val="false"/>
          <w:i w:val="false"/>
          <w:color w:val="000000"/>
          <w:sz w:val="28"/>
        </w:rPr>
        <w:t xml:space="preserve">
     5) жоқ, талданбаған және бұрмаланған деректерді тіркеу процедуралары; </w:t>
      </w:r>
      <w:r>
        <w:br/>
      </w:r>
      <w:r>
        <w:rPr>
          <w:rFonts w:ascii="Times New Roman"/>
          <w:b w:val="false"/>
          <w:i w:val="false"/>
          <w:color w:val="000000"/>
          <w:sz w:val="28"/>
        </w:rPr>
        <w:t xml:space="preserve">
     6) статистикалық талдаудың бастапқы жоспарынан кез келген ауытқулар туралы хабарлар процедуралары (статистикалық талдаудың бастапқы жоспарының барлық бұзылулары сипатталуы және хаттама түзетулерінде және/немесе сынақ туралы түпкілікті есепте сипатталуы қажет); </w:t>
      </w:r>
      <w:r>
        <w:br/>
      </w:r>
      <w:r>
        <w:rPr>
          <w:rFonts w:ascii="Times New Roman"/>
          <w:b w:val="false"/>
          <w:i w:val="false"/>
          <w:color w:val="000000"/>
          <w:sz w:val="28"/>
        </w:rPr>
        <w:t xml:space="preserve">
     7) статистикалық талдауға енгізілетін сыналушылар санаттары (мысалы, барлық рандомизирленген сыналушылар, дәрілік затты ең аз дегенде бір рет қабылдаған барлық сыналушылар немесе талдауға енгізу өлшемдерін қанағаттандыратын барлық сыналушылар). </w:t>
      </w:r>
      <w:r>
        <w:br/>
      </w:r>
      <w:r>
        <w:rPr>
          <w:rFonts w:ascii="Times New Roman"/>
          <w:b w:val="false"/>
          <w:i w:val="false"/>
          <w:color w:val="000000"/>
          <w:sz w:val="28"/>
        </w:rPr>
        <w:t xml:space="preserve">
     12. Сапаны бақылау және қамтамасыз ету: </w:t>
      </w:r>
      <w:r>
        <w:br/>
      </w:r>
      <w:r>
        <w:rPr>
          <w:rFonts w:ascii="Times New Roman"/>
          <w:b w:val="false"/>
          <w:i w:val="false"/>
          <w:color w:val="000000"/>
          <w:sz w:val="28"/>
        </w:rPr>
        <w:t xml:space="preserve">
     1) зерттеу процесінде тапсырыс беруші, Этика мәселелері жөніндегі комиссия мен Ұлттық орталық тарапынан осы зерттеуді жүргізудің сапасына бақылау жүргізу жүзеге асырылатыны көрсетіледі, мұнда зерттеуші файлындағы құжаттар жиынтығының болуына, зерттеудің хаттамаға, дербес тіркеу нысанына (әрі қарай - ДТН) сәйкес орындалуына, толтырылуына, олардың бастапқы деректерге сәйкестігіне және басқаларына тексеру жүргізілетін болады; </w:t>
      </w:r>
      <w:r>
        <w:br/>
      </w:r>
      <w:r>
        <w:rPr>
          <w:rFonts w:ascii="Times New Roman"/>
          <w:b w:val="false"/>
          <w:i w:val="false"/>
          <w:color w:val="000000"/>
          <w:sz w:val="28"/>
        </w:rPr>
        <w:t xml:space="preserve">
     2) Этика мәселелері жөніндегі комиссияның мониторларына, аудиторларына, өкілдеріне және Ұлттық орталықтың мамандары мен сараптамашыларына клиникалық сынақтар материалдарына (алғашқы құжаттамаға, ДТН мен басқа да материалдарға) тікелей қол жетімділік берілетіні туралы нұсқау. </w:t>
      </w:r>
      <w:r>
        <w:br/>
      </w:r>
      <w:r>
        <w:rPr>
          <w:rFonts w:ascii="Times New Roman"/>
          <w:b w:val="false"/>
          <w:i w:val="false"/>
          <w:color w:val="000000"/>
          <w:sz w:val="28"/>
        </w:rPr>
        <w:t xml:space="preserve">
     13. Клиникалық сынақтың этикалық және құқықтық мәселелері: </w:t>
      </w:r>
      <w:r>
        <w:br/>
      </w:r>
      <w:r>
        <w:rPr>
          <w:rFonts w:ascii="Times New Roman"/>
          <w:b w:val="false"/>
          <w:i w:val="false"/>
          <w:color w:val="000000"/>
          <w:sz w:val="28"/>
        </w:rPr>
        <w:t xml:space="preserve">
     1) сынақ субъектілері құқықтары мен денсаулығын қорғаудың жалпы принциптері, сондай-ақ осы сынаққа қатысты ережелер баяндалады; </w:t>
      </w:r>
      <w:r>
        <w:br/>
      </w:r>
      <w:r>
        <w:rPr>
          <w:rFonts w:ascii="Times New Roman"/>
          <w:b w:val="false"/>
          <w:i w:val="false"/>
          <w:color w:val="000000"/>
          <w:sz w:val="28"/>
        </w:rPr>
        <w:t xml:space="preserve">
     2) сынақ субъектілерін хабардарлығының процедурасы мен олардан жазбаша келісім алу тәсілі сипатталады; </w:t>
      </w:r>
      <w:r>
        <w:br/>
      </w:r>
      <w:r>
        <w:rPr>
          <w:rFonts w:ascii="Times New Roman"/>
          <w:b w:val="false"/>
          <w:i w:val="false"/>
          <w:color w:val="000000"/>
          <w:sz w:val="28"/>
        </w:rPr>
        <w:t xml:space="preserve">
     3) емделушінің жазбаша келісімсіз сынаққа енгізілу себептері (емделуші клиникаға ес-түссіз күйде және туысқандарының еруінсіз жеткізілген жағдайда реанимациялық практикада қолданылатын дәрілік заттың сынағы кезінде). </w:t>
      </w:r>
      <w:r>
        <w:br/>
      </w:r>
      <w:r>
        <w:rPr>
          <w:rFonts w:ascii="Times New Roman"/>
          <w:b w:val="false"/>
          <w:i w:val="false"/>
          <w:color w:val="000000"/>
          <w:sz w:val="28"/>
        </w:rPr>
        <w:t xml:space="preserve">
     14. Деректерді жинау, жазбаларды жүргізу және сақтау: </w:t>
      </w:r>
      <w:r>
        <w:br/>
      </w:r>
      <w:r>
        <w:rPr>
          <w:rFonts w:ascii="Times New Roman"/>
          <w:b w:val="false"/>
          <w:i w:val="false"/>
          <w:color w:val="000000"/>
          <w:sz w:val="28"/>
        </w:rPr>
        <w:t xml:space="preserve">
     1) деректерді пайдалану ережелері; </w:t>
      </w:r>
      <w:r>
        <w:br/>
      </w:r>
      <w:r>
        <w:rPr>
          <w:rFonts w:ascii="Times New Roman"/>
          <w:b w:val="false"/>
          <w:i w:val="false"/>
          <w:color w:val="000000"/>
          <w:sz w:val="28"/>
        </w:rPr>
        <w:t xml:space="preserve">
     2) сынақ тапсырыс берушісіне дербес тіркеу нысанын ұсыну тәртібі; </w:t>
      </w:r>
      <w:r>
        <w:br/>
      </w:r>
      <w:r>
        <w:rPr>
          <w:rFonts w:ascii="Times New Roman"/>
          <w:b w:val="false"/>
          <w:i w:val="false"/>
          <w:color w:val="000000"/>
          <w:sz w:val="28"/>
        </w:rPr>
        <w:t xml:space="preserve">
     3) клиникалық сынақ құжаттарын сақтау тәртібі мен мерзімдері; </w:t>
      </w:r>
      <w:r>
        <w:br/>
      </w:r>
      <w:r>
        <w:rPr>
          <w:rFonts w:ascii="Times New Roman"/>
          <w:b w:val="false"/>
          <w:i w:val="false"/>
          <w:color w:val="000000"/>
          <w:sz w:val="28"/>
        </w:rPr>
        <w:t xml:space="preserve">
     4) емделушілер мен алынған деректер туралы ақпарат құпиялылығының сақталуы. </w:t>
      </w:r>
      <w:r>
        <w:br/>
      </w:r>
      <w:r>
        <w:rPr>
          <w:rFonts w:ascii="Times New Roman"/>
          <w:b w:val="false"/>
          <w:i w:val="false"/>
          <w:color w:val="000000"/>
          <w:sz w:val="28"/>
        </w:rPr>
        <w:t xml:space="preserve">
     15. Қаржыландыру және сақтандыру: </w:t>
      </w:r>
      <w:r>
        <w:br/>
      </w:r>
      <w:r>
        <w:rPr>
          <w:rFonts w:ascii="Times New Roman"/>
          <w:b w:val="false"/>
          <w:i w:val="false"/>
          <w:color w:val="000000"/>
          <w:sz w:val="28"/>
        </w:rPr>
        <w:t xml:space="preserve">
     1) егер олар жеке шартта келтірілмеген болса, қаржыландыру мен сақтандыру мәселелері. </w:t>
      </w:r>
      <w:r>
        <w:br/>
      </w:r>
      <w:r>
        <w:rPr>
          <w:rFonts w:ascii="Times New Roman"/>
          <w:b w:val="false"/>
          <w:i w:val="false"/>
          <w:color w:val="000000"/>
          <w:sz w:val="28"/>
        </w:rPr>
        <w:t xml:space="preserve">
     16. Жарияланымдар: </w:t>
      </w:r>
      <w:r>
        <w:br/>
      </w:r>
      <w:r>
        <w:rPr>
          <w:rFonts w:ascii="Times New Roman"/>
          <w:b w:val="false"/>
          <w:i w:val="false"/>
          <w:color w:val="000000"/>
          <w:sz w:val="28"/>
        </w:rPr>
        <w:t xml:space="preserve">
     1) егер олар жеке шартта қарастырылмайтын болса, клиникалық сынақты жүргізу кезінде алынған деректерді жариялау шарттары мен оларға құқықтар. </w:t>
      </w:r>
      <w:r>
        <w:br/>
      </w:r>
      <w:r>
        <w:rPr>
          <w:rFonts w:ascii="Times New Roman"/>
          <w:b w:val="false"/>
          <w:i w:val="false"/>
          <w:color w:val="000000"/>
          <w:sz w:val="28"/>
        </w:rPr>
        <w:t xml:space="preserve">
     17. Қосымша ақпарат: </w:t>
      </w:r>
      <w:r>
        <w:br/>
      </w:r>
      <w:r>
        <w:rPr>
          <w:rFonts w:ascii="Times New Roman"/>
          <w:b w:val="false"/>
          <w:i w:val="false"/>
          <w:color w:val="000000"/>
          <w:sz w:val="28"/>
        </w:rPr>
        <w:t xml:space="preserve">
     1) хаттамадан ықтимал ауытқулар жағдайындағы нұсқаулықтар; </w:t>
      </w:r>
      <w:r>
        <w:br/>
      </w:r>
      <w:r>
        <w:rPr>
          <w:rFonts w:ascii="Times New Roman"/>
          <w:b w:val="false"/>
          <w:i w:val="false"/>
          <w:color w:val="000000"/>
          <w:sz w:val="28"/>
        </w:rPr>
        <w:t xml:space="preserve">
     2) хаттаманы орындау жөнінде зерттеушілерге арналған дербес нұсқаулықтар; </w:t>
      </w:r>
      <w:r>
        <w:br/>
      </w:r>
      <w:r>
        <w:rPr>
          <w:rFonts w:ascii="Times New Roman"/>
          <w:b w:val="false"/>
          <w:i w:val="false"/>
          <w:color w:val="000000"/>
          <w:sz w:val="28"/>
        </w:rPr>
        <w:t xml:space="preserve">
     3) зерттеудің спецификалық тәсілдерінің сипаттамасы; </w:t>
      </w:r>
      <w:r>
        <w:br/>
      </w:r>
      <w:r>
        <w:rPr>
          <w:rFonts w:ascii="Times New Roman"/>
          <w:b w:val="false"/>
          <w:i w:val="false"/>
          <w:color w:val="000000"/>
          <w:sz w:val="28"/>
        </w:rPr>
        <w:t xml:space="preserve">
     4) зертханалық талдаулардың қалыпты мәндері; </w:t>
      </w:r>
      <w:r>
        <w:br/>
      </w:r>
      <w:r>
        <w:rPr>
          <w:rFonts w:ascii="Times New Roman"/>
          <w:b w:val="false"/>
          <w:i w:val="false"/>
          <w:color w:val="000000"/>
          <w:sz w:val="28"/>
        </w:rPr>
        <w:t xml:space="preserve">
     5) сыналушыларға арналған нұсқаулықтар; </w:t>
      </w:r>
      <w:r>
        <w:br/>
      </w:r>
      <w:r>
        <w:rPr>
          <w:rFonts w:ascii="Times New Roman"/>
          <w:b w:val="false"/>
          <w:i w:val="false"/>
          <w:color w:val="000000"/>
          <w:sz w:val="28"/>
        </w:rPr>
        <w:t xml:space="preserve">
     6) зерттелетін дәрілік заттарды пайдалану жөніндегі арнайы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Зерттеуші брошюрасының құрылымы мен мазмұны </w:t>
      </w:r>
      <w:r>
        <w:br/>
      </w:r>
      <w:r>
        <w:rPr>
          <w:rFonts w:ascii="Times New Roman"/>
          <w:b w:val="false"/>
          <w:i w:val="false"/>
          <w:color w:val="000000"/>
          <w:sz w:val="28"/>
        </w:rPr>
        <w:t>
</w:t>
      </w:r>
      <w:r>
        <w:rPr>
          <w:rFonts w:ascii="Times New Roman"/>
          <w:b/>
          <w:i w:val="false"/>
          <w:color w:val="000000"/>
          <w:sz w:val="28"/>
        </w:rPr>
        <w:t xml:space="preserve">(ақпараттың ең аз көлемі) </w:t>
      </w:r>
    </w:p>
    <w:p>
      <w:pPr>
        <w:spacing w:after="0"/>
        <w:ind w:left="0"/>
        <w:jc w:val="both"/>
      </w:pPr>
      <w:r>
        <w:rPr>
          <w:rFonts w:ascii="Times New Roman"/>
          <w:b w:val="false"/>
          <w:i w:val="false"/>
          <w:color w:val="000000"/>
          <w:sz w:val="28"/>
        </w:rPr>
        <w:t xml:space="preserve">     1. Бірінші бет: </w:t>
      </w:r>
      <w:r>
        <w:br/>
      </w:r>
      <w:r>
        <w:rPr>
          <w:rFonts w:ascii="Times New Roman"/>
          <w:b w:val="false"/>
          <w:i w:val="false"/>
          <w:color w:val="000000"/>
          <w:sz w:val="28"/>
        </w:rPr>
        <w:t xml:space="preserve">
     1) тапсырыс беруші туралы ақпарат; </w:t>
      </w:r>
      <w:r>
        <w:br/>
      </w:r>
      <w:r>
        <w:rPr>
          <w:rFonts w:ascii="Times New Roman"/>
          <w:b w:val="false"/>
          <w:i w:val="false"/>
          <w:color w:val="000000"/>
          <w:sz w:val="28"/>
        </w:rPr>
        <w:t xml:space="preserve">
     2) зерттелетін дәрілік зат жөніндегі ақпарат (коды, химиялық атауы немесе халықаралық патенттелмеген атауы, сондай-ақ сауда атауы); </w:t>
      </w:r>
      <w:r>
        <w:br/>
      </w:r>
      <w:r>
        <w:rPr>
          <w:rFonts w:ascii="Times New Roman"/>
          <w:b w:val="false"/>
          <w:i w:val="false"/>
          <w:color w:val="000000"/>
          <w:sz w:val="28"/>
        </w:rPr>
        <w:t xml:space="preserve">
     3) зерттеуші брошюрасының шығарылу мерзімі; </w:t>
      </w:r>
      <w:r>
        <w:br/>
      </w:r>
      <w:r>
        <w:rPr>
          <w:rFonts w:ascii="Times New Roman"/>
          <w:b w:val="false"/>
          <w:i w:val="false"/>
          <w:color w:val="000000"/>
          <w:sz w:val="28"/>
        </w:rPr>
        <w:t xml:space="preserve">
     4) зерттеуші брошюрасы осы басылымының нөмірі, сондай-ақ алдыңғы редакциясының нөмірі мен мерзімі (өзгерістер енгізілген жағдайда). </w:t>
      </w:r>
      <w:r>
        <w:br/>
      </w:r>
      <w:r>
        <w:rPr>
          <w:rFonts w:ascii="Times New Roman"/>
          <w:b w:val="false"/>
          <w:i w:val="false"/>
          <w:color w:val="000000"/>
          <w:sz w:val="28"/>
        </w:rPr>
        <w:t xml:space="preserve">
     2. Мазмұны (типтік мазмұны). </w:t>
      </w:r>
      <w:r>
        <w:br/>
      </w:r>
      <w:r>
        <w:rPr>
          <w:rFonts w:ascii="Times New Roman"/>
          <w:b w:val="false"/>
          <w:i w:val="false"/>
          <w:color w:val="000000"/>
          <w:sz w:val="28"/>
        </w:rPr>
        <w:t xml:space="preserve">
     3. Түйіндеме - зерттелетін дәрілік заттың анағұрлым мәнді физикалық, химиялық және фармацевтикалық қасиеттерінің сипаттамасы, сондай-ақ оның клиникалық зерделеудің тиісті сатысындағы тұтастықтағы фармакологиясы, токсикологиясы, фармакокинетикасы, метаболизмі мен терапиялық белсенділігі жөніндегі деректер. </w:t>
      </w:r>
      <w:r>
        <w:br/>
      </w:r>
      <w:r>
        <w:rPr>
          <w:rFonts w:ascii="Times New Roman"/>
          <w:b w:val="false"/>
          <w:i w:val="false"/>
          <w:color w:val="000000"/>
          <w:sz w:val="28"/>
        </w:rPr>
        <w:t xml:space="preserve">
     4. Кіріспе: </w:t>
      </w:r>
      <w:r>
        <w:br/>
      </w:r>
      <w:r>
        <w:rPr>
          <w:rFonts w:ascii="Times New Roman"/>
          <w:b w:val="false"/>
          <w:i w:val="false"/>
          <w:color w:val="000000"/>
          <w:sz w:val="28"/>
        </w:rPr>
        <w:t xml:space="preserve">
     1) зерттелетін дәрілік заттың химиялық атауы (сонымен бірге егер олар тіркелген болса, халықаралық патенттелмеген және сауда атауы); </w:t>
      </w:r>
      <w:r>
        <w:br/>
      </w:r>
      <w:r>
        <w:rPr>
          <w:rFonts w:ascii="Times New Roman"/>
          <w:b w:val="false"/>
          <w:i w:val="false"/>
          <w:color w:val="000000"/>
          <w:sz w:val="28"/>
        </w:rPr>
        <w:t xml:space="preserve">
     2) барлық белсенді компоненттері; </w:t>
      </w:r>
      <w:r>
        <w:br/>
      </w:r>
      <w:r>
        <w:rPr>
          <w:rFonts w:ascii="Times New Roman"/>
          <w:b w:val="false"/>
          <w:i w:val="false"/>
          <w:color w:val="000000"/>
          <w:sz w:val="28"/>
        </w:rPr>
        <w:t xml:space="preserve">
     3) зерттелетін дәрілік зат жататын фармакологиялық тобы; </w:t>
      </w:r>
      <w:r>
        <w:br/>
      </w:r>
      <w:r>
        <w:rPr>
          <w:rFonts w:ascii="Times New Roman"/>
          <w:b w:val="false"/>
          <w:i w:val="false"/>
          <w:color w:val="000000"/>
          <w:sz w:val="28"/>
        </w:rPr>
        <w:t xml:space="preserve">
     4) зерттелетін дәрілік заттың одан әрі зерделену пайдасының дәлелдемелері; </w:t>
      </w:r>
      <w:r>
        <w:br/>
      </w:r>
      <w:r>
        <w:rPr>
          <w:rFonts w:ascii="Times New Roman"/>
          <w:b w:val="false"/>
          <w:i w:val="false"/>
          <w:color w:val="000000"/>
          <w:sz w:val="28"/>
        </w:rPr>
        <w:t xml:space="preserve">
     5) профилактикалық, терапиялық немесе диагностикалық қолданылуының ықтимал көрсетілімдері; </w:t>
      </w:r>
      <w:r>
        <w:br/>
      </w:r>
      <w:r>
        <w:rPr>
          <w:rFonts w:ascii="Times New Roman"/>
          <w:b w:val="false"/>
          <w:i w:val="false"/>
          <w:color w:val="000000"/>
          <w:sz w:val="28"/>
        </w:rPr>
        <w:t xml:space="preserve">
     6) зерттелетін дәрілік заттың зерделенуіне жалпы көзқарас. </w:t>
      </w:r>
      <w:r>
        <w:br/>
      </w:r>
      <w:r>
        <w:rPr>
          <w:rFonts w:ascii="Times New Roman"/>
          <w:b w:val="false"/>
          <w:i w:val="false"/>
          <w:color w:val="000000"/>
          <w:sz w:val="28"/>
        </w:rPr>
        <w:t xml:space="preserve">
     5. Дәрілік нысаны: </w:t>
      </w:r>
      <w:r>
        <w:br/>
      </w:r>
      <w:r>
        <w:rPr>
          <w:rFonts w:ascii="Times New Roman"/>
          <w:b w:val="false"/>
          <w:i w:val="false"/>
          <w:color w:val="000000"/>
          <w:sz w:val="28"/>
        </w:rPr>
        <w:t xml:space="preserve">
     1) қасиеттері: </w:t>
      </w:r>
      <w:r>
        <w:br/>
      </w:r>
      <w:r>
        <w:rPr>
          <w:rFonts w:ascii="Times New Roman"/>
          <w:b w:val="false"/>
          <w:i w:val="false"/>
          <w:color w:val="000000"/>
          <w:sz w:val="28"/>
        </w:rPr>
        <w:t xml:space="preserve">
     физикалық; </w:t>
      </w:r>
      <w:r>
        <w:br/>
      </w:r>
      <w:r>
        <w:rPr>
          <w:rFonts w:ascii="Times New Roman"/>
          <w:b w:val="false"/>
          <w:i w:val="false"/>
          <w:color w:val="000000"/>
          <w:sz w:val="28"/>
        </w:rPr>
        <w:t xml:space="preserve">
     химиялық; </w:t>
      </w:r>
      <w:r>
        <w:br/>
      </w:r>
      <w:r>
        <w:rPr>
          <w:rFonts w:ascii="Times New Roman"/>
          <w:b w:val="false"/>
          <w:i w:val="false"/>
          <w:color w:val="000000"/>
          <w:sz w:val="28"/>
        </w:rPr>
        <w:t xml:space="preserve">
     фармацевтикалық; </w:t>
      </w:r>
      <w:r>
        <w:br/>
      </w:r>
      <w:r>
        <w:rPr>
          <w:rFonts w:ascii="Times New Roman"/>
          <w:b w:val="false"/>
          <w:i w:val="false"/>
          <w:color w:val="000000"/>
          <w:sz w:val="28"/>
        </w:rPr>
        <w:t xml:space="preserve">
     2) қосалқы заттарды қоса алғанда, құрамы; </w:t>
      </w:r>
      <w:r>
        <w:br/>
      </w:r>
      <w:r>
        <w:rPr>
          <w:rFonts w:ascii="Times New Roman"/>
          <w:b w:val="false"/>
          <w:i w:val="false"/>
          <w:color w:val="000000"/>
          <w:sz w:val="28"/>
        </w:rPr>
        <w:t xml:space="preserve">
     3) оны клиникалық зерделеу үшін пайдаланудың дәйектемесі; </w:t>
      </w:r>
      <w:r>
        <w:br/>
      </w:r>
      <w:r>
        <w:rPr>
          <w:rFonts w:ascii="Times New Roman"/>
          <w:b w:val="false"/>
          <w:i w:val="false"/>
          <w:color w:val="000000"/>
          <w:sz w:val="28"/>
        </w:rPr>
        <w:t xml:space="preserve">
     4) дәрілік нысанды сақтау және қолдану жөніндегі нұсқаулық; </w:t>
      </w:r>
      <w:r>
        <w:br/>
      </w:r>
      <w:r>
        <w:rPr>
          <w:rFonts w:ascii="Times New Roman"/>
          <w:b w:val="false"/>
          <w:i w:val="false"/>
          <w:color w:val="000000"/>
          <w:sz w:val="28"/>
        </w:rPr>
        <w:t xml:space="preserve">
     5) дәрілік зат компоненттерінің басқа қосындыларымен кез келген құрылымдық ұқсастығының сипаттамасы. </w:t>
      </w:r>
      <w:r>
        <w:br/>
      </w:r>
      <w:r>
        <w:rPr>
          <w:rFonts w:ascii="Times New Roman"/>
          <w:b w:val="false"/>
          <w:i w:val="false"/>
          <w:color w:val="000000"/>
          <w:sz w:val="28"/>
        </w:rPr>
        <w:t xml:space="preserve">
     6. Зерттелетін дәрілік заттың клиникаға дейін зерттелуі: </w:t>
      </w:r>
      <w:r>
        <w:br/>
      </w:r>
      <w:r>
        <w:rPr>
          <w:rFonts w:ascii="Times New Roman"/>
          <w:b w:val="false"/>
          <w:i w:val="false"/>
          <w:color w:val="000000"/>
          <w:sz w:val="28"/>
        </w:rPr>
        <w:t xml:space="preserve">
     1) кіріспе (зерттелетін дәрілік препараттың фармакологиялық қасиеттерінің, уыттылығының, фармакокинетикасының, биотрансфармациясының қысқаша түйіндемесі, эксперименттердің пайдаланылған тәсілдері мен нәтижелерінің сипаттамасы, олардың клиникалық сынақтар үшін мәнділігі); </w:t>
      </w:r>
      <w:r>
        <w:br/>
      </w:r>
      <w:r>
        <w:rPr>
          <w:rFonts w:ascii="Times New Roman"/>
          <w:b w:val="false"/>
          <w:i w:val="false"/>
          <w:color w:val="000000"/>
          <w:sz w:val="28"/>
        </w:rPr>
        <w:t xml:space="preserve">
     2) эксперименттік жануарлар түрі әр топтағы жануарлардың саны мен жынысы; </w:t>
      </w:r>
      <w:r>
        <w:br/>
      </w:r>
      <w:r>
        <w:rPr>
          <w:rFonts w:ascii="Times New Roman"/>
          <w:b w:val="false"/>
          <w:i w:val="false"/>
          <w:color w:val="000000"/>
          <w:sz w:val="28"/>
        </w:rPr>
        <w:t xml:space="preserve">
     3) мөлшердің өлшем бірліктері; </w:t>
      </w:r>
      <w:r>
        <w:br/>
      </w:r>
      <w:r>
        <w:rPr>
          <w:rFonts w:ascii="Times New Roman"/>
          <w:b w:val="false"/>
          <w:i w:val="false"/>
          <w:color w:val="000000"/>
          <w:sz w:val="28"/>
        </w:rPr>
        <w:t xml:space="preserve">
     4) енгізу курсының дүркіндігі, жолы, ұзақтығы; </w:t>
      </w:r>
      <w:r>
        <w:br/>
      </w:r>
      <w:r>
        <w:rPr>
          <w:rFonts w:ascii="Times New Roman"/>
          <w:b w:val="false"/>
          <w:i w:val="false"/>
          <w:color w:val="000000"/>
          <w:sz w:val="28"/>
        </w:rPr>
        <w:t xml:space="preserve">
     5) жүйелі таралуы туралы ақпарат; </w:t>
      </w:r>
      <w:r>
        <w:br/>
      </w:r>
      <w:r>
        <w:rPr>
          <w:rFonts w:ascii="Times New Roman"/>
          <w:b w:val="false"/>
          <w:i w:val="false"/>
          <w:color w:val="000000"/>
          <w:sz w:val="28"/>
        </w:rPr>
        <w:t xml:space="preserve">
     6) дәрілік затты енгізгеннен кейінгі бақылау ұзақтығы; </w:t>
      </w:r>
      <w:r>
        <w:br/>
      </w:r>
      <w:r>
        <w:rPr>
          <w:rFonts w:ascii="Times New Roman"/>
          <w:b w:val="false"/>
          <w:i w:val="false"/>
          <w:color w:val="000000"/>
          <w:sz w:val="28"/>
        </w:rPr>
        <w:t xml:space="preserve">
     7) фармакологиялық сипаты және/немесе уытты әсерлер жиілігі; </w:t>
      </w:r>
      <w:r>
        <w:br/>
      </w:r>
      <w:r>
        <w:rPr>
          <w:rFonts w:ascii="Times New Roman"/>
          <w:b w:val="false"/>
          <w:i w:val="false"/>
          <w:color w:val="000000"/>
          <w:sz w:val="28"/>
        </w:rPr>
        <w:t xml:space="preserve">
     8) уытты әсерлердің фармакологиялық айқындығы және ауырлық дәрежесі; </w:t>
      </w:r>
      <w:r>
        <w:br/>
      </w:r>
      <w:r>
        <w:rPr>
          <w:rFonts w:ascii="Times New Roman"/>
          <w:b w:val="false"/>
          <w:i w:val="false"/>
          <w:color w:val="000000"/>
          <w:sz w:val="28"/>
        </w:rPr>
        <w:t xml:space="preserve">
     9) фармакологиялық және/немесе уытты әсерлердің даму шапшаңдығы, қайтымдылығы, ұзақтығы, мөлшер тәуелділігі; </w:t>
      </w:r>
      <w:r>
        <w:br/>
      </w:r>
      <w:r>
        <w:rPr>
          <w:rFonts w:ascii="Times New Roman"/>
          <w:b w:val="false"/>
          <w:i w:val="false"/>
          <w:color w:val="000000"/>
          <w:sz w:val="28"/>
        </w:rPr>
        <w:t xml:space="preserve">
     10) адамға фармакологиялық және/немесе уытты әсерлер экстраполяциясы және олардың клиникалық сынақтарда расталу қажеттігі; </w:t>
      </w:r>
      <w:r>
        <w:br/>
      </w:r>
      <w:r>
        <w:rPr>
          <w:rFonts w:ascii="Times New Roman"/>
          <w:b w:val="false"/>
          <w:i w:val="false"/>
          <w:color w:val="000000"/>
          <w:sz w:val="28"/>
        </w:rPr>
        <w:t xml:space="preserve">
     11) дәрілік заттың тиімді мөлшерлерін де, сондай-ақ уытты мөлшерлерін де пайдалану кезінде жануарлардың нақ сол түрінде деректердің зерттеулер нәтижелері салыстырмасының болуы (терапиялық көрсеткішті анықтау), сондай-ақ осы деректердің адамда зерделеу үшін жоспарланатын мөлшерлерімен ара қатынасы. (Салыстыруларды қолдану кезінде мг/кг мен бейнеленген мөлшерлеуді емес, дәрілік заттың концентрациясын пайдалану ұсынылады); </w:t>
      </w:r>
      <w:r>
        <w:br/>
      </w:r>
      <w:r>
        <w:rPr>
          <w:rFonts w:ascii="Times New Roman"/>
          <w:b w:val="false"/>
          <w:i w:val="false"/>
          <w:color w:val="000000"/>
          <w:sz w:val="28"/>
        </w:rPr>
        <w:t xml:space="preserve">
     12) зерттелетін дәрілік заттың фармакологиялық қасиеттері және қажет болған жағдайдағы оның жануарларға зерттеулер жөніндегі нәтижелері бойынша негізгі метаболиттерінің түйіндемесі. Түйіндемеге спецификалық белсенділікті зерделеудің нәтижелері (экспериментальдық паталогия кезіндегі тиімділік, лигант-рецепторлық өзара әрекеттестік, әсердің специффикалылығы), сондай-ақ қауіпсіздікті бағалауға бағытталған тесттердің (мысалы, жоспарланатын терапиялық көрсеткіштердің шегінен шығып кететін фармакологиялық қасиеттерді зерделеу үшін арнайы эксперименттердің) нәтижелері енгізілуге тиіс. </w:t>
      </w:r>
      <w:r>
        <w:br/>
      </w:r>
      <w:r>
        <w:rPr>
          <w:rFonts w:ascii="Times New Roman"/>
          <w:b w:val="false"/>
          <w:i w:val="false"/>
          <w:color w:val="000000"/>
          <w:sz w:val="28"/>
        </w:rPr>
        <w:t xml:space="preserve">
     13) Жануарларда зерттелетін дәрілік заттың фармакокинетикасы мен метаболизмі (зерттелетін дәрілік препараттың фармакокинетикасы, биотрансформациясы, тіндерде таралуы, сіңірілуі, плазма белоктарымен байланысуы, шығарылуы, жергілікті және жүйелі биожетімділігі жөніндегі қысқаша түйіндеме, сондай-ақ фармакокинетикасы параметрлерінің жануарларға фармакологиялық және токсикологиялық зерттеулерінің нәтижелері мен түзетілуі); </w:t>
      </w:r>
      <w:r>
        <w:br/>
      </w:r>
      <w:r>
        <w:rPr>
          <w:rFonts w:ascii="Times New Roman"/>
          <w:b w:val="false"/>
          <w:i w:val="false"/>
          <w:color w:val="000000"/>
          <w:sz w:val="28"/>
        </w:rPr>
        <w:t xml:space="preserve">
     14) Жануарлардың алуан түрлерінде зерделенген зерттелетін дәрілік заттың уыттылығы: </w:t>
      </w:r>
      <w:r>
        <w:br/>
      </w:r>
      <w:r>
        <w:rPr>
          <w:rFonts w:ascii="Times New Roman"/>
          <w:b w:val="false"/>
          <w:i w:val="false"/>
          <w:color w:val="000000"/>
          <w:sz w:val="28"/>
        </w:rPr>
        <w:t xml:space="preserve">
     бір дүркін енгізу кезіндегі уыттылығы; </w:t>
      </w:r>
      <w:r>
        <w:br/>
      </w:r>
      <w:r>
        <w:rPr>
          <w:rFonts w:ascii="Times New Roman"/>
          <w:b w:val="false"/>
          <w:i w:val="false"/>
          <w:color w:val="000000"/>
          <w:sz w:val="28"/>
        </w:rPr>
        <w:t xml:space="preserve">
     көп дүркін енгізу кезіндегі уыттылығы; </w:t>
      </w:r>
      <w:r>
        <w:br/>
      </w:r>
      <w:r>
        <w:rPr>
          <w:rFonts w:ascii="Times New Roman"/>
          <w:b w:val="false"/>
          <w:i w:val="false"/>
          <w:color w:val="000000"/>
          <w:sz w:val="28"/>
        </w:rPr>
        <w:t xml:space="preserve">
     канцерогендігі; </w:t>
      </w:r>
      <w:r>
        <w:br/>
      </w:r>
      <w:r>
        <w:rPr>
          <w:rFonts w:ascii="Times New Roman"/>
          <w:b w:val="false"/>
          <w:i w:val="false"/>
          <w:color w:val="000000"/>
          <w:sz w:val="28"/>
        </w:rPr>
        <w:t xml:space="preserve">
     арнайы зерттеулер (мысалы, жергілікті тітіркендіргіш және аллергизирлейтін әсері); </w:t>
      </w:r>
      <w:r>
        <w:br/>
      </w:r>
      <w:r>
        <w:rPr>
          <w:rFonts w:ascii="Times New Roman"/>
          <w:b w:val="false"/>
          <w:i w:val="false"/>
          <w:color w:val="000000"/>
          <w:sz w:val="28"/>
        </w:rPr>
        <w:t xml:space="preserve">
     репродуктивтік уыттылығы; </w:t>
      </w:r>
      <w:r>
        <w:br/>
      </w:r>
      <w:r>
        <w:rPr>
          <w:rFonts w:ascii="Times New Roman"/>
          <w:b w:val="false"/>
          <w:i w:val="false"/>
          <w:color w:val="000000"/>
          <w:sz w:val="28"/>
        </w:rPr>
        <w:t xml:space="preserve">
     генуыттылығы (мутагендік). </w:t>
      </w:r>
      <w:r>
        <w:br/>
      </w:r>
      <w:r>
        <w:rPr>
          <w:rFonts w:ascii="Times New Roman"/>
          <w:b w:val="false"/>
          <w:i w:val="false"/>
          <w:color w:val="000000"/>
          <w:sz w:val="28"/>
        </w:rPr>
        <w:t xml:space="preserve">
     7. Зерттелетін дәрілік заттың клиникалық сынақтары: </w:t>
      </w:r>
      <w:r>
        <w:br/>
      </w:r>
      <w:r>
        <w:rPr>
          <w:rFonts w:ascii="Times New Roman"/>
          <w:b w:val="false"/>
          <w:i w:val="false"/>
          <w:color w:val="000000"/>
          <w:sz w:val="28"/>
        </w:rPr>
        <w:t xml:space="preserve">
     1) кірісу: </w:t>
      </w:r>
      <w:r>
        <w:br/>
      </w:r>
      <w:r>
        <w:rPr>
          <w:rFonts w:ascii="Times New Roman"/>
          <w:b w:val="false"/>
          <w:i w:val="false"/>
          <w:color w:val="000000"/>
          <w:sz w:val="28"/>
        </w:rPr>
        <w:t xml:space="preserve">
     фармакокинетика, биотрансформация, фармакодинамика, мөлшер тәуелді әсерлер, қауіпсіздік, тиімділік және басқа фармакологиялық қасиеттері жөніндегі деректерді қоса алғанда, адамға жүргізілген сынақтар нәтижелері; </w:t>
      </w:r>
      <w:r>
        <w:br/>
      </w:r>
      <w:r>
        <w:rPr>
          <w:rFonts w:ascii="Times New Roman"/>
          <w:b w:val="false"/>
          <w:i w:val="false"/>
          <w:color w:val="000000"/>
          <w:sz w:val="28"/>
        </w:rPr>
        <w:t xml:space="preserve">
     егер мүмкін болса, жүргізілген клиникалық сынақтардың әр қайсысының түйіндемесі; </w:t>
      </w:r>
      <w:r>
        <w:br/>
      </w:r>
      <w:r>
        <w:rPr>
          <w:rFonts w:ascii="Times New Roman"/>
          <w:b w:val="false"/>
          <w:i w:val="false"/>
          <w:color w:val="000000"/>
          <w:sz w:val="28"/>
        </w:rPr>
        <w:t xml:space="preserve">
     басқа көздерден алынған ақпарат (дәрілік затты қолданудың тіркеуден кейінгі тәжірибесінің қорытылуы және т.б.); </w:t>
      </w:r>
      <w:r>
        <w:br/>
      </w:r>
      <w:r>
        <w:rPr>
          <w:rFonts w:ascii="Times New Roman"/>
          <w:b w:val="false"/>
          <w:i w:val="false"/>
          <w:color w:val="000000"/>
          <w:sz w:val="28"/>
        </w:rPr>
        <w:t xml:space="preserve">
     2) адамда зерттелетін дәрілік заттың фармакокинетикасы мен биотрансформациясы: </w:t>
      </w:r>
      <w:r>
        <w:br/>
      </w:r>
      <w:r>
        <w:rPr>
          <w:rFonts w:ascii="Times New Roman"/>
          <w:b w:val="false"/>
          <w:i w:val="false"/>
          <w:color w:val="000000"/>
          <w:sz w:val="28"/>
        </w:rPr>
        <w:t xml:space="preserve">
     фармакокинетикасы (биотрансформацияны, сіңірілуді плазма белоктарымен байланысуды, таралуы мен шығарылуын қоса алғанда); </w:t>
      </w:r>
      <w:r>
        <w:br/>
      </w:r>
      <w:r>
        <w:rPr>
          <w:rFonts w:ascii="Times New Roman"/>
          <w:b w:val="false"/>
          <w:i w:val="false"/>
          <w:color w:val="000000"/>
          <w:sz w:val="28"/>
        </w:rPr>
        <w:t xml:space="preserve">
     салыстыру дәрілік нысаны қолданылған зерттелетін дәрілік заттың биожетімділігі (абсолюттік және/немесе салыстырмалы); </w:t>
      </w:r>
      <w:r>
        <w:br/>
      </w:r>
      <w:r>
        <w:rPr>
          <w:rFonts w:ascii="Times New Roman"/>
          <w:b w:val="false"/>
          <w:i w:val="false"/>
          <w:color w:val="000000"/>
          <w:sz w:val="28"/>
        </w:rPr>
        <w:t xml:space="preserve">
     сыналушылардың түрлі топтарындағы фармакокинетика (жынысқа, жасқа және мүшелер функциясының бұзылуларына және б. байланыстылық); </w:t>
      </w:r>
      <w:r>
        <w:br/>
      </w:r>
      <w:r>
        <w:rPr>
          <w:rFonts w:ascii="Times New Roman"/>
          <w:b w:val="false"/>
          <w:i w:val="false"/>
          <w:color w:val="000000"/>
          <w:sz w:val="28"/>
        </w:rPr>
        <w:t xml:space="preserve">
     өзара әрекеттесулер (дәрілік өзара әрекеттесуі және тамақтың әсері және б.); </w:t>
      </w:r>
      <w:r>
        <w:br/>
      </w:r>
      <w:r>
        <w:rPr>
          <w:rFonts w:ascii="Times New Roman"/>
          <w:b w:val="false"/>
          <w:i w:val="false"/>
          <w:color w:val="000000"/>
          <w:sz w:val="28"/>
        </w:rPr>
        <w:t xml:space="preserve">
     фармакокинетика жөніндегі басқа деректер (сыналушылардың түрлі топтарында фармакокинетикалық зерттеулер клиникалық сынақтары процесінде жүргізілген нәтижелер және басқалары); </w:t>
      </w:r>
      <w:r>
        <w:br/>
      </w:r>
      <w:r>
        <w:rPr>
          <w:rFonts w:ascii="Times New Roman"/>
          <w:b w:val="false"/>
          <w:i w:val="false"/>
          <w:color w:val="000000"/>
          <w:sz w:val="28"/>
        </w:rPr>
        <w:t xml:space="preserve">
     3) зерттелетін дәрілік заттың (және оның метаболиттерінің, егер бұл зерделенген болса) қауіпсіздігі мен тиімділігі жөніндегі ақпарат: </w:t>
      </w:r>
      <w:r>
        <w:br/>
      </w:r>
      <w:r>
        <w:rPr>
          <w:rFonts w:ascii="Times New Roman"/>
          <w:b w:val="false"/>
          <w:i w:val="false"/>
          <w:color w:val="000000"/>
          <w:sz w:val="28"/>
        </w:rPr>
        <w:t xml:space="preserve">
     қауіпсіздігі; </w:t>
      </w:r>
      <w:r>
        <w:br/>
      </w:r>
      <w:r>
        <w:rPr>
          <w:rFonts w:ascii="Times New Roman"/>
          <w:b w:val="false"/>
          <w:i w:val="false"/>
          <w:color w:val="000000"/>
          <w:sz w:val="28"/>
        </w:rPr>
        <w:t xml:space="preserve">
     фармакодинамикасы; </w:t>
      </w:r>
      <w:r>
        <w:br/>
      </w:r>
      <w:r>
        <w:rPr>
          <w:rFonts w:ascii="Times New Roman"/>
          <w:b w:val="false"/>
          <w:i w:val="false"/>
          <w:color w:val="000000"/>
          <w:sz w:val="28"/>
        </w:rPr>
        <w:t xml:space="preserve">
     тиімділігі; </w:t>
      </w:r>
      <w:r>
        <w:br/>
      </w:r>
      <w:r>
        <w:rPr>
          <w:rFonts w:ascii="Times New Roman"/>
          <w:b w:val="false"/>
          <w:i w:val="false"/>
          <w:color w:val="000000"/>
          <w:sz w:val="28"/>
        </w:rPr>
        <w:t xml:space="preserve">
     әсерлердің мөлшерге тәуелділігі; </w:t>
      </w:r>
      <w:r>
        <w:br/>
      </w:r>
      <w:r>
        <w:rPr>
          <w:rFonts w:ascii="Times New Roman"/>
          <w:b w:val="false"/>
          <w:i w:val="false"/>
          <w:color w:val="000000"/>
          <w:sz w:val="28"/>
        </w:rPr>
        <w:t xml:space="preserve">
     бұрын жүргізілген клиникалық сынақтардың барысында алынған ақпарат; </w:t>
      </w:r>
      <w:r>
        <w:br/>
      </w:r>
      <w:r>
        <w:rPr>
          <w:rFonts w:ascii="Times New Roman"/>
          <w:b w:val="false"/>
          <w:i w:val="false"/>
          <w:color w:val="000000"/>
          <w:sz w:val="28"/>
        </w:rPr>
        <w:t xml:space="preserve">
     қолда бар деректердің интерпретациясы; </w:t>
      </w:r>
      <w:r>
        <w:br/>
      </w:r>
      <w:r>
        <w:rPr>
          <w:rFonts w:ascii="Times New Roman"/>
          <w:b w:val="false"/>
          <w:i w:val="false"/>
          <w:color w:val="000000"/>
          <w:sz w:val="28"/>
        </w:rPr>
        <w:t xml:space="preserve">
     зерделенген барлық көрсетілімдер үшін барлық клиникалық сынақтар бойынша жанама реакциялардың жиынтық кестелерін қоса алғанда сыналушылардың түрлі контингенттері үшін жекелеген көрсетілімдер бойынша зерттелетін дәрілік заттың тиімділігі мен қауіпсіздігі жөніндегі барлық сынақтарының қортылған есептері; </w:t>
      </w:r>
      <w:r>
        <w:br/>
      </w:r>
      <w:r>
        <w:rPr>
          <w:rFonts w:ascii="Times New Roman"/>
          <w:b w:val="false"/>
          <w:i w:val="false"/>
          <w:color w:val="000000"/>
          <w:sz w:val="28"/>
        </w:rPr>
        <w:t xml:space="preserve">
     түрлі көрсетілімдер арасындағы сияқты, сыналушылардың түрлі контингенттері арасындағы жанама әсерлердің сипатындағы/пайда болу жиілігіндегі алшақтықтар; </w:t>
      </w:r>
      <w:r>
        <w:br/>
      </w:r>
      <w:r>
        <w:rPr>
          <w:rFonts w:ascii="Times New Roman"/>
          <w:b w:val="false"/>
          <w:i w:val="false"/>
          <w:color w:val="000000"/>
          <w:sz w:val="28"/>
        </w:rPr>
        <w:t xml:space="preserve">
     зерттелетін дәрілік зат сияқты соған ұқсас дәрілік затты қолданудың қолда бар тәжірибесіне негізделген ықтимал қауіп пен күтілетін жанама реакциялар; </w:t>
      </w:r>
      <w:r>
        <w:br/>
      </w:r>
      <w:r>
        <w:rPr>
          <w:rFonts w:ascii="Times New Roman"/>
          <w:b w:val="false"/>
          <w:i w:val="false"/>
          <w:color w:val="000000"/>
          <w:sz w:val="28"/>
        </w:rPr>
        <w:t xml:space="preserve">
     сақтандыру шаралары және тексерудің ұсынылатын тәсілдері, оларды дәрілік затты зерттеу мақсаттарымен бірге қолдануда пайдалану керек. </w:t>
      </w:r>
      <w:r>
        <w:br/>
      </w:r>
      <w:r>
        <w:rPr>
          <w:rFonts w:ascii="Times New Roman"/>
          <w:b w:val="false"/>
          <w:i w:val="false"/>
          <w:color w:val="000000"/>
          <w:sz w:val="28"/>
        </w:rPr>
        <w:t xml:space="preserve">
     8. Тіркеуден кейінгі тәжірибе: </w:t>
      </w:r>
      <w:r>
        <w:br/>
      </w:r>
      <w:r>
        <w:rPr>
          <w:rFonts w:ascii="Times New Roman"/>
          <w:b w:val="false"/>
          <w:i w:val="false"/>
          <w:color w:val="000000"/>
          <w:sz w:val="28"/>
        </w:rPr>
        <w:t xml:space="preserve">
     1) зерттелетін дәрілік зат саудаға түсіп үлгерген немесе тіркелген елдер; </w:t>
      </w:r>
      <w:r>
        <w:br/>
      </w:r>
      <w:r>
        <w:rPr>
          <w:rFonts w:ascii="Times New Roman"/>
          <w:b w:val="false"/>
          <w:i w:val="false"/>
          <w:color w:val="000000"/>
          <w:sz w:val="28"/>
        </w:rPr>
        <w:t xml:space="preserve">
     2) дәрілік затты тіркеуден кейін қолдану барысында алынған ақпарат (дәрілік нысандар, мөлшерлеу, енгізу жолдары мен жанама әсерлер және б.); </w:t>
      </w:r>
      <w:r>
        <w:br/>
      </w:r>
      <w:r>
        <w:rPr>
          <w:rFonts w:ascii="Times New Roman"/>
          <w:b w:val="false"/>
          <w:i w:val="false"/>
          <w:color w:val="000000"/>
          <w:sz w:val="28"/>
        </w:rPr>
        <w:t xml:space="preserve">
     3) тапсырыс берушіге дәрілік затты тіркеуден бас тартылған немесе дәрілік зат айналымнан алынып тасталған елдер. </w:t>
      </w:r>
      <w:r>
        <w:br/>
      </w:r>
      <w:r>
        <w:rPr>
          <w:rFonts w:ascii="Times New Roman"/>
          <w:b w:val="false"/>
          <w:i w:val="false"/>
          <w:color w:val="000000"/>
          <w:sz w:val="28"/>
        </w:rPr>
        <w:t xml:space="preserve">
     9. Зерттеуші үшін қорытынды мен ұсынымдар: </w:t>
      </w:r>
      <w:r>
        <w:br/>
      </w:r>
      <w:r>
        <w:rPr>
          <w:rFonts w:ascii="Times New Roman"/>
          <w:b w:val="false"/>
          <w:i w:val="false"/>
          <w:color w:val="000000"/>
          <w:sz w:val="28"/>
        </w:rPr>
        <w:t xml:space="preserve">
     1) клиникаға дейінгі және клиникалық деректер; </w:t>
      </w:r>
      <w:r>
        <w:br/>
      </w:r>
      <w:r>
        <w:rPr>
          <w:rFonts w:ascii="Times New Roman"/>
          <w:b w:val="false"/>
          <w:i w:val="false"/>
          <w:color w:val="000000"/>
          <w:sz w:val="28"/>
        </w:rPr>
        <w:t xml:space="preserve">
     2) зерттелетін дәрілік заттың кез келген қасиеттері туралы әртүрлі көздерден алынып, қорытылған ақпарат; </w:t>
      </w:r>
      <w:r>
        <w:br/>
      </w:r>
      <w:r>
        <w:rPr>
          <w:rFonts w:ascii="Times New Roman"/>
          <w:b w:val="false"/>
          <w:i w:val="false"/>
          <w:color w:val="000000"/>
          <w:sz w:val="28"/>
        </w:rPr>
        <w:t xml:space="preserve">
     3) қолда бар деректердің анағұрлым ақпараттық интерпретациясы және бұл ақпараттың кейінгі клиникалық сынақтар үшін мәні туралы қорытынды; </w:t>
      </w:r>
      <w:r>
        <w:br/>
      </w:r>
      <w:r>
        <w:rPr>
          <w:rFonts w:ascii="Times New Roman"/>
          <w:b w:val="false"/>
          <w:i w:val="false"/>
          <w:color w:val="000000"/>
          <w:sz w:val="28"/>
        </w:rPr>
        <w:t xml:space="preserve">
     4) осындай дәрілік заттар туралы жарияланған есептердің талқылануы; </w:t>
      </w:r>
      <w:r>
        <w:br/>
      </w:r>
      <w:r>
        <w:rPr>
          <w:rFonts w:ascii="Times New Roman"/>
          <w:b w:val="false"/>
          <w:i w:val="false"/>
          <w:color w:val="000000"/>
          <w:sz w:val="28"/>
        </w:rPr>
        <w:t xml:space="preserve">
     5) қолда бар клиникалық тәжірибеге негізделген ықтимал артық мөлшерлеулерді, жанама реакцияларды диагностикалау мен емдеу жөніндегі ұсынымдар және зерттелетін дәрілік заттың фармакологиялық қасиеттері. </w:t>
      </w:r>
      <w:r>
        <w:br/>
      </w:r>
      <w:r>
        <w:rPr>
          <w:rFonts w:ascii="Times New Roman"/>
          <w:b w:val="false"/>
          <w:i w:val="false"/>
          <w:color w:val="000000"/>
          <w:sz w:val="28"/>
        </w:rPr>
        <w:t xml:space="preserve">
     10. Дата следующего пересмотра брошюры исследователя (не реже одного раза в год, в зависимости от стадии разработки лекарственного средства и по мере поступления новой важной информации может пересматриваться чаще). </w:t>
      </w:r>
      <w:r>
        <w:br/>
      </w:r>
      <w:r>
        <w:rPr>
          <w:rFonts w:ascii="Times New Roman"/>
          <w:b w:val="false"/>
          <w:i w:val="false"/>
          <w:color w:val="000000"/>
          <w:sz w:val="28"/>
        </w:rPr>
        <w:t>
</w:t>
      </w:r>
      <w:r>
        <w:rPr>
          <w:rFonts w:ascii="Times New Roman"/>
          <w:b w:val="false"/>
          <w:i/>
          <w:color w:val="800000"/>
          <w:sz w:val="28"/>
        </w:rPr>
        <w:t xml:space="preserve">     РҚАО-ның ескертуі: 10-тармақтың мемлекеттік тілдегі аудармасы болмағандықтан мәтін ресми тілде беріліп отыр. </w:t>
      </w:r>
      <w:r>
        <w:br/>
      </w:r>
      <w:r>
        <w:rPr>
          <w:rFonts w:ascii="Times New Roman"/>
          <w:b w:val="false"/>
          <w:i w:val="false"/>
          <w:color w:val="000000"/>
          <w:sz w:val="28"/>
        </w:rPr>
        <w:t xml:space="preserve">
     11. Ескертулер. </w:t>
      </w:r>
      <w:r>
        <w:br/>
      </w:r>
      <w:r>
        <w:rPr>
          <w:rFonts w:ascii="Times New Roman"/>
          <w:b w:val="false"/>
          <w:i w:val="false"/>
          <w:color w:val="000000"/>
          <w:sz w:val="28"/>
        </w:rPr>
        <w:t xml:space="preserve">
     12. Жарияланымдарға сілтемелер, есептер (сілтемелер әр бөлімнің аяғында келтіріледі).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4 қосымша             </w:t>
      </w:r>
    </w:p>
    <w:p>
      <w:pPr>
        <w:spacing w:after="0"/>
        <w:ind w:left="0"/>
        <w:jc w:val="both"/>
      </w:pPr>
      <w:r>
        <w:rPr>
          <w:rFonts w:ascii="Times New Roman"/>
          <w:b/>
          <w:i w:val="false"/>
          <w:color w:val="000080"/>
          <w:sz w:val="28"/>
        </w:rPr>
        <w:t xml:space="preserve">Этика мәселелері жөніндегі Комиссия жұмысының </w:t>
      </w:r>
      <w:r>
        <w:br/>
      </w:r>
      <w:r>
        <w:rPr>
          <w:rFonts w:ascii="Times New Roman"/>
          <w:b w:val="false"/>
          <w:i w:val="false"/>
          <w:color w:val="000000"/>
          <w:sz w:val="28"/>
        </w:rPr>
        <w:t>
</w:t>
      </w:r>
      <w:r>
        <w:rPr>
          <w:rFonts w:ascii="Times New Roman"/>
          <w:b/>
          <w:i w:val="false"/>
          <w:color w:val="000080"/>
          <w:sz w:val="28"/>
        </w:rPr>
        <w:t xml:space="preserve">және клиникалық сынақтар этикалық бағалауын </w:t>
      </w:r>
      <w:r>
        <w:br/>
      </w:r>
      <w:r>
        <w:rPr>
          <w:rFonts w:ascii="Times New Roman"/>
          <w:b w:val="false"/>
          <w:i w:val="false"/>
          <w:color w:val="000000"/>
          <w:sz w:val="28"/>
        </w:rPr>
        <w:t>
</w:t>
      </w:r>
      <w:r>
        <w:rPr>
          <w:rFonts w:ascii="Times New Roman"/>
          <w:b/>
          <w:i w:val="false"/>
          <w:color w:val="000080"/>
          <w:sz w:val="28"/>
        </w:rPr>
        <w:t xml:space="preserve">жүргізудің тәртібі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Тәртіп емделушілерге жүргізілуі мүмкін клиникалық сынақтар материалдарының этикалық және имандылық-құқықтық қырларын бағалауға қойылатын негізгі талаптарды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Этика мәселелері жөніндегі комиссияның (әрі қарай - Комиссия) негізгі міндеттері: </w:t>
      </w:r>
      <w:r>
        <w:br/>
      </w:r>
      <w:r>
        <w:rPr>
          <w:rFonts w:ascii="Times New Roman"/>
          <w:b w:val="false"/>
          <w:i w:val="false"/>
          <w:color w:val="000000"/>
          <w:sz w:val="28"/>
        </w:rPr>
        <w:t xml:space="preserve">
     1) дәрілік заттардың клиникалық сынағына тартылған сыналушылардың құқықтары мен мүдделерін қорғау; </w:t>
      </w:r>
      <w:r>
        <w:br/>
      </w:r>
      <w:r>
        <w:rPr>
          <w:rFonts w:ascii="Times New Roman"/>
          <w:b w:val="false"/>
          <w:i w:val="false"/>
          <w:color w:val="000000"/>
          <w:sz w:val="28"/>
        </w:rPr>
        <w:t xml:space="preserve">
     2) зерттеушілердің құқықтары мен мүдделерін қорғау; </w:t>
      </w:r>
      <w:r>
        <w:br/>
      </w:r>
      <w:r>
        <w:rPr>
          <w:rFonts w:ascii="Times New Roman"/>
          <w:b w:val="false"/>
          <w:i w:val="false"/>
          <w:color w:val="000000"/>
          <w:sz w:val="28"/>
        </w:rPr>
        <w:t xml:space="preserve">
     3) зерттеу мақсатының мәні мен маңызын бағалау; </w:t>
      </w:r>
      <w:r>
        <w:br/>
      </w:r>
      <w:r>
        <w:rPr>
          <w:rFonts w:ascii="Times New Roman"/>
          <w:b w:val="false"/>
          <w:i w:val="false"/>
          <w:color w:val="000000"/>
          <w:sz w:val="28"/>
        </w:rPr>
        <w:t xml:space="preserve">
     4) сынақтар материалдарының этикалық және имандылық-құқықтық бағалануын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Комиссия: </w:t>
      </w:r>
      <w:r>
        <w:br/>
      </w:r>
      <w:r>
        <w:rPr>
          <w:rFonts w:ascii="Times New Roman"/>
          <w:b w:val="false"/>
          <w:i w:val="false"/>
          <w:color w:val="000000"/>
          <w:sz w:val="28"/>
        </w:rPr>
        <w:t xml:space="preserve">
     1) тәуелсіздік; </w:t>
      </w:r>
      <w:r>
        <w:br/>
      </w:r>
      <w:r>
        <w:rPr>
          <w:rFonts w:ascii="Times New Roman"/>
          <w:b w:val="false"/>
          <w:i w:val="false"/>
          <w:color w:val="000000"/>
          <w:sz w:val="28"/>
        </w:rPr>
        <w:t xml:space="preserve">
     2) біліктілік; </w:t>
      </w:r>
      <w:r>
        <w:br/>
      </w:r>
      <w:r>
        <w:rPr>
          <w:rFonts w:ascii="Times New Roman"/>
          <w:b w:val="false"/>
          <w:i w:val="false"/>
          <w:color w:val="000000"/>
          <w:sz w:val="28"/>
        </w:rPr>
        <w:t xml:space="preserve">
     3) плюрализм; </w:t>
      </w:r>
      <w:r>
        <w:br/>
      </w:r>
      <w:r>
        <w:rPr>
          <w:rFonts w:ascii="Times New Roman"/>
          <w:b w:val="false"/>
          <w:i w:val="false"/>
          <w:color w:val="000000"/>
          <w:sz w:val="28"/>
        </w:rPr>
        <w:t xml:space="preserve">
     4) ашықтық; </w:t>
      </w:r>
      <w:r>
        <w:br/>
      </w:r>
      <w:r>
        <w:rPr>
          <w:rFonts w:ascii="Times New Roman"/>
          <w:b w:val="false"/>
          <w:i w:val="false"/>
          <w:color w:val="000000"/>
          <w:sz w:val="28"/>
        </w:rPr>
        <w:t xml:space="preserve">
     5) кәсібилік; </w:t>
      </w:r>
      <w:r>
        <w:br/>
      </w:r>
      <w:r>
        <w:rPr>
          <w:rFonts w:ascii="Times New Roman"/>
          <w:b w:val="false"/>
          <w:i w:val="false"/>
          <w:color w:val="000000"/>
          <w:sz w:val="28"/>
        </w:rPr>
        <w:t xml:space="preserve">
     6) ішкі сенімділік; </w:t>
      </w:r>
      <w:r>
        <w:br/>
      </w:r>
      <w:r>
        <w:rPr>
          <w:rFonts w:ascii="Times New Roman"/>
          <w:b w:val="false"/>
          <w:i w:val="false"/>
          <w:color w:val="000000"/>
          <w:sz w:val="28"/>
        </w:rPr>
        <w:t xml:space="preserve">
     7) "тек игілікке және ешуақытта адамзатқа нұқсан келтірмеу"; </w:t>
      </w:r>
      <w:r>
        <w:br/>
      </w:r>
      <w:r>
        <w:rPr>
          <w:rFonts w:ascii="Times New Roman"/>
          <w:b w:val="false"/>
          <w:i w:val="false"/>
          <w:color w:val="000000"/>
          <w:sz w:val="28"/>
        </w:rPr>
        <w:t xml:space="preserve">
     8) сыналушының мүддесі ғылыми зерттеулер мүддесінен жоғары тұрады; </w:t>
      </w:r>
      <w:r>
        <w:br/>
      </w:r>
      <w:r>
        <w:rPr>
          <w:rFonts w:ascii="Times New Roman"/>
          <w:b w:val="false"/>
          <w:i w:val="false"/>
          <w:color w:val="000000"/>
          <w:sz w:val="28"/>
        </w:rPr>
        <w:t xml:space="preserve">
     9) пайда қауіп тәуекелінен жоғары принциптер бойынша құрылады және өз қызметін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Комиссия мүшелері: </w:t>
      </w:r>
      <w:r>
        <w:br/>
      </w:r>
      <w:r>
        <w:rPr>
          <w:rFonts w:ascii="Times New Roman"/>
          <w:b w:val="false"/>
          <w:i w:val="false"/>
          <w:color w:val="000000"/>
          <w:sz w:val="28"/>
        </w:rPr>
        <w:t xml:space="preserve">
     1) Клиникалық сынақтар сараптамасының сапасы, объективтілігі; </w:t>
      </w:r>
      <w:r>
        <w:br/>
      </w:r>
      <w:r>
        <w:rPr>
          <w:rFonts w:ascii="Times New Roman"/>
          <w:b w:val="false"/>
          <w:i w:val="false"/>
          <w:color w:val="000000"/>
          <w:sz w:val="28"/>
        </w:rPr>
        <w:t xml:space="preserve">
     2) сыналушылардың қауіпсіздігін қамтамасыз ету және күтілетін пайдамен салыстырғанда зерттеу субъектілері үшін ықтимал қауіп пен қолайсыздықтардың өзін ақтайтындығы; </w:t>
      </w:r>
      <w:r>
        <w:br/>
      </w:r>
      <w:r>
        <w:rPr>
          <w:rFonts w:ascii="Times New Roman"/>
          <w:b w:val="false"/>
          <w:i w:val="false"/>
          <w:color w:val="000000"/>
          <w:sz w:val="28"/>
        </w:rPr>
        <w:t xml:space="preserve">
     3) құпиялылықтың қамтамасыз етілуі мен сақталуы үшін жауапкершілікте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Комиссия: </w:t>
      </w:r>
      <w:r>
        <w:br/>
      </w:r>
      <w:r>
        <w:rPr>
          <w:rFonts w:ascii="Times New Roman"/>
          <w:b w:val="false"/>
          <w:i w:val="false"/>
          <w:color w:val="000000"/>
          <w:sz w:val="28"/>
        </w:rPr>
        <w:t xml:space="preserve">
     1) уәкілетті орган жанынан құрылған Этика мәселелері жөніндегі республикалық комиссияға (әрі қарай - Республикалық комиссия); </w:t>
      </w:r>
      <w:r>
        <w:br/>
      </w:r>
      <w:r>
        <w:rPr>
          <w:rFonts w:ascii="Times New Roman"/>
          <w:b w:val="false"/>
          <w:i w:val="false"/>
          <w:color w:val="000000"/>
          <w:sz w:val="28"/>
        </w:rPr>
        <w:t xml:space="preserve">
     2) денсаулық сақтауды мемлекеттік басқарудың жергілікті органы жанынан құрылған этика мәселелері жөніндегі аймақтық комиссияларға (әрі қарай - аймақтық комиссия); </w:t>
      </w:r>
      <w:r>
        <w:br/>
      </w:r>
      <w:r>
        <w:rPr>
          <w:rFonts w:ascii="Times New Roman"/>
          <w:b w:val="false"/>
          <w:i w:val="false"/>
          <w:color w:val="000000"/>
          <w:sz w:val="28"/>
        </w:rPr>
        <w:t xml:space="preserve">
     3) денсаулық сақтау ұйымдарының жанынан құрылған этика мәселелері жөніндегі шектеулі комиссияларға (әрі қарай - шектеулі комиссия)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Республикалық комиссияның негізгі функциясы: </w:t>
      </w:r>
      <w:r>
        <w:br/>
      </w:r>
      <w:r>
        <w:rPr>
          <w:rFonts w:ascii="Times New Roman"/>
          <w:b w:val="false"/>
          <w:i w:val="false"/>
          <w:color w:val="000000"/>
          <w:sz w:val="28"/>
        </w:rPr>
        <w:t xml:space="preserve">
     1) клиникалық сынақтардың этикалық бағалауын жүргізу жөніндегі аймақтық және шектеулі комиссиялардың қызметін, сондай-ақ құрамы мен СОП бағалау; </w:t>
      </w:r>
      <w:r>
        <w:br/>
      </w:r>
      <w:r>
        <w:rPr>
          <w:rFonts w:ascii="Times New Roman"/>
          <w:b w:val="false"/>
          <w:i w:val="false"/>
          <w:color w:val="000000"/>
          <w:sz w:val="28"/>
        </w:rPr>
        <w:t xml:space="preserve">
     2) аймақтық және шектеулі комиссиялар этикалық бағалаудың даулы мәселелерін шешу; </w:t>
      </w:r>
      <w:r>
        <w:br/>
      </w:r>
      <w:r>
        <w:rPr>
          <w:rFonts w:ascii="Times New Roman"/>
          <w:b w:val="false"/>
          <w:i w:val="false"/>
          <w:color w:val="000000"/>
          <w:sz w:val="28"/>
        </w:rPr>
        <w:t xml:space="preserve">
     3) этика мәселелері жөніндегі аймақтық және шектеулі комиссиялар мүшелеріне консультация беру мен оқытуды жүзеге асыру; </w:t>
      </w:r>
      <w:r>
        <w:br/>
      </w:r>
      <w:r>
        <w:rPr>
          <w:rFonts w:ascii="Times New Roman"/>
          <w:b w:val="false"/>
          <w:i w:val="false"/>
          <w:color w:val="000000"/>
          <w:sz w:val="28"/>
        </w:rPr>
        <w:t xml:space="preserve">
     4) этикалық сарапатама процестерін жетілдіру жөніндегі шараларды әзірлеу мен іске асыру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Аймақтық комиссиялардың негізгі функциясы: </w:t>
      </w:r>
      <w:r>
        <w:br/>
      </w:r>
      <w:r>
        <w:rPr>
          <w:rFonts w:ascii="Times New Roman"/>
          <w:b w:val="false"/>
          <w:i w:val="false"/>
          <w:color w:val="000000"/>
          <w:sz w:val="28"/>
        </w:rPr>
        <w:t xml:space="preserve">
     1) клиниаклық сынақтардың этикалық бағалауын жүргізу жөніндегі шектеулі комиссиялардың қызметін бағалау және үйлестіру; </w:t>
      </w:r>
      <w:r>
        <w:br/>
      </w:r>
      <w:r>
        <w:rPr>
          <w:rFonts w:ascii="Times New Roman"/>
          <w:b w:val="false"/>
          <w:i w:val="false"/>
          <w:color w:val="000000"/>
          <w:sz w:val="28"/>
        </w:rPr>
        <w:t xml:space="preserve">
     2) шектеулі комиссиялардың этикалық бағалауындағы даулы мәселелерін шешу; </w:t>
      </w:r>
      <w:r>
        <w:br/>
      </w:r>
      <w:r>
        <w:rPr>
          <w:rFonts w:ascii="Times New Roman"/>
          <w:b w:val="false"/>
          <w:i w:val="false"/>
          <w:color w:val="000000"/>
          <w:sz w:val="28"/>
        </w:rPr>
        <w:t xml:space="preserve">
     3) облыста, қалада жүргізілетін сынақтардың есебін жүргізу; </w:t>
      </w:r>
      <w:r>
        <w:br/>
      </w:r>
      <w:r>
        <w:rPr>
          <w:rFonts w:ascii="Times New Roman"/>
          <w:b w:val="false"/>
          <w:i w:val="false"/>
          <w:color w:val="000000"/>
          <w:sz w:val="28"/>
        </w:rPr>
        <w:t xml:space="preserve">
     4) шектеулі комиссияларға консультациялар беруді жүзеге асыру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Этика мәселелері жөніндегі шектеулі комиссиялардың негізгі функциясы: </w:t>
      </w:r>
      <w:r>
        <w:br/>
      </w:r>
      <w:r>
        <w:rPr>
          <w:rFonts w:ascii="Times New Roman"/>
          <w:b w:val="false"/>
          <w:i w:val="false"/>
          <w:color w:val="000000"/>
          <w:sz w:val="28"/>
        </w:rPr>
        <w:t xml:space="preserve">
     1) клиникалық сынақтар құжаттамасының бағалауын жүргізу; </w:t>
      </w:r>
      <w:r>
        <w:br/>
      </w:r>
      <w:r>
        <w:rPr>
          <w:rFonts w:ascii="Times New Roman"/>
          <w:b w:val="false"/>
          <w:i w:val="false"/>
          <w:color w:val="000000"/>
          <w:sz w:val="28"/>
        </w:rPr>
        <w:t xml:space="preserve">
     2) клиникалық сынақтар құжаттамаларына түзетулердің этикалық бағалауын жүргізу; </w:t>
      </w:r>
      <w:r>
        <w:br/>
      </w:r>
      <w:r>
        <w:rPr>
          <w:rFonts w:ascii="Times New Roman"/>
          <w:b w:val="false"/>
          <w:i w:val="false"/>
          <w:color w:val="000000"/>
          <w:sz w:val="28"/>
        </w:rPr>
        <w:t xml:space="preserve">
     3) клиникалық сынақтарды жүргізу немесе жалғастыру мүмкіндігі/бас тартылуы туралы ұсыныстарды шығару; </w:t>
      </w:r>
      <w:r>
        <w:br/>
      </w:r>
      <w:r>
        <w:rPr>
          <w:rFonts w:ascii="Times New Roman"/>
          <w:b w:val="false"/>
          <w:i w:val="false"/>
          <w:color w:val="000000"/>
          <w:sz w:val="28"/>
        </w:rPr>
        <w:t xml:space="preserve">
     4) клиникалық сынақтарды жүргізу барысында, сондай-ақ клиникалық сынақтарды аяқтағаннан кейінгі этикалық және имандылық-құқықтық нормалардың сақталуын бағалау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Этика мәселелері жөніндегі комиссияның </w:t>
      </w:r>
      <w:r>
        <w:br/>
      </w:r>
      <w:r>
        <w:rPr>
          <w:rFonts w:ascii="Times New Roman"/>
          <w:b w:val="false"/>
          <w:i w:val="false"/>
          <w:color w:val="000000"/>
          <w:sz w:val="28"/>
        </w:rPr>
        <w:t>
</w:t>
      </w:r>
      <w:r>
        <w:rPr>
          <w:rFonts w:ascii="Times New Roman"/>
          <w:b/>
          <w:i w:val="false"/>
          <w:color w:val="000080"/>
          <w:sz w:val="28"/>
        </w:rPr>
        <w:t xml:space="preserve">құрамы мен жұмыс тәртібі </w:t>
      </w:r>
    </w:p>
    <w:p>
      <w:pPr>
        <w:spacing w:after="0"/>
        <w:ind w:left="0"/>
        <w:jc w:val="both"/>
      </w:pPr>
      <w:r>
        <w:rPr>
          <w:rFonts w:ascii="Times New Roman"/>
          <w:b w:val="false"/>
          <w:i w:val="false"/>
          <w:color w:val="000000"/>
          <w:sz w:val="28"/>
        </w:rPr>
        <w:t xml:space="preserve">     9. Комиссия жоспарланатын сынақтың этикалық және адамгершілік-құқықтық аспектілерін бағалау үшін қажетті тәжірибесі мен біліктілігі бар, сондай-ақ жоспарланған клиникалық сынаққа қатыспайтын зерттеушілер мен тапсырыс берушіге тікелей байланысты емес адамдардың жеткілікті мөлшерінен тұруға тиіс. Комиссияның құрамында кемінде 5 адам болуы керек. </w:t>
      </w:r>
      <w:r>
        <w:br/>
      </w:r>
      <w:r>
        <w:rPr>
          <w:rFonts w:ascii="Times New Roman"/>
          <w:b w:val="false"/>
          <w:i w:val="false"/>
          <w:color w:val="000000"/>
          <w:sz w:val="28"/>
        </w:rPr>
        <w:t xml:space="preserve">
     Комиссияның құрамына: клиникалық сынақтар саласында білікті мамандар, сондай-ақ құқық саласының маманын, діни конфессиялардың, қоғамдық ұйымдардың өкілдерін қоса ғылыми қызметкер болып табылмайтын адамдар енуі тиіс. Комиссия құрамына түрлі жас тобындағы еркектер мен әйелдер кіруі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Республикалық комиссияның құрамын Қазақстан Республикасының Денсаулық сақтау министрлігі қалыптастырады және бекітеді. </w:t>
      </w:r>
      <w:r>
        <w:br/>
      </w:r>
      <w:r>
        <w:rPr>
          <w:rFonts w:ascii="Times New Roman"/>
          <w:b w:val="false"/>
          <w:i w:val="false"/>
          <w:color w:val="000000"/>
          <w:sz w:val="28"/>
        </w:rPr>
        <w:t xml:space="preserve">
     Аймақтық комиссияның құрамын денсаулық сақтауды басқарудың жергілікті органының басшысы қалыптастырады және бекітеді. </w:t>
      </w:r>
      <w:r>
        <w:br/>
      </w:r>
      <w:r>
        <w:rPr>
          <w:rFonts w:ascii="Times New Roman"/>
          <w:b w:val="false"/>
          <w:i w:val="false"/>
          <w:color w:val="000000"/>
          <w:sz w:val="28"/>
        </w:rPr>
        <w:t xml:space="preserve">
     Шектеулі комиссияның құрамын денсаулық сақтау ұйымының басшысы қалыптастырады және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Комиссияны Төраға басқарады. Комиссия төрағасы, оның орынбасары мен Комиссияның жауапты хатшысы Комиссияның алғашқы отырысында оның мүшелері қатарынан дауыстардың қарапайым көпшілігімен ашық дауыспен сайланады.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Жекелеген мәселелерді шешу үшін Комиссиялар түрлі салалар мамандары болып табылатын кеңесшілерді тарта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Орындалған жұмысы және ұшыраған шығыны үшін өтемақыны клиникалық сынақтарға тапсырыс беруші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Комиссия жұмысының түрі отырыс болып табылады. Отырыс қажет болған жағдайда тиісті стандартты операциялық процедурамен айқындалатын кезеңділікпен, бірақ кемінде айына бір рет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Комиссия мүшелерінің кемінде 2/3 отырысқа қатысқанда Комиссия отырысы заңды күшке ие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Комиссия отырысына тапсырыс берушінің өкілдері немесе зерттеушілер қатыса алады, бірақ олар дауыс беруге қатыспайды.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Комиссия Республикалық комиссия отырысында бекітілген жазбаша әзірленген стандартты операциялық процедураларға сәйкес әрекет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Комиссия ұсыныстары отырысқа қатысушы Комиссия мүшелерінің басым даусымен қабылданады. </w:t>
      </w:r>
      <w:r>
        <w:br/>
      </w:r>
      <w:r>
        <w:rPr>
          <w:rFonts w:ascii="Times New Roman"/>
          <w:b w:val="false"/>
          <w:i w:val="false"/>
          <w:color w:val="000000"/>
          <w:sz w:val="28"/>
        </w:rPr>
        <w:t xml:space="preserve">
     Дауыс саны тең болғанда төрағаның даусы шешуші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Комиссияның ұсыныстары хаттамамен ресімделеді, оған төраға, хатшы және Комиссияның барлық қатысып отырған мүшелері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Комиссияның барлық құжаттамалары мен корреспонденциялары стандартты операциялық процедураларға сәйкес күні көрсетіліп, тігілуі тиіс. Құжаттарды сақтау мерзімі - зерттеу аяқталған күннен бастап кемінде 5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Комиссия сұратуларға өзінің ережесін, стандарттық операциялық процедуралары мен құрамын уәкілетті органға, Ұлттық орталыққа, зерттеушіге, тапсырыс берушіге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Комиссия өзіне жүктелген міндеттерді орындау кезінде зерттеушімен, тапсырыс берушімен, Ұлттық орталықпен және басқа да ұйымдармен өзара әрекеттеседі.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Ұлттық комиссияның ұйымдық-техникалық қамтасыз етілуін Қазақстан Республикасынның Денсаулық сақтау министрлігі жүзеге асырады. </w:t>
      </w:r>
      <w:r>
        <w:br/>
      </w:r>
      <w:r>
        <w:rPr>
          <w:rFonts w:ascii="Times New Roman"/>
          <w:b w:val="false"/>
          <w:i w:val="false"/>
          <w:color w:val="000000"/>
          <w:sz w:val="28"/>
        </w:rPr>
        <w:t xml:space="preserve">
     Аймақтық комиссиялардың ұйымдық-техникалық қамтамасыз етілуін денсаулық сақтауды мемлекеттік басқарудың жергілікті органдары жүзеге асырады. </w:t>
      </w:r>
      <w:r>
        <w:br/>
      </w:r>
      <w:r>
        <w:rPr>
          <w:rFonts w:ascii="Times New Roman"/>
          <w:b w:val="false"/>
          <w:i w:val="false"/>
          <w:color w:val="000000"/>
          <w:sz w:val="28"/>
        </w:rPr>
        <w:t xml:space="preserve">
     Шектеулі комиссиялардың ұйымдық-техникалық қамтамасыз етілуін олар құрылған денсаулық сақтау ұйымдары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Этикалық бағалауды жүргізу тәртібі </w:t>
      </w:r>
    </w:p>
    <w:p>
      <w:pPr>
        <w:spacing w:after="0"/>
        <w:ind w:left="0"/>
        <w:jc w:val="both"/>
      </w:pPr>
      <w:r>
        <w:rPr>
          <w:rFonts w:ascii="Times New Roman"/>
          <w:b w:val="false"/>
          <w:i w:val="false"/>
          <w:color w:val="000000"/>
          <w:sz w:val="28"/>
        </w:rPr>
        <w:t xml:space="preserve">     24. Комиссия: </w:t>
      </w:r>
      <w:r>
        <w:br/>
      </w:r>
      <w:r>
        <w:rPr>
          <w:rFonts w:ascii="Times New Roman"/>
          <w:b w:val="false"/>
          <w:i w:val="false"/>
          <w:color w:val="000000"/>
          <w:sz w:val="28"/>
        </w:rPr>
        <w:t xml:space="preserve">
     1) қол қойылған және мерзімі көрсетілген этикалық бағалауды жүргізуге өтінішті; </w:t>
      </w:r>
      <w:r>
        <w:br/>
      </w:r>
      <w:r>
        <w:rPr>
          <w:rFonts w:ascii="Times New Roman"/>
          <w:b w:val="false"/>
          <w:i w:val="false"/>
          <w:color w:val="000000"/>
          <w:sz w:val="28"/>
        </w:rPr>
        <w:t xml:space="preserve">
     2) дәрілік заттың клиникалық сынағын жүргізу мүмкіндігі туралы Ұлттық орталықтық қорытындысын; </w:t>
      </w:r>
      <w:r>
        <w:br/>
      </w:r>
      <w:r>
        <w:rPr>
          <w:rFonts w:ascii="Times New Roman"/>
          <w:b w:val="false"/>
          <w:i w:val="false"/>
          <w:color w:val="000000"/>
          <w:sz w:val="28"/>
        </w:rPr>
        <w:t xml:space="preserve">
     3) клиникалық сынақ хаттамасы мен оған түзетулерді; </w:t>
      </w:r>
      <w:r>
        <w:br/>
      </w:r>
      <w:r>
        <w:rPr>
          <w:rFonts w:ascii="Times New Roman"/>
          <w:b w:val="false"/>
          <w:i w:val="false"/>
          <w:color w:val="000000"/>
          <w:sz w:val="28"/>
        </w:rPr>
        <w:t xml:space="preserve">
     4) емделушіге берілетін клиникалық сынақтар туралы жазбаша ақпаратты және/немесе жазбаша ақпараттық келісімнің үлгісін және олардың одан кейінгі редакциясын; </w:t>
      </w:r>
      <w:r>
        <w:br/>
      </w:r>
      <w:r>
        <w:rPr>
          <w:rFonts w:ascii="Times New Roman"/>
          <w:b w:val="false"/>
          <w:i w:val="false"/>
          <w:color w:val="000000"/>
          <w:sz w:val="28"/>
        </w:rPr>
        <w:t xml:space="preserve">
     5) клиникалық сынақтарға (егер қолданылатын болса) сыналушыларды алу туралы хабарландыруды; </w:t>
      </w:r>
      <w:r>
        <w:br/>
      </w:r>
      <w:r>
        <w:rPr>
          <w:rFonts w:ascii="Times New Roman"/>
          <w:b w:val="false"/>
          <w:i w:val="false"/>
          <w:color w:val="000000"/>
          <w:sz w:val="28"/>
        </w:rPr>
        <w:t xml:space="preserve">
     6) зерттеуші брошюрасы мен оның кейінгі редакцияларын; </w:t>
      </w:r>
      <w:r>
        <w:br/>
      </w:r>
      <w:r>
        <w:rPr>
          <w:rFonts w:ascii="Times New Roman"/>
          <w:b w:val="false"/>
          <w:i w:val="false"/>
          <w:color w:val="000000"/>
          <w:sz w:val="28"/>
        </w:rPr>
        <w:t xml:space="preserve">
     7) зерттелетін дәрілік заттың қауіпсіздігі туралы қолда бар ақпаратты; </w:t>
      </w:r>
      <w:r>
        <w:br/>
      </w:r>
      <w:r>
        <w:rPr>
          <w:rFonts w:ascii="Times New Roman"/>
          <w:b w:val="false"/>
          <w:i w:val="false"/>
          <w:color w:val="000000"/>
          <w:sz w:val="28"/>
        </w:rPr>
        <w:t xml:space="preserve">
     8) заңнамада көзделген тәртіпте сыналушылардың өмірі сақтандырылғанын растайтын құжатты. Егер клиникалық сынақтар халықаралық шарттар бойынша жүргізілсе, онда халықаралық сақтандыру ережелері қолданылады; </w:t>
      </w:r>
      <w:r>
        <w:br/>
      </w:r>
      <w:r>
        <w:rPr>
          <w:rFonts w:ascii="Times New Roman"/>
          <w:b w:val="false"/>
          <w:i w:val="false"/>
          <w:color w:val="000000"/>
          <w:sz w:val="28"/>
        </w:rPr>
        <w:t xml:space="preserve">
     9) осы сәттегі зерттеуішінің өмірбаянын (curricuium vitае) және/немесе оның сыныптылығын және клиникалық сынақтарды жүргізу мәселелерімен танысқанын растайтын басқа да құжаттарды; </w:t>
      </w:r>
      <w:r>
        <w:br/>
      </w:r>
      <w:r>
        <w:rPr>
          <w:rFonts w:ascii="Times New Roman"/>
          <w:b w:val="false"/>
          <w:i w:val="false"/>
          <w:color w:val="000000"/>
          <w:sz w:val="28"/>
        </w:rPr>
        <w:t xml:space="preserve">
     10) Комиссияға өзінің міндеттерін орындау үшін қажет болатын кез-келген басқа құжаттарды қоса клиникалық сынақтар материалдарын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Комиссия клиникалық сынақтар басталғанға дейін және оның процесі барсында этикалық бағалау жүргізу туралы өтініш берілген сәттен бастап 15 күн ішінде материалдарды қарап шығады және төмендегі ықтимал ұсыныстардың бірін: </w:t>
      </w:r>
      <w:r>
        <w:br/>
      </w:r>
      <w:r>
        <w:rPr>
          <w:rFonts w:ascii="Times New Roman"/>
          <w:b w:val="false"/>
          <w:i w:val="false"/>
          <w:color w:val="000000"/>
          <w:sz w:val="28"/>
        </w:rPr>
        <w:t xml:space="preserve">
     1) клиникалық сынақтың жүргізілуін мақұлдауды; </w:t>
      </w:r>
      <w:r>
        <w:br/>
      </w:r>
      <w:r>
        <w:rPr>
          <w:rFonts w:ascii="Times New Roman"/>
          <w:b w:val="false"/>
          <w:i w:val="false"/>
          <w:color w:val="000000"/>
          <w:sz w:val="28"/>
        </w:rPr>
        <w:t xml:space="preserve">
     2) клиникалық сынақтарды жүргізуге мақұлдау алу үшін ұсынылған құжаттамаға өзгерістер енгізу туралы талаптарды; </w:t>
      </w:r>
      <w:r>
        <w:br/>
      </w:r>
      <w:r>
        <w:rPr>
          <w:rFonts w:ascii="Times New Roman"/>
          <w:b w:val="false"/>
          <w:i w:val="false"/>
          <w:color w:val="000000"/>
          <w:sz w:val="28"/>
        </w:rPr>
        <w:t xml:space="preserve">
     3) клиникалық сынақтардың жүргізілуін мақұлдамауды; </w:t>
      </w:r>
      <w:r>
        <w:br/>
      </w:r>
      <w:r>
        <w:rPr>
          <w:rFonts w:ascii="Times New Roman"/>
          <w:b w:val="false"/>
          <w:i w:val="false"/>
          <w:color w:val="000000"/>
          <w:sz w:val="28"/>
        </w:rPr>
        <w:t xml:space="preserve">
     4) бұрын клиникалық сынақтарды жүргізуге берілген мақұлдауды тоқтату/тоқтата тұруды көрсете отырып дәйектелген қорытынды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Клиникалық сынақтарды жүргізген кезде Комиссия сыналушылар үшін қауіп дәрежесіне байланысты, бірақ жылына кемінде 2 рет, ал шектеулі клиникалық сынақтар жағдайында оларды жүргізу барысында 1 рет клиникалық сынақтар материалдарын ауық-ауық қарап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Клиникалық сынақты жүргізумен байланысты сыналушының денсаулығы мен өміріне қауіп төнген жағдайда, дәрілік заттың тиімділігі болмағанда немесе жеткіліксіз болғанда, сондай-ақ этика нормаларының бұзылуы жағдайында Комиссия уәкілетті органға және Ұлттық орталыққа дәрілік заттың клиникалық сынағын немесе оның жеке сатысын тоқтату туралы ұсыныстар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Этика мәселелері жөніндегі комиссияның клиникалық сынақтың материалдарына қатысты қорытындыларымен келіспеген жағдайда тапсырыс беруші және/немесе зерттеуші жоғары тұрған Комиссияға немесе қолданыстағы заңнамада белгіленген тәртіпте басқа да жерге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5 қосымша </w:t>
      </w:r>
    </w:p>
    <w:p>
      <w:pPr>
        <w:spacing w:after="0"/>
        <w:ind w:left="0"/>
        <w:jc w:val="both"/>
      </w:pPr>
      <w:r>
        <w:rPr>
          <w:rFonts w:ascii="Times New Roman"/>
          <w:b/>
          <w:i w:val="false"/>
          <w:color w:val="000000"/>
          <w:sz w:val="28"/>
        </w:rPr>
        <w:t xml:space="preserve">          Клиникалық сынақтар материалдарының </w:t>
      </w:r>
      <w:r>
        <w:br/>
      </w:r>
      <w:r>
        <w:rPr>
          <w:rFonts w:ascii="Times New Roman"/>
          <w:b w:val="false"/>
          <w:i w:val="false"/>
          <w:color w:val="000000"/>
          <w:sz w:val="28"/>
        </w:rPr>
        <w:t>
</w:t>
      </w:r>
      <w:r>
        <w:rPr>
          <w:rFonts w:ascii="Times New Roman"/>
          <w:b/>
          <w:i w:val="false"/>
          <w:color w:val="000000"/>
          <w:sz w:val="28"/>
        </w:rPr>
        <w:t xml:space="preserve">         этикалық бағалауын жүргізуге тапсырыс </w:t>
      </w:r>
    </w:p>
    <w:p>
      <w:pPr>
        <w:spacing w:after="0"/>
        <w:ind w:left="0"/>
        <w:jc w:val="both"/>
      </w:pPr>
      <w:r>
        <w:rPr>
          <w:rFonts w:ascii="Times New Roman"/>
          <w:b w:val="false"/>
          <w:i w:val="false"/>
          <w:color w:val="000000"/>
          <w:sz w:val="28"/>
        </w:rPr>
        <w:t xml:space="preserve">1. Клиникалық сынақ хаттамасының атауы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Хаттаманың N мен бекітілген күні (түзетулер мен толықтырулар </w:t>
      </w:r>
      <w:r>
        <w:br/>
      </w:r>
      <w:r>
        <w:rPr>
          <w:rFonts w:ascii="Times New Roman"/>
          <w:b w:val="false"/>
          <w:i w:val="false"/>
          <w:color w:val="000000"/>
          <w:sz w:val="28"/>
        </w:rPr>
        <w:t xml:space="preserve">
енгізген жағдайда) ________________________________________________ </w:t>
      </w:r>
      <w:r>
        <w:br/>
      </w:r>
      <w:r>
        <w:rPr>
          <w:rFonts w:ascii="Times New Roman"/>
          <w:b w:val="false"/>
          <w:i w:val="false"/>
          <w:color w:val="000000"/>
          <w:sz w:val="28"/>
        </w:rPr>
        <w:t xml:space="preserve">
3. тапсырыс беруші (қажеттісін толтыру керек): </w:t>
      </w:r>
      <w:r>
        <w:br/>
      </w:r>
      <w:r>
        <w:rPr>
          <w:rFonts w:ascii="Times New Roman"/>
          <w:b w:val="false"/>
          <w:i w:val="false"/>
          <w:color w:val="000000"/>
          <w:sz w:val="28"/>
        </w:rPr>
        <w:t xml:space="preserve">
1) Заңды тұлға </w:t>
      </w:r>
      <w:r>
        <w:br/>
      </w:r>
      <w:r>
        <w:rPr>
          <w:rFonts w:ascii="Times New Roman"/>
          <w:b w:val="false"/>
          <w:i w:val="false"/>
          <w:color w:val="000000"/>
          <w:sz w:val="28"/>
        </w:rPr>
        <w:t xml:space="preserve">
Компанияның/мекеменің/ұйымның атауы (отандық компаниялар мен ТМД </w:t>
      </w:r>
      <w:r>
        <w:br/>
      </w:r>
      <w:r>
        <w:rPr>
          <w:rFonts w:ascii="Times New Roman"/>
          <w:b w:val="false"/>
          <w:i w:val="false"/>
          <w:color w:val="000000"/>
          <w:sz w:val="28"/>
        </w:rPr>
        <w:t xml:space="preserve">
елдері үшін мемлекеттік және орыс тілдерінде, шетелдік компаниялар </w:t>
      </w:r>
      <w:r>
        <w:br/>
      </w:r>
      <w:r>
        <w:rPr>
          <w:rFonts w:ascii="Times New Roman"/>
          <w:b w:val="false"/>
          <w:i w:val="false"/>
          <w:color w:val="000000"/>
          <w:sz w:val="28"/>
        </w:rPr>
        <w:t xml:space="preserve">
үшін ағылшын, орыс тілдерінде)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Басшы _____________________________________________________________ </w:t>
      </w:r>
      <w:r>
        <w:br/>
      </w:r>
      <w:r>
        <w:rPr>
          <w:rFonts w:ascii="Times New Roman"/>
          <w:b w:val="false"/>
          <w:i w:val="false"/>
          <w:color w:val="000000"/>
          <w:sz w:val="28"/>
        </w:rPr>
        <w:t xml:space="preserve">
Заңды мекен-жайы __________________________________________________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Телефон, факс, Е-mail______________________________________________ </w:t>
      </w:r>
      <w:r>
        <w:br/>
      </w:r>
      <w:r>
        <w:rPr>
          <w:rFonts w:ascii="Times New Roman"/>
          <w:b w:val="false"/>
          <w:i w:val="false"/>
          <w:color w:val="000000"/>
          <w:sz w:val="28"/>
        </w:rPr>
        <w:t xml:space="preserve">
Өндіруші ел _______________________________________________________ </w:t>
      </w:r>
    </w:p>
    <w:p>
      <w:pPr>
        <w:spacing w:after="0"/>
        <w:ind w:left="0"/>
        <w:jc w:val="both"/>
      </w:pPr>
      <w:r>
        <w:rPr>
          <w:rFonts w:ascii="Times New Roman"/>
          <w:b w:val="false"/>
          <w:i w:val="false"/>
          <w:color w:val="000000"/>
          <w:sz w:val="28"/>
        </w:rPr>
        <w:t xml:space="preserve">2) Жеке тұлға </w:t>
      </w:r>
      <w:r>
        <w:br/>
      </w:r>
      <w:r>
        <w:rPr>
          <w:rFonts w:ascii="Times New Roman"/>
          <w:b w:val="false"/>
          <w:i w:val="false"/>
          <w:color w:val="000000"/>
          <w:sz w:val="28"/>
        </w:rPr>
        <w:t xml:space="preserve">
Орналасқан мекен-жайы _____________________________________________ </w:t>
      </w:r>
      <w:r>
        <w:br/>
      </w:r>
      <w:r>
        <w:rPr>
          <w:rFonts w:ascii="Times New Roman"/>
          <w:b w:val="false"/>
          <w:i w:val="false"/>
          <w:color w:val="000000"/>
          <w:sz w:val="28"/>
        </w:rPr>
        <w:t xml:space="preserve">
Тегі, аты, әкесінің аты ___________________________________________ </w:t>
      </w:r>
      <w:r>
        <w:br/>
      </w:r>
      <w:r>
        <w:rPr>
          <w:rFonts w:ascii="Times New Roman"/>
          <w:b w:val="false"/>
          <w:i w:val="false"/>
          <w:color w:val="000000"/>
          <w:sz w:val="28"/>
        </w:rPr>
        <w:t xml:space="preserve">
Телефон, факс, Е-mail______________________________________________ </w:t>
      </w:r>
    </w:p>
    <w:p>
      <w:pPr>
        <w:spacing w:after="0"/>
        <w:ind w:left="0"/>
        <w:jc w:val="both"/>
      </w:pPr>
      <w:r>
        <w:rPr>
          <w:rFonts w:ascii="Times New Roman"/>
          <w:b w:val="false"/>
          <w:i w:val="false"/>
          <w:color w:val="000000"/>
          <w:sz w:val="28"/>
        </w:rPr>
        <w:t xml:space="preserve">4. Клиникалық сынақты жүргізу жоспарланған денсаулық сақтау ұйымы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5. Зерттеуші/лер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p>
    <w:p>
      <w:pPr>
        <w:spacing w:after="0"/>
        <w:ind w:left="0"/>
        <w:jc w:val="both"/>
      </w:pPr>
      <w:r>
        <w:rPr>
          <w:rFonts w:ascii="Times New Roman"/>
          <w:b w:val="false"/>
          <w:i w:val="false"/>
          <w:color w:val="000000"/>
          <w:sz w:val="28"/>
        </w:rPr>
        <w:t xml:space="preserve">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6. жауапты зерттеуші/және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p>
    <w:p>
      <w:pPr>
        <w:spacing w:after="0"/>
        <w:ind w:left="0"/>
        <w:jc w:val="both"/>
      </w:pPr>
      <w:r>
        <w:rPr>
          <w:rFonts w:ascii="Times New Roman"/>
          <w:b w:val="false"/>
          <w:i w:val="false"/>
          <w:color w:val="000000"/>
          <w:sz w:val="28"/>
        </w:rPr>
        <w:t xml:space="preserve">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7. Үйлестіруші-зерттеуші (халықаралық көп орталықты клиникалық </w:t>
      </w:r>
      <w:r>
        <w:br/>
      </w:r>
      <w:r>
        <w:rPr>
          <w:rFonts w:ascii="Times New Roman"/>
          <w:b w:val="false"/>
          <w:i w:val="false"/>
          <w:color w:val="000000"/>
          <w:sz w:val="28"/>
        </w:rPr>
        <w:t xml:space="preserve">
сынақтар жағдайында) </w:t>
      </w:r>
      <w:r>
        <w:br/>
      </w:r>
      <w:r>
        <w:rPr>
          <w:rFonts w:ascii="Times New Roman"/>
          <w:b w:val="false"/>
          <w:i w:val="false"/>
          <w:color w:val="000000"/>
          <w:sz w:val="28"/>
        </w:rPr>
        <w:t xml:space="preserve">
Т.А.Ә. ____________________________________________________________ </w:t>
      </w:r>
      <w:r>
        <w:br/>
      </w:r>
      <w:r>
        <w:rPr>
          <w:rFonts w:ascii="Times New Roman"/>
          <w:b w:val="false"/>
          <w:i w:val="false"/>
          <w:color w:val="000000"/>
          <w:sz w:val="28"/>
        </w:rPr>
        <w:t xml:space="preserve">
Қызметі ___________________________________________________________ </w:t>
      </w:r>
      <w:r>
        <w:br/>
      </w:r>
      <w:r>
        <w:rPr>
          <w:rFonts w:ascii="Times New Roman"/>
          <w:b w:val="false"/>
          <w:i w:val="false"/>
          <w:color w:val="000000"/>
          <w:sz w:val="28"/>
        </w:rPr>
        <w:t xml:space="preserve">
Ғылыми дәрежесі ___________________________________________________ </w:t>
      </w:r>
      <w:r>
        <w:br/>
      </w:r>
      <w:r>
        <w:rPr>
          <w:rFonts w:ascii="Times New Roman"/>
          <w:b w:val="false"/>
          <w:i w:val="false"/>
          <w:color w:val="000000"/>
          <w:sz w:val="28"/>
        </w:rPr>
        <w:t xml:space="preserve">
Атағы _____________________________________________________________ </w:t>
      </w:r>
    </w:p>
    <w:p>
      <w:pPr>
        <w:spacing w:after="0"/>
        <w:ind w:left="0"/>
        <w:jc w:val="both"/>
      </w:pPr>
      <w:r>
        <w:rPr>
          <w:rFonts w:ascii="Times New Roman"/>
          <w:b w:val="false"/>
          <w:i w:val="false"/>
          <w:color w:val="000000"/>
          <w:sz w:val="28"/>
        </w:rPr>
        <w:t xml:space="preserve">Ғылыми еңбектерінің тізімі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8. Жоспарланатын клиникалық сынақтардың түрі мен көлемі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9. Қоса берілетін құжаттамалар тізбесі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10. Данасының саны ________________________________________________ </w:t>
      </w:r>
    </w:p>
    <w:p>
      <w:pPr>
        <w:spacing w:after="0"/>
        <w:ind w:left="0"/>
        <w:jc w:val="both"/>
      </w:pPr>
      <w:r>
        <w:rPr>
          <w:rFonts w:ascii="Times New Roman"/>
          <w:b w:val="false"/>
          <w:i w:val="false"/>
          <w:color w:val="000000"/>
          <w:sz w:val="28"/>
        </w:rPr>
        <w:t xml:space="preserve">     Тапсырысшы: ___________ клиникалық сынақтарды жүргізу </w:t>
      </w:r>
      <w:r>
        <w:br/>
      </w:r>
      <w:r>
        <w:rPr>
          <w:rFonts w:ascii="Times New Roman"/>
          <w:b w:val="false"/>
          <w:i w:val="false"/>
          <w:color w:val="000000"/>
          <w:sz w:val="28"/>
        </w:rPr>
        <w:t xml:space="preserve">
материалдарында мазмұндалған ақпараттың дәлдігі мен толықтығына </w:t>
      </w:r>
      <w:r>
        <w:br/>
      </w:r>
      <w:r>
        <w:rPr>
          <w:rFonts w:ascii="Times New Roman"/>
          <w:b w:val="false"/>
          <w:i w:val="false"/>
          <w:color w:val="000000"/>
          <w:sz w:val="28"/>
        </w:rPr>
        <w:t xml:space="preserve">
кепілдік беремін. </w:t>
      </w:r>
      <w:r>
        <w:br/>
      </w:r>
      <w:r>
        <w:rPr>
          <w:rFonts w:ascii="Times New Roman"/>
          <w:b w:val="false"/>
          <w:i w:val="false"/>
          <w:color w:val="000000"/>
          <w:sz w:val="28"/>
        </w:rPr>
        <w:t xml:space="preserve">
     Сынақтарды клиникалық сынақтар хаттамасына, стандартты </w:t>
      </w:r>
      <w:r>
        <w:br/>
      </w:r>
      <w:r>
        <w:rPr>
          <w:rFonts w:ascii="Times New Roman"/>
          <w:b w:val="false"/>
          <w:i w:val="false"/>
          <w:color w:val="000000"/>
          <w:sz w:val="28"/>
        </w:rPr>
        <w:t xml:space="preserve">
операциялық процедураларға, сондай-ақ Қазақстан Республикасы </w:t>
      </w:r>
      <w:r>
        <w:br/>
      </w:r>
      <w:r>
        <w:rPr>
          <w:rFonts w:ascii="Times New Roman"/>
          <w:b w:val="false"/>
          <w:i w:val="false"/>
          <w:color w:val="000000"/>
          <w:sz w:val="28"/>
        </w:rPr>
        <w:t xml:space="preserve">
заңнамасының талаптарына сәйкес жүргізуге міндеттенемін. </w:t>
      </w:r>
    </w:p>
    <w:p>
      <w:pPr>
        <w:spacing w:after="0"/>
        <w:ind w:left="0"/>
        <w:jc w:val="both"/>
      </w:pPr>
      <w:r>
        <w:rPr>
          <w:rFonts w:ascii="Times New Roman"/>
          <w:b w:val="false"/>
          <w:i w:val="false"/>
          <w:color w:val="000000"/>
          <w:sz w:val="28"/>
        </w:rPr>
        <w:t xml:space="preserve">Толтырылған мерзімі:               Тапсырыс берушінің қолы </w:t>
      </w:r>
      <w:r>
        <w:br/>
      </w:r>
      <w:r>
        <w:rPr>
          <w:rFonts w:ascii="Times New Roman"/>
          <w:b w:val="false"/>
          <w:i w:val="false"/>
          <w:color w:val="000000"/>
          <w:sz w:val="28"/>
        </w:rPr>
        <w:t xml:space="preserve">
200 ж. ________ "____"             ______________ мөр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6 қосымша </w:t>
      </w:r>
    </w:p>
    <w:p>
      <w:pPr>
        <w:spacing w:after="0"/>
        <w:ind w:left="0"/>
        <w:jc w:val="both"/>
      </w:pPr>
      <w:r>
        <w:rPr>
          <w:rFonts w:ascii="Times New Roman"/>
          <w:b/>
          <w:i w:val="false"/>
          <w:color w:val="000000"/>
          <w:sz w:val="28"/>
        </w:rPr>
        <w:t xml:space="preserve">        Этика мәселелері жөніндегі комиссияның </w:t>
      </w:r>
      <w:r>
        <w:br/>
      </w:r>
      <w:r>
        <w:rPr>
          <w:rFonts w:ascii="Times New Roman"/>
          <w:b w:val="false"/>
          <w:i w:val="false"/>
          <w:color w:val="000000"/>
          <w:sz w:val="28"/>
        </w:rPr>
        <w:t>
</w:t>
      </w:r>
      <w:r>
        <w:rPr>
          <w:rFonts w:ascii="Times New Roman"/>
          <w:b/>
          <w:i w:val="false"/>
          <w:color w:val="000000"/>
          <w:sz w:val="28"/>
        </w:rPr>
        <w:t xml:space="preserve">       клиникалық сынақтар этикалық сараптамасының </w:t>
      </w:r>
      <w:r>
        <w:br/>
      </w:r>
      <w:r>
        <w:rPr>
          <w:rFonts w:ascii="Times New Roman"/>
          <w:b w:val="false"/>
          <w:i w:val="false"/>
          <w:color w:val="000000"/>
          <w:sz w:val="28"/>
        </w:rPr>
        <w:t>
</w:t>
      </w:r>
      <w:r>
        <w:rPr>
          <w:rFonts w:ascii="Times New Roman"/>
          <w:b/>
          <w:i w:val="false"/>
          <w:color w:val="000000"/>
          <w:sz w:val="28"/>
        </w:rPr>
        <w:t xml:space="preserve">              нәтижелері бойынша қорытындысы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(Комиссияның атауы) </w:t>
      </w:r>
    </w:p>
    <w:p>
      <w:pPr>
        <w:spacing w:after="0"/>
        <w:ind w:left="0"/>
        <w:jc w:val="both"/>
      </w:pPr>
      <w:r>
        <w:rPr>
          <w:rFonts w:ascii="Times New Roman"/>
          <w:b w:val="false"/>
          <w:i w:val="false"/>
          <w:color w:val="000000"/>
          <w:sz w:val="28"/>
        </w:rPr>
        <w:t xml:space="preserve">1. Клиникалық сынақ хаттамасының атауы 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Хаттаманың нөмірі мен бекітілген мерзімі (түзетулер және/немесе </w:t>
      </w:r>
      <w:r>
        <w:br/>
      </w:r>
      <w:r>
        <w:rPr>
          <w:rFonts w:ascii="Times New Roman"/>
          <w:b w:val="false"/>
          <w:i w:val="false"/>
          <w:color w:val="000000"/>
          <w:sz w:val="28"/>
        </w:rPr>
        <w:t xml:space="preserve">
толықтырулар енгізілген жағдайда) 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Тапсырысшы _____________________________________________________ </w:t>
      </w:r>
      <w:r>
        <w:br/>
      </w:r>
      <w:r>
        <w:rPr>
          <w:rFonts w:ascii="Times New Roman"/>
          <w:b w:val="false"/>
          <w:i w:val="false"/>
          <w:color w:val="000000"/>
          <w:sz w:val="28"/>
        </w:rPr>
        <w:t xml:space="preserve">
4. Денсаулық сақтау ұйымы/дары ____________________________________ </w:t>
      </w:r>
      <w:r>
        <w:br/>
      </w:r>
      <w:r>
        <w:rPr>
          <w:rFonts w:ascii="Times New Roman"/>
          <w:b w:val="false"/>
          <w:i w:val="false"/>
          <w:color w:val="000000"/>
          <w:sz w:val="28"/>
        </w:rPr>
        <w:t xml:space="preserve">
5. Зерттеуші/лер __________________________________________________ </w:t>
      </w:r>
      <w:r>
        <w:br/>
      </w:r>
      <w:r>
        <w:rPr>
          <w:rFonts w:ascii="Times New Roman"/>
          <w:b w:val="false"/>
          <w:i w:val="false"/>
          <w:color w:val="000000"/>
          <w:sz w:val="28"/>
        </w:rPr>
        <w:t xml:space="preserve">
6. Зерттеу ұзақтығы _______________________________________________ </w:t>
      </w:r>
      <w:r>
        <w:br/>
      </w:r>
      <w:r>
        <w:rPr>
          <w:rFonts w:ascii="Times New Roman"/>
          <w:b w:val="false"/>
          <w:i w:val="false"/>
          <w:color w:val="000000"/>
          <w:sz w:val="28"/>
        </w:rPr>
        <w:t xml:space="preserve">
7. Хаттаманың статусы: бастапқы, қайталанған, түзетулер (керектісін </w:t>
      </w:r>
      <w:r>
        <w:br/>
      </w:r>
      <w:r>
        <w:rPr>
          <w:rFonts w:ascii="Times New Roman"/>
          <w:b w:val="false"/>
          <w:i w:val="false"/>
          <w:color w:val="000000"/>
          <w:sz w:val="28"/>
        </w:rPr>
        <w:t xml:space="preserve">
сызу керек) </w:t>
      </w:r>
      <w:r>
        <w:br/>
      </w:r>
      <w:r>
        <w:rPr>
          <w:rFonts w:ascii="Times New Roman"/>
          <w:b w:val="false"/>
          <w:i w:val="false"/>
          <w:color w:val="000000"/>
          <w:sz w:val="28"/>
        </w:rPr>
        <w:t xml:space="preserve">
8. Сараптаманы жүзеге асырушы комиссия мүшелері: </w:t>
      </w:r>
      <w:r>
        <w:br/>
      </w:r>
      <w:r>
        <w:rPr>
          <w:rFonts w:ascii="Times New Roman"/>
          <w:b w:val="false"/>
          <w:i w:val="false"/>
          <w:color w:val="000000"/>
          <w:sz w:val="28"/>
        </w:rPr>
        <w:t xml:space="preserve">
Т. А. Ә. __________________________________________________________ </w:t>
      </w:r>
      <w:r>
        <w:br/>
      </w:r>
      <w:r>
        <w:rPr>
          <w:rFonts w:ascii="Times New Roman"/>
          <w:b w:val="false"/>
          <w:i w:val="false"/>
          <w:color w:val="000000"/>
          <w:sz w:val="28"/>
        </w:rPr>
        <w:t xml:space="preserve">
Мекен-жайы ________________________________________________________ </w:t>
      </w:r>
      <w:r>
        <w:br/>
      </w:r>
      <w:r>
        <w:rPr>
          <w:rFonts w:ascii="Times New Roman"/>
          <w:b w:val="false"/>
          <w:i w:val="false"/>
          <w:color w:val="000000"/>
          <w:sz w:val="28"/>
        </w:rPr>
        <w:t xml:space="preserve">
Тел/факс __________________________________________________________ </w:t>
      </w:r>
      <w:r>
        <w:br/>
      </w:r>
      <w:r>
        <w:rPr>
          <w:rFonts w:ascii="Times New Roman"/>
          <w:b w:val="false"/>
          <w:i w:val="false"/>
          <w:color w:val="000000"/>
          <w:sz w:val="28"/>
        </w:rPr>
        <w:t xml:space="preserve">
E-mail ____________________________________________________________ </w:t>
      </w:r>
      <w:r>
        <w:br/>
      </w:r>
      <w:r>
        <w:rPr>
          <w:rFonts w:ascii="Times New Roman"/>
          <w:b w:val="false"/>
          <w:i w:val="false"/>
          <w:color w:val="000000"/>
          <w:sz w:val="28"/>
        </w:rPr>
        <w:t xml:space="preserve">
9. Зерттеу түрі ___________________________________________________ </w:t>
      </w:r>
    </w:p>
    <w:p>
      <w:pPr>
        <w:spacing w:after="0"/>
        <w:ind w:left="0"/>
        <w:jc w:val="both"/>
      </w:pPr>
      <w:r>
        <w:rPr>
          <w:rFonts w:ascii="Times New Roman"/>
          <w:b w:val="false"/>
          <w:i w:val="false"/>
          <w:color w:val="000000"/>
          <w:sz w:val="28"/>
        </w:rPr>
        <w:t xml:space="preserve">10. Ғылыми дизайн мен сынақ барысын бағалау: </w:t>
      </w:r>
      <w:r>
        <w:br/>
      </w:r>
      <w:r>
        <w:rPr>
          <w:rFonts w:ascii="Times New Roman"/>
          <w:b w:val="false"/>
          <w:i w:val="false"/>
          <w:color w:val="000000"/>
          <w:sz w:val="28"/>
        </w:rPr>
        <w:t xml:space="preserve">
1) зерттеу дизайнының сынақ мақсаттарына, статистикалық әдістемеге </w:t>
      </w:r>
      <w:r>
        <w:br/>
      </w:r>
      <w:r>
        <w:rPr>
          <w:rFonts w:ascii="Times New Roman"/>
          <w:b w:val="false"/>
          <w:i w:val="false"/>
          <w:color w:val="000000"/>
          <w:sz w:val="28"/>
        </w:rPr>
        <w:t xml:space="preserve">
сәйкестігі (іріктеу көлемін қоса) және сынаққа қатысушылардың </w:t>
      </w:r>
      <w:r>
        <w:br/>
      </w:r>
      <w:r>
        <w:rPr>
          <w:rFonts w:ascii="Times New Roman"/>
          <w:b w:val="false"/>
          <w:i w:val="false"/>
          <w:color w:val="000000"/>
          <w:sz w:val="28"/>
        </w:rPr>
        <w:t xml:space="preserve">
мүмкін болар ең аз санын тарта отырып, дұрыс қорытындыларға қол </w:t>
      </w:r>
      <w:r>
        <w:br/>
      </w:r>
      <w:r>
        <w:rPr>
          <w:rFonts w:ascii="Times New Roman"/>
          <w:b w:val="false"/>
          <w:i w:val="false"/>
          <w:color w:val="000000"/>
          <w:sz w:val="28"/>
        </w:rPr>
        <w:t xml:space="preserve">
жеткізу мүмкіндігі (қажеттісін сызу керек): </w:t>
      </w:r>
      <w:r>
        <w:br/>
      </w:r>
      <w:r>
        <w:rPr>
          <w:rFonts w:ascii="Times New Roman"/>
          <w:b w:val="false"/>
          <w:i w:val="false"/>
          <w:color w:val="000000"/>
          <w:sz w:val="28"/>
        </w:rPr>
        <w:t xml:space="preserve">
Сәйкес келеді </w:t>
      </w:r>
      <w:r>
        <w:br/>
      </w:r>
      <w:r>
        <w:rPr>
          <w:rFonts w:ascii="Times New Roman"/>
          <w:b w:val="false"/>
          <w:i w:val="false"/>
          <w:color w:val="000000"/>
          <w:sz w:val="28"/>
        </w:rPr>
        <w:t xml:space="preserve">
Сәйкес келмейді </w:t>
      </w:r>
      <w:r>
        <w:br/>
      </w:r>
      <w:r>
        <w:rPr>
          <w:rFonts w:ascii="Times New Roman"/>
          <w:b w:val="false"/>
          <w:i w:val="false"/>
          <w:color w:val="000000"/>
          <w:sz w:val="28"/>
        </w:rPr>
        <w:t xml:space="preserve">
2) сынаққа қатысушылар мен қоғам үшін күтілетін пайдамен салыстыру </w:t>
      </w:r>
      <w:r>
        <w:br/>
      </w:r>
      <w:r>
        <w:rPr>
          <w:rFonts w:ascii="Times New Roman"/>
          <w:b w:val="false"/>
          <w:i w:val="false"/>
          <w:color w:val="000000"/>
          <w:sz w:val="28"/>
        </w:rPr>
        <w:t xml:space="preserve">
бойынша бағаланған жоспарланатын қауіп пен қолайсыздықтарды негіздеу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бақылау топтарын пайдаланудың негізделуі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сыналушылар үшін сынаққа қатысуды мезгілінен бұрын аяқтауға </w:t>
      </w:r>
      <w:r>
        <w:br/>
      </w:r>
      <w:r>
        <w:rPr>
          <w:rFonts w:ascii="Times New Roman"/>
          <w:b w:val="false"/>
          <w:i w:val="false"/>
          <w:color w:val="000000"/>
          <w:sz w:val="28"/>
        </w:rPr>
        <w:t xml:space="preserve">
арналған өлшемдер мен олардың барабарлығы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бүкіл сынақты тоқтата тұруға немесе үзу үшін өлшемдер мен </w:t>
      </w:r>
      <w:r>
        <w:br/>
      </w:r>
      <w:r>
        <w:rPr>
          <w:rFonts w:ascii="Times New Roman"/>
          <w:b w:val="false"/>
          <w:i w:val="false"/>
          <w:color w:val="000000"/>
          <w:sz w:val="28"/>
        </w:rPr>
        <w:t xml:space="preserve">
олардың барабарлығы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сынақ барсыныдағы мониторинг пен аудит жағдайларының тиімділігі </w:t>
      </w:r>
      <w:r>
        <w:br/>
      </w:r>
      <w:r>
        <w:rPr>
          <w:rFonts w:ascii="Times New Roman"/>
          <w:b w:val="false"/>
          <w:i w:val="false"/>
          <w:color w:val="000000"/>
          <w:sz w:val="28"/>
        </w:rPr>
        <w:t xml:space="preserve">
Тиімді </w:t>
      </w:r>
      <w:r>
        <w:br/>
      </w:r>
      <w:r>
        <w:rPr>
          <w:rFonts w:ascii="Times New Roman"/>
          <w:b w:val="false"/>
          <w:i w:val="false"/>
          <w:color w:val="000000"/>
          <w:sz w:val="28"/>
        </w:rPr>
        <w:t xml:space="preserve">
Тиімді емес </w:t>
      </w:r>
      <w:r>
        <w:br/>
      </w:r>
      <w:r>
        <w:rPr>
          <w:rFonts w:ascii="Times New Roman"/>
          <w:b w:val="false"/>
          <w:i w:val="false"/>
          <w:color w:val="000000"/>
          <w:sz w:val="28"/>
        </w:rPr>
        <w:t xml:space="preserve">
7) қосалқы қызметкерлердің, қажетті жабдықтар мен кезек күттірмес </w:t>
      </w:r>
      <w:r>
        <w:br/>
      </w:r>
      <w:r>
        <w:rPr>
          <w:rFonts w:ascii="Times New Roman"/>
          <w:b w:val="false"/>
          <w:i w:val="false"/>
          <w:color w:val="000000"/>
          <w:sz w:val="28"/>
        </w:rPr>
        <w:t xml:space="preserve">
медициналық шаралар мүмкіндігінің болуын қоса денсаулық сақтау </w:t>
      </w:r>
      <w:r>
        <w:br/>
      </w:r>
      <w:r>
        <w:rPr>
          <w:rFonts w:ascii="Times New Roman"/>
          <w:b w:val="false"/>
          <w:i w:val="false"/>
          <w:color w:val="000000"/>
          <w:sz w:val="28"/>
        </w:rPr>
        <w:t xml:space="preserve">
ұйымы мүмкіндіктерінің сәйкестігі </w:t>
      </w:r>
      <w:r>
        <w:br/>
      </w:r>
      <w:r>
        <w:rPr>
          <w:rFonts w:ascii="Times New Roman"/>
          <w:b w:val="false"/>
          <w:i w:val="false"/>
          <w:color w:val="000000"/>
          <w:sz w:val="28"/>
        </w:rPr>
        <w:t xml:space="preserve">
Сәйкес келеді </w:t>
      </w:r>
      <w:r>
        <w:br/>
      </w:r>
      <w:r>
        <w:rPr>
          <w:rFonts w:ascii="Times New Roman"/>
          <w:b w:val="false"/>
          <w:i w:val="false"/>
          <w:color w:val="000000"/>
          <w:sz w:val="28"/>
        </w:rPr>
        <w:t xml:space="preserve">
Сәйкес келмейді </w:t>
      </w:r>
      <w:r>
        <w:br/>
      </w:r>
      <w:r>
        <w:rPr>
          <w:rFonts w:ascii="Times New Roman"/>
          <w:b w:val="false"/>
          <w:i w:val="false"/>
          <w:color w:val="000000"/>
          <w:sz w:val="28"/>
        </w:rPr>
        <w:t xml:space="preserve">
8) сынақ нәтижелерін хабарлау мен жариялау тәсілдері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Сыналушыларды іріктеп қабылдаудың барабарлығы мен тиімділігін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1) сыналушылар іріктеліп алынатын популяцияның сипаттамасы </w:t>
      </w:r>
      <w:r>
        <w:br/>
      </w:r>
      <w:r>
        <w:rPr>
          <w:rFonts w:ascii="Times New Roman"/>
          <w:b w:val="false"/>
          <w:i w:val="false"/>
          <w:color w:val="000000"/>
          <w:sz w:val="28"/>
        </w:rPr>
        <w:t xml:space="preserve">
(жынысын, жасын, білім цензін, әлеуметтік дәрежесін, материалдық </w:t>
      </w:r>
      <w:r>
        <w:br/>
      </w:r>
      <w:r>
        <w:rPr>
          <w:rFonts w:ascii="Times New Roman"/>
          <w:b w:val="false"/>
          <w:i w:val="false"/>
          <w:color w:val="000000"/>
          <w:sz w:val="28"/>
        </w:rPr>
        <w:t xml:space="preserve">
жағдайын, жататын этникалық тобын қоса)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бастапқы қарым-қатынастар мен іріктеп таңдап алу тәсілдері, </w:t>
      </w:r>
      <w:r>
        <w:br/>
      </w:r>
      <w:r>
        <w:rPr>
          <w:rFonts w:ascii="Times New Roman"/>
          <w:b w:val="false"/>
          <w:i w:val="false"/>
          <w:color w:val="000000"/>
          <w:sz w:val="28"/>
        </w:rPr>
        <w:t xml:space="preserve">
олардың тиімділігін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сынаққа ықтимал қатысушыларға немесе олардың өкілдеріне толық </w:t>
      </w:r>
      <w:r>
        <w:br/>
      </w:r>
      <w:r>
        <w:rPr>
          <w:rFonts w:ascii="Times New Roman"/>
          <w:b w:val="false"/>
          <w:i w:val="false"/>
          <w:color w:val="000000"/>
          <w:sz w:val="28"/>
        </w:rPr>
        <w:t xml:space="preserve">
ақпараттың берілу тәсілі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сыналушыларды қосу өлшемдері, олардың барабарлығын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сыналушыларды шығарып тастау өлшемдері, олардың барабарлығын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медициналық жәрдемді бағалау және сыналушыларды қорғау </w:t>
      </w:r>
      <w:r>
        <w:br/>
      </w:r>
      <w:r>
        <w:rPr>
          <w:rFonts w:ascii="Times New Roman"/>
          <w:b w:val="false"/>
          <w:i w:val="false"/>
          <w:color w:val="000000"/>
          <w:sz w:val="28"/>
        </w:rPr>
        <w:t xml:space="preserve">
1) жоспарлананатын сынақтар үшін зерттеушілердің біліктілігі мен </w:t>
      </w:r>
      <w:r>
        <w:br/>
      </w:r>
      <w:r>
        <w:rPr>
          <w:rFonts w:ascii="Times New Roman"/>
          <w:b w:val="false"/>
          <w:i w:val="false"/>
          <w:color w:val="000000"/>
          <w:sz w:val="28"/>
        </w:rPr>
        <w:t xml:space="preserve">
тәжірибесінің жарамдылығы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сынақ мақсаттары үшін стандартты емдеуді тоқтату немесе тоқтата </w:t>
      </w:r>
      <w:r>
        <w:br/>
      </w:r>
      <w:r>
        <w:rPr>
          <w:rFonts w:ascii="Times New Roman"/>
          <w:b w:val="false"/>
          <w:i w:val="false"/>
          <w:color w:val="000000"/>
          <w:sz w:val="28"/>
        </w:rPr>
        <w:t xml:space="preserve">
тұру жөніндегі барлық жоспарлар, егер ол жоспарланатын болса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сынақ барсында және ол аяқталғаннан кейін сыналушыларға </w:t>
      </w:r>
      <w:r>
        <w:br/>
      </w:r>
      <w:r>
        <w:rPr>
          <w:rFonts w:ascii="Times New Roman"/>
          <w:b w:val="false"/>
          <w:i w:val="false"/>
          <w:color w:val="000000"/>
          <w:sz w:val="28"/>
        </w:rPr>
        <w:t xml:space="preserve">
ұсынылатын медициналық көмек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сыналушылар үшін медициналық бақылау мен психоәлеуметтік </w:t>
      </w:r>
      <w:r>
        <w:br/>
      </w:r>
      <w:r>
        <w:rPr>
          <w:rFonts w:ascii="Times New Roman"/>
          <w:b w:val="false"/>
          <w:i w:val="false"/>
          <w:color w:val="000000"/>
          <w:sz w:val="28"/>
        </w:rPr>
        <w:t xml:space="preserve">
қолдаудың сапасы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егер сыналушылар ол аяқталғанға дейін оған қатысуды өз еркімен </w:t>
      </w:r>
      <w:r>
        <w:br/>
      </w:r>
      <w:r>
        <w:rPr>
          <w:rFonts w:ascii="Times New Roman"/>
          <w:b w:val="false"/>
          <w:i w:val="false"/>
          <w:color w:val="000000"/>
          <w:sz w:val="28"/>
        </w:rPr>
        <w:t xml:space="preserve">
тоқтатуды шешсе, қолға алынуы жоспарланған 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зерттелетін препаратты сынақ аясынан тыс алудың мүмкіндігі үшін </w:t>
      </w:r>
      <w:r>
        <w:br/>
      </w:r>
      <w:r>
        <w:rPr>
          <w:rFonts w:ascii="Times New Roman"/>
          <w:b w:val="false"/>
          <w:i w:val="false"/>
          <w:color w:val="000000"/>
          <w:sz w:val="28"/>
        </w:rPr>
        <w:t xml:space="preserve">
жағдайлар, кезек күттірмес медициналық ситуацияларда оны пайдалану </w:t>
      </w:r>
      <w:r>
        <w:br/>
      </w:r>
      <w:r>
        <w:rPr>
          <w:rFonts w:ascii="Times New Roman"/>
          <w:b w:val="false"/>
          <w:i w:val="false"/>
          <w:color w:val="000000"/>
          <w:sz w:val="28"/>
        </w:rPr>
        <w:t xml:space="preserve">
ерекшеліктері және зерттелетін өнімді оны тіркегенге дейін </w:t>
      </w:r>
      <w:r>
        <w:br/>
      </w:r>
      <w:r>
        <w:rPr>
          <w:rFonts w:ascii="Times New Roman"/>
          <w:b w:val="false"/>
          <w:i w:val="false"/>
          <w:color w:val="000000"/>
          <w:sz w:val="28"/>
        </w:rPr>
        <w:t xml:space="preserve">
пайдалануға арналған мүмкіндіктер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егер сыналушылардың оған келісімін алу процедурасын қоса осындай </w:t>
      </w:r>
      <w:r>
        <w:br/>
      </w:r>
      <w:r>
        <w:rPr>
          <w:rFonts w:ascii="Times New Roman"/>
          <w:b w:val="false"/>
          <w:i w:val="false"/>
          <w:color w:val="000000"/>
          <w:sz w:val="28"/>
        </w:rPr>
        <w:t xml:space="preserve">
ақпаратты беру жоспарланса, сыналушылардың емдеуші дәрігерлеріне </w:t>
      </w:r>
      <w:r>
        <w:br/>
      </w:r>
      <w:r>
        <w:rPr>
          <w:rFonts w:ascii="Times New Roman"/>
          <w:b w:val="false"/>
          <w:i w:val="false"/>
          <w:color w:val="000000"/>
          <w:sz w:val="28"/>
        </w:rPr>
        <w:t xml:space="preserve">
ақпарат беру тәсілдері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сыналушылар көтеруі мүмкін барлық қаржылай шығындар туралы </w:t>
      </w:r>
      <w:r>
        <w:br/>
      </w:r>
      <w:r>
        <w:rPr>
          <w:rFonts w:ascii="Times New Roman"/>
          <w:b w:val="false"/>
          <w:i w:val="false"/>
          <w:color w:val="000000"/>
          <w:sz w:val="28"/>
        </w:rPr>
        <w:t xml:space="preserve">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сыналуушыларға ынталандырулар мен өтемақылар (ақшалай </w:t>
      </w:r>
      <w:r>
        <w:br/>
      </w:r>
      <w:r>
        <w:rPr>
          <w:rFonts w:ascii="Times New Roman"/>
          <w:b w:val="false"/>
          <w:i w:val="false"/>
          <w:color w:val="000000"/>
          <w:sz w:val="28"/>
        </w:rPr>
        <w:t xml:space="preserve">
сыйлықтарды, қосымша қызметтерді қоса)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сынақ салдарынан денсаулығына нұқсан келтірілген, еңбекке </w:t>
      </w:r>
      <w:r>
        <w:br/>
      </w:r>
      <w:r>
        <w:rPr>
          <w:rFonts w:ascii="Times New Roman"/>
          <w:b w:val="false"/>
          <w:i w:val="false"/>
          <w:color w:val="000000"/>
          <w:sz w:val="28"/>
        </w:rPr>
        <w:t xml:space="preserve">
қабілеттілігінен айрылған немесе қайтыс болған жағдайда </w:t>
      </w:r>
      <w:r>
        <w:br/>
      </w:r>
      <w:r>
        <w:rPr>
          <w:rFonts w:ascii="Times New Roman"/>
          <w:b w:val="false"/>
          <w:i w:val="false"/>
          <w:color w:val="000000"/>
          <w:sz w:val="28"/>
        </w:rPr>
        <w:t xml:space="preserve">
сыналушыларға өтемақы төлеу және/немесе ем ұсыну шарттары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кәсіби жауапкершілік бойынша сақтандыру шарттары мен төлемақы </w:t>
      </w:r>
      <w:r>
        <w:br/>
      </w:r>
      <w:r>
        <w:rPr>
          <w:rFonts w:ascii="Times New Roman"/>
          <w:b w:val="false"/>
          <w:i w:val="false"/>
          <w:color w:val="000000"/>
          <w:sz w:val="28"/>
        </w:rPr>
        <w:t xml:space="preserve">
кепілдігін беру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 Сыналушылар туралы мәліметтер құпиялылығы </w:t>
      </w:r>
      <w:r>
        <w:br/>
      </w:r>
      <w:r>
        <w:rPr>
          <w:rFonts w:ascii="Times New Roman"/>
          <w:b w:val="false"/>
          <w:i w:val="false"/>
          <w:color w:val="000000"/>
          <w:sz w:val="28"/>
        </w:rPr>
        <w:t xml:space="preserve">
1) медициналық жазбалар мен биологиялық үлгілерді қоса </w:t>
      </w:r>
      <w:r>
        <w:br/>
      </w:r>
      <w:r>
        <w:rPr>
          <w:rFonts w:ascii="Times New Roman"/>
          <w:b w:val="false"/>
          <w:i w:val="false"/>
          <w:color w:val="000000"/>
          <w:sz w:val="28"/>
        </w:rPr>
        <w:t xml:space="preserve">
сыналушылардың дербес мәліметтеріне қол жетімділігі болатын адамдар </w:t>
      </w:r>
      <w:r>
        <w:br/>
      </w:r>
      <w:r>
        <w:rPr>
          <w:rFonts w:ascii="Times New Roman"/>
          <w:b w:val="false"/>
          <w:i w:val="false"/>
          <w:color w:val="000000"/>
          <w:sz w:val="28"/>
        </w:rPr>
        <w:t xml:space="preserve">
туралы ақпарат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сыналушылар туралы дербес ақпараттық құпиялылығы мен </w:t>
      </w:r>
      <w:r>
        <w:br/>
      </w:r>
      <w:r>
        <w:rPr>
          <w:rFonts w:ascii="Times New Roman"/>
          <w:b w:val="false"/>
          <w:i w:val="false"/>
          <w:color w:val="000000"/>
          <w:sz w:val="28"/>
        </w:rPr>
        <w:t xml:space="preserve">
қауіпсіздігін қамтамасыз ету жөніндегі 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 Ақпараттық келісімді алу процесі </w:t>
      </w:r>
      <w:r>
        <w:br/>
      </w:r>
      <w:r>
        <w:rPr>
          <w:rFonts w:ascii="Times New Roman"/>
          <w:b w:val="false"/>
          <w:i w:val="false"/>
          <w:color w:val="000000"/>
          <w:sz w:val="28"/>
        </w:rPr>
        <w:t xml:space="preserve">
1) келісімнің алынуы үшін жауапкершілікте болатындардың нұсқауын </w:t>
      </w:r>
      <w:r>
        <w:br/>
      </w:r>
      <w:r>
        <w:rPr>
          <w:rFonts w:ascii="Times New Roman"/>
          <w:b w:val="false"/>
          <w:i w:val="false"/>
          <w:color w:val="000000"/>
          <w:sz w:val="28"/>
        </w:rPr>
        <w:t xml:space="preserve">
қоса отырып, ақпараттық келісімді алу процесін толық сипаттау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сыналушыларға және егер қажет болса олардың заңды өкілдеріне </w:t>
      </w:r>
      <w:r>
        <w:br/>
      </w:r>
      <w:r>
        <w:rPr>
          <w:rFonts w:ascii="Times New Roman"/>
          <w:b w:val="false"/>
          <w:i w:val="false"/>
          <w:color w:val="000000"/>
          <w:sz w:val="28"/>
        </w:rPr>
        <w:t xml:space="preserve">
ұсыну жоспарланған жазбаша және ауызша ақпараттың жеткіліктілігі, </w:t>
      </w:r>
      <w:r>
        <w:br/>
      </w:r>
      <w:r>
        <w:rPr>
          <w:rFonts w:ascii="Times New Roman"/>
          <w:b w:val="false"/>
          <w:i w:val="false"/>
          <w:color w:val="000000"/>
          <w:sz w:val="28"/>
        </w:rPr>
        <w:t xml:space="preserve">
толықтығы мен түсіну үшін жетімділігі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егер өздігінен ақпараттық келісім бере алмайтын сыналушыларды </w:t>
      </w:r>
      <w:r>
        <w:br/>
      </w:r>
      <w:r>
        <w:rPr>
          <w:rFonts w:ascii="Times New Roman"/>
          <w:b w:val="false"/>
          <w:i w:val="false"/>
          <w:color w:val="000000"/>
          <w:sz w:val="28"/>
        </w:rPr>
        <w:t xml:space="preserve">
енгізу көзделсе, оларды сынаққа енгізу қажетілігінің нақты </w:t>
      </w:r>
      <w:r>
        <w:br/>
      </w:r>
      <w:r>
        <w:rPr>
          <w:rFonts w:ascii="Times New Roman"/>
          <w:b w:val="false"/>
          <w:i w:val="false"/>
          <w:color w:val="000000"/>
          <w:sz w:val="28"/>
        </w:rPr>
        <w:t xml:space="preserve">
негіздемесі, сондай-ақ келісімді алу процедураларының немесе </w:t>
      </w:r>
      <w:r>
        <w:br/>
      </w:r>
      <w:r>
        <w:rPr>
          <w:rFonts w:ascii="Times New Roman"/>
          <w:b w:val="false"/>
          <w:i w:val="false"/>
          <w:color w:val="000000"/>
          <w:sz w:val="28"/>
        </w:rPr>
        <w:t xml:space="preserve">
осындай индивидумдарды енгізудің өзге авторизациясының сипаттамасы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сыналушылар сынақ барысында пайда болатын және олардың қатысуына </w:t>
      </w:r>
      <w:r>
        <w:br/>
      </w:r>
      <w:r>
        <w:rPr>
          <w:rFonts w:ascii="Times New Roman"/>
          <w:b w:val="false"/>
          <w:i w:val="false"/>
          <w:color w:val="000000"/>
          <w:sz w:val="28"/>
        </w:rPr>
        <w:t xml:space="preserve">
қатысы бар (олардың құқықтарын, қауіпсіздігі мен денсаулығына қоса) </w:t>
      </w:r>
      <w:r>
        <w:br/>
      </w:r>
      <w:r>
        <w:rPr>
          <w:rFonts w:ascii="Times New Roman"/>
          <w:b w:val="false"/>
          <w:i w:val="false"/>
          <w:color w:val="000000"/>
          <w:sz w:val="28"/>
        </w:rPr>
        <w:t xml:space="preserve">
жаңа ақпараттарды алып отыруларына берілетін кепілдік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сынақтық жоба барысында сыналушылар мен олардың заңды өкілдері </w:t>
      </w:r>
      <w:r>
        <w:br/>
      </w:r>
      <w:r>
        <w:rPr>
          <w:rFonts w:ascii="Times New Roman"/>
          <w:b w:val="false"/>
          <w:i w:val="false"/>
          <w:color w:val="000000"/>
          <w:sz w:val="28"/>
        </w:rPr>
        <w:t xml:space="preserve">
тарапынан түсетін сұрақтар мен шағымдарды алу және сондай </w:t>
      </w:r>
      <w:r>
        <w:br/>
      </w:r>
      <w:r>
        <w:rPr>
          <w:rFonts w:ascii="Times New Roman"/>
          <w:b w:val="false"/>
          <w:i w:val="false"/>
          <w:color w:val="000000"/>
          <w:sz w:val="28"/>
        </w:rPr>
        <w:t xml:space="preserve">
жүгінулерге жауап беру процедуралары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 Қоғамдық сұрақтарды бағалау </w:t>
      </w:r>
      <w:r>
        <w:br/>
      </w:r>
      <w:r>
        <w:rPr>
          <w:rFonts w:ascii="Times New Roman"/>
          <w:b w:val="false"/>
          <w:i w:val="false"/>
          <w:color w:val="000000"/>
          <w:sz w:val="28"/>
        </w:rPr>
        <w:t xml:space="preserve">
1) араларынан сыналушыларды іріктеп алу көзделген жергілікті </w:t>
      </w:r>
      <w:r>
        <w:br/>
      </w:r>
      <w:r>
        <w:rPr>
          <w:rFonts w:ascii="Times New Roman"/>
          <w:b w:val="false"/>
          <w:i w:val="false"/>
          <w:color w:val="000000"/>
          <w:sz w:val="28"/>
        </w:rPr>
        <w:t xml:space="preserve">
жұртшылық пен адамдардың басқа да қауымдастықтарына сынақтың ықпалы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сынақ дизайнын әзірлеу барысында сынаққа тартылған қоғамдық </w:t>
      </w:r>
      <w:r>
        <w:br/>
      </w:r>
      <w:r>
        <w:rPr>
          <w:rFonts w:ascii="Times New Roman"/>
          <w:b w:val="false"/>
          <w:i w:val="false"/>
          <w:color w:val="000000"/>
          <w:sz w:val="28"/>
        </w:rPr>
        <w:t xml:space="preserve">
топтарға консультациялар беру үшін қабылданған 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 индивидуумның сынаққа қатысу үшін шешім қабылдауына қоғамдық </w:t>
      </w:r>
      <w:r>
        <w:br/>
      </w:r>
      <w:r>
        <w:rPr>
          <w:rFonts w:ascii="Times New Roman"/>
          <w:b w:val="false"/>
          <w:i w:val="false"/>
          <w:color w:val="000000"/>
          <w:sz w:val="28"/>
        </w:rPr>
        <w:t xml:space="preserve">
пікірдің ықпалы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сынақтың қоғамға пайдалы, мысалы, денсаулық сақтау мен ғылым </w:t>
      </w:r>
      <w:r>
        <w:br/>
      </w:r>
      <w:r>
        <w:rPr>
          <w:rFonts w:ascii="Times New Roman"/>
          <w:b w:val="false"/>
          <w:i w:val="false"/>
          <w:color w:val="000000"/>
          <w:sz w:val="28"/>
        </w:rPr>
        <w:t xml:space="preserve">
деңгейін көтеруге, қоғам денсаулығын жақсартуға қосуы мүмкін үлесі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сынақ сәтті аяқталған жағдайда түпкілікті өнімнің қоғам үшін қол </w:t>
      </w:r>
      <w:r>
        <w:br/>
      </w:r>
      <w:r>
        <w:rPr>
          <w:rFonts w:ascii="Times New Roman"/>
          <w:b w:val="false"/>
          <w:i w:val="false"/>
          <w:color w:val="000000"/>
          <w:sz w:val="28"/>
        </w:rPr>
        <w:t xml:space="preserve">
жетімділігі мен тартымдылығы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сынақ нәтижелерін оған қатысушылар мен жұртшылыққа хабарлау </w:t>
      </w:r>
      <w:r>
        <w:br/>
      </w:r>
      <w:r>
        <w:rPr>
          <w:rFonts w:ascii="Times New Roman"/>
          <w:b w:val="false"/>
          <w:i w:val="false"/>
          <w:color w:val="000000"/>
          <w:sz w:val="28"/>
        </w:rPr>
        <w:t xml:space="preserve">
тәсілдері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16. Қорытынды: </w:t>
      </w:r>
      <w:r>
        <w:br/>
      </w:r>
      <w:r>
        <w:rPr>
          <w:rFonts w:ascii="Times New Roman"/>
          <w:b w:val="false"/>
          <w:i w:val="false"/>
          <w:color w:val="000000"/>
          <w:sz w:val="28"/>
        </w:rPr>
        <w:t xml:space="preserve">
1) сыналушылар қауіпсіздігін және күтілетін пайдамен салыстырғанда </w:t>
      </w:r>
      <w:r>
        <w:br/>
      </w:r>
      <w:r>
        <w:rPr>
          <w:rFonts w:ascii="Times New Roman"/>
          <w:b w:val="false"/>
          <w:i w:val="false"/>
          <w:color w:val="000000"/>
          <w:sz w:val="28"/>
        </w:rPr>
        <w:t xml:space="preserve">
зерттеу субъектілері үшін ықтимал тәукелділік пен қолайсыздықтың </w:t>
      </w:r>
      <w:r>
        <w:br/>
      </w:r>
      <w:r>
        <w:rPr>
          <w:rFonts w:ascii="Times New Roman"/>
          <w:b w:val="false"/>
          <w:i w:val="false"/>
          <w:color w:val="000000"/>
          <w:sz w:val="28"/>
        </w:rPr>
        <w:t xml:space="preserve">
орындылығы ескеріле отырып этикалық сараптаманың берген бағасы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Шығарылған ұсыныс: </w:t>
      </w:r>
      <w:r>
        <w:br/>
      </w:r>
      <w:r>
        <w:rPr>
          <w:rFonts w:ascii="Times New Roman"/>
          <w:b w:val="false"/>
          <w:i w:val="false"/>
          <w:color w:val="000000"/>
          <w:sz w:val="28"/>
        </w:rPr>
        <w:t xml:space="preserve">
     Клиникалық сынақтың жүргізілуін/өзгерістердің және/немесе </w:t>
      </w:r>
      <w:r>
        <w:br/>
      </w:r>
      <w:r>
        <w:rPr>
          <w:rFonts w:ascii="Times New Roman"/>
          <w:b w:val="false"/>
          <w:i w:val="false"/>
          <w:color w:val="000000"/>
          <w:sz w:val="28"/>
        </w:rPr>
        <w:t xml:space="preserve">
толықтырулардың енгізілуін мақұлдау; </w:t>
      </w:r>
      <w:r>
        <w:br/>
      </w:r>
      <w:r>
        <w:rPr>
          <w:rFonts w:ascii="Times New Roman"/>
          <w:b w:val="false"/>
          <w:i w:val="false"/>
          <w:color w:val="000000"/>
          <w:sz w:val="28"/>
        </w:rPr>
        <w:t xml:space="preserve">
     Клиникалық сынақтың жүргізілуіне мақұлдау алу үшін ұсынылған </w:t>
      </w:r>
      <w:r>
        <w:br/>
      </w:r>
      <w:r>
        <w:rPr>
          <w:rFonts w:ascii="Times New Roman"/>
          <w:b w:val="false"/>
          <w:i w:val="false"/>
          <w:color w:val="000000"/>
          <w:sz w:val="28"/>
        </w:rPr>
        <w:t xml:space="preserve">
құжаттамаға өзгерістер енгізу туралы талаптар; </w:t>
      </w:r>
      <w:r>
        <w:br/>
      </w:r>
      <w:r>
        <w:rPr>
          <w:rFonts w:ascii="Times New Roman"/>
          <w:b w:val="false"/>
          <w:i w:val="false"/>
          <w:color w:val="000000"/>
          <w:sz w:val="28"/>
        </w:rPr>
        <w:t xml:space="preserve">
     Клиникалық сынақтың жүргізілуін мақұлдамау;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Құжаттардың этикалық сараптамаға түскен мерзімі ___________________ </w:t>
      </w:r>
      <w:r>
        <w:br/>
      </w:r>
      <w:r>
        <w:rPr>
          <w:rFonts w:ascii="Times New Roman"/>
          <w:b w:val="false"/>
          <w:i w:val="false"/>
          <w:color w:val="000000"/>
          <w:sz w:val="28"/>
        </w:rPr>
        <w:t xml:space="preserve">
Этикалық сарапатаманың аяқталған күні _____________________________ </w:t>
      </w:r>
      <w:r>
        <w:br/>
      </w:r>
      <w:r>
        <w:rPr>
          <w:rFonts w:ascii="Times New Roman"/>
          <w:b w:val="false"/>
          <w:i w:val="false"/>
          <w:color w:val="000000"/>
          <w:sz w:val="28"/>
        </w:rPr>
        <w:t xml:space="preserve">
Төраға _________________________________________ (Т.А.Ә., қолы) </w:t>
      </w:r>
      <w:r>
        <w:br/>
      </w:r>
      <w:r>
        <w:rPr>
          <w:rFonts w:ascii="Times New Roman"/>
          <w:b w:val="false"/>
          <w:i w:val="false"/>
          <w:color w:val="000000"/>
          <w:sz w:val="28"/>
        </w:rPr>
        <w:t xml:space="preserve">
Хатшы __________________________________________ (Т.А.Ә., қолы) </w:t>
      </w:r>
      <w:r>
        <w:br/>
      </w:r>
      <w:r>
        <w:rPr>
          <w:rFonts w:ascii="Times New Roman"/>
          <w:b w:val="false"/>
          <w:i w:val="false"/>
          <w:color w:val="000000"/>
          <w:sz w:val="28"/>
        </w:rPr>
        <w:t xml:space="preserve">
Комиссия мүшелері ______________________________ (Т.А.Ә., қолдары)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Күні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w:t>
      </w:r>
      <w:r>
        <w:br/>
      </w:r>
      <w:r>
        <w:rPr>
          <w:rFonts w:ascii="Times New Roman"/>
          <w:b w:val="false"/>
          <w:i w:val="false"/>
          <w:color w:val="000000"/>
          <w:sz w:val="28"/>
        </w:rPr>
        <w:t xml:space="preserve">
заттар клиникалық зерттеулерін  </w:t>
      </w:r>
      <w:r>
        <w:br/>
      </w:r>
      <w:r>
        <w:rPr>
          <w:rFonts w:ascii="Times New Roman"/>
          <w:b w:val="false"/>
          <w:i w:val="false"/>
          <w:color w:val="000000"/>
          <w:sz w:val="28"/>
        </w:rPr>
        <w:t xml:space="preserve">
және (немесе) сынақтарын     </w:t>
      </w:r>
      <w:r>
        <w:br/>
      </w:r>
      <w:r>
        <w:rPr>
          <w:rFonts w:ascii="Times New Roman"/>
          <w:b w:val="false"/>
          <w:i w:val="false"/>
          <w:color w:val="000000"/>
          <w:sz w:val="28"/>
        </w:rPr>
        <w:t xml:space="preserve">
жүргізу жөніндегі Нұсқаулыққа  </w:t>
      </w:r>
      <w:r>
        <w:br/>
      </w:r>
      <w:r>
        <w:rPr>
          <w:rFonts w:ascii="Times New Roman"/>
          <w:b w:val="false"/>
          <w:i w:val="false"/>
          <w:color w:val="000000"/>
          <w:sz w:val="28"/>
        </w:rPr>
        <w:t xml:space="preserve">
7 қосымша             </w:t>
      </w:r>
    </w:p>
    <w:p>
      <w:pPr>
        <w:spacing w:after="0"/>
        <w:ind w:left="0"/>
        <w:jc w:val="both"/>
      </w:pPr>
      <w:r>
        <w:rPr>
          <w:rFonts w:ascii="Times New Roman"/>
          <w:b/>
          <w:i w:val="false"/>
          <w:color w:val="000080"/>
          <w:sz w:val="28"/>
        </w:rPr>
        <w:t xml:space="preserve">Фармакологиялық және дәрілік заттар клиниаклық </w:t>
      </w:r>
      <w:r>
        <w:br/>
      </w:r>
      <w:r>
        <w:rPr>
          <w:rFonts w:ascii="Times New Roman"/>
          <w:b w:val="false"/>
          <w:i w:val="false"/>
          <w:color w:val="000000"/>
          <w:sz w:val="28"/>
        </w:rPr>
        <w:t>
</w:t>
      </w:r>
      <w:r>
        <w:rPr>
          <w:rFonts w:ascii="Times New Roman"/>
          <w:b/>
          <w:i w:val="false"/>
          <w:color w:val="000080"/>
          <w:sz w:val="28"/>
        </w:rPr>
        <w:t xml:space="preserve">зерттеулерін және/(немесе) сынақтарын жүргізу </w:t>
      </w:r>
      <w:r>
        <w:br/>
      </w:r>
      <w:r>
        <w:rPr>
          <w:rFonts w:ascii="Times New Roman"/>
          <w:b w:val="false"/>
          <w:i w:val="false"/>
          <w:color w:val="000000"/>
          <w:sz w:val="28"/>
        </w:rPr>
        <w:t>
</w:t>
      </w:r>
      <w:r>
        <w:rPr>
          <w:rFonts w:ascii="Times New Roman"/>
          <w:b/>
          <w:i w:val="false"/>
          <w:color w:val="000080"/>
          <w:sz w:val="28"/>
        </w:rPr>
        <w:t xml:space="preserve">жөніндегі клиникалық база туралы ережелер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Медицина ұйымының паспортымен расталған, жоғары білікті медициналық кадрлары және қажетті зертханалық-техникалық базасы бар жетекші медицина ұйымдары ішіндегі медицина ұйымы фармакологиялық және дәрілік заттар зерттеулерін және/(немесе) сынақтарын жүргізу жөніндегі клиникалық база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Клиникалық базаны Ұлттық орталықтың ұсынысы негізінде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Медицина ұйымының басшысы клиникалық базаның басшысы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Дәрілік заттардың клиникалық сынақтарын қаржыландыру: </w:t>
      </w:r>
      <w:r>
        <w:br/>
      </w:r>
      <w:r>
        <w:rPr>
          <w:rFonts w:ascii="Times New Roman"/>
          <w:b w:val="false"/>
          <w:i w:val="false"/>
          <w:color w:val="000000"/>
          <w:sz w:val="28"/>
        </w:rPr>
        <w:t xml:space="preserve">
     республикалық және жергілікті бюджеттер қаржылары; </w:t>
      </w:r>
      <w:r>
        <w:br/>
      </w:r>
      <w:r>
        <w:rPr>
          <w:rFonts w:ascii="Times New Roman"/>
          <w:b w:val="false"/>
          <w:i w:val="false"/>
          <w:color w:val="000000"/>
          <w:sz w:val="28"/>
        </w:rPr>
        <w:t xml:space="preserve">
     дәрілік заттардың ұйымдастырушысы-әзірлеушісі мен клиникалық сынақ тапсырыс берушісінің қаржылары; </w:t>
      </w:r>
      <w:r>
        <w:br/>
      </w:r>
      <w:r>
        <w:rPr>
          <w:rFonts w:ascii="Times New Roman"/>
          <w:b w:val="false"/>
          <w:i w:val="false"/>
          <w:color w:val="000000"/>
          <w:sz w:val="28"/>
        </w:rPr>
        <w:t xml:space="preserve">
     Қазақстан Республикасының заңнамасымен тыйым салынбаған өзге де қаржыландыру көздерінен жүзеге асырылады. </w:t>
      </w:r>
      <w:r>
        <w:br/>
      </w:r>
      <w:r>
        <w:rPr>
          <w:rFonts w:ascii="Times New Roman"/>
          <w:b w:val="false"/>
          <w:i w:val="false"/>
          <w:color w:val="000000"/>
          <w:sz w:val="28"/>
        </w:rPr>
        <w:t xml:space="preserve">
     Қаржыландыру тапсырыс беруші мен клиникалық база арасындағы шарт негізінде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Осы Ережелердің сақталмауында немесе дәрілік заттардың клиникалық сынақтарын жүргізу тәртібінің және олардың нәтижелері жариялануының басқа да бұзылуларында медицина ұйымы уәкілетті органның бұйрығымен клиникалық базалар тізімінен шығарылып тастауы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Клиникалық базалар тізбесі уәкілетті органның шешімі бойынша қажеттілікке қарай қайта қаралуы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Клиникалық база басшысы мен </w:t>
      </w:r>
      <w:r>
        <w:br/>
      </w:r>
      <w:r>
        <w:rPr>
          <w:rFonts w:ascii="Times New Roman"/>
          <w:b w:val="false"/>
          <w:i w:val="false"/>
          <w:color w:val="000000"/>
          <w:sz w:val="28"/>
        </w:rPr>
        <w:t>
</w:t>
      </w:r>
      <w:r>
        <w:rPr>
          <w:rFonts w:ascii="Times New Roman"/>
          <w:b/>
          <w:i w:val="false"/>
          <w:color w:val="000080"/>
          <w:sz w:val="28"/>
        </w:rPr>
        <w:t xml:space="preserve">зерттеушінің міндеттері </w:t>
      </w:r>
    </w:p>
    <w:p>
      <w:pPr>
        <w:spacing w:after="0"/>
        <w:ind w:left="0"/>
        <w:jc w:val="both"/>
      </w:pPr>
      <w:r>
        <w:rPr>
          <w:rFonts w:ascii="Times New Roman"/>
          <w:b w:val="false"/>
          <w:i w:val="false"/>
          <w:color w:val="000000"/>
          <w:sz w:val="28"/>
        </w:rPr>
        <w:t xml:space="preserve">     7. Клиникалық базаның басшысы: </w:t>
      </w:r>
      <w:r>
        <w:br/>
      </w:r>
      <w:r>
        <w:rPr>
          <w:rFonts w:ascii="Times New Roman"/>
          <w:b w:val="false"/>
          <w:i w:val="false"/>
          <w:color w:val="000000"/>
          <w:sz w:val="28"/>
        </w:rPr>
        <w:t xml:space="preserve">
     1) Этика мәселелері жөніндегі комиссияны құруға және оның қалыпты жұмыс істеу үшін жағдайлар жасауға; </w:t>
      </w:r>
      <w:r>
        <w:br/>
      </w:r>
      <w:r>
        <w:rPr>
          <w:rFonts w:ascii="Times New Roman"/>
          <w:b w:val="false"/>
          <w:i w:val="false"/>
          <w:color w:val="000000"/>
          <w:sz w:val="28"/>
        </w:rPr>
        <w:t xml:space="preserve">
     2) сынақтар барысына қатысты және сыналушының жеке басының құпиялылығы принципін қатаң сақтауға; </w:t>
      </w:r>
      <w:r>
        <w:br/>
      </w:r>
      <w:r>
        <w:rPr>
          <w:rFonts w:ascii="Times New Roman"/>
          <w:b w:val="false"/>
          <w:i w:val="false"/>
          <w:color w:val="000000"/>
          <w:sz w:val="28"/>
        </w:rPr>
        <w:t xml:space="preserve">
     3) клиникалық сынақты орындайтын бөлімше үшін, олардың тиісті дәрежеде жүргізілуін қамтамасыз ету үшін оңтайлы жағдайлар жасауға; </w:t>
      </w:r>
      <w:r>
        <w:br/>
      </w:r>
      <w:r>
        <w:rPr>
          <w:rFonts w:ascii="Times New Roman"/>
          <w:b w:val="false"/>
          <w:i w:val="false"/>
          <w:color w:val="000000"/>
          <w:sz w:val="28"/>
        </w:rPr>
        <w:t xml:space="preserve">
     4) клиникалық сынақтар жүргізу үшін зерттеушілер құрамын айқындауға; </w:t>
      </w:r>
      <w:r>
        <w:br/>
      </w:r>
      <w:r>
        <w:rPr>
          <w:rFonts w:ascii="Times New Roman"/>
          <w:b w:val="false"/>
          <w:i w:val="false"/>
          <w:color w:val="000000"/>
          <w:sz w:val="28"/>
        </w:rPr>
        <w:t xml:space="preserve">
     5) клиникалық сынқатарды жүргізу процесінде тапсырыс берушіге қажетті кез келген ақпаратты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Зерттеушінің: </w:t>
      </w:r>
      <w:r>
        <w:br/>
      </w:r>
      <w:r>
        <w:rPr>
          <w:rFonts w:ascii="Times New Roman"/>
          <w:b w:val="false"/>
          <w:i w:val="false"/>
          <w:color w:val="000000"/>
          <w:sz w:val="28"/>
        </w:rPr>
        <w:t xml:space="preserve">
     1) клиникалық сынақтың тиісті дәрежеде жүргізілуі үшін өзіне жауапкершілік алуға мүмкіндік беретін білімі, кәсіптік даярлығы мен тәжірибесі болуы; </w:t>
      </w:r>
      <w:r>
        <w:br/>
      </w:r>
      <w:r>
        <w:rPr>
          <w:rFonts w:ascii="Times New Roman"/>
          <w:b w:val="false"/>
          <w:i w:val="false"/>
          <w:color w:val="000000"/>
          <w:sz w:val="28"/>
        </w:rPr>
        <w:t xml:space="preserve">
     2) қолданыстағы нормативтік талаптарға сай келетін және оны (curriculum vitае) және/немесе басқа қажетті құжаттармен растайтын біліктілігі болуы; </w:t>
      </w:r>
      <w:r>
        <w:br/>
      </w:r>
      <w:r>
        <w:rPr>
          <w:rFonts w:ascii="Times New Roman"/>
          <w:b w:val="false"/>
          <w:i w:val="false"/>
          <w:color w:val="000000"/>
          <w:sz w:val="28"/>
        </w:rPr>
        <w:t xml:space="preserve">
     3) дәрілік заттардың клиникалық бағдарламасы жөнінде 2 жылдан кем емес жұмыс тәжірибесі болуы; </w:t>
      </w:r>
      <w:r>
        <w:br/>
      </w:r>
      <w:r>
        <w:rPr>
          <w:rFonts w:ascii="Times New Roman"/>
          <w:b w:val="false"/>
          <w:i w:val="false"/>
          <w:color w:val="000000"/>
          <w:sz w:val="28"/>
        </w:rPr>
        <w:t xml:space="preserve">
     4) хаттамаға, зерттеуші брошюрасының ағымдағы редакциясына, дәрілік затты қолдану жөніндегі нұсқаулыққа және тапсырыс берушіден алынған ақпараттың басқа да көздеріне сәйкес, зерттелетін дәрілік препараттың тиісті қолданылу тәсілін сақтауы; </w:t>
      </w:r>
      <w:r>
        <w:br/>
      </w:r>
      <w:r>
        <w:rPr>
          <w:rFonts w:ascii="Times New Roman"/>
          <w:b w:val="false"/>
          <w:i w:val="false"/>
          <w:color w:val="000000"/>
          <w:sz w:val="28"/>
        </w:rPr>
        <w:t xml:space="preserve">
     5) клиникалық сынақтар GCP сәйкес жүргізілген жағдайда клиникалық сынақтарды жүргізу ережелері мен еуропалық экономикалық қауымдастықтың тиісті клиникалық талаптарын білуі және сақтауы; </w:t>
      </w:r>
      <w:r>
        <w:br/>
      </w:r>
      <w:r>
        <w:rPr>
          <w:rFonts w:ascii="Times New Roman"/>
          <w:b w:val="false"/>
          <w:i w:val="false"/>
          <w:color w:val="000000"/>
          <w:sz w:val="28"/>
        </w:rPr>
        <w:t xml:space="preserve">
     6) белгіленген мерзім ішінде, таңдау өлшемдеріне сәйкес келетін сыналушылардың қажетті санын жинау қабілеті; </w:t>
      </w:r>
      <w:r>
        <w:br/>
      </w:r>
      <w:r>
        <w:rPr>
          <w:rFonts w:ascii="Times New Roman"/>
          <w:b w:val="false"/>
          <w:i w:val="false"/>
          <w:color w:val="000000"/>
          <w:sz w:val="28"/>
        </w:rPr>
        <w:t xml:space="preserve">
     7) клиникалық сынақты тиісті дәрежеде және белгіленген мерзім ішінде жүргізу үшін жеткілікті уақыты болуы; </w:t>
      </w:r>
      <w:r>
        <w:br/>
      </w:r>
      <w:r>
        <w:rPr>
          <w:rFonts w:ascii="Times New Roman"/>
          <w:b w:val="false"/>
          <w:i w:val="false"/>
          <w:color w:val="000000"/>
          <w:sz w:val="28"/>
        </w:rPr>
        <w:t xml:space="preserve">
     8) өзінің қарауында білімді қызметкерлердің жеткілікті саны және сынақтың бүкіл кезеңі ішінде оны сыналушылар үшін тиісті және қауіпсіз қалыпта жүргізу үшін тиісті материалдық-техникалық базасы болуы; </w:t>
      </w:r>
      <w:r>
        <w:br/>
      </w:r>
      <w:r>
        <w:rPr>
          <w:rFonts w:ascii="Times New Roman"/>
          <w:b w:val="false"/>
          <w:i w:val="false"/>
          <w:color w:val="000000"/>
          <w:sz w:val="28"/>
        </w:rPr>
        <w:t xml:space="preserve">
     9) сынақтың жүргізілуіне қатысатын бүкіл қызметшілерге зерттелетін дәрілік зат жөніндегі құжаттар хаттамасымен, ақпаратпен, сондай-ақ сынақтағы функцияларымен және міндеттерімен таныстыруы; </w:t>
      </w:r>
      <w:r>
        <w:br/>
      </w:r>
      <w:r>
        <w:rPr>
          <w:rFonts w:ascii="Times New Roman"/>
          <w:b w:val="false"/>
          <w:i w:val="false"/>
          <w:color w:val="000000"/>
          <w:sz w:val="28"/>
        </w:rPr>
        <w:t xml:space="preserve">
     10) тапсырыс берушінің мониторинг пен аудит жүргізуіне, сондай-ақ уәкілетті органның тексеруіне кедергі жасамауы; </w:t>
      </w:r>
      <w:r>
        <w:br/>
      </w:r>
      <w:r>
        <w:rPr>
          <w:rFonts w:ascii="Times New Roman"/>
          <w:b w:val="false"/>
          <w:i w:val="false"/>
          <w:color w:val="000000"/>
          <w:sz w:val="28"/>
        </w:rPr>
        <w:t xml:space="preserve">
     11) зерттелетін препараттар сыныбы жөніндегі әдебиетпен, ұсынылатын заттың клиникаға дейінгі зерттеу материалдарымен және тапасырыс беруші ұсынған басқа да материалдармен танысуы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Клиникалық базаның басшысы мен зерттеуші сынақ шеңберінде медициналық көмек көрсету мәселелері жөніндегі барлық шешімдері үшін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Клиникалық базаның (зерттеушінің құқықтары) </w:t>
      </w:r>
    </w:p>
    <w:p>
      <w:pPr>
        <w:spacing w:after="0"/>
        <w:ind w:left="0"/>
        <w:jc w:val="both"/>
      </w:pPr>
      <w:r>
        <w:rPr>
          <w:rFonts w:ascii="Times New Roman"/>
          <w:b w:val="false"/>
          <w:i w:val="false"/>
          <w:color w:val="000000"/>
          <w:sz w:val="28"/>
        </w:rPr>
        <w:t xml:space="preserve">     10. Клиникалық база мен зерттеуші: </w:t>
      </w:r>
      <w:r>
        <w:br/>
      </w:r>
      <w:r>
        <w:rPr>
          <w:rFonts w:ascii="Times New Roman"/>
          <w:b w:val="false"/>
          <w:i w:val="false"/>
          <w:color w:val="000000"/>
          <w:sz w:val="28"/>
        </w:rPr>
        <w:t xml:space="preserve">
     1) өзінің ғылыми, практикалық және педагоктық қызметінде, сондай-ақ диссертациямен жұмыс кезінде дәрілік заттардың клиникалық сынақтары жөніндегі жұмыс материалдарын пайдалануға; </w:t>
      </w:r>
      <w:r>
        <w:br/>
      </w:r>
      <w:r>
        <w:rPr>
          <w:rFonts w:ascii="Times New Roman"/>
          <w:b w:val="false"/>
          <w:i w:val="false"/>
          <w:color w:val="000000"/>
          <w:sz w:val="28"/>
        </w:rPr>
        <w:t xml:space="preserve">
     2) Ұлттық орталықта есеп талқыланғаннан және ол шешім шығарғаннан кейін клиникалық сынақтардың оң нәтижелері туралы да және теріс нәтижелері туралы да материалдарды жариялауға; </w:t>
      </w:r>
      <w:r>
        <w:br/>
      </w:r>
      <w:r>
        <w:rPr>
          <w:rFonts w:ascii="Times New Roman"/>
          <w:b w:val="false"/>
          <w:i w:val="false"/>
          <w:color w:val="000000"/>
          <w:sz w:val="28"/>
        </w:rPr>
        <w:t xml:space="preserve">
     3) өзінің бастамасы немесе Ұлттық орталықтың сұрауы бойынша: </w:t>
      </w:r>
      <w:r>
        <w:br/>
      </w:r>
      <w:r>
        <w:rPr>
          <w:rFonts w:ascii="Times New Roman"/>
          <w:b w:val="false"/>
          <w:i w:val="false"/>
          <w:color w:val="000000"/>
          <w:sz w:val="28"/>
        </w:rPr>
        <w:t xml:space="preserve">
     жаңа дәрілік заттарды әзірлеу; </w:t>
      </w:r>
      <w:r>
        <w:br/>
      </w:r>
      <w:r>
        <w:rPr>
          <w:rFonts w:ascii="Times New Roman"/>
          <w:b w:val="false"/>
          <w:i w:val="false"/>
          <w:color w:val="000000"/>
          <w:sz w:val="28"/>
        </w:rPr>
        <w:t xml:space="preserve">
     Мемлекеттік тізілімнен ескірген және тиімділігі аз дәрілік заттарды алып тастау; </w:t>
      </w:r>
      <w:r>
        <w:br/>
      </w:r>
      <w:r>
        <w:rPr>
          <w:rFonts w:ascii="Times New Roman"/>
          <w:b w:val="false"/>
          <w:i w:val="false"/>
          <w:color w:val="000000"/>
          <w:sz w:val="28"/>
        </w:rPr>
        <w:t xml:space="preserve">
     дәрілік заттарды медициналық қолдану жөнінде қолданылып жүрген нұсқаулықтарды өзгерту; </w:t>
      </w:r>
      <w:r>
        <w:br/>
      </w:r>
      <w:r>
        <w:rPr>
          <w:rFonts w:ascii="Times New Roman"/>
          <w:b w:val="false"/>
          <w:i w:val="false"/>
          <w:color w:val="000000"/>
          <w:sz w:val="28"/>
        </w:rPr>
        <w:t xml:space="preserve">
     4) сынақтардың алғашқы қорытындыларын талқылау мақсатында дәрілік препараттарды сынау кезеңінде кеңесу жұмыстарына қатысу, сынақтар хаттамасын, қолдану жөнінде маманға арналған нұсқаулықты анықтау; </w:t>
      </w:r>
      <w:r>
        <w:br/>
      </w:r>
      <w:r>
        <w:rPr>
          <w:rFonts w:ascii="Times New Roman"/>
          <w:b w:val="false"/>
          <w:i w:val="false"/>
          <w:color w:val="000000"/>
          <w:sz w:val="28"/>
        </w:rPr>
        <w:t xml:space="preserve">
     5) тапсырыс берушіден сыналатын препарат туралы барлық қажетті мәліметтерді алу; </w:t>
      </w:r>
      <w:r>
        <w:br/>
      </w:r>
      <w:r>
        <w:rPr>
          <w:rFonts w:ascii="Times New Roman"/>
          <w:b w:val="false"/>
          <w:i w:val="false"/>
          <w:color w:val="000000"/>
          <w:sz w:val="28"/>
        </w:rPr>
        <w:t xml:space="preserve">
     6) тапсырыс берушіден белгіленген тәртіпте шартпен байланысты препараттың, реактивтер мен басқа да қажетті материалдардың қажетті мөлшерінің іркіліссіз жеткізілуін талап ету; </w:t>
      </w:r>
      <w:r>
        <w:br/>
      </w:r>
      <w:r>
        <w:rPr>
          <w:rFonts w:ascii="Times New Roman"/>
          <w:b w:val="false"/>
          <w:i w:val="false"/>
          <w:color w:val="000000"/>
          <w:sz w:val="28"/>
        </w:rPr>
        <w:t xml:space="preserve">
     7) клиникалық сынақтардың тапсырыс берушісімен бірге сметаны қоса берілген шарт мақсатын орындау мерзімдері, ақы төлеудің мерзімдері мен тәсілі жан-жақты көрсетілген шарттар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8 қосымша </w:t>
      </w:r>
    </w:p>
    <w:p>
      <w:pPr>
        <w:spacing w:after="0"/>
        <w:ind w:left="0"/>
        <w:jc w:val="both"/>
      </w:pPr>
      <w:r>
        <w:rPr>
          <w:rFonts w:ascii="Times New Roman"/>
          <w:b/>
          <w:i w:val="false"/>
          <w:color w:val="000000"/>
          <w:sz w:val="28"/>
        </w:rPr>
        <w:t xml:space="preserve">               Клиникалық базаның паспорты </w:t>
      </w:r>
    </w:p>
    <w:p>
      <w:pPr>
        <w:spacing w:after="0"/>
        <w:ind w:left="0"/>
        <w:jc w:val="both"/>
      </w:pPr>
      <w:r>
        <w:rPr>
          <w:rFonts w:ascii="Times New Roman"/>
          <w:b w:val="false"/>
          <w:i w:val="false"/>
          <w:color w:val="000000"/>
          <w:sz w:val="28"/>
        </w:rPr>
        <w:t xml:space="preserve">     1. Клиникалық базаның аты, мекен-жайы, телефоны мен ведомстволық қатыстылығы. Клиникалық база басшысының Т.А.Ә. (толық), телефоны, факс, e-mail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Жұмыстың негізгі ғылыми-клиникалық бағыттары: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Кадрмен қамтамасыз етілуі: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2953"/>
      </w:tblGrid>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Қызметкерлердің жалпы саны (клиникалық базада тұрақты практикадағылар):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Ғылыми қызметкерлер: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ғылым докторлары: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ғылым кандидаттары: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465"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дәрежесіз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аспиранттар: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дәрігерлер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База қызметкерлері клиникалық база жұмысының негізгі бағыттары бойынша соңғы 3 жылда әзірлеген жарияланымдар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2953"/>
      </w:tblGrid>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монографиялар: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мақалалар: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баяндамалар: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Түпкілікті қор мен оның сипаттамасы (төсектердің бейіні мен санын көрсету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3"/>
        <w:gridCol w:w="623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Стационарлық төсектер: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Реанимациялық: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       _ </w:t>
      </w:r>
      <w:r>
        <w:br/>
      </w:r>
      <w:r>
        <w:rPr>
          <w:rFonts w:ascii="Times New Roman"/>
          <w:b w:val="false"/>
          <w:i w:val="false"/>
          <w:color w:val="000000"/>
          <w:sz w:val="28"/>
        </w:rPr>
        <w:t xml:space="preserve">
6. Емханалар қолда бары:|_| иә, |_|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3"/>
        <w:gridCol w:w="3693"/>
      </w:tblGrid>
      <w:tr>
        <w:trPr>
          <w:trHeight w:val="90" w:hRule="atLeast"/>
        </w:trPr>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Ауысымда келудің жалпы саны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Ауысымда бейінді науқастардың саны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_       _ </w:t>
            </w:r>
            <w:r>
              <w:br/>
            </w:r>
            <w:r>
              <w:rPr>
                <w:rFonts w:ascii="Times New Roman"/>
                <w:b w:val="false"/>
                <w:i w:val="false"/>
                <w:color w:val="000000"/>
                <w:sz w:val="20"/>
              </w:rPr>
              <w:t xml:space="preserve">
Күндізгі стационар: |_| иә, |_| жоқ </w:t>
            </w:r>
            <w:r>
              <w:br/>
            </w:r>
            <w:r>
              <w:rPr>
                <w:rFonts w:ascii="Times New Roman"/>
                <w:b w:val="false"/>
                <w:i w:val="false"/>
                <w:color w:val="000000"/>
                <w:sz w:val="20"/>
              </w:rPr>
              <w:t xml:space="preserve">
                   Төсектер саны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8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Емделушілердің ауысымдағы орташа саны </w:t>
            </w:r>
          </w:p>
        </w:tc>
        <w:tc>
          <w:tcPr>
            <w:tcW w:w="3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Зерттеуге бір мезгілде енгізілуі мүмкін бейінді </w:t>
      </w:r>
      <w:r>
        <w:br/>
      </w:r>
      <w:r>
        <w:rPr>
          <w:rFonts w:ascii="Times New Roman"/>
          <w:b w:val="false"/>
          <w:i w:val="false"/>
          <w:color w:val="000000"/>
          <w:sz w:val="28"/>
        </w:rPr>
        <w:t xml:space="preserve">
науқастар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2953"/>
      </w:tblGrid>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Стационар: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9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Емхана: </w:t>
            </w:r>
          </w:p>
        </w:tc>
        <w:tc>
          <w:tcPr>
            <w:tcW w:w="2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Клиникалық базада зерделенуі мүмкін дәрілік заттар фармакологиялық топтарының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Клиникалық сынақтар кезінде пайдаланылуы мүмкін </w:t>
      </w:r>
      <w:r>
        <w:br/>
      </w:r>
      <w:r>
        <w:rPr>
          <w:rFonts w:ascii="Times New Roman"/>
          <w:b w:val="false"/>
          <w:i w:val="false"/>
          <w:color w:val="000000"/>
          <w:sz w:val="28"/>
        </w:rPr>
        <w:t xml:space="preserve">
зерттеулердің зертханалық және клиникалық-аспаптық тәсілдерінің </w:t>
      </w:r>
      <w:r>
        <w:br/>
      </w:r>
      <w:r>
        <w:rPr>
          <w:rFonts w:ascii="Times New Roman"/>
          <w:b w:val="false"/>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зертханада тіркелудің болуы (мерзімі, N), ол клиникалық зерттеулер жүргізілуі кезінде зертханалық зерттеулер үшін пайдаланылатын болады: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10. Техникалық қамтамсыз 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5033"/>
      </w:tblGrid>
      <w:tr>
        <w:trPr>
          <w:trHeight w:val="90" w:hRule="atLeast"/>
        </w:trPr>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Импорттық өндірістің бүлінбеген </w:t>
            </w:r>
            <w:r>
              <w:br/>
            </w:r>
            <w:r>
              <w:rPr>
                <w:rFonts w:ascii="Times New Roman"/>
                <w:b w:val="false"/>
                <w:i w:val="false"/>
                <w:color w:val="000000"/>
                <w:sz w:val="20"/>
              </w:rPr>
              <w:t xml:space="preserve">
аспаптарының болуы (атауы, елі, </w:t>
            </w:r>
            <w:r>
              <w:br/>
            </w:r>
            <w:r>
              <w:rPr>
                <w:rFonts w:ascii="Times New Roman"/>
                <w:b w:val="false"/>
                <w:i w:val="false"/>
                <w:color w:val="000000"/>
                <w:sz w:val="20"/>
              </w:rPr>
              <w:t xml:space="preserve">
таңбасы, шығарылған жылы)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Метрологиялық бақылау (соңғы тексеру мерзімі) </w:t>
            </w:r>
          </w:p>
        </w:tc>
      </w:tr>
      <w:tr>
        <w:trPr>
          <w:trHeight w:val="90" w:hRule="atLeast"/>
        </w:trPr>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3"/>
        <w:gridCol w:w="5033"/>
      </w:tblGrid>
      <w:tr>
        <w:trPr>
          <w:trHeight w:val="90" w:hRule="atLeast"/>
        </w:trPr>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Отандық өндірістің бүлінбеген аспаптарының болуы (атауы, елі, таңбасы, шығарылған жылы)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Метрологиялық бақылау (соңғы тексеру мерзімі) </w:t>
            </w:r>
          </w:p>
        </w:tc>
      </w:tr>
      <w:tr>
        <w:trPr>
          <w:trHeight w:val="90" w:hRule="atLeast"/>
        </w:trPr>
        <w:tc>
          <w:tcPr>
            <w:tcW w:w="7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компьтерлермен және коммуникацияның басқа да құралдарымен қамтамасыз ету (саны, таңбасы) және қызметкерлердің оларды </w:t>
      </w:r>
      <w:r>
        <w:br/>
      </w:r>
      <w:r>
        <w:rPr>
          <w:rFonts w:ascii="Times New Roman"/>
          <w:b w:val="false"/>
          <w:i w:val="false"/>
          <w:color w:val="000000"/>
          <w:sz w:val="28"/>
        </w:rPr>
        <w:t xml:space="preserve">
меңгеру деңгейі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Клиникалық базада соңғы 3 жылда жүргізілген клиникалық сынақтар деректері </w:t>
      </w:r>
      <w:r>
        <w:br/>
      </w:r>
      <w:r>
        <w:rPr>
          <w:rFonts w:ascii="Times New Roman"/>
          <w:b w:val="false"/>
          <w:i w:val="false"/>
          <w:color w:val="000000"/>
          <w:sz w:val="28"/>
        </w:rPr>
        <w:t xml:space="preserve">
- отандық өндірістің дәрілік заттары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3553"/>
        <w:gridCol w:w="4093"/>
      </w:tblGrid>
      <w:tr>
        <w:trPr>
          <w:trHeight w:val="2025"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w:t>
            </w:r>
            <w:r>
              <w:br/>
            </w:r>
            <w:r>
              <w:rPr>
                <w:rFonts w:ascii="Times New Roman"/>
                <w:b w:val="false"/>
                <w:i w:val="false"/>
                <w:color w:val="000000"/>
                <w:sz w:val="20"/>
              </w:rPr>
              <w:t xml:space="preserve">
/клиникалық сынақ хаттамасының атауы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сынақтың жүргізілу </w:t>
            </w:r>
            <w:r>
              <w:br/>
            </w:r>
            <w:r>
              <w:rPr>
                <w:rFonts w:ascii="Times New Roman"/>
                <w:b w:val="false"/>
                <w:i w:val="false"/>
                <w:color w:val="000000"/>
                <w:sz w:val="20"/>
              </w:rPr>
              <w:t xml:space="preserve">
мерзімі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сынақтарды жүргізу туралы Фармация комитетінің шешімі (N және мерзімі) </w:t>
            </w:r>
          </w:p>
        </w:tc>
      </w:tr>
      <w:tr>
        <w:trPr>
          <w:trHeight w:val="9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шетелдік өндірістің дәрілік заттары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3"/>
        <w:gridCol w:w="3553"/>
        <w:gridCol w:w="4093"/>
      </w:tblGrid>
      <w:tr>
        <w:trPr>
          <w:trHeight w:val="9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атауы/ клиникалық сынақтың хаттамасы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сынақтың жүргізілу мерзімдері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сынақтарды жүргізу туралы Фармация комитетінің шешімі (N және мерзімі) </w:t>
            </w:r>
          </w:p>
        </w:tc>
      </w:tr>
      <w:tr>
        <w:trPr>
          <w:trHeight w:val="1410" w:hRule="atLeast"/>
        </w:trPr>
        <w:tc>
          <w:tcPr>
            <w:tcW w:w="4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халықаралық көпорталықтық клиникалық сынақтар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3673"/>
        <w:gridCol w:w="4093"/>
      </w:tblGrid>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атауы/ клиникалық сынақтың хаттамасы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сынақтың жүргізілу мерзімі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сынақтарды жүргізу туралы Фармация комитетінің шешімі (N және мерзімі)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Клиникалық сынақ материалдарын сақтауға арналған техникалық мүмкіндіктердің (орындар/үй-жайлар) болуы: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13. GCP бойынша жұмыс үшін даярланған дәрігерлік, ғылыми </w:t>
      </w:r>
      <w:r>
        <w:br/>
      </w:r>
      <w:r>
        <w:rPr>
          <w:rFonts w:ascii="Times New Roman"/>
          <w:b w:val="false"/>
          <w:i w:val="false"/>
          <w:color w:val="000000"/>
          <w:sz w:val="28"/>
        </w:rPr>
        <w:t xml:space="preserve">
және қосалқы қызметшілердің болуы мен саны (даярлықтан өту айы </w:t>
      </w:r>
      <w:r>
        <w:br/>
      </w:r>
      <w:r>
        <w:rPr>
          <w:rFonts w:ascii="Times New Roman"/>
          <w:b w:val="false"/>
          <w:i w:val="false"/>
          <w:color w:val="000000"/>
          <w:sz w:val="28"/>
        </w:rPr>
        <w:t xml:space="preserve">
мен мерзімін, растайтын құжат-сертификаттың болуын көрсету </w:t>
      </w:r>
      <w:r>
        <w:br/>
      </w:r>
      <w:r>
        <w:rPr>
          <w:rFonts w:ascii="Times New Roman"/>
          <w:b w:val="false"/>
          <w:i w:val="false"/>
          <w:color w:val="000000"/>
          <w:sz w:val="28"/>
        </w:rPr>
        <w:t xml:space="preserve">
керек)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14. Клиникалық базаның қызметі туралы басқа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15. Этика мәселелері жөніндегі жергілікті комиссияның болуы (білім мерзімі, хаттама 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3"/>
      </w:tblGrid>
      <w:tr>
        <w:trPr>
          <w:trHeight w:val="90" w:hRule="atLeast"/>
        </w:trPr>
        <w:tc>
          <w:tcPr>
            <w:tcW w:w="1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16. Клиникалық базаның мамандары-зерттеушілері туралы </w:t>
      </w:r>
      <w:r>
        <w:br/>
      </w:r>
      <w:r>
        <w:rPr>
          <w:rFonts w:ascii="Times New Roman"/>
          <w:b w:val="false"/>
          <w:i w:val="false"/>
          <w:color w:val="000000"/>
          <w:sz w:val="28"/>
        </w:rPr>
        <w:t xml:space="preserve">
деректер (мамандар-зерттеушілер мінездемелерінде бейнеленуі </w:t>
      </w:r>
      <w:r>
        <w:br/>
      </w:r>
      <w:r>
        <w:rPr>
          <w:rFonts w:ascii="Times New Roman"/>
          <w:b w:val="false"/>
          <w:i w:val="false"/>
          <w:color w:val="000000"/>
          <w:sz w:val="28"/>
        </w:rPr>
        <w:t xml:space="preserve">
тиіс мәселелер Тізбесі) </w:t>
      </w:r>
    </w:p>
    <w:p>
      <w:pPr>
        <w:spacing w:after="0"/>
        <w:ind w:left="0"/>
        <w:jc w:val="both"/>
      </w:pPr>
      <w:r>
        <w:rPr>
          <w:rFonts w:ascii="Times New Roman"/>
          <w:b w:val="false"/>
          <w:i w:val="false"/>
          <w:color w:val="000000"/>
          <w:sz w:val="28"/>
        </w:rPr>
        <w:t xml:space="preserve">     Клиникалық база басшысының қолы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Мерзімі 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i w:val="false"/>
          <w:color w:val="000000"/>
          <w:sz w:val="28"/>
        </w:rPr>
        <w:t xml:space="preserve">Клиникалық сынақтарға қатысатын мамандар-зерттеушілер </w:t>
      </w:r>
      <w:r>
        <w:br/>
      </w:r>
      <w:r>
        <w:rPr>
          <w:rFonts w:ascii="Times New Roman"/>
          <w:b w:val="false"/>
          <w:i w:val="false"/>
          <w:color w:val="000000"/>
          <w:sz w:val="28"/>
        </w:rPr>
        <w:t>
</w:t>
      </w:r>
      <w:r>
        <w:rPr>
          <w:rFonts w:ascii="Times New Roman"/>
          <w:b/>
          <w:i w:val="false"/>
          <w:color w:val="000000"/>
          <w:sz w:val="28"/>
        </w:rPr>
        <w:t xml:space="preserve">мінездемелерінде бейнеленуге тиіс мәселелер тізбесі </w:t>
      </w:r>
    </w:p>
    <w:p>
      <w:pPr>
        <w:spacing w:after="0"/>
        <w:ind w:left="0"/>
        <w:jc w:val="both"/>
      </w:pPr>
      <w:r>
        <w:rPr>
          <w:rFonts w:ascii="Times New Roman"/>
          <w:b w:val="false"/>
          <w:i w:val="false"/>
          <w:color w:val="000000"/>
          <w:sz w:val="28"/>
        </w:rPr>
        <w:t xml:space="preserve">     1. Т.А.Ә (толық). </w:t>
      </w:r>
      <w:r>
        <w:br/>
      </w:r>
      <w:r>
        <w:rPr>
          <w:rFonts w:ascii="Times New Roman"/>
          <w:b w:val="false"/>
          <w:i w:val="false"/>
          <w:color w:val="000000"/>
          <w:sz w:val="28"/>
        </w:rPr>
        <w:t xml:space="preserve">
     2. Туған жылы </w:t>
      </w:r>
      <w:r>
        <w:br/>
      </w:r>
      <w:r>
        <w:rPr>
          <w:rFonts w:ascii="Times New Roman"/>
          <w:b w:val="false"/>
          <w:i w:val="false"/>
          <w:color w:val="000000"/>
          <w:sz w:val="28"/>
        </w:rPr>
        <w:t xml:space="preserve">
     3. Білімі (оқу орнын көрсете отырып) </w:t>
      </w:r>
      <w:r>
        <w:br/>
      </w:r>
      <w:r>
        <w:rPr>
          <w:rFonts w:ascii="Times New Roman"/>
          <w:b w:val="false"/>
          <w:i w:val="false"/>
          <w:color w:val="000000"/>
          <w:sz w:val="28"/>
        </w:rPr>
        <w:t xml:space="preserve">
     4. Мамандығы </w:t>
      </w:r>
      <w:r>
        <w:br/>
      </w:r>
      <w:r>
        <w:rPr>
          <w:rFonts w:ascii="Times New Roman"/>
          <w:b w:val="false"/>
          <w:i w:val="false"/>
          <w:color w:val="000000"/>
          <w:sz w:val="28"/>
        </w:rPr>
        <w:t xml:space="preserve">
     5. Дипломнан кейінгі білім </w:t>
      </w:r>
      <w:r>
        <w:br/>
      </w:r>
      <w:r>
        <w:rPr>
          <w:rFonts w:ascii="Times New Roman"/>
          <w:b w:val="false"/>
          <w:i w:val="false"/>
          <w:color w:val="000000"/>
          <w:sz w:val="28"/>
        </w:rPr>
        <w:t xml:space="preserve">
     6. Ғылыми дәрежесі мен аты (егер бар болса) </w:t>
      </w:r>
      <w:r>
        <w:br/>
      </w:r>
      <w:r>
        <w:rPr>
          <w:rFonts w:ascii="Times New Roman"/>
          <w:b w:val="false"/>
          <w:i w:val="false"/>
          <w:color w:val="000000"/>
          <w:sz w:val="28"/>
        </w:rPr>
        <w:t xml:space="preserve">
     7. Жұмыс орны мен қызметі </w:t>
      </w:r>
      <w:r>
        <w:br/>
      </w:r>
      <w:r>
        <w:rPr>
          <w:rFonts w:ascii="Times New Roman"/>
          <w:b w:val="false"/>
          <w:i w:val="false"/>
          <w:color w:val="000000"/>
          <w:sz w:val="28"/>
        </w:rPr>
        <w:t xml:space="preserve">
     8. Мамандығы бойынша жұмыс стажы </w:t>
      </w:r>
      <w:r>
        <w:br/>
      </w:r>
      <w:r>
        <w:rPr>
          <w:rFonts w:ascii="Times New Roman"/>
          <w:b w:val="false"/>
          <w:i w:val="false"/>
          <w:color w:val="000000"/>
          <w:sz w:val="28"/>
        </w:rPr>
        <w:t xml:space="preserve">
     9. Ғылыми еңбектері, авторлық куәліктері (негізгі монографиялар, мақалалар, әдістемелік ұсынымдар тізбесі) </w:t>
      </w:r>
      <w:r>
        <w:br/>
      </w:r>
      <w:r>
        <w:rPr>
          <w:rFonts w:ascii="Times New Roman"/>
          <w:b w:val="false"/>
          <w:i w:val="false"/>
          <w:color w:val="000000"/>
          <w:sz w:val="28"/>
        </w:rPr>
        <w:t xml:space="preserve">
     10. Дәрілік заттардың клиникалық сынақтарын жүргізу жөнінде тәжірибенің болуы (дәрілік заттың/клиникалық сынақ хаттамасының атауын, хаттаманы ҚР ДМ дәрілік заттарды, медициналық мақсаттағы бұйымдарды және медицина техникасын сараптау Ұлттық орталығы бекіткен мерзімін көрсету керек) </w:t>
      </w:r>
      <w:r>
        <w:br/>
      </w:r>
      <w:r>
        <w:rPr>
          <w:rFonts w:ascii="Times New Roman"/>
          <w:b w:val="false"/>
          <w:i w:val="false"/>
          <w:color w:val="000000"/>
          <w:sz w:val="28"/>
        </w:rPr>
        <w:t xml:space="preserve">
     11. Дәрілік заттардың клиникалық сынақтары кезінде қандай міндеттер орындады </w:t>
      </w:r>
      <w:r>
        <w:br/>
      </w:r>
      <w:r>
        <w:rPr>
          <w:rFonts w:ascii="Times New Roman"/>
          <w:b w:val="false"/>
          <w:i w:val="false"/>
          <w:color w:val="000000"/>
          <w:sz w:val="28"/>
        </w:rPr>
        <w:t xml:space="preserve">
     12. Дәрілік заттар клиникалық сынақтарының мәселелері жөніндегі (GCP) конференцияларға, семинарға, тренингтерге қатысу (мерзімі, айы). Растайтын құжат-сертификаттың болуы (сертификаттың көшірмесі қоса беріледі) </w:t>
      </w:r>
      <w:r>
        <w:br/>
      </w:r>
      <w:r>
        <w:rPr>
          <w:rFonts w:ascii="Times New Roman"/>
          <w:b w:val="false"/>
          <w:i w:val="false"/>
          <w:color w:val="000000"/>
          <w:sz w:val="28"/>
        </w:rPr>
        <w:t xml:space="preserve">
     13. Ұйымның мекен-жайы, байланыс телефоны, факс, e-mail </w:t>
      </w:r>
      <w:r>
        <w:br/>
      </w:r>
      <w:r>
        <w:rPr>
          <w:rFonts w:ascii="Times New Roman"/>
          <w:b w:val="false"/>
          <w:i w:val="false"/>
          <w:color w:val="000000"/>
          <w:sz w:val="28"/>
        </w:rPr>
        <w:t xml:space="preserve">
     14. Маманның-зерттеушінің қолы </w:t>
      </w:r>
      <w:r>
        <w:br/>
      </w:r>
      <w:r>
        <w:rPr>
          <w:rFonts w:ascii="Times New Roman"/>
          <w:b w:val="false"/>
          <w:i w:val="false"/>
          <w:color w:val="000000"/>
          <w:sz w:val="28"/>
        </w:rPr>
        <w:t xml:space="preserve">
     15. Басшының ресми куәландырылған қолы (кадрлар бөлімі) </w:t>
      </w:r>
      <w:r>
        <w:br/>
      </w:r>
      <w:r>
        <w:rPr>
          <w:rFonts w:ascii="Times New Roman"/>
          <w:b w:val="false"/>
          <w:i w:val="false"/>
          <w:color w:val="000000"/>
          <w:sz w:val="28"/>
        </w:rPr>
        <w:t xml:space="preserve">
     16. Мерзімі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(немесе) </w:t>
      </w:r>
      <w:r>
        <w:br/>
      </w:r>
      <w:r>
        <w:rPr>
          <w:rFonts w:ascii="Times New Roman"/>
          <w:b w:val="false"/>
          <w:i w:val="false"/>
          <w:color w:val="000000"/>
          <w:sz w:val="28"/>
        </w:rPr>
        <w:t xml:space="preserve">
                                    сынақтарын жүргізу жөніндегі </w:t>
      </w:r>
      <w:r>
        <w:br/>
      </w:r>
      <w:r>
        <w:rPr>
          <w:rFonts w:ascii="Times New Roman"/>
          <w:b w:val="false"/>
          <w:i w:val="false"/>
          <w:color w:val="000000"/>
          <w:sz w:val="28"/>
        </w:rPr>
        <w:t xml:space="preserve">
                                      нұсқаулыққа 9 қосымша </w:t>
      </w:r>
    </w:p>
    <w:p>
      <w:pPr>
        <w:spacing w:after="0"/>
        <w:ind w:left="0"/>
        <w:jc w:val="both"/>
      </w:pPr>
      <w:r>
        <w:rPr>
          <w:rFonts w:ascii="Times New Roman"/>
          <w:b/>
          <w:i w:val="false"/>
          <w:color w:val="000000"/>
          <w:sz w:val="28"/>
        </w:rPr>
        <w:t xml:space="preserve">         Зерттелетін дәрілік заттар есебінің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Клиникалық базаның атауы____________________________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493"/>
        <w:gridCol w:w="1413"/>
        <w:gridCol w:w="1413"/>
        <w:gridCol w:w="1493"/>
        <w:gridCol w:w="165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Кіріс </w:t>
            </w:r>
          </w:p>
        </w:tc>
      </w:tr>
      <w:tr>
        <w:trPr>
          <w:trHeight w:val="90"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препа- </w:t>
            </w:r>
            <w:r>
              <w:br/>
            </w:r>
            <w:r>
              <w:rPr>
                <w:rFonts w:ascii="Times New Roman"/>
                <w:b w:val="false"/>
                <w:i w:val="false"/>
                <w:color w:val="000000"/>
                <w:sz w:val="20"/>
              </w:rPr>
              <w:t xml:space="preserve">
раттың сәйкес </w:t>
            </w:r>
            <w:r>
              <w:br/>
            </w:r>
            <w:r>
              <w:rPr>
                <w:rFonts w:ascii="Times New Roman"/>
                <w:b w:val="false"/>
                <w:i w:val="false"/>
                <w:color w:val="000000"/>
                <w:sz w:val="20"/>
              </w:rPr>
              <w:t xml:space="preserve">
коды немесе атауы, мөлшер- </w:t>
            </w:r>
            <w:r>
              <w:br/>
            </w:r>
            <w:r>
              <w:rPr>
                <w:rFonts w:ascii="Times New Roman"/>
                <w:b w:val="false"/>
                <w:i w:val="false"/>
                <w:color w:val="000000"/>
                <w:sz w:val="20"/>
              </w:rPr>
              <w:t xml:space="preserve">
леу, буып-түю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Сериясы/партиясы, жарам-дылық мер- </w:t>
            </w:r>
            <w:r>
              <w:br/>
            </w:r>
            <w:r>
              <w:rPr>
                <w:rFonts w:ascii="Times New Roman"/>
                <w:b w:val="false"/>
                <w:i w:val="false"/>
                <w:color w:val="000000"/>
                <w:sz w:val="20"/>
              </w:rPr>
              <w:t xml:space="preserve">
зімі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Алын-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 </w:t>
            </w:r>
            <w:r>
              <w:br/>
            </w:r>
            <w:r>
              <w:rPr>
                <w:rFonts w:ascii="Times New Roman"/>
                <w:b w:val="false"/>
                <w:i w:val="false"/>
                <w:color w:val="000000"/>
                <w:sz w:val="20"/>
              </w:rPr>
              <w:t xml:space="preserve">
рысшының </w:t>
            </w:r>
            <w:r>
              <w:br/>
            </w:r>
            <w:r>
              <w:rPr>
                <w:rFonts w:ascii="Times New Roman"/>
                <w:b w:val="false"/>
                <w:i w:val="false"/>
                <w:color w:val="000000"/>
                <w:sz w:val="20"/>
              </w:rPr>
              <w:t xml:space="preserve">
Т.А.Ә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Алған жауап-ты адам- </w:t>
            </w:r>
            <w:r>
              <w:br/>
            </w:r>
            <w:r>
              <w:rPr>
                <w:rFonts w:ascii="Times New Roman"/>
                <w:b w:val="false"/>
                <w:i w:val="false"/>
                <w:color w:val="000000"/>
                <w:sz w:val="20"/>
              </w:rPr>
              <w:t xml:space="preserve">
ның Т.А.Ә. </w:t>
            </w:r>
          </w:p>
        </w:tc>
      </w:tr>
      <w:tr>
        <w:trPr>
          <w:trHeight w:val="90" w:hRule="atLeast"/>
        </w:trPr>
        <w:tc>
          <w:tcPr>
            <w:tcW w:w="3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таблицаның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533"/>
        <w:gridCol w:w="1233"/>
        <w:gridCol w:w="1733"/>
        <w:gridCol w:w="1553"/>
        <w:gridCol w:w="1653"/>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Жұмсалуы </w:t>
            </w:r>
          </w:p>
        </w:tc>
        <w:tc>
          <w:tcPr>
            <w:tcW w:w="1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Т.А.Ә., </w:t>
            </w:r>
            <w:r>
              <w:br/>
            </w:r>
            <w:r>
              <w:rPr>
                <w:rFonts w:ascii="Times New Roman"/>
                <w:b w:val="false"/>
                <w:i w:val="false"/>
                <w:color w:val="000000"/>
                <w:sz w:val="20"/>
              </w:rPr>
              <w:t xml:space="preserve">
қолы </w:t>
            </w:r>
          </w:p>
        </w:tc>
        <w:tc>
          <w:tcPr>
            <w:tcW w:w="1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Медби- </w:t>
            </w:r>
            <w:r>
              <w:br/>
            </w:r>
            <w:r>
              <w:rPr>
                <w:rFonts w:ascii="Times New Roman"/>
                <w:b w:val="false"/>
                <w:i w:val="false"/>
                <w:color w:val="000000"/>
                <w:sz w:val="20"/>
              </w:rPr>
              <w:t xml:space="preserve">
кенің </w:t>
            </w:r>
            <w:r>
              <w:br/>
            </w:r>
            <w:r>
              <w:rPr>
                <w:rFonts w:ascii="Times New Roman"/>
                <w:b w:val="false"/>
                <w:i w:val="false"/>
                <w:color w:val="000000"/>
                <w:sz w:val="20"/>
              </w:rPr>
              <w:t xml:space="preserve">
Т.А.Ә., </w:t>
            </w:r>
            <w:r>
              <w:br/>
            </w:r>
            <w:r>
              <w:rPr>
                <w:rFonts w:ascii="Times New Roman"/>
                <w:b w:val="false"/>
                <w:i w:val="false"/>
                <w:color w:val="000000"/>
                <w:sz w:val="20"/>
              </w:rPr>
              <w:t xml:space="preserve">
қолы </w:t>
            </w:r>
          </w:p>
        </w:tc>
        <w:tc>
          <w:tcPr>
            <w:tcW w:w="16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Қалдық </w:t>
            </w: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лану </w:t>
            </w:r>
            <w:r>
              <w:br/>
            </w:r>
            <w:r>
              <w:rPr>
                <w:rFonts w:ascii="Times New Roman"/>
                <w:b w:val="false"/>
                <w:i w:val="false"/>
                <w:color w:val="000000"/>
                <w:sz w:val="20"/>
              </w:rPr>
              <w:t xml:space="preserve">
күні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Сынаушының сәйкес </w:t>
            </w:r>
            <w:r>
              <w:br/>
            </w:r>
            <w:r>
              <w:rPr>
                <w:rFonts w:ascii="Times New Roman"/>
                <w:b w:val="false"/>
                <w:i w:val="false"/>
                <w:color w:val="000000"/>
                <w:sz w:val="20"/>
              </w:rPr>
              <w:t xml:space="preserve">
коды немесе </w:t>
            </w:r>
            <w:r>
              <w:br/>
            </w:r>
            <w:r>
              <w:rPr>
                <w:rFonts w:ascii="Times New Roman"/>
                <w:b w:val="false"/>
                <w:i w:val="false"/>
                <w:color w:val="000000"/>
                <w:sz w:val="20"/>
              </w:rPr>
              <w:t xml:space="preserve">
Т.А.Ә.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10 қосымша </w:t>
      </w:r>
    </w:p>
    <w:p>
      <w:pPr>
        <w:spacing w:after="0"/>
        <w:ind w:left="0"/>
        <w:jc w:val="both"/>
      </w:pPr>
      <w:r>
        <w:rPr>
          <w:rFonts w:ascii="Times New Roman"/>
          <w:b/>
          <w:i w:val="false"/>
          <w:color w:val="000000"/>
          <w:sz w:val="28"/>
        </w:rPr>
        <w:t xml:space="preserve">     Клиникалық базада және тапсырыс берушіде сақталуға </w:t>
      </w:r>
      <w:r>
        <w:br/>
      </w:r>
      <w:r>
        <w:rPr>
          <w:rFonts w:ascii="Times New Roman"/>
          <w:b w:val="false"/>
          <w:i w:val="false"/>
          <w:color w:val="000000"/>
          <w:sz w:val="28"/>
        </w:rPr>
        <w:t>
</w:t>
      </w:r>
      <w:r>
        <w:rPr>
          <w:rFonts w:ascii="Times New Roman"/>
          <w:b/>
          <w:i w:val="false"/>
          <w:color w:val="000000"/>
          <w:sz w:val="28"/>
        </w:rPr>
        <w:t xml:space="preserve">  тиіс клиникалық сынақтардың негізгі құжаттарының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5333"/>
        <w:gridCol w:w="2833"/>
        <w:gridCol w:w="2873"/>
      </w:tblGrid>
      <w:tr>
        <w:trPr>
          <w:trHeight w:val="90" w:hRule="atLeast"/>
        </w:trPr>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Файлдарда </w:t>
            </w:r>
            <w:r>
              <w:br/>
            </w:r>
            <w:r>
              <w:rPr>
                <w:rFonts w:ascii="Times New Roman"/>
                <w:b w:val="false"/>
                <w:i w:val="false"/>
                <w:color w:val="000000"/>
                <w:sz w:val="20"/>
              </w:rPr>
              <w:t xml:space="preserve">
болатындары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Құжаттың атауы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Зерттеуші- </w:t>
            </w:r>
            <w:r>
              <w:br/>
            </w:r>
            <w:r>
              <w:rPr>
                <w:rFonts w:ascii="Times New Roman"/>
                <w:b w:val="false"/>
                <w:i w:val="false"/>
                <w:color w:val="000000"/>
                <w:sz w:val="20"/>
              </w:rPr>
              <w:t xml:space="preserve">
лерде </w:t>
            </w:r>
            <w:r>
              <w:br/>
            </w:r>
            <w:r>
              <w:rPr>
                <w:rFonts w:ascii="Times New Roman"/>
                <w:b w:val="false"/>
                <w:i w:val="false"/>
                <w:color w:val="000000"/>
                <w:sz w:val="20"/>
              </w:rPr>
              <w:t xml:space="preserve">
болатындары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Тапсырыс </w:t>
            </w:r>
            <w:r>
              <w:br/>
            </w:r>
            <w:r>
              <w:rPr>
                <w:rFonts w:ascii="Times New Roman"/>
                <w:b w:val="false"/>
                <w:i w:val="false"/>
                <w:color w:val="000000"/>
                <w:sz w:val="20"/>
              </w:rPr>
              <w:t xml:space="preserve">
берушілерде </w:t>
            </w:r>
            <w:r>
              <w:br/>
            </w:r>
            <w:r>
              <w:rPr>
                <w:rFonts w:ascii="Times New Roman"/>
                <w:b w:val="false"/>
                <w:i w:val="false"/>
                <w:color w:val="000000"/>
                <w:sz w:val="20"/>
              </w:rPr>
              <w:t xml:space="preserve">
болатындары </w:t>
            </w:r>
          </w:p>
        </w:tc>
      </w:tr>
      <w:tr>
        <w:trPr>
          <w:trHeight w:val="465"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Зерттеушінің брошюрасы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 қойылған хаттама және </w:t>
            </w:r>
            <w:r>
              <w:br/>
            </w:r>
            <w:r>
              <w:rPr>
                <w:rFonts w:ascii="Times New Roman"/>
                <w:b w:val="false"/>
                <w:i w:val="false"/>
                <w:color w:val="000000"/>
                <w:sz w:val="20"/>
              </w:rPr>
              <w:t xml:space="preserve">
оған түзетулер (болған </w:t>
            </w:r>
            <w:r>
              <w:br/>
            </w:r>
            <w:r>
              <w:rPr>
                <w:rFonts w:ascii="Times New Roman"/>
                <w:b w:val="false"/>
                <w:i w:val="false"/>
                <w:color w:val="000000"/>
                <w:sz w:val="20"/>
              </w:rPr>
              <w:t xml:space="preserve">
жағдайда)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Дербес тіркеу нысанының </w:t>
            </w:r>
            <w:r>
              <w:br/>
            </w:r>
            <w:r>
              <w:rPr>
                <w:rFonts w:ascii="Times New Roman"/>
                <w:b w:val="false"/>
                <w:i w:val="false"/>
                <w:color w:val="000000"/>
                <w:sz w:val="20"/>
              </w:rPr>
              <w:t xml:space="preserve">
(ДТН) үлгісі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Сыналушының ұсынатын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 хабарландырылған </w:t>
            </w:r>
            <w:r>
              <w:br/>
            </w:r>
            <w:r>
              <w:rPr>
                <w:rFonts w:ascii="Times New Roman"/>
                <w:b w:val="false"/>
                <w:i w:val="false"/>
                <w:color w:val="000000"/>
                <w:sz w:val="20"/>
              </w:rPr>
              <w:t xml:space="preserve">
келісім нысаны (барлық </w:t>
            </w:r>
            <w:r>
              <w:br/>
            </w:r>
            <w:r>
              <w:rPr>
                <w:rFonts w:ascii="Times New Roman"/>
                <w:b w:val="false"/>
                <w:i w:val="false"/>
                <w:color w:val="000000"/>
                <w:sz w:val="20"/>
              </w:rPr>
              <w:t xml:space="preserve">
қажетті түсінік материал- </w:t>
            </w:r>
            <w:r>
              <w:br/>
            </w:r>
            <w:r>
              <w:rPr>
                <w:rFonts w:ascii="Times New Roman"/>
                <w:b w:val="false"/>
                <w:i w:val="false"/>
                <w:color w:val="000000"/>
                <w:sz w:val="20"/>
              </w:rPr>
              <w:t xml:space="preserve">
дарын қоса алғанда); </w:t>
            </w:r>
            <w:r>
              <w:br/>
            </w:r>
            <w:r>
              <w:rPr>
                <w:rFonts w:ascii="Times New Roman"/>
                <w:b w:val="false"/>
                <w:i w:val="false"/>
                <w:color w:val="000000"/>
                <w:sz w:val="20"/>
              </w:rPr>
              <w:t xml:space="preserve">
- басқа жазбаша материал- </w:t>
            </w:r>
            <w:r>
              <w:br/>
            </w:r>
            <w:r>
              <w:rPr>
                <w:rFonts w:ascii="Times New Roman"/>
                <w:b w:val="false"/>
                <w:i w:val="false"/>
                <w:color w:val="000000"/>
                <w:sz w:val="20"/>
              </w:rPr>
              <w:t xml:space="preserve">
дар; </w:t>
            </w:r>
            <w:r>
              <w:br/>
            </w:r>
            <w:r>
              <w:rPr>
                <w:rFonts w:ascii="Times New Roman"/>
                <w:b w:val="false"/>
                <w:i w:val="false"/>
                <w:color w:val="000000"/>
                <w:sz w:val="20"/>
              </w:rPr>
              <w:t xml:space="preserve">
- сыналушыны жинау </w:t>
            </w:r>
            <w:r>
              <w:br/>
            </w:r>
            <w:r>
              <w:rPr>
                <w:rFonts w:ascii="Times New Roman"/>
                <w:b w:val="false"/>
                <w:i w:val="false"/>
                <w:color w:val="000000"/>
                <w:sz w:val="20"/>
              </w:rPr>
              <w:t xml:space="preserve">
туралы хабарландырулар </w:t>
            </w:r>
            <w:r>
              <w:br/>
            </w:r>
            <w:r>
              <w:rPr>
                <w:rFonts w:ascii="Times New Roman"/>
                <w:b w:val="false"/>
                <w:i w:val="false"/>
                <w:color w:val="000000"/>
                <w:sz w:val="20"/>
              </w:rPr>
              <w:t xml:space="preserve">
(егер пайдаланылатын </w:t>
            </w:r>
            <w:r>
              <w:br/>
            </w:r>
            <w:r>
              <w:rPr>
                <w:rFonts w:ascii="Times New Roman"/>
                <w:b w:val="false"/>
                <w:i w:val="false"/>
                <w:color w:val="000000"/>
                <w:sz w:val="20"/>
              </w:rPr>
              <w:t xml:space="preserve">
болса)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 </w:t>
            </w:r>
            <w:r>
              <w:br/>
            </w:r>
            <w:r>
              <w:rPr>
                <w:rFonts w:ascii="Times New Roman"/>
                <w:b w:val="false"/>
                <w:i w:val="false"/>
                <w:color w:val="000000"/>
                <w:sz w:val="20"/>
              </w:rPr>
              <w:t xml:space="preserve">
  </w:t>
            </w:r>
            <w:r>
              <w:br/>
            </w:r>
            <w:r>
              <w:rPr>
                <w:rFonts w:ascii="Times New Roman"/>
                <w:b w:val="false"/>
                <w:i w:val="false"/>
                <w:color w:val="000000"/>
                <w:sz w:val="20"/>
              </w:rPr>
              <w:t xml:space="preserve">
-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Тапсырыс беруші мен </w:t>
            </w:r>
            <w:r>
              <w:br/>
            </w:r>
            <w:r>
              <w:rPr>
                <w:rFonts w:ascii="Times New Roman"/>
                <w:b w:val="false"/>
                <w:i w:val="false"/>
                <w:color w:val="000000"/>
                <w:sz w:val="20"/>
              </w:rPr>
              <w:t xml:space="preserve">
клиникалық база арасында </w:t>
            </w:r>
            <w:r>
              <w:br/>
            </w:r>
            <w:r>
              <w:rPr>
                <w:rFonts w:ascii="Times New Roman"/>
                <w:b w:val="false"/>
                <w:i w:val="false"/>
                <w:color w:val="000000"/>
                <w:sz w:val="20"/>
              </w:rPr>
              <w:t xml:space="preserve">
қол қойылған шарт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Сақтандыру міндеттемесі </w:t>
            </w:r>
            <w:r>
              <w:br/>
            </w:r>
            <w:r>
              <w:rPr>
                <w:rFonts w:ascii="Times New Roman"/>
                <w:b w:val="false"/>
                <w:i w:val="false"/>
                <w:color w:val="000000"/>
                <w:sz w:val="20"/>
              </w:rPr>
              <w:t xml:space="preserve">
(егер қажет болса)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Сынаққа қатысатын барлық </w:t>
            </w:r>
            <w:r>
              <w:br/>
            </w:r>
            <w:r>
              <w:rPr>
                <w:rFonts w:ascii="Times New Roman"/>
                <w:b w:val="false"/>
                <w:i w:val="false"/>
                <w:color w:val="000000"/>
                <w:sz w:val="20"/>
              </w:rPr>
              <w:t xml:space="preserve">
клиникалық базаларға, </w:t>
            </w:r>
            <w:r>
              <w:br/>
            </w:r>
            <w:r>
              <w:rPr>
                <w:rFonts w:ascii="Times New Roman"/>
                <w:b w:val="false"/>
                <w:i w:val="false"/>
                <w:color w:val="000000"/>
                <w:sz w:val="20"/>
              </w:rPr>
              <w:t xml:space="preserve">
барлық бірінші деректерге/ </w:t>
            </w:r>
            <w:r>
              <w:br/>
            </w:r>
            <w:r>
              <w:rPr>
                <w:rFonts w:ascii="Times New Roman"/>
                <w:b w:val="false"/>
                <w:i w:val="false"/>
                <w:color w:val="000000"/>
                <w:sz w:val="20"/>
              </w:rPr>
              <w:t xml:space="preserve">
құжаттар мен есептерге </w:t>
            </w:r>
            <w:r>
              <w:br/>
            </w:r>
            <w:r>
              <w:rPr>
                <w:rFonts w:ascii="Times New Roman"/>
                <w:b w:val="false"/>
                <w:i w:val="false"/>
                <w:color w:val="000000"/>
                <w:sz w:val="20"/>
              </w:rPr>
              <w:t xml:space="preserve">
тікелей қол жеткізуді </w:t>
            </w:r>
            <w:r>
              <w:br/>
            </w:r>
            <w:r>
              <w:rPr>
                <w:rFonts w:ascii="Times New Roman"/>
                <w:b w:val="false"/>
                <w:i w:val="false"/>
                <w:color w:val="000000"/>
                <w:sz w:val="20"/>
              </w:rPr>
              <w:t xml:space="preserve">
беру туралы барлық </w:t>
            </w:r>
            <w:r>
              <w:br/>
            </w:r>
            <w:r>
              <w:rPr>
                <w:rFonts w:ascii="Times New Roman"/>
                <w:b w:val="false"/>
                <w:i w:val="false"/>
                <w:color w:val="000000"/>
                <w:sz w:val="20"/>
              </w:rPr>
              <w:t xml:space="preserve">
тараптар қол қойған </w:t>
            </w:r>
            <w:r>
              <w:br/>
            </w:r>
            <w:r>
              <w:rPr>
                <w:rFonts w:ascii="Times New Roman"/>
                <w:b w:val="false"/>
                <w:i w:val="false"/>
                <w:color w:val="000000"/>
                <w:sz w:val="20"/>
              </w:rPr>
              <w:t xml:space="preserve">
келісім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Этика мәселелері жөніндегі </w:t>
            </w:r>
            <w:r>
              <w:br/>
            </w:r>
            <w:r>
              <w:rPr>
                <w:rFonts w:ascii="Times New Roman"/>
                <w:b w:val="false"/>
                <w:i w:val="false"/>
                <w:color w:val="000000"/>
                <w:sz w:val="20"/>
              </w:rPr>
              <w:t xml:space="preserve">
комиссияның мерзімі көрсетілген және құжат </w:t>
            </w:r>
            <w:r>
              <w:br/>
            </w:r>
            <w:r>
              <w:rPr>
                <w:rFonts w:ascii="Times New Roman"/>
                <w:b w:val="false"/>
                <w:i w:val="false"/>
                <w:color w:val="000000"/>
                <w:sz w:val="20"/>
              </w:rPr>
              <w:t xml:space="preserve">
жүзінде ресімделген </w:t>
            </w:r>
            <w:r>
              <w:br/>
            </w:r>
            <w:r>
              <w:rPr>
                <w:rFonts w:ascii="Times New Roman"/>
                <w:b w:val="false"/>
                <w:i w:val="false"/>
                <w:color w:val="000000"/>
                <w:sz w:val="20"/>
              </w:rPr>
              <w:t xml:space="preserve">
мақұлдауы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орталықтың клини- </w:t>
            </w:r>
            <w:r>
              <w:br/>
            </w:r>
            <w:r>
              <w:rPr>
                <w:rFonts w:ascii="Times New Roman"/>
                <w:b w:val="false"/>
                <w:i w:val="false"/>
                <w:color w:val="000000"/>
                <w:sz w:val="20"/>
              </w:rPr>
              <w:t xml:space="preserve">
калық сынақтың хаттамасын және оған түзетулерді </w:t>
            </w:r>
            <w:r>
              <w:br/>
            </w:r>
            <w:r>
              <w:rPr>
                <w:rFonts w:ascii="Times New Roman"/>
                <w:b w:val="false"/>
                <w:i w:val="false"/>
                <w:color w:val="000000"/>
                <w:sz w:val="20"/>
              </w:rPr>
              <w:t xml:space="preserve">
мерзімі көрсетілген және </w:t>
            </w:r>
            <w:r>
              <w:br/>
            </w:r>
            <w:r>
              <w:rPr>
                <w:rFonts w:ascii="Times New Roman"/>
                <w:b w:val="false"/>
                <w:i w:val="false"/>
                <w:color w:val="000000"/>
                <w:sz w:val="20"/>
              </w:rPr>
              <w:t xml:space="preserve">
құжат жүзінде ресімделген </w:t>
            </w:r>
            <w:r>
              <w:br/>
            </w:r>
            <w:r>
              <w:rPr>
                <w:rFonts w:ascii="Times New Roman"/>
                <w:b w:val="false"/>
                <w:i w:val="false"/>
                <w:color w:val="000000"/>
                <w:sz w:val="20"/>
              </w:rPr>
              <w:t xml:space="preserve">
бекітуі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клиникалық сынақтарын жүргізу туралы </w:t>
            </w:r>
            <w:r>
              <w:br/>
            </w:r>
            <w:r>
              <w:rPr>
                <w:rFonts w:ascii="Times New Roman"/>
                <w:b w:val="false"/>
                <w:i w:val="false"/>
                <w:color w:val="000000"/>
                <w:sz w:val="20"/>
              </w:rPr>
              <w:t xml:space="preserve">
мемлекеттік органның </w:t>
            </w:r>
            <w:r>
              <w:br/>
            </w:r>
            <w:r>
              <w:rPr>
                <w:rFonts w:ascii="Times New Roman"/>
                <w:b w:val="false"/>
                <w:i w:val="false"/>
                <w:color w:val="000000"/>
                <w:sz w:val="20"/>
              </w:rPr>
              <w:t xml:space="preserve">
шешімі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Хаттамамен көзделген клиникалық/зертханалық/ </w:t>
            </w:r>
            <w:r>
              <w:br/>
            </w:r>
            <w:r>
              <w:rPr>
                <w:rFonts w:ascii="Times New Roman"/>
                <w:b w:val="false"/>
                <w:i w:val="false"/>
                <w:color w:val="000000"/>
                <w:sz w:val="20"/>
              </w:rPr>
              <w:t xml:space="preserve">
аспаптық тестерге/ </w:t>
            </w:r>
            <w:r>
              <w:br/>
            </w:r>
            <w:r>
              <w:rPr>
                <w:rFonts w:ascii="Times New Roman"/>
                <w:b w:val="false"/>
                <w:i w:val="false"/>
                <w:color w:val="000000"/>
                <w:sz w:val="20"/>
              </w:rPr>
              <w:t xml:space="preserve">
зерттеулерге арналған </w:t>
            </w:r>
            <w:r>
              <w:br/>
            </w:r>
            <w:r>
              <w:rPr>
                <w:rFonts w:ascii="Times New Roman"/>
                <w:b w:val="false"/>
                <w:i w:val="false"/>
                <w:color w:val="000000"/>
                <w:sz w:val="20"/>
              </w:rPr>
              <w:t xml:space="preserve">
қалыпты мәндер/шектер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заттың </w:t>
            </w:r>
            <w:r>
              <w:br/>
            </w:r>
            <w:r>
              <w:rPr>
                <w:rFonts w:ascii="Times New Roman"/>
                <w:b w:val="false"/>
                <w:i w:val="false"/>
                <w:color w:val="000000"/>
                <w:sz w:val="20"/>
              </w:rPr>
              <w:t xml:space="preserve">
орамындағы заттаңбас </w:t>
            </w:r>
            <w:r>
              <w:br/>
            </w:r>
            <w:r>
              <w:rPr>
                <w:rFonts w:ascii="Times New Roman"/>
                <w:b w:val="false"/>
                <w:i w:val="false"/>
                <w:color w:val="000000"/>
                <w:sz w:val="20"/>
              </w:rPr>
              <w:t xml:space="preserve">
үлгісі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 </w:t>
            </w:r>
            <w:r>
              <w:br/>
            </w:r>
            <w:r>
              <w:rPr>
                <w:rFonts w:ascii="Times New Roman"/>
                <w:b w:val="false"/>
                <w:i w:val="false"/>
                <w:color w:val="000000"/>
                <w:sz w:val="20"/>
              </w:rPr>
              <w:t xml:space="preserve">
және қажетті шығын </w:t>
            </w:r>
            <w:r>
              <w:br/>
            </w:r>
            <w:r>
              <w:rPr>
                <w:rFonts w:ascii="Times New Roman"/>
                <w:b w:val="false"/>
                <w:i w:val="false"/>
                <w:color w:val="000000"/>
                <w:sz w:val="20"/>
              </w:rPr>
              <w:t xml:space="preserve">
материалдарын пайдалану </w:t>
            </w:r>
            <w:r>
              <w:br/>
            </w:r>
            <w:r>
              <w:rPr>
                <w:rFonts w:ascii="Times New Roman"/>
                <w:b w:val="false"/>
                <w:i w:val="false"/>
                <w:color w:val="000000"/>
                <w:sz w:val="20"/>
              </w:rPr>
              <w:t xml:space="preserve">
жөніндегі нұсқаулық (егер </w:t>
            </w:r>
            <w:r>
              <w:br/>
            </w:r>
            <w:r>
              <w:rPr>
                <w:rFonts w:ascii="Times New Roman"/>
                <w:b w:val="false"/>
                <w:i w:val="false"/>
                <w:color w:val="000000"/>
                <w:sz w:val="20"/>
              </w:rPr>
              <w:t xml:space="preserve">
хаттамаға немесе зерттеу- </w:t>
            </w:r>
            <w:r>
              <w:br/>
            </w:r>
            <w:r>
              <w:rPr>
                <w:rFonts w:ascii="Times New Roman"/>
                <w:b w:val="false"/>
                <w:i w:val="false"/>
                <w:color w:val="000000"/>
                <w:sz w:val="20"/>
              </w:rPr>
              <w:t xml:space="preserve">
шінің брошюрасына енгізілмеген болса)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 және қажетті шығын </w:t>
            </w:r>
            <w:r>
              <w:br/>
            </w:r>
            <w:r>
              <w:rPr>
                <w:rFonts w:ascii="Times New Roman"/>
                <w:b w:val="false"/>
                <w:i w:val="false"/>
                <w:color w:val="000000"/>
                <w:sz w:val="20"/>
              </w:rPr>
              <w:t xml:space="preserve">
материалдарын жеткізуге </w:t>
            </w:r>
            <w:r>
              <w:br/>
            </w:r>
            <w:r>
              <w:rPr>
                <w:rFonts w:ascii="Times New Roman"/>
                <w:b w:val="false"/>
                <w:i w:val="false"/>
                <w:color w:val="000000"/>
                <w:sz w:val="20"/>
              </w:rPr>
              <w:t xml:space="preserve">
көлік құжаттары (пошта </w:t>
            </w:r>
            <w:r>
              <w:br/>
            </w:r>
            <w:r>
              <w:rPr>
                <w:rFonts w:ascii="Times New Roman"/>
                <w:b w:val="false"/>
                <w:i w:val="false"/>
                <w:color w:val="000000"/>
                <w:sz w:val="20"/>
              </w:rPr>
              <w:t xml:space="preserve">
түбіртектері)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заттың саны </w:t>
            </w:r>
            <w:r>
              <w:br/>
            </w:r>
            <w:r>
              <w:rPr>
                <w:rFonts w:ascii="Times New Roman"/>
                <w:b w:val="false"/>
                <w:i w:val="false"/>
                <w:color w:val="000000"/>
                <w:sz w:val="20"/>
              </w:rPr>
              <w:t xml:space="preserve">
мен сериясының нөмірі </w:t>
            </w:r>
            <w:r>
              <w:br/>
            </w:r>
            <w:r>
              <w:rPr>
                <w:rFonts w:ascii="Times New Roman"/>
                <w:b w:val="false"/>
                <w:i w:val="false"/>
                <w:color w:val="000000"/>
                <w:sz w:val="20"/>
              </w:rPr>
              <w:t xml:space="preserve">
көрсетіле отырып, </w:t>
            </w:r>
            <w:r>
              <w:br/>
            </w:r>
            <w:r>
              <w:rPr>
                <w:rFonts w:ascii="Times New Roman"/>
                <w:b w:val="false"/>
                <w:i w:val="false"/>
                <w:color w:val="000000"/>
                <w:sz w:val="20"/>
              </w:rPr>
              <w:t xml:space="preserve">
зерттелетін дәрілік </w:t>
            </w:r>
            <w:r>
              <w:br/>
            </w:r>
            <w:r>
              <w:rPr>
                <w:rFonts w:ascii="Times New Roman"/>
                <w:b w:val="false"/>
                <w:i w:val="false"/>
                <w:color w:val="000000"/>
                <w:sz w:val="20"/>
              </w:rPr>
              <w:t xml:space="preserve">
затты өткізу актісі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w:t>
            </w:r>
            <w:r>
              <w:br/>
            </w:r>
            <w:r>
              <w:rPr>
                <w:rFonts w:ascii="Times New Roman"/>
                <w:b w:val="false"/>
                <w:i w:val="false"/>
                <w:color w:val="000000"/>
                <w:sz w:val="20"/>
              </w:rPr>
              <w:t xml:space="preserve">
заттың сәйкестік/шығу </w:t>
            </w:r>
            <w:r>
              <w:br/>
            </w:r>
            <w:r>
              <w:rPr>
                <w:rFonts w:ascii="Times New Roman"/>
                <w:b w:val="false"/>
                <w:i w:val="false"/>
                <w:color w:val="000000"/>
                <w:sz w:val="20"/>
              </w:rPr>
              <w:t xml:space="preserve">
сертификаты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 көзсіз </w:t>
            </w:r>
            <w:r>
              <w:br/>
            </w:r>
            <w:r>
              <w:rPr>
                <w:rFonts w:ascii="Times New Roman"/>
                <w:b w:val="false"/>
                <w:i w:val="false"/>
                <w:color w:val="000000"/>
                <w:sz w:val="20"/>
              </w:rPr>
              <w:t xml:space="preserve">
тәсілінің шеңберінде </w:t>
            </w:r>
            <w:r>
              <w:br/>
            </w:r>
            <w:r>
              <w:rPr>
                <w:rFonts w:ascii="Times New Roman"/>
                <w:b w:val="false"/>
                <w:i w:val="false"/>
                <w:color w:val="000000"/>
                <w:sz w:val="20"/>
              </w:rPr>
              <w:t xml:space="preserve">
рандомизациялық кодын </w:t>
            </w:r>
            <w:r>
              <w:br/>
            </w:r>
            <w:r>
              <w:rPr>
                <w:rFonts w:ascii="Times New Roman"/>
                <w:b w:val="false"/>
                <w:i w:val="false"/>
                <w:color w:val="000000"/>
                <w:sz w:val="20"/>
              </w:rPr>
              <w:t xml:space="preserve">
ашу процедурасы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Рандомизациялық кодтар </w:t>
            </w:r>
            <w:r>
              <w:br/>
            </w:r>
            <w:r>
              <w:rPr>
                <w:rFonts w:ascii="Times New Roman"/>
                <w:b w:val="false"/>
                <w:i w:val="false"/>
                <w:color w:val="000000"/>
                <w:sz w:val="20"/>
              </w:rPr>
              <w:t xml:space="preserve">
тізбесі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Алдын ала келу туралы </w:t>
            </w:r>
            <w:r>
              <w:br/>
            </w:r>
            <w:r>
              <w:rPr>
                <w:rFonts w:ascii="Times New Roman"/>
                <w:b w:val="false"/>
                <w:i w:val="false"/>
                <w:color w:val="000000"/>
                <w:sz w:val="20"/>
              </w:rPr>
              <w:t xml:space="preserve">
монитор есебі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Старттық келу туралы </w:t>
            </w:r>
            <w:r>
              <w:br/>
            </w:r>
            <w:r>
              <w:rPr>
                <w:rFonts w:ascii="Times New Roman"/>
                <w:b w:val="false"/>
                <w:i w:val="false"/>
                <w:color w:val="000000"/>
                <w:sz w:val="20"/>
              </w:rPr>
              <w:t xml:space="preserve">
монитор есебі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Сынақтың клиникалық фазасы кезінде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 редакциялар: </w:t>
            </w:r>
            <w:r>
              <w:br/>
            </w:r>
            <w:r>
              <w:rPr>
                <w:rFonts w:ascii="Times New Roman"/>
                <w:b w:val="false"/>
                <w:i w:val="false"/>
                <w:color w:val="000000"/>
                <w:sz w:val="20"/>
              </w:rPr>
              <w:t xml:space="preserve">
- зерттеуші брошюралары; </w:t>
            </w:r>
            <w:r>
              <w:br/>
            </w:r>
            <w:r>
              <w:rPr>
                <w:rFonts w:ascii="Times New Roman"/>
                <w:b w:val="false"/>
                <w:i w:val="false"/>
                <w:color w:val="000000"/>
                <w:sz w:val="20"/>
              </w:rPr>
              <w:t xml:space="preserve">
- оған хаттамалар/түзетулер; </w:t>
            </w:r>
            <w:r>
              <w:br/>
            </w:r>
            <w:r>
              <w:rPr>
                <w:rFonts w:ascii="Times New Roman"/>
                <w:b w:val="false"/>
                <w:i w:val="false"/>
                <w:color w:val="000000"/>
                <w:sz w:val="20"/>
              </w:rPr>
              <w:t xml:space="preserve">
- ДТН; </w:t>
            </w:r>
            <w:r>
              <w:br/>
            </w:r>
            <w:r>
              <w:rPr>
                <w:rFonts w:ascii="Times New Roman"/>
                <w:b w:val="false"/>
                <w:i w:val="false"/>
                <w:color w:val="000000"/>
                <w:sz w:val="20"/>
              </w:rPr>
              <w:t xml:space="preserve">
- хабарландырылған келісім </w:t>
            </w:r>
            <w:r>
              <w:br/>
            </w:r>
            <w:r>
              <w:rPr>
                <w:rFonts w:ascii="Times New Roman"/>
                <w:b w:val="false"/>
                <w:i w:val="false"/>
                <w:color w:val="000000"/>
                <w:sz w:val="20"/>
              </w:rPr>
              <w:t xml:space="preserve">
нысандары; </w:t>
            </w:r>
            <w:r>
              <w:br/>
            </w:r>
            <w:r>
              <w:rPr>
                <w:rFonts w:ascii="Times New Roman"/>
                <w:b w:val="false"/>
                <w:i w:val="false"/>
                <w:color w:val="000000"/>
                <w:sz w:val="20"/>
              </w:rPr>
              <w:t xml:space="preserve">
- сыналушыға ұсынылатын </w:t>
            </w:r>
            <w:r>
              <w:br/>
            </w:r>
            <w:r>
              <w:rPr>
                <w:rFonts w:ascii="Times New Roman"/>
                <w:b w:val="false"/>
                <w:i w:val="false"/>
                <w:color w:val="000000"/>
                <w:sz w:val="20"/>
              </w:rPr>
              <w:t xml:space="preserve">
жазбаша материалдардың; </w:t>
            </w:r>
            <w:r>
              <w:br/>
            </w:r>
            <w:r>
              <w:rPr>
                <w:rFonts w:ascii="Times New Roman"/>
                <w:b w:val="false"/>
                <w:i w:val="false"/>
                <w:color w:val="000000"/>
                <w:sz w:val="20"/>
              </w:rPr>
              <w:t xml:space="preserve">
- сыналушыларды жинау </w:t>
            </w:r>
            <w:r>
              <w:br/>
            </w:r>
            <w:r>
              <w:rPr>
                <w:rFonts w:ascii="Times New Roman"/>
                <w:b w:val="false"/>
                <w:i w:val="false"/>
                <w:color w:val="000000"/>
                <w:sz w:val="20"/>
              </w:rPr>
              <w:t xml:space="preserve">
туралы хабарландырулар </w:t>
            </w:r>
            <w:r>
              <w:br/>
            </w:r>
            <w:r>
              <w:rPr>
                <w:rFonts w:ascii="Times New Roman"/>
                <w:b w:val="false"/>
                <w:i w:val="false"/>
                <w:color w:val="000000"/>
                <w:sz w:val="20"/>
              </w:rPr>
              <w:t xml:space="preserve">
(егер пайдаланылатын </w:t>
            </w:r>
            <w:r>
              <w:br/>
            </w:r>
            <w:r>
              <w:rPr>
                <w:rFonts w:ascii="Times New Roman"/>
                <w:b w:val="false"/>
                <w:i w:val="false"/>
                <w:color w:val="000000"/>
                <w:sz w:val="20"/>
              </w:rPr>
              <w:t xml:space="preserve">
болса)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 хаттама- </w:t>
            </w:r>
            <w:r>
              <w:br/>
            </w:r>
            <w:r>
              <w:rPr>
                <w:rFonts w:ascii="Times New Roman"/>
                <w:b w:val="false"/>
                <w:i w:val="false"/>
                <w:color w:val="000000"/>
                <w:sz w:val="20"/>
              </w:rPr>
              <w:t xml:space="preserve">
сын және оған түзетулердің </w:t>
            </w:r>
            <w:r>
              <w:br/>
            </w:r>
            <w:r>
              <w:rPr>
                <w:rFonts w:ascii="Times New Roman"/>
                <w:b w:val="false"/>
                <w:i w:val="false"/>
                <w:color w:val="000000"/>
                <w:sz w:val="20"/>
              </w:rPr>
              <w:t xml:space="preserve">
ұлттық орталық мерзімін </w:t>
            </w:r>
            <w:r>
              <w:br/>
            </w:r>
            <w:r>
              <w:rPr>
                <w:rFonts w:ascii="Times New Roman"/>
                <w:b w:val="false"/>
                <w:i w:val="false"/>
                <w:color w:val="000000"/>
                <w:sz w:val="20"/>
              </w:rPr>
              <w:t xml:space="preserve">
көрсетіп, құжат жүзінде </w:t>
            </w:r>
            <w:r>
              <w:br/>
            </w:r>
            <w:r>
              <w:rPr>
                <w:rFonts w:ascii="Times New Roman"/>
                <w:b w:val="false"/>
                <w:i w:val="false"/>
                <w:color w:val="000000"/>
                <w:sz w:val="20"/>
              </w:rPr>
              <w:t xml:space="preserve">
ресімдеген бекітуі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 редакцияларда Этика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комиссияның мерзімін </w:t>
            </w:r>
            <w:r>
              <w:br/>
            </w:r>
            <w:r>
              <w:rPr>
                <w:rFonts w:ascii="Times New Roman"/>
                <w:b w:val="false"/>
                <w:i w:val="false"/>
                <w:color w:val="000000"/>
                <w:sz w:val="20"/>
              </w:rPr>
              <w:t xml:space="preserve">
көрсетіп, құжат жүзінде </w:t>
            </w:r>
            <w:r>
              <w:br/>
            </w:r>
            <w:r>
              <w:rPr>
                <w:rFonts w:ascii="Times New Roman"/>
                <w:b w:val="false"/>
                <w:i w:val="false"/>
                <w:color w:val="000000"/>
                <w:sz w:val="20"/>
              </w:rPr>
              <w:t xml:space="preserve">
ресімделген мақұлдауы: </w:t>
            </w:r>
            <w:r>
              <w:br/>
            </w:r>
            <w:r>
              <w:rPr>
                <w:rFonts w:ascii="Times New Roman"/>
                <w:b w:val="false"/>
                <w:i w:val="false"/>
                <w:color w:val="000000"/>
                <w:sz w:val="20"/>
              </w:rPr>
              <w:t xml:space="preserve">
- зерттеуші брошюралары; </w:t>
            </w:r>
            <w:r>
              <w:br/>
            </w:r>
            <w:r>
              <w:rPr>
                <w:rFonts w:ascii="Times New Roman"/>
                <w:b w:val="false"/>
                <w:i w:val="false"/>
                <w:color w:val="000000"/>
                <w:sz w:val="20"/>
              </w:rPr>
              <w:t xml:space="preserve">
- клиникалық сынақтар мен оған түзетулер хаттамасы; </w:t>
            </w:r>
            <w:r>
              <w:br/>
            </w:r>
            <w:r>
              <w:rPr>
                <w:rFonts w:ascii="Times New Roman"/>
                <w:b w:val="false"/>
                <w:i w:val="false"/>
                <w:color w:val="000000"/>
                <w:sz w:val="20"/>
              </w:rPr>
              <w:t xml:space="preserve">
- дербес тіркеу нысандары; </w:t>
            </w:r>
            <w:r>
              <w:br/>
            </w:r>
            <w:r>
              <w:rPr>
                <w:rFonts w:ascii="Times New Roman"/>
                <w:b w:val="false"/>
                <w:i w:val="false"/>
                <w:color w:val="000000"/>
                <w:sz w:val="20"/>
              </w:rPr>
              <w:t xml:space="preserve">
- хабарландырылған келісім </w:t>
            </w:r>
            <w:r>
              <w:br/>
            </w:r>
            <w:r>
              <w:rPr>
                <w:rFonts w:ascii="Times New Roman"/>
                <w:b w:val="false"/>
                <w:i w:val="false"/>
                <w:color w:val="000000"/>
                <w:sz w:val="20"/>
              </w:rPr>
              <w:t xml:space="preserve">
нысандары; </w:t>
            </w:r>
            <w:r>
              <w:br/>
            </w:r>
            <w:r>
              <w:rPr>
                <w:rFonts w:ascii="Times New Roman"/>
                <w:b w:val="false"/>
                <w:i w:val="false"/>
                <w:color w:val="000000"/>
                <w:sz w:val="20"/>
              </w:rPr>
              <w:t xml:space="preserve">
- сыналушыға ұсынылатын жазбаша материалдардың; </w:t>
            </w:r>
            <w:r>
              <w:br/>
            </w:r>
            <w:r>
              <w:rPr>
                <w:rFonts w:ascii="Times New Roman"/>
                <w:b w:val="false"/>
                <w:i w:val="false"/>
                <w:color w:val="000000"/>
                <w:sz w:val="20"/>
              </w:rPr>
              <w:t xml:space="preserve">
- сыналушыларды жинау </w:t>
            </w:r>
            <w:r>
              <w:br/>
            </w:r>
            <w:r>
              <w:rPr>
                <w:rFonts w:ascii="Times New Roman"/>
                <w:b w:val="false"/>
                <w:i w:val="false"/>
                <w:color w:val="000000"/>
                <w:sz w:val="20"/>
              </w:rPr>
              <w:t xml:space="preserve">
туралы хабарландырулардың </w:t>
            </w:r>
            <w:r>
              <w:br/>
            </w:r>
            <w:r>
              <w:rPr>
                <w:rFonts w:ascii="Times New Roman"/>
                <w:b w:val="false"/>
                <w:i w:val="false"/>
                <w:color w:val="000000"/>
                <w:sz w:val="20"/>
              </w:rPr>
              <w:t xml:space="preserve">
(егер пайдаланылатын </w:t>
            </w:r>
            <w:r>
              <w:br/>
            </w:r>
            <w:r>
              <w:rPr>
                <w:rFonts w:ascii="Times New Roman"/>
                <w:b w:val="false"/>
                <w:i w:val="false"/>
                <w:color w:val="000000"/>
                <w:sz w:val="20"/>
              </w:rPr>
              <w:t xml:space="preserve">
болса); </w:t>
            </w:r>
            <w:r>
              <w:br/>
            </w:r>
            <w:r>
              <w:rPr>
                <w:rFonts w:ascii="Times New Roman"/>
                <w:b w:val="false"/>
                <w:i w:val="false"/>
                <w:color w:val="000000"/>
                <w:sz w:val="20"/>
              </w:rPr>
              <w:t xml:space="preserve">
- басқа бекітілген/ </w:t>
            </w:r>
            <w:r>
              <w:br/>
            </w:r>
            <w:r>
              <w:rPr>
                <w:rFonts w:ascii="Times New Roman"/>
                <w:b w:val="false"/>
                <w:i w:val="false"/>
                <w:color w:val="000000"/>
                <w:sz w:val="20"/>
              </w:rPr>
              <w:t xml:space="preserve">
мақұлданған құжаттардың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Жаңа зерттеушінің өмір </w:t>
            </w:r>
            <w:r>
              <w:br/>
            </w:r>
            <w:r>
              <w:rPr>
                <w:rFonts w:ascii="Times New Roman"/>
                <w:b w:val="false"/>
                <w:i w:val="false"/>
                <w:color w:val="000000"/>
                <w:sz w:val="20"/>
              </w:rPr>
              <w:t xml:space="preserve">
баяндары (curriculum </w:t>
            </w:r>
            <w:r>
              <w:br/>
            </w:r>
            <w:r>
              <w:rPr>
                <w:rFonts w:ascii="Times New Roman"/>
                <w:b w:val="false"/>
                <w:i w:val="false"/>
                <w:color w:val="000000"/>
                <w:sz w:val="20"/>
              </w:rPr>
              <w:t xml:space="preserve">
vitae)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Хаттамада көзделген </w:t>
            </w:r>
            <w:r>
              <w:br/>
            </w:r>
            <w:r>
              <w:rPr>
                <w:rFonts w:ascii="Times New Roman"/>
                <w:b w:val="false"/>
                <w:i w:val="false"/>
                <w:color w:val="000000"/>
                <w:sz w:val="20"/>
              </w:rPr>
              <w:t xml:space="preserve">
клиникалық/зертханалық/ </w:t>
            </w:r>
            <w:r>
              <w:br/>
            </w:r>
            <w:r>
              <w:rPr>
                <w:rFonts w:ascii="Times New Roman"/>
                <w:b w:val="false"/>
                <w:i w:val="false"/>
                <w:color w:val="000000"/>
                <w:sz w:val="20"/>
              </w:rPr>
              <w:t xml:space="preserve">
аспаптық тесттерге/ </w:t>
            </w:r>
            <w:r>
              <w:br/>
            </w:r>
            <w:r>
              <w:rPr>
                <w:rFonts w:ascii="Times New Roman"/>
                <w:b w:val="false"/>
                <w:i w:val="false"/>
                <w:color w:val="000000"/>
                <w:sz w:val="20"/>
              </w:rPr>
              <w:t xml:space="preserve">
зерттеулерге арналған </w:t>
            </w:r>
            <w:r>
              <w:br/>
            </w:r>
            <w:r>
              <w:rPr>
                <w:rFonts w:ascii="Times New Roman"/>
                <w:b w:val="false"/>
                <w:i w:val="false"/>
                <w:color w:val="000000"/>
                <w:sz w:val="20"/>
              </w:rPr>
              <w:t xml:space="preserve">
қалыпты мәндердің/ </w:t>
            </w:r>
            <w:r>
              <w:br/>
            </w:r>
            <w:r>
              <w:rPr>
                <w:rFonts w:ascii="Times New Roman"/>
                <w:b w:val="false"/>
                <w:i w:val="false"/>
                <w:color w:val="000000"/>
                <w:sz w:val="20"/>
              </w:rPr>
              <w:t xml:space="preserve">
шектердің қайта қаралуы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Клиникалық/зертханалық/ </w:t>
            </w:r>
            <w:r>
              <w:br/>
            </w:r>
            <w:r>
              <w:rPr>
                <w:rFonts w:ascii="Times New Roman"/>
                <w:b w:val="false"/>
                <w:i w:val="false"/>
                <w:color w:val="000000"/>
                <w:sz w:val="20"/>
              </w:rPr>
              <w:t xml:space="preserve">
аспаптық тесттер/ </w:t>
            </w:r>
            <w:r>
              <w:br/>
            </w:r>
            <w:r>
              <w:rPr>
                <w:rFonts w:ascii="Times New Roman"/>
                <w:b w:val="false"/>
                <w:i w:val="false"/>
                <w:color w:val="000000"/>
                <w:sz w:val="20"/>
              </w:rPr>
              <w:t xml:space="preserve">
зерттеулер процедура- </w:t>
            </w:r>
            <w:r>
              <w:br/>
            </w:r>
            <w:r>
              <w:rPr>
                <w:rFonts w:ascii="Times New Roman"/>
                <w:b w:val="false"/>
                <w:i w:val="false"/>
                <w:color w:val="000000"/>
                <w:sz w:val="20"/>
              </w:rPr>
              <w:t xml:space="preserve">
ларындағы өзгерістер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заттың </w:t>
            </w:r>
            <w:r>
              <w:br/>
            </w:r>
            <w:r>
              <w:rPr>
                <w:rFonts w:ascii="Times New Roman"/>
                <w:b w:val="false"/>
                <w:i w:val="false"/>
                <w:color w:val="000000"/>
                <w:sz w:val="20"/>
              </w:rPr>
              <w:t xml:space="preserve">
және қажетті шығын </w:t>
            </w:r>
            <w:r>
              <w:br/>
            </w:r>
            <w:r>
              <w:rPr>
                <w:rFonts w:ascii="Times New Roman"/>
                <w:b w:val="false"/>
                <w:i w:val="false"/>
                <w:color w:val="000000"/>
                <w:sz w:val="20"/>
              </w:rPr>
              <w:t xml:space="preserve">
материалдарын жеткізуге </w:t>
            </w:r>
            <w:r>
              <w:br/>
            </w:r>
            <w:r>
              <w:rPr>
                <w:rFonts w:ascii="Times New Roman"/>
                <w:b w:val="false"/>
                <w:i w:val="false"/>
                <w:color w:val="000000"/>
                <w:sz w:val="20"/>
              </w:rPr>
              <w:t xml:space="preserve">
көлік құжаттары (пошта </w:t>
            </w:r>
            <w:r>
              <w:br/>
            </w:r>
            <w:r>
              <w:rPr>
                <w:rFonts w:ascii="Times New Roman"/>
                <w:b w:val="false"/>
                <w:i w:val="false"/>
                <w:color w:val="000000"/>
                <w:sz w:val="20"/>
              </w:rPr>
              <w:t xml:space="preserve">
түбіртектері)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заттар </w:t>
            </w:r>
            <w:r>
              <w:br/>
            </w:r>
            <w:r>
              <w:rPr>
                <w:rFonts w:ascii="Times New Roman"/>
                <w:b w:val="false"/>
                <w:i w:val="false"/>
                <w:color w:val="000000"/>
                <w:sz w:val="20"/>
              </w:rPr>
              <w:t xml:space="preserve">
жаңа топтарының сәйкестік/ </w:t>
            </w:r>
            <w:r>
              <w:br/>
            </w:r>
            <w:r>
              <w:rPr>
                <w:rFonts w:ascii="Times New Roman"/>
                <w:b w:val="false"/>
                <w:i w:val="false"/>
                <w:color w:val="000000"/>
                <w:sz w:val="20"/>
              </w:rPr>
              <w:t xml:space="preserve">
шығу сертификаттары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Мониторлар есептері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Зерттеуге байланысты сөйлесулер/хат жазысулар </w:t>
            </w:r>
            <w:r>
              <w:br/>
            </w:r>
            <w:r>
              <w:rPr>
                <w:rFonts w:ascii="Times New Roman"/>
                <w:b w:val="false"/>
                <w:i w:val="false"/>
                <w:color w:val="000000"/>
                <w:sz w:val="20"/>
              </w:rPr>
              <w:t xml:space="preserve">
- корреспонденция </w:t>
            </w:r>
            <w:r>
              <w:br/>
            </w:r>
            <w:r>
              <w:rPr>
                <w:rFonts w:ascii="Times New Roman"/>
                <w:b w:val="false"/>
                <w:i w:val="false"/>
                <w:color w:val="000000"/>
                <w:sz w:val="20"/>
              </w:rPr>
              <w:t xml:space="preserve">
- отырыстар хаттамалары </w:t>
            </w:r>
            <w:r>
              <w:br/>
            </w:r>
            <w:r>
              <w:rPr>
                <w:rFonts w:ascii="Times New Roman"/>
                <w:b w:val="false"/>
                <w:i w:val="false"/>
                <w:color w:val="000000"/>
                <w:sz w:val="20"/>
              </w:rPr>
              <w:t xml:space="preserve">
- телефонмен сөйлесулер </w:t>
            </w:r>
            <w:r>
              <w:br/>
            </w:r>
            <w:r>
              <w:rPr>
                <w:rFonts w:ascii="Times New Roman"/>
                <w:b w:val="false"/>
                <w:i w:val="false"/>
                <w:color w:val="000000"/>
                <w:sz w:val="20"/>
              </w:rPr>
              <w:t xml:space="preserve">
туралы есептер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хабарландырылған келісімнің </w:t>
            </w:r>
            <w:r>
              <w:br/>
            </w:r>
            <w:r>
              <w:rPr>
                <w:rFonts w:ascii="Times New Roman"/>
                <w:b w:val="false"/>
                <w:i w:val="false"/>
                <w:color w:val="000000"/>
                <w:sz w:val="20"/>
              </w:rPr>
              <w:t xml:space="preserve">
қол қойылған нысандары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4785"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Алғашқы құжаттама (ауру тарихтары, амбулаториялық карталар, зертханалық жазбалар, сыналушылардың күнделіктері немесе сауал- </w:t>
            </w:r>
            <w:r>
              <w:br/>
            </w:r>
            <w:r>
              <w:rPr>
                <w:rFonts w:ascii="Times New Roman"/>
                <w:b w:val="false"/>
                <w:i w:val="false"/>
                <w:color w:val="000000"/>
                <w:sz w:val="20"/>
              </w:rPr>
              <w:t xml:space="preserve">
намалары, дәрі-дәрмектерді </w:t>
            </w:r>
            <w:r>
              <w:br/>
            </w:r>
            <w:r>
              <w:rPr>
                <w:rFonts w:ascii="Times New Roman"/>
                <w:b w:val="false"/>
                <w:i w:val="false"/>
                <w:color w:val="000000"/>
                <w:sz w:val="20"/>
              </w:rPr>
              <w:t xml:space="preserve">
беру журналдары, аспаптар </w:t>
            </w:r>
            <w:r>
              <w:br/>
            </w:r>
            <w:r>
              <w:rPr>
                <w:rFonts w:ascii="Times New Roman"/>
                <w:b w:val="false"/>
                <w:i w:val="false"/>
                <w:color w:val="000000"/>
                <w:sz w:val="20"/>
              </w:rPr>
              <w:t xml:space="preserve">
распечаткалары, верифицир- </w:t>
            </w:r>
            <w:r>
              <w:br/>
            </w:r>
            <w:r>
              <w:rPr>
                <w:rFonts w:ascii="Times New Roman"/>
                <w:b w:val="false"/>
                <w:i w:val="false"/>
                <w:color w:val="000000"/>
                <w:sz w:val="20"/>
              </w:rPr>
              <w:t xml:space="preserve">
ленген және куәландырыл- </w:t>
            </w:r>
            <w:r>
              <w:br/>
            </w:r>
            <w:r>
              <w:rPr>
                <w:rFonts w:ascii="Times New Roman"/>
                <w:b w:val="false"/>
                <w:i w:val="false"/>
                <w:color w:val="000000"/>
                <w:sz w:val="20"/>
              </w:rPr>
              <w:t xml:space="preserve">
ған көшірмелері немесе </w:t>
            </w:r>
            <w:r>
              <w:br/>
            </w:r>
            <w:r>
              <w:rPr>
                <w:rFonts w:ascii="Times New Roman"/>
                <w:b w:val="false"/>
                <w:i w:val="false"/>
                <w:color w:val="000000"/>
                <w:sz w:val="20"/>
              </w:rPr>
              <w:t xml:space="preserve">
фонограммаларды ашу, </w:t>
            </w:r>
            <w:r>
              <w:br/>
            </w:r>
            <w:r>
              <w:rPr>
                <w:rFonts w:ascii="Times New Roman"/>
                <w:b w:val="false"/>
                <w:i w:val="false"/>
                <w:color w:val="000000"/>
                <w:sz w:val="20"/>
              </w:rPr>
              <w:t xml:space="preserve">
микрофишалар, фотогра- </w:t>
            </w:r>
            <w:r>
              <w:br/>
            </w:r>
            <w:r>
              <w:rPr>
                <w:rFonts w:ascii="Times New Roman"/>
                <w:b w:val="false"/>
                <w:i w:val="false"/>
                <w:color w:val="000000"/>
                <w:sz w:val="20"/>
              </w:rPr>
              <w:t xml:space="preserve">
циялық негативтер, </w:t>
            </w:r>
            <w:r>
              <w:br/>
            </w:r>
            <w:r>
              <w:rPr>
                <w:rFonts w:ascii="Times New Roman"/>
                <w:b w:val="false"/>
                <w:i w:val="false"/>
                <w:color w:val="000000"/>
                <w:sz w:val="20"/>
              </w:rPr>
              <w:t xml:space="preserve">
микроүлбірлер немесе </w:t>
            </w:r>
            <w:r>
              <w:br/>
            </w:r>
            <w:r>
              <w:rPr>
                <w:rFonts w:ascii="Times New Roman"/>
                <w:b w:val="false"/>
                <w:i w:val="false"/>
                <w:color w:val="000000"/>
                <w:sz w:val="20"/>
              </w:rPr>
              <w:t xml:space="preserve">
магниттік таратушылар, </w:t>
            </w:r>
            <w:r>
              <w:br/>
            </w:r>
            <w:r>
              <w:rPr>
                <w:rFonts w:ascii="Times New Roman"/>
                <w:b w:val="false"/>
                <w:i w:val="false"/>
                <w:color w:val="000000"/>
                <w:sz w:val="20"/>
              </w:rPr>
              <w:t xml:space="preserve">
рентген суреттері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Толтырылған мерзімі көрсе- </w:t>
            </w:r>
            <w:r>
              <w:br/>
            </w:r>
            <w:r>
              <w:rPr>
                <w:rFonts w:ascii="Times New Roman"/>
                <w:b w:val="false"/>
                <w:i w:val="false"/>
                <w:color w:val="000000"/>
                <w:sz w:val="20"/>
              </w:rPr>
              <w:t xml:space="preserve">
тілген және қол қойылған </w:t>
            </w:r>
            <w:r>
              <w:br/>
            </w:r>
            <w:r>
              <w:rPr>
                <w:rFonts w:ascii="Times New Roman"/>
                <w:b w:val="false"/>
                <w:i w:val="false"/>
                <w:color w:val="000000"/>
                <w:sz w:val="20"/>
              </w:rPr>
              <w:t xml:space="preserve">
ДТН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(кө- </w:t>
            </w:r>
            <w:r>
              <w:br/>
            </w:r>
            <w:r>
              <w:rPr>
                <w:rFonts w:ascii="Times New Roman"/>
                <w:b w:val="false"/>
                <w:i w:val="false"/>
                <w:color w:val="000000"/>
                <w:sz w:val="20"/>
              </w:rPr>
              <w:t xml:space="preserve">
шірме)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(түп- </w:t>
            </w:r>
            <w:r>
              <w:br/>
            </w:r>
            <w:r>
              <w:rPr>
                <w:rFonts w:ascii="Times New Roman"/>
                <w:b w:val="false"/>
                <w:i w:val="false"/>
                <w:color w:val="000000"/>
                <w:sz w:val="20"/>
              </w:rPr>
              <w:t xml:space="preserve">
нұсқа)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ДТН түзетулерін тіркеу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(кө- </w:t>
            </w:r>
            <w:r>
              <w:br/>
            </w:r>
            <w:r>
              <w:rPr>
                <w:rFonts w:ascii="Times New Roman"/>
                <w:b w:val="false"/>
                <w:i w:val="false"/>
                <w:color w:val="000000"/>
                <w:sz w:val="20"/>
              </w:rPr>
              <w:t xml:space="preserve">
шірме)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(түп- </w:t>
            </w:r>
            <w:r>
              <w:br/>
            </w:r>
            <w:r>
              <w:rPr>
                <w:rFonts w:ascii="Times New Roman"/>
                <w:b w:val="false"/>
                <w:i w:val="false"/>
                <w:color w:val="000000"/>
                <w:sz w:val="20"/>
              </w:rPr>
              <w:t xml:space="preserve">
нұсқа) </w:t>
            </w:r>
          </w:p>
        </w:tc>
      </w:tr>
      <w:tr>
        <w:trPr>
          <w:trHeight w:val="465"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Зерттеушінің жанама </w:t>
            </w:r>
            <w:r>
              <w:br/>
            </w:r>
            <w:r>
              <w:rPr>
                <w:rFonts w:ascii="Times New Roman"/>
                <w:b w:val="false"/>
                <w:i w:val="false"/>
                <w:color w:val="000000"/>
                <w:sz w:val="20"/>
              </w:rPr>
              <w:t xml:space="preserve">
реакциялар/құбылыстар </w:t>
            </w:r>
            <w:r>
              <w:br/>
            </w:r>
            <w:r>
              <w:rPr>
                <w:rFonts w:ascii="Times New Roman"/>
                <w:b w:val="false"/>
                <w:i w:val="false"/>
                <w:color w:val="000000"/>
                <w:sz w:val="20"/>
              </w:rPr>
              <w:t xml:space="preserve">
туралы тапсырыс берушіні </w:t>
            </w:r>
            <w:r>
              <w:br/>
            </w:r>
            <w:r>
              <w:rPr>
                <w:rFonts w:ascii="Times New Roman"/>
                <w:b w:val="false"/>
                <w:i w:val="false"/>
                <w:color w:val="000000"/>
                <w:sz w:val="20"/>
              </w:rPr>
              <w:t xml:space="preserve">
хабардар етуі және тиісті </w:t>
            </w:r>
            <w:r>
              <w:br/>
            </w:r>
            <w:r>
              <w:rPr>
                <w:rFonts w:ascii="Times New Roman"/>
                <w:b w:val="false"/>
                <w:i w:val="false"/>
                <w:color w:val="000000"/>
                <w:sz w:val="20"/>
              </w:rPr>
              <w:t xml:space="preserve">
есептер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Тапсырыс берушінің елеулі және/немесе күтпеген жанама реакциялар/ </w:t>
            </w:r>
            <w:r>
              <w:br/>
            </w:r>
            <w:r>
              <w:rPr>
                <w:rFonts w:ascii="Times New Roman"/>
                <w:b w:val="false"/>
                <w:i w:val="false"/>
                <w:color w:val="000000"/>
                <w:sz w:val="20"/>
              </w:rPr>
              <w:t xml:space="preserve">
құбылыстар туралы </w:t>
            </w:r>
            <w:r>
              <w:br/>
            </w:r>
            <w:r>
              <w:rPr>
                <w:rFonts w:ascii="Times New Roman"/>
                <w:b w:val="false"/>
                <w:i w:val="false"/>
                <w:color w:val="000000"/>
                <w:sz w:val="20"/>
              </w:rPr>
              <w:t xml:space="preserve">
Мемлекеттік органды </w:t>
            </w:r>
            <w:r>
              <w:br/>
            </w:r>
            <w:r>
              <w:rPr>
                <w:rFonts w:ascii="Times New Roman"/>
                <w:b w:val="false"/>
                <w:i w:val="false"/>
                <w:color w:val="000000"/>
                <w:sz w:val="20"/>
              </w:rPr>
              <w:t xml:space="preserve">
Ұлттық орталықты және </w:t>
            </w:r>
            <w:r>
              <w:br/>
            </w:r>
            <w:r>
              <w:rPr>
                <w:rFonts w:ascii="Times New Roman"/>
                <w:b w:val="false"/>
                <w:i w:val="false"/>
                <w:color w:val="000000"/>
                <w:sz w:val="20"/>
              </w:rPr>
              <w:t xml:space="preserve">
Этика мәселелері жөніндегі </w:t>
            </w:r>
            <w:r>
              <w:br/>
            </w:r>
            <w:r>
              <w:rPr>
                <w:rFonts w:ascii="Times New Roman"/>
                <w:b w:val="false"/>
                <w:i w:val="false"/>
                <w:color w:val="000000"/>
                <w:sz w:val="20"/>
              </w:rPr>
              <w:t xml:space="preserve">
комиссияны хабардар </w:t>
            </w:r>
            <w:r>
              <w:br/>
            </w:r>
            <w:r>
              <w:rPr>
                <w:rFonts w:ascii="Times New Roman"/>
                <w:b w:val="false"/>
                <w:i w:val="false"/>
                <w:color w:val="000000"/>
                <w:sz w:val="20"/>
              </w:rPr>
              <w:t xml:space="preserve">
етуі және қауіпсіздік </w:t>
            </w:r>
            <w:r>
              <w:br/>
            </w:r>
            <w:r>
              <w:rPr>
                <w:rFonts w:ascii="Times New Roman"/>
                <w:b w:val="false"/>
                <w:i w:val="false"/>
                <w:color w:val="000000"/>
                <w:sz w:val="20"/>
              </w:rPr>
              <w:t xml:space="preserve">
жөніндегі басқа ақпаратты </w:t>
            </w:r>
            <w:r>
              <w:br/>
            </w:r>
            <w:r>
              <w:rPr>
                <w:rFonts w:ascii="Times New Roman"/>
                <w:b w:val="false"/>
                <w:i w:val="false"/>
                <w:color w:val="000000"/>
                <w:sz w:val="20"/>
              </w:rPr>
              <w:t xml:space="preserve">
хабарлауы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Тапсырыс берушінің зерттеушіге дәрілік </w:t>
            </w:r>
            <w:r>
              <w:br/>
            </w:r>
            <w:r>
              <w:rPr>
                <w:rFonts w:ascii="Times New Roman"/>
                <w:b w:val="false"/>
                <w:i w:val="false"/>
                <w:color w:val="000000"/>
                <w:sz w:val="20"/>
              </w:rPr>
              <w:t xml:space="preserve">
заттың қауіпсіздігі </w:t>
            </w:r>
            <w:r>
              <w:br/>
            </w:r>
            <w:r>
              <w:rPr>
                <w:rFonts w:ascii="Times New Roman"/>
                <w:b w:val="false"/>
                <w:i w:val="false"/>
                <w:color w:val="000000"/>
                <w:sz w:val="20"/>
              </w:rPr>
              <w:t xml:space="preserve">
туралы жаңа ақпаратты </w:t>
            </w:r>
            <w:r>
              <w:br/>
            </w:r>
            <w:r>
              <w:rPr>
                <w:rFonts w:ascii="Times New Roman"/>
                <w:b w:val="false"/>
                <w:i w:val="false"/>
                <w:color w:val="000000"/>
                <w:sz w:val="20"/>
              </w:rPr>
              <w:t xml:space="preserve">
хабарлауы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38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орталық пен Этика </w:t>
            </w:r>
            <w:r>
              <w:br/>
            </w:r>
            <w:r>
              <w:rPr>
                <w:rFonts w:ascii="Times New Roman"/>
                <w:b w:val="false"/>
                <w:i w:val="false"/>
                <w:color w:val="000000"/>
                <w:sz w:val="20"/>
              </w:rPr>
              <w:t xml:space="preserve">
мәселелері жөніндегі </w:t>
            </w:r>
            <w:r>
              <w:br/>
            </w:r>
            <w:r>
              <w:rPr>
                <w:rFonts w:ascii="Times New Roman"/>
                <w:b w:val="false"/>
                <w:i w:val="false"/>
                <w:color w:val="000000"/>
                <w:sz w:val="20"/>
              </w:rPr>
              <w:t xml:space="preserve">
комиссияға ұсынылатын </w:t>
            </w:r>
            <w:r>
              <w:br/>
            </w:r>
            <w:r>
              <w:rPr>
                <w:rFonts w:ascii="Times New Roman"/>
                <w:b w:val="false"/>
                <w:i w:val="false"/>
                <w:color w:val="000000"/>
                <w:sz w:val="20"/>
              </w:rPr>
              <w:t xml:space="preserve">
аралық немесе жылдық </w:t>
            </w:r>
            <w:r>
              <w:br/>
            </w:r>
            <w:r>
              <w:rPr>
                <w:rFonts w:ascii="Times New Roman"/>
                <w:b w:val="false"/>
                <w:i w:val="false"/>
                <w:color w:val="000000"/>
                <w:sz w:val="20"/>
              </w:rPr>
              <w:t xml:space="preserve">
есептер (қажет болған </w:t>
            </w:r>
            <w:r>
              <w:br/>
            </w:r>
            <w:r>
              <w:rPr>
                <w:rFonts w:ascii="Times New Roman"/>
                <w:b w:val="false"/>
                <w:i w:val="false"/>
                <w:color w:val="000000"/>
                <w:sz w:val="20"/>
              </w:rPr>
              <w:t xml:space="preserve">
жағдайда)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Сыналушылар </w:t>
            </w:r>
            <w:r>
              <w:br/>
            </w:r>
            <w:r>
              <w:rPr>
                <w:rFonts w:ascii="Times New Roman"/>
                <w:b w:val="false"/>
                <w:i w:val="false"/>
                <w:color w:val="000000"/>
                <w:sz w:val="20"/>
              </w:rPr>
              <w:t xml:space="preserve">
скринингінің журналы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40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Сыналушылардың сәйкес- </w:t>
            </w:r>
            <w:r>
              <w:br/>
            </w:r>
            <w:r>
              <w:rPr>
                <w:rFonts w:ascii="Times New Roman"/>
                <w:b w:val="false"/>
                <w:i w:val="false"/>
                <w:color w:val="000000"/>
                <w:sz w:val="20"/>
              </w:rPr>
              <w:t xml:space="preserve">
тендірілген кодтарының </w:t>
            </w:r>
            <w:r>
              <w:br/>
            </w:r>
            <w:r>
              <w:rPr>
                <w:rFonts w:ascii="Times New Roman"/>
                <w:b w:val="false"/>
                <w:i w:val="false"/>
                <w:color w:val="000000"/>
                <w:sz w:val="20"/>
              </w:rPr>
              <w:t xml:space="preserve">
тізімі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Сыналушылар сынағына </w:t>
            </w:r>
            <w:r>
              <w:br/>
            </w:r>
            <w:r>
              <w:rPr>
                <w:rFonts w:ascii="Times New Roman"/>
                <w:b w:val="false"/>
                <w:i w:val="false"/>
                <w:color w:val="000000"/>
                <w:sz w:val="20"/>
              </w:rPr>
              <w:t xml:space="preserve">
енгізілген тіркеу куәлігі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базадағы </w:t>
            </w:r>
            <w:r>
              <w:br/>
            </w:r>
            <w:r>
              <w:rPr>
                <w:rFonts w:ascii="Times New Roman"/>
                <w:b w:val="false"/>
                <w:i w:val="false"/>
                <w:color w:val="000000"/>
                <w:sz w:val="20"/>
              </w:rPr>
              <w:t xml:space="preserve">
зерттелетін дәрілік </w:t>
            </w:r>
            <w:r>
              <w:br/>
            </w:r>
            <w:r>
              <w:rPr>
                <w:rFonts w:ascii="Times New Roman"/>
                <w:b w:val="false"/>
                <w:i w:val="false"/>
                <w:color w:val="000000"/>
                <w:sz w:val="20"/>
              </w:rPr>
              <w:t xml:space="preserve">
зат есебінің журналы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Қолдар үлгілерінің парағы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Биологиялық </w:t>
            </w:r>
            <w:r>
              <w:br/>
            </w:r>
            <w:r>
              <w:rPr>
                <w:rFonts w:ascii="Times New Roman"/>
                <w:b w:val="false"/>
                <w:i w:val="false"/>
                <w:color w:val="000000"/>
                <w:sz w:val="20"/>
              </w:rPr>
              <w:t xml:space="preserve">
сұйықтықтардың/ </w:t>
            </w:r>
            <w:r>
              <w:br/>
            </w:r>
            <w:r>
              <w:rPr>
                <w:rFonts w:ascii="Times New Roman"/>
                <w:b w:val="false"/>
                <w:i w:val="false"/>
                <w:color w:val="000000"/>
                <w:sz w:val="20"/>
              </w:rPr>
              <w:t xml:space="preserve">
тіндердің сақталатын </w:t>
            </w:r>
            <w:r>
              <w:br/>
            </w:r>
            <w:r>
              <w:rPr>
                <w:rFonts w:ascii="Times New Roman"/>
                <w:b w:val="false"/>
                <w:i w:val="false"/>
                <w:color w:val="000000"/>
                <w:sz w:val="20"/>
              </w:rPr>
              <w:t xml:space="preserve">
үлгілері есебінің журналы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Сынақ аяқталғаннан немесе мерзімінен бұрын тоқтатылғаннан кейін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заттың </w:t>
            </w:r>
            <w:r>
              <w:br/>
            </w:r>
            <w:r>
              <w:rPr>
                <w:rFonts w:ascii="Times New Roman"/>
                <w:b w:val="false"/>
                <w:i w:val="false"/>
                <w:color w:val="000000"/>
                <w:sz w:val="20"/>
              </w:rPr>
              <w:t xml:space="preserve">
клиникалық базадағы </w:t>
            </w:r>
            <w:r>
              <w:br/>
            </w:r>
            <w:r>
              <w:rPr>
                <w:rFonts w:ascii="Times New Roman"/>
                <w:b w:val="false"/>
                <w:i w:val="false"/>
                <w:color w:val="000000"/>
                <w:sz w:val="20"/>
              </w:rPr>
              <w:t xml:space="preserve">
есебінің журналы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Зерттелетін дәрілік затты </w:t>
            </w:r>
            <w:r>
              <w:br/>
            </w:r>
            <w:r>
              <w:rPr>
                <w:rFonts w:ascii="Times New Roman"/>
                <w:b w:val="false"/>
                <w:i w:val="false"/>
                <w:color w:val="000000"/>
                <w:sz w:val="20"/>
              </w:rPr>
              <w:t xml:space="preserve">
жою актісі немесе оны </w:t>
            </w:r>
            <w:r>
              <w:br/>
            </w:r>
            <w:r>
              <w:rPr>
                <w:rFonts w:ascii="Times New Roman"/>
                <w:b w:val="false"/>
                <w:i w:val="false"/>
                <w:color w:val="000000"/>
                <w:sz w:val="20"/>
              </w:rPr>
              <w:t xml:space="preserve">
тапсырыс берушіге беру </w:t>
            </w:r>
            <w:r>
              <w:br/>
            </w:r>
            <w:r>
              <w:rPr>
                <w:rFonts w:ascii="Times New Roman"/>
                <w:b w:val="false"/>
                <w:i w:val="false"/>
                <w:color w:val="000000"/>
                <w:sz w:val="20"/>
              </w:rPr>
              <w:t xml:space="preserve">
куәлігі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Сыналушылардың сәйкестен- </w:t>
            </w:r>
            <w:r>
              <w:br/>
            </w:r>
            <w:r>
              <w:rPr>
                <w:rFonts w:ascii="Times New Roman"/>
                <w:b w:val="false"/>
                <w:i w:val="false"/>
                <w:color w:val="000000"/>
                <w:sz w:val="20"/>
              </w:rPr>
              <w:t xml:space="preserve">
дірілген кодтарының </w:t>
            </w:r>
            <w:r>
              <w:br/>
            </w:r>
            <w:r>
              <w:rPr>
                <w:rFonts w:ascii="Times New Roman"/>
                <w:b w:val="false"/>
                <w:i w:val="false"/>
                <w:color w:val="000000"/>
                <w:sz w:val="20"/>
              </w:rPr>
              <w:t xml:space="preserve">
қорытынды тізімі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48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Клиникалық сынақтарды </w:t>
            </w:r>
            <w:r>
              <w:br/>
            </w:r>
            <w:r>
              <w:rPr>
                <w:rFonts w:ascii="Times New Roman"/>
                <w:b w:val="false"/>
                <w:i w:val="false"/>
                <w:color w:val="000000"/>
                <w:sz w:val="20"/>
              </w:rPr>
              <w:t xml:space="preserve">
жүргізудің аяқталуы </w:t>
            </w:r>
            <w:r>
              <w:br/>
            </w:r>
            <w:r>
              <w:rPr>
                <w:rFonts w:ascii="Times New Roman"/>
                <w:b w:val="false"/>
                <w:i w:val="false"/>
                <w:color w:val="000000"/>
                <w:sz w:val="20"/>
              </w:rPr>
              <w:t xml:space="preserve">
туралы тапсырыс берушінің </w:t>
            </w:r>
            <w:r>
              <w:br/>
            </w:r>
            <w:r>
              <w:rPr>
                <w:rFonts w:ascii="Times New Roman"/>
                <w:b w:val="false"/>
                <w:i w:val="false"/>
                <w:color w:val="000000"/>
                <w:sz w:val="20"/>
              </w:rPr>
              <w:t xml:space="preserve">
қорытынды есебі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Аудиторлық есебі </w:t>
            </w:r>
            <w:r>
              <w:br/>
            </w:r>
            <w:r>
              <w:rPr>
                <w:rFonts w:ascii="Times New Roman"/>
                <w:b w:val="false"/>
                <w:i w:val="false"/>
                <w:color w:val="000000"/>
                <w:sz w:val="20"/>
              </w:rPr>
              <w:t xml:space="preserve">
(егер бар боса)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Қорытынды сапар туралы </w:t>
            </w:r>
            <w:r>
              <w:br/>
            </w:r>
            <w:r>
              <w:rPr>
                <w:rFonts w:ascii="Times New Roman"/>
                <w:b w:val="false"/>
                <w:i w:val="false"/>
                <w:color w:val="000000"/>
                <w:sz w:val="20"/>
              </w:rPr>
              <w:t xml:space="preserve">
монитор есебі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Сыналушыларды кодтар </w:t>
            </w:r>
            <w:r>
              <w:br/>
            </w:r>
            <w:r>
              <w:rPr>
                <w:rFonts w:ascii="Times New Roman"/>
                <w:b w:val="false"/>
                <w:i w:val="false"/>
                <w:color w:val="000000"/>
                <w:sz w:val="20"/>
              </w:rPr>
              <w:t xml:space="preserve">
топтарымен ашу бойынша </w:t>
            </w:r>
            <w:r>
              <w:br/>
            </w:r>
            <w:r>
              <w:rPr>
                <w:rFonts w:ascii="Times New Roman"/>
                <w:b w:val="false"/>
                <w:i w:val="false"/>
                <w:color w:val="000000"/>
                <w:sz w:val="20"/>
              </w:rPr>
              <w:t xml:space="preserve">
бөлу туралы ақпарат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 </w:t>
            </w:r>
          </w:p>
        </w:tc>
        <w:tc>
          <w:tcPr>
            <w:tcW w:w="5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Зерттеуші қол қойған </w:t>
            </w:r>
            <w:r>
              <w:br/>
            </w:r>
            <w:r>
              <w:rPr>
                <w:rFonts w:ascii="Times New Roman"/>
                <w:b w:val="false"/>
                <w:i w:val="false"/>
                <w:color w:val="000000"/>
                <w:sz w:val="20"/>
              </w:rPr>
              <w:t xml:space="preserve">
клиникалық сынақ туралы </w:t>
            </w:r>
            <w:r>
              <w:br/>
            </w:r>
            <w:r>
              <w:rPr>
                <w:rFonts w:ascii="Times New Roman"/>
                <w:b w:val="false"/>
                <w:i w:val="false"/>
                <w:color w:val="000000"/>
                <w:sz w:val="20"/>
              </w:rPr>
              <w:t xml:space="preserve">
есеп </w:t>
            </w:r>
          </w:p>
        </w:tc>
        <w:tc>
          <w:tcPr>
            <w:tcW w:w="2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11 қосымша      </w:t>
      </w:r>
    </w:p>
    <w:p>
      <w:pPr>
        <w:spacing w:after="0"/>
        <w:ind w:left="0"/>
        <w:jc w:val="both"/>
      </w:pPr>
      <w:r>
        <w:rPr>
          <w:rFonts w:ascii="Times New Roman"/>
          <w:b/>
          <w:i w:val="false"/>
          <w:color w:val="000080"/>
          <w:sz w:val="28"/>
        </w:rPr>
        <w:t xml:space="preserve">Сыналушыларға клиникалық сынақ туралы ақпарат беру </w:t>
      </w:r>
      <w:r>
        <w:br/>
      </w:r>
      <w:r>
        <w:rPr>
          <w:rFonts w:ascii="Times New Roman"/>
          <w:b w:val="false"/>
          <w:i w:val="false"/>
          <w:color w:val="000000"/>
          <w:sz w:val="28"/>
        </w:rPr>
        <w:t>
</w:t>
      </w:r>
      <w:r>
        <w:rPr>
          <w:rFonts w:ascii="Times New Roman"/>
          <w:b/>
          <w:i w:val="false"/>
          <w:color w:val="000080"/>
          <w:sz w:val="28"/>
        </w:rPr>
        <w:t xml:space="preserve">және олардан жазбаша хабарландырылған келісім алу </w:t>
      </w:r>
      <w:r>
        <w:br/>
      </w:r>
      <w:r>
        <w:rPr>
          <w:rFonts w:ascii="Times New Roman"/>
          <w:b w:val="false"/>
          <w:i w:val="false"/>
          <w:color w:val="000000"/>
          <w:sz w:val="28"/>
        </w:rPr>
        <w:t>
</w:t>
      </w:r>
      <w:r>
        <w:rPr>
          <w:rFonts w:ascii="Times New Roman"/>
          <w:b/>
          <w:i w:val="false"/>
          <w:color w:val="000080"/>
          <w:sz w:val="28"/>
        </w:rPr>
        <w:t xml:space="preserve">жөніндегі нұсқаулық </w:t>
      </w:r>
    </w:p>
    <w:p>
      <w:pPr>
        <w:spacing w:after="0"/>
        <w:ind w:left="0"/>
        <w:jc w:val="both"/>
      </w:pPr>
      <w:r>
        <w:rPr>
          <w:rFonts w:ascii="Times New Roman"/>
          <w:b w:val="false"/>
          <w:i w:val="false"/>
          <w:color w:val="000000"/>
          <w:sz w:val="28"/>
        </w:rPr>
        <w:t xml:space="preserve">     1. Зерттеуші сыналушыларға беру үшін арналған хабарландырылған келісім мен басқа да материалдардың нысандарын Ұлттық орталық бекіткеннен және Этика мәселелері жөніндегі комиссия жазбаша түрде мақұлдағаннан кейін клиникалық сынақтарды бастайды.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Сыналушыларға ұсынылатын хабарландырылған келісім нысаны мен басқа материалдар сыналушының келісіміне әсер етуге қабілетті маңызды ақпараттың пайда болуына қарай қайта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Сыналушыға арналған ауызша ақпараттың, жазбаша материалдардың мазмұнында сыналушыны өзінің заңды құқықтарынан бас тартуға тікелей мәжбүр ететін немесе осындай пайымдауларға жол беретін тұжырымдар, сондай-ақ зерттеушіні, тапсырыс берушіні немесе оның өкілдерін осындай интерпретацияға мүмкіндік беретін жол берілген жауапсыздық немесе тұжырымдар үшін жауапкершіліктен босататын мәлімдемелер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Зерттеуші сыналушыны сынақтың барлық маңызды қырлары туралы толық дәрежеде хабардар етуі, оның ішінде оны бекітілген барлық ақпараттық материалдармен таныстыруы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Хабарландырылған келісім нысанын қоса алғанда ауызша ақпарат пен жазбаша материалдарда арнайы терминдер мазмұндалмауға және сыналушыға және егер талап етілетін болса, мүдделі емес куәгерге түсінікті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Сыналушы сынаққа енгізілгенге дейін ол және түсінік әңгімесін жүргізген адам жазбаша хабарландырылған келісім нысанына қол қояды және мерзімін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Егер сыналушы оқи алмайтын болса, онда түсіндіру әңгімесінің бүкіл өн бойында мүдделі емес куәгер қатысуы керек, ол сыналушы немесе оның заңды өкілі сынаққа қатысуға келісім бергеннен кейін жазбаша келісімнің нысанына мерзімін көрсетіп, қолын қояды, сол арқылы осы құжатта немесе басқа материалдарда мазмұндалған ақпарат түсіндірілгені және сынаққа қатысуға хабарландырылған келісім ерікті түрде берілгені расталады.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Сыналушымен түсіндірме әңгімеде, жазбаша хабарландырылған келісім нысанында және сыналушы ұсынған басқа да материалдарда мынадай мәселелер қамтылуға тиіс: </w:t>
      </w:r>
      <w:r>
        <w:br/>
      </w:r>
      <w:r>
        <w:rPr>
          <w:rFonts w:ascii="Times New Roman"/>
          <w:b w:val="false"/>
          <w:i w:val="false"/>
          <w:color w:val="000000"/>
          <w:sz w:val="28"/>
        </w:rPr>
        <w:t xml:space="preserve">
     1) сынақтың зерттеушілік сипаты; </w:t>
      </w:r>
      <w:r>
        <w:br/>
      </w:r>
      <w:r>
        <w:rPr>
          <w:rFonts w:ascii="Times New Roman"/>
          <w:b w:val="false"/>
          <w:i w:val="false"/>
          <w:color w:val="000000"/>
          <w:sz w:val="28"/>
        </w:rPr>
        <w:t xml:space="preserve">
     2) сынақ міндеттері; </w:t>
      </w:r>
      <w:r>
        <w:br/>
      </w:r>
      <w:r>
        <w:rPr>
          <w:rFonts w:ascii="Times New Roman"/>
          <w:b w:val="false"/>
          <w:i w:val="false"/>
          <w:color w:val="000000"/>
          <w:sz w:val="28"/>
        </w:rPr>
        <w:t xml:space="preserve">
     3) зерттелетін препаратпен емдеу және сынақ топтарының біріне кездейсоқ түсу ықтималдығы; </w:t>
      </w:r>
      <w:r>
        <w:br/>
      </w:r>
      <w:r>
        <w:rPr>
          <w:rFonts w:ascii="Times New Roman"/>
          <w:b w:val="false"/>
          <w:i w:val="false"/>
          <w:color w:val="000000"/>
          <w:sz w:val="28"/>
        </w:rPr>
        <w:t xml:space="preserve">
     4) инвазивтік тәсілдерді қоса алғанда, сынақ процедуралары; </w:t>
      </w:r>
      <w:r>
        <w:br/>
      </w:r>
      <w:r>
        <w:rPr>
          <w:rFonts w:ascii="Times New Roman"/>
          <w:b w:val="false"/>
          <w:i w:val="false"/>
          <w:color w:val="000000"/>
          <w:sz w:val="28"/>
        </w:rPr>
        <w:t xml:space="preserve">
     5) сыналушының міндеттері; </w:t>
      </w:r>
      <w:r>
        <w:br/>
      </w:r>
      <w:r>
        <w:rPr>
          <w:rFonts w:ascii="Times New Roman"/>
          <w:b w:val="false"/>
          <w:i w:val="false"/>
          <w:color w:val="000000"/>
          <w:sz w:val="28"/>
        </w:rPr>
        <w:t xml:space="preserve">
     6) эксперименттік сипат алатын сынақ процедуралары; </w:t>
      </w:r>
      <w:r>
        <w:br/>
      </w:r>
      <w:r>
        <w:rPr>
          <w:rFonts w:ascii="Times New Roman"/>
          <w:b w:val="false"/>
          <w:i w:val="false"/>
          <w:color w:val="000000"/>
          <w:sz w:val="28"/>
        </w:rPr>
        <w:t xml:space="preserve">
     7) сыналушы үшін қолайсыздықтар, сонымен бірге объективті болжанатын қауіп; </w:t>
      </w:r>
      <w:r>
        <w:br/>
      </w:r>
      <w:r>
        <w:rPr>
          <w:rFonts w:ascii="Times New Roman"/>
          <w:b w:val="false"/>
          <w:i w:val="false"/>
          <w:color w:val="000000"/>
          <w:sz w:val="28"/>
        </w:rPr>
        <w:t xml:space="preserve">
     8) объективті күтілетін пайда. Егер сынақта терапиялық мақсаттар көзделмейтін болса, бұл туралы сыналушыға хабарлау керек; </w:t>
      </w:r>
      <w:r>
        <w:br/>
      </w:r>
      <w:r>
        <w:rPr>
          <w:rFonts w:ascii="Times New Roman"/>
          <w:b w:val="false"/>
          <w:i w:val="false"/>
          <w:color w:val="000000"/>
          <w:sz w:val="28"/>
        </w:rPr>
        <w:t xml:space="preserve">
     9) сыналушыға тағайындалуы мүмкін дәрі-дәрмектік немесе дәрі-дәрмектік емес емдеудің басқа да түрлері, сондай-ақ олардың ықтимал пайдасы мен қаупі; </w:t>
      </w:r>
      <w:r>
        <w:br/>
      </w:r>
      <w:r>
        <w:rPr>
          <w:rFonts w:ascii="Times New Roman"/>
          <w:b w:val="false"/>
          <w:i w:val="false"/>
          <w:color w:val="000000"/>
          <w:sz w:val="28"/>
        </w:rPr>
        <w:t xml:space="preserve">
     10) емдеу барысында денсаулығына нұқсан келген жағдайда емделуші үміт артатын өтем және/немесе емдеу; </w:t>
      </w:r>
      <w:r>
        <w:br/>
      </w:r>
      <w:r>
        <w:rPr>
          <w:rFonts w:ascii="Times New Roman"/>
          <w:b w:val="false"/>
          <w:i w:val="false"/>
          <w:color w:val="000000"/>
          <w:sz w:val="28"/>
        </w:rPr>
        <w:t xml:space="preserve">
     11) егер мұндайлар көзделетін болса, сыналушыға төлемдер көлемі; </w:t>
      </w:r>
      <w:r>
        <w:br/>
      </w:r>
      <w:r>
        <w:rPr>
          <w:rFonts w:ascii="Times New Roman"/>
          <w:b w:val="false"/>
          <w:i w:val="false"/>
          <w:color w:val="000000"/>
          <w:sz w:val="28"/>
        </w:rPr>
        <w:t xml:space="preserve">
     12) оның сынаққа қатысуға байланысты, егер мұндайлар күтілетін болса, сыналушының шығындары; </w:t>
      </w:r>
      <w:r>
        <w:br/>
      </w:r>
      <w:r>
        <w:rPr>
          <w:rFonts w:ascii="Times New Roman"/>
          <w:b w:val="false"/>
          <w:i w:val="false"/>
          <w:color w:val="000000"/>
          <w:sz w:val="28"/>
        </w:rPr>
        <w:t xml:space="preserve">
     13) сынаққа қатысу ерікті болып табылады және сыналушы сынаққа қатысудан жазбаша нысанда бас тарта немесе одан кез келген сәтте қандай да бір санкциясыз немесе өз құқықтарына нұқсансыз емдеудің кез келген басқа түрлеріне шыға алады; </w:t>
      </w:r>
      <w:r>
        <w:br/>
      </w:r>
      <w:r>
        <w:rPr>
          <w:rFonts w:ascii="Times New Roman"/>
          <w:b w:val="false"/>
          <w:i w:val="false"/>
          <w:color w:val="000000"/>
          <w:sz w:val="28"/>
        </w:rPr>
        <w:t xml:space="preserve">
     14) мониторлар, аудиторлар, уәкілетті орган, Ұлттық орталық, Этика мәселелері жөніндегі комиссия, сыналушының алғашқы медициналық құжаттамасындағы жазбаларға бұл ретте сыналушының құпиялылығын бұзбай тікелей қол жеткізе алады. Жазбаша  хабарландырылған келісім үлгісіне қол қоя отырып, сыналушы немесе оның заңды өкілі осы құжаттамаға қол жеткізуге рұқсат береді; </w:t>
      </w:r>
      <w:r>
        <w:br/>
      </w:r>
      <w:r>
        <w:rPr>
          <w:rFonts w:ascii="Times New Roman"/>
          <w:b w:val="false"/>
          <w:i w:val="false"/>
          <w:color w:val="000000"/>
          <w:sz w:val="28"/>
        </w:rPr>
        <w:t xml:space="preserve">
     15) емделушінің жеке басын ұқсастыратын мәліметтер құпияда сақталады және Қазақстан Республикасының заңнамасында белгіленген шектерде ғана ашылуы мүмкін. Зерттеу нәтижелері жарияланған жағдайда сыналушының құпиялылығы сақталатын болады; </w:t>
      </w:r>
      <w:r>
        <w:br/>
      </w:r>
      <w:r>
        <w:rPr>
          <w:rFonts w:ascii="Times New Roman"/>
          <w:b w:val="false"/>
          <w:i w:val="false"/>
          <w:color w:val="000000"/>
          <w:sz w:val="28"/>
        </w:rPr>
        <w:t xml:space="preserve">
     16) сыналушы жаңа мәліметтермен уақтылы таныстырылатын болады, олар емделушінің сынаққа қатысуды жалғастыру ниетіне әсер етуі мүмкін; </w:t>
      </w:r>
      <w:r>
        <w:br/>
      </w:r>
      <w:r>
        <w:rPr>
          <w:rFonts w:ascii="Times New Roman"/>
          <w:b w:val="false"/>
          <w:i w:val="false"/>
          <w:color w:val="000000"/>
          <w:sz w:val="28"/>
        </w:rPr>
        <w:t xml:space="preserve">
     17) сынақ және сыналушы құқықтары жөнінде қосымша ақпарат алу үшін хабарласуға болатын мамандардың, сондай-ақ сыналушы емдеудің барысында өзінің денсаулығына нұқсан келген жағдайда хабарласа алатын мамандардың тізімі; </w:t>
      </w:r>
      <w:r>
        <w:br/>
      </w:r>
      <w:r>
        <w:rPr>
          <w:rFonts w:ascii="Times New Roman"/>
          <w:b w:val="false"/>
          <w:i w:val="false"/>
          <w:color w:val="000000"/>
          <w:sz w:val="28"/>
        </w:rPr>
        <w:t xml:space="preserve">
     18) сыналушының сынаққа қатысуы тоқтатылуы мүмкін ықтимал жағдайлар және/немесе себептер; </w:t>
      </w:r>
      <w:r>
        <w:br/>
      </w:r>
      <w:r>
        <w:rPr>
          <w:rFonts w:ascii="Times New Roman"/>
          <w:b w:val="false"/>
          <w:i w:val="false"/>
          <w:color w:val="000000"/>
          <w:sz w:val="28"/>
        </w:rPr>
        <w:t xml:space="preserve">
     19) сыналушының сынаққа қатысуының болжамдалатын қызметі; </w:t>
      </w:r>
      <w:r>
        <w:br/>
      </w:r>
      <w:r>
        <w:rPr>
          <w:rFonts w:ascii="Times New Roman"/>
          <w:b w:val="false"/>
          <w:i w:val="false"/>
          <w:color w:val="000000"/>
          <w:sz w:val="28"/>
        </w:rPr>
        <w:t xml:space="preserve">
     20) сынаққа қатысатын сыналушылардың болжамды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Сыналушы хабарландырылған келісім нысанының қол қойылған, мерзімі көрсетілген бір данасын және басқа ақпараттық материалдарын аулы қажет. Емделуші немесе оның заңды өкілі мерзімін көрсетіп қол қойған нысан мен басқа ақпарат материалдарына түзетулердің жаңа редакциясы оған сынақ барысында берілетін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Егер сыналушы шұғыл жағдайда болса, және одан сынаққа енгізілгенге дейін келісім алуға мүмкіндік болмаса, ол оның заңды өкілінен, егер бұл ретте соңғысы қатысқан болса, алынуға тиіс. Сыналушының күн ілгері келісім алу мүмкін болмаса және оның заңды өкілі жоқ болса, сыналушыны сынаққа енгізу үшін Ұлттық орталық бекіткен және Этика мәселелері жөніндегі комиссия мақұлдаған хаттамамен және/немесе басқа құжатпен көзделген шаралар, оның қауіпсіздігінің кепілдіктері және осы Ережелер талаптарының сақталуы қажет. Сыналушы немесе оның заңды өкілі өте қысқа мерзімдердің ішіндегі сынақтар туралы хабардар етіліп, олардан осы Нұсқаулықтың 9 тармағының ережелеріне сәйкес сынақтың жалғастырылуына келісім алынуы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12 қосымша      </w:t>
      </w:r>
    </w:p>
    <w:p>
      <w:pPr>
        <w:spacing w:after="0"/>
        <w:ind w:left="0"/>
        <w:jc w:val="both"/>
      </w:pPr>
      <w:r>
        <w:rPr>
          <w:rFonts w:ascii="Times New Roman"/>
          <w:b/>
          <w:i w:val="false"/>
          <w:color w:val="000080"/>
          <w:sz w:val="28"/>
        </w:rPr>
        <w:t xml:space="preserve">Клиникалық сынақтар кезіндегі жанама </w:t>
      </w:r>
      <w:r>
        <w:br/>
      </w:r>
      <w:r>
        <w:rPr>
          <w:rFonts w:ascii="Times New Roman"/>
          <w:b w:val="false"/>
          <w:i w:val="false"/>
          <w:color w:val="000000"/>
          <w:sz w:val="28"/>
        </w:rPr>
        <w:t>
</w:t>
      </w:r>
      <w:r>
        <w:rPr>
          <w:rFonts w:ascii="Times New Roman"/>
          <w:b/>
          <w:i w:val="false"/>
          <w:color w:val="000080"/>
          <w:sz w:val="28"/>
        </w:rPr>
        <w:t xml:space="preserve">әсерлері/құбылыстары туралы ақпарат беру </w:t>
      </w:r>
      <w:r>
        <w:br/>
      </w:r>
      <w:r>
        <w:rPr>
          <w:rFonts w:ascii="Times New Roman"/>
          <w:b w:val="false"/>
          <w:i w:val="false"/>
          <w:color w:val="000000"/>
          <w:sz w:val="28"/>
        </w:rPr>
        <w:t>
</w:t>
      </w:r>
      <w:r>
        <w:rPr>
          <w:rFonts w:ascii="Times New Roman"/>
          <w:b/>
          <w:i w:val="false"/>
          <w:color w:val="000080"/>
          <w:sz w:val="28"/>
        </w:rPr>
        <w:t xml:space="preserve">жөніндегі нұсқаулық </w:t>
      </w:r>
    </w:p>
    <w:p>
      <w:pPr>
        <w:spacing w:after="0"/>
        <w:ind w:left="0"/>
        <w:jc w:val="both"/>
      </w:pPr>
      <w:r>
        <w:rPr>
          <w:rFonts w:ascii="Times New Roman"/>
          <w:b w:val="false"/>
          <w:i w:val="false"/>
          <w:color w:val="000000"/>
          <w:sz w:val="28"/>
        </w:rPr>
        <w:t xml:space="preserve">     1. Дәрілік заттың клиникалық сынақтарын жүргізу кезінде елеулі және/немесе күтпеген жанама әсерлер/құбылыстар туралы кез келген ақпаратты зерттеуші белгіленген үлгіде міндетті түрде Ұлттық орталық пен тапсырыс берушіге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Зерттеуші барлық елеулі және/немесе күтпеген жанама реакциялар жөніндегі ақпаратты елеулі және/немесе күтпеген жанама реакциялар/құбылыстар анықталғаннан кейін 24 сағаттың ішінде Ұлттық орталыққа, тапсырыс берушіге және Этика мәселелері жөніндегі комиссияға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Зерттеуші клиникалық сынақтар кезінде туындағын елеулі жанама реакциялар туралы хабар берілгеннен кейін 15 тәуліктің ішінде және/немесе қажет болған жағдайда кейіннен Ұлттық орталыққа, тапсырыс беруші мен Этика мәселелері жөніндегі комиссияға жазбаша егжей-тегжейлі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Елеулі және/немесе күтпеген реакциялар/құбылыстар пайда болған жағдайда, қажеттілікке қарай зерттеуші Ұлттық орталықтың және/немесе тапсырыс берушінің және/немесе Этика мәселелері жөніндегі кеңестің сұратуына тиісті қосымша ақпарат (ауру тарихын, өлім эпикризін және басқаларды)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Көпорталықтық клиникалық сынақтардың жүргізілуі кезінде тапсырыс беруші жанама әсерлердің/құбылыстардың барлық елеулі және/немесе күтпеген оқиғалары туралы басқа зерттеушілерді, Ұлттық орталық пен Этика мәселелері жөніндегі комиссияны ұдайы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Ұзақ мерзімді клиникалық сынақтар жүргізілгенде тапсырыс беруші жылына бір реттен сиретпей зерттелетін дәрілік заттың қауіпсіздігіне қатысты Ұлттық орталыққа жаңа деректер мен есептер беріп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Алынған ақпараттың негізінде Ұлттық орталық туындаған жанама әсер мен дәрілік заттарды қабылдау арасында пайда болған себеп-салдарлық байланысты зерделеуді жүргізеді және клиникалық сынақтарды тоқтату немесе жалғастыру туралы қорытынды шығарады. Клиникалық сынақтардың тоқтатылуы туралы қорытынды шығарылған жағдайда Ұлттық орталық дәрілік заттың клиникалық сынақтарын немесе олардың жекелеген кезеңдерін тоқтату туралы ұсынымдар жасайды және оны уәкілетті органға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Уәкілетті орган Ұлттық орталық берген ұсынымдар негізінде клиникалық сынақтарды немесе олардың жекелеген кезеңдерін тоқтату туралы шешім шығарады. Қабылданған шешім туралы тапсырыс берушіге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Клиникалық сынақтарды жүргізу кезінде елеулі және/немесе күтпеген жанама әсерлер/құбылыстар пайда болған жағдайда Ұлттық орталық тапсырыс берушіден дәрілік заттың клиникалық сынағының қосымша материалдарын сұрата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Егер тапсырыс беруші 90 күнтүзбелік күн бойы сұратылған қосымша материалдарды немесе оларды дайындау үшін қажетті мерзімдерін дәйектелген негіздемесін бере алмайтын болса, Ұлттық орталық клиникалық сынақты тоқтату туралы шешім қабылдау үшін уәкілетті органға ұсыныс енгізеді. </w:t>
      </w:r>
      <w:r>
        <w:br/>
      </w:r>
      <w:r>
        <w:rPr>
          <w:rFonts w:ascii="Times New Roman"/>
          <w:b w:val="false"/>
          <w:i w:val="false"/>
          <w:color w:val="000000"/>
          <w:sz w:val="28"/>
        </w:rPr>
        <w:t xml:space="preserve">
     Қабылданған шешім туралы клиникалық сынақтың тапсырыс берушісіне жазбаша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Клиникалық сынақ аяқталғаннан кейін тапсырыс беруші Ұлттық орталыққа зерттелетін дәрілік заттың қауіпсіздігіне қатысты деректермен бірге клиникалық сынақ туралы есеп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Дәрілік заттың клиникалық сынағын жүргізу барысында туындаған даулы мәселелер Қазақстан Республикасының қолданыстағы заңнамасында белгіленген тәртіпте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(немесе) </w:t>
      </w:r>
      <w:r>
        <w:br/>
      </w:r>
      <w:r>
        <w:rPr>
          <w:rFonts w:ascii="Times New Roman"/>
          <w:b w:val="false"/>
          <w:i w:val="false"/>
          <w:color w:val="000000"/>
          <w:sz w:val="28"/>
        </w:rPr>
        <w:t xml:space="preserve">
                                    сынақтарын жүргізу жөніндегі </w:t>
      </w:r>
      <w:r>
        <w:br/>
      </w:r>
      <w:r>
        <w:rPr>
          <w:rFonts w:ascii="Times New Roman"/>
          <w:b w:val="false"/>
          <w:i w:val="false"/>
          <w:color w:val="000000"/>
          <w:sz w:val="28"/>
        </w:rPr>
        <w:t xml:space="preserve">
                                      нұсқаулыққа 13 қосымша </w:t>
      </w:r>
    </w:p>
    <w:p>
      <w:pPr>
        <w:spacing w:after="0"/>
        <w:ind w:left="0"/>
        <w:jc w:val="both"/>
      </w:pPr>
      <w:r>
        <w:rPr>
          <w:rFonts w:ascii="Times New Roman"/>
          <w:b/>
          <w:i w:val="false"/>
          <w:color w:val="000000"/>
          <w:sz w:val="28"/>
        </w:rPr>
        <w:t xml:space="preserve">          Клиникалық сынақ жүргізу кезінде </w:t>
      </w:r>
      <w:r>
        <w:br/>
      </w:r>
      <w:r>
        <w:rPr>
          <w:rFonts w:ascii="Times New Roman"/>
          <w:b w:val="false"/>
          <w:i w:val="false"/>
          <w:color w:val="000000"/>
          <w:sz w:val="28"/>
        </w:rPr>
        <w:t>
</w:t>
      </w:r>
      <w:r>
        <w:rPr>
          <w:rFonts w:ascii="Times New Roman"/>
          <w:b/>
          <w:i w:val="false"/>
          <w:color w:val="000000"/>
          <w:sz w:val="28"/>
        </w:rPr>
        <w:t xml:space="preserve">    дәрілік заттардың (ДЗ) күдік туғызатын елеулі жанама </w:t>
      </w:r>
      <w:r>
        <w:br/>
      </w:r>
      <w:r>
        <w:rPr>
          <w:rFonts w:ascii="Times New Roman"/>
          <w:b w:val="false"/>
          <w:i w:val="false"/>
          <w:color w:val="000000"/>
          <w:sz w:val="28"/>
        </w:rPr>
        <w:t>
</w:t>
      </w:r>
      <w:r>
        <w:rPr>
          <w:rFonts w:ascii="Times New Roman"/>
          <w:b/>
          <w:i w:val="false"/>
          <w:color w:val="000000"/>
          <w:sz w:val="28"/>
        </w:rPr>
        <w:t xml:space="preserve">     әсерлері/құбылыстары (ЖӘ/ЖҚ) туралы  карта-хабар </w:t>
      </w:r>
      <w:r>
        <w:br/>
      </w:r>
      <w:r>
        <w:rPr>
          <w:rFonts w:ascii="Times New Roman"/>
          <w:b w:val="false"/>
          <w:i w:val="false"/>
          <w:color w:val="000000"/>
          <w:sz w:val="28"/>
        </w:rPr>
        <w:t>
</w:t>
      </w:r>
      <w:r>
        <w:rPr>
          <w:rFonts w:ascii="Times New Roman"/>
          <w:b/>
          <w:i w:val="false"/>
          <w:color w:val="000000"/>
          <w:sz w:val="28"/>
        </w:rPr>
        <w:t xml:space="preserve">                 (зерттеуші толтырады)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233"/>
        <w:gridCol w:w="2233"/>
        <w:gridCol w:w="2733"/>
        <w:gridCol w:w="2233"/>
      </w:tblGrid>
      <w:tr>
        <w:trPr>
          <w:trHeight w:val="9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ұйымы </w:t>
            </w:r>
            <w:r>
              <w:br/>
            </w:r>
            <w:r>
              <w:rPr>
                <w:rFonts w:ascii="Times New Roman"/>
                <w:b w:val="false"/>
                <w:i w:val="false"/>
                <w:color w:val="000000"/>
                <w:sz w:val="20"/>
              </w:rPr>
              <w:t xml:space="preserve">
(атауы пошталық </w:t>
            </w:r>
            <w:r>
              <w:br/>
            </w:r>
            <w:r>
              <w:rPr>
                <w:rFonts w:ascii="Times New Roman"/>
                <w:b w:val="false"/>
                <w:i w:val="false"/>
                <w:color w:val="000000"/>
                <w:sz w:val="20"/>
              </w:rPr>
              <w:t xml:space="preserve">
мекен-жайы, </w:t>
            </w:r>
            <w:r>
              <w:br/>
            </w:r>
            <w:r>
              <w:rPr>
                <w:rFonts w:ascii="Times New Roman"/>
                <w:b w:val="false"/>
                <w:i w:val="false"/>
                <w:color w:val="000000"/>
                <w:sz w:val="20"/>
              </w:rPr>
              <w:t xml:space="preserve">
тел, факс)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Емделуші- </w:t>
            </w:r>
            <w:r>
              <w:br/>
            </w:r>
            <w:r>
              <w:rPr>
                <w:rFonts w:ascii="Times New Roman"/>
                <w:b w:val="false"/>
                <w:i w:val="false"/>
                <w:color w:val="000000"/>
                <w:sz w:val="20"/>
              </w:rPr>
              <w:t xml:space="preserve">
нің жасы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Жынысы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 басталуы </w:t>
            </w:r>
            <w:r>
              <w:br/>
            </w:r>
            <w:r>
              <w:rPr>
                <w:rFonts w:ascii="Times New Roman"/>
                <w:b w:val="false"/>
                <w:i w:val="false"/>
                <w:color w:val="000000"/>
                <w:sz w:val="20"/>
              </w:rPr>
              <w:t xml:space="preserve">
(кк/аа/жж)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Емделу-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аты-жөні, </w:t>
            </w:r>
            <w:r>
              <w:br/>
            </w:r>
            <w:r>
              <w:rPr>
                <w:rFonts w:ascii="Times New Roman"/>
                <w:b w:val="false"/>
                <w:i w:val="false"/>
                <w:color w:val="000000"/>
                <w:sz w:val="20"/>
              </w:rPr>
              <w:t xml:space="preserve">
емделу- </w:t>
            </w:r>
            <w:r>
              <w:br/>
            </w:r>
            <w:r>
              <w:rPr>
                <w:rFonts w:ascii="Times New Roman"/>
                <w:b w:val="false"/>
                <w:i w:val="false"/>
                <w:color w:val="000000"/>
                <w:sz w:val="20"/>
              </w:rPr>
              <w:t xml:space="preserve">
шінің коды </w:t>
            </w:r>
          </w:p>
        </w:tc>
      </w:tr>
      <w:tr>
        <w:trPr>
          <w:trHeight w:val="90" w:hRule="atLeast"/>
        </w:trPr>
        <w:tc>
          <w:tcPr>
            <w:tcW w:w="2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c>
          <w:tcPr>
            <w:tcW w:w="0" w:type="auto"/>
            <w:gridSpan w:val="5"/>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Күдік туғызатын елеулі жанама әсердің сипаты </w:t>
            </w:r>
            <w:r>
              <w:br/>
            </w:r>
            <w:r>
              <w:rPr>
                <w:rFonts w:ascii="Times New Roman"/>
                <w:b w:val="false"/>
                <w:i w:val="false"/>
                <w:color w:val="000000"/>
                <w:sz w:val="20"/>
              </w:rPr>
              <w:t xml:space="preserve">
(зертханалық және басқа да зерттеулердің </w:t>
            </w:r>
            <w:r>
              <w:br/>
            </w:r>
            <w:r>
              <w:rPr>
                <w:rFonts w:ascii="Times New Roman"/>
                <w:b w:val="false"/>
                <w:i w:val="false"/>
                <w:color w:val="000000"/>
                <w:sz w:val="20"/>
              </w:rPr>
              <w:t xml:space="preserve">
деректер қоса алғанда) </w:t>
            </w:r>
          </w:p>
        </w:tc>
      </w:tr>
      <w:tr>
        <w:trPr/>
      </w:tr>
      <w:tr>
        <w:trPr/>
      </w:tr>
      <w:tr>
        <w:trPr/>
      </w:tr>
      <w:tr>
        <w:trPr/>
      </w:tr>
      <w:tr>
        <w:trPr>
          <w:trHeight w:val="315" w:hRule="atLeast"/>
        </w:trPr>
      </w:tr>
      <w:tr>
        <w:trPr>
          <w:trHeight w:val="9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5753"/>
      </w:tblGrid>
      <w:tr>
        <w:trPr>
          <w:trHeight w:val="15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ЖӘ/ЖҚ зерттеу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А.Салдарларсыз сауығу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 Салдарлармен сауығу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 Әлі сауыққан жоқ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D. ЖӘ/ЖҚ салдарынан  болған өлім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F. ЖӘ/ЖҚ байланысты емес өлім </w:t>
            </w:r>
          </w:p>
        </w:tc>
      </w:tr>
      <w:tr>
        <w:trPr>
          <w:trHeight w:val="90" w:hRule="atLeast"/>
        </w:trPr>
        <w:tc>
          <w:tcPr>
            <w:tcW w:w="3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 Салдарлар белгісіз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Егер нәтижесінде өлім болса, көрсету керек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53"/>
        <w:gridCol w:w="1273"/>
        <w:gridCol w:w="1293"/>
        <w:gridCol w:w="1673"/>
        <w:gridCol w:w="1313"/>
        <w:gridCol w:w="2173"/>
        <w:gridCol w:w="2173"/>
      </w:tblGrid>
      <w:tr>
        <w:trPr>
          <w:trHeight w:val="480" w:hRule="atLeast"/>
        </w:trPr>
        <w:tc>
          <w:tcPr>
            <w:tcW w:w="1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w:t>
            </w:r>
            <w:r>
              <w:br/>
            </w:r>
            <w:r>
              <w:rPr>
                <w:rFonts w:ascii="Times New Roman"/>
                <w:b w:val="false"/>
                <w:i w:val="false"/>
                <w:color w:val="000000"/>
                <w:sz w:val="20"/>
              </w:rPr>
              <w:t xml:space="preserve">
сауда </w:t>
            </w:r>
            <w:r>
              <w:br/>
            </w:r>
            <w:r>
              <w:rPr>
                <w:rFonts w:ascii="Times New Roman"/>
                <w:b w:val="false"/>
                <w:i w:val="false"/>
                <w:color w:val="000000"/>
                <w:sz w:val="20"/>
              </w:rPr>
              <w:t xml:space="preserve">
/па- </w:t>
            </w:r>
            <w:r>
              <w:br/>
            </w:r>
            <w:r>
              <w:rPr>
                <w:rFonts w:ascii="Times New Roman"/>
                <w:b w:val="false"/>
                <w:i w:val="false"/>
                <w:color w:val="000000"/>
                <w:sz w:val="20"/>
              </w:rPr>
              <w:t xml:space="preserve">
тент- </w:t>
            </w:r>
            <w:r>
              <w:br/>
            </w:r>
            <w:r>
              <w:rPr>
                <w:rFonts w:ascii="Times New Roman"/>
                <w:b w:val="false"/>
                <w:i w:val="false"/>
                <w:color w:val="000000"/>
                <w:sz w:val="20"/>
              </w:rPr>
              <w:t xml:space="preserve">
тел- </w:t>
            </w:r>
            <w:r>
              <w:br/>
            </w:r>
            <w:r>
              <w:rPr>
                <w:rFonts w:ascii="Times New Roman"/>
                <w:b w:val="false"/>
                <w:i w:val="false"/>
                <w:color w:val="000000"/>
                <w:sz w:val="20"/>
              </w:rPr>
              <w:t xml:space="preserve">
ме- </w:t>
            </w:r>
            <w:r>
              <w:br/>
            </w:r>
            <w:r>
              <w:rPr>
                <w:rFonts w:ascii="Times New Roman"/>
                <w:b w:val="false"/>
                <w:i w:val="false"/>
                <w:color w:val="000000"/>
                <w:sz w:val="20"/>
              </w:rPr>
              <w:t xml:space="preserve">
ген </w:t>
            </w:r>
            <w:r>
              <w:br/>
            </w:r>
            <w:r>
              <w:rPr>
                <w:rFonts w:ascii="Times New Roman"/>
                <w:b w:val="false"/>
                <w:i w:val="false"/>
                <w:color w:val="000000"/>
                <w:sz w:val="20"/>
              </w:rPr>
              <w:t xml:space="preserve">
халы- </w:t>
            </w:r>
            <w:r>
              <w:br/>
            </w:r>
            <w:r>
              <w:rPr>
                <w:rFonts w:ascii="Times New Roman"/>
                <w:b w:val="false"/>
                <w:i w:val="false"/>
                <w:color w:val="000000"/>
                <w:sz w:val="20"/>
              </w:rPr>
              <w:t xml:space="preserve">
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ата- </w:t>
            </w:r>
            <w:r>
              <w:br/>
            </w:r>
            <w:r>
              <w:rPr>
                <w:rFonts w:ascii="Times New Roman"/>
                <w:b w:val="false"/>
                <w:i w:val="false"/>
                <w:color w:val="000000"/>
                <w:sz w:val="20"/>
              </w:rPr>
              <w:t xml:space="preserve">
уы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парт. </w:t>
            </w:r>
            <w:r>
              <w:br/>
            </w:r>
            <w:r>
              <w:rPr>
                <w:rFonts w:ascii="Times New Roman"/>
                <w:b w:val="false"/>
                <w:i w:val="false"/>
                <w:color w:val="000000"/>
                <w:sz w:val="20"/>
              </w:rPr>
              <w:t xml:space="preserve">
ияның/ </w:t>
            </w:r>
            <w:r>
              <w:br/>
            </w:r>
            <w:r>
              <w:rPr>
                <w:rFonts w:ascii="Times New Roman"/>
                <w:b w:val="false"/>
                <w:i w:val="false"/>
                <w:color w:val="000000"/>
                <w:sz w:val="20"/>
              </w:rPr>
              <w:t xml:space="preserve">
се- </w:t>
            </w:r>
            <w:r>
              <w:br/>
            </w:r>
            <w:r>
              <w:rPr>
                <w:rFonts w:ascii="Times New Roman"/>
                <w:b w:val="false"/>
                <w:i w:val="false"/>
                <w:color w:val="000000"/>
                <w:sz w:val="20"/>
              </w:rPr>
              <w:t xml:space="preserve">
рия-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12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дануға </w:t>
            </w:r>
            <w:r>
              <w:br/>
            </w:r>
            <w:r>
              <w:rPr>
                <w:rFonts w:ascii="Times New Roman"/>
                <w:b w:val="false"/>
                <w:i w:val="false"/>
                <w:color w:val="000000"/>
                <w:sz w:val="20"/>
              </w:rPr>
              <w:t xml:space="preserve">
көр- </w:t>
            </w:r>
            <w:r>
              <w:br/>
            </w:r>
            <w:r>
              <w:rPr>
                <w:rFonts w:ascii="Times New Roman"/>
                <w:b w:val="false"/>
                <w:i w:val="false"/>
                <w:color w:val="000000"/>
                <w:sz w:val="20"/>
              </w:rPr>
              <w:t xml:space="preserve">
сетім- </w:t>
            </w:r>
            <w:r>
              <w:br/>
            </w:r>
            <w:r>
              <w:rPr>
                <w:rFonts w:ascii="Times New Roman"/>
                <w:b w:val="false"/>
                <w:i w:val="false"/>
                <w:color w:val="000000"/>
                <w:sz w:val="20"/>
              </w:rPr>
              <w:t xml:space="preserve">
дер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Мөлшерлік </w:t>
            </w:r>
            <w:r>
              <w:br/>
            </w:r>
            <w:r>
              <w:rPr>
                <w:rFonts w:ascii="Times New Roman"/>
                <w:b w:val="false"/>
                <w:i w:val="false"/>
                <w:color w:val="000000"/>
                <w:sz w:val="20"/>
              </w:rPr>
              <w:t xml:space="preserve">
жұмсау </w:t>
            </w:r>
            <w:r>
              <w:br/>
            </w:r>
            <w:r>
              <w:rPr>
                <w:rFonts w:ascii="Times New Roman"/>
                <w:b w:val="false"/>
                <w:i w:val="false"/>
                <w:color w:val="000000"/>
                <w:sz w:val="20"/>
              </w:rPr>
              <w:t xml:space="preserve">
режимі </w:t>
            </w:r>
          </w:p>
        </w:tc>
        <w:tc>
          <w:tcPr>
            <w:tcW w:w="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Енгі- </w:t>
            </w:r>
            <w:r>
              <w:br/>
            </w:r>
            <w:r>
              <w:rPr>
                <w:rFonts w:ascii="Times New Roman"/>
                <w:b w:val="false"/>
                <w:i w:val="false"/>
                <w:color w:val="000000"/>
                <w:sz w:val="20"/>
              </w:rPr>
              <w:t xml:space="preserve">
зу </w:t>
            </w:r>
            <w:r>
              <w:br/>
            </w:r>
            <w:r>
              <w:rPr>
                <w:rFonts w:ascii="Times New Roman"/>
                <w:b w:val="false"/>
                <w:i w:val="false"/>
                <w:color w:val="000000"/>
                <w:sz w:val="20"/>
              </w:rPr>
              <w:t xml:space="preserve">
тә- </w:t>
            </w:r>
            <w:r>
              <w:br/>
            </w:r>
            <w:r>
              <w:rPr>
                <w:rFonts w:ascii="Times New Roman"/>
                <w:b w:val="false"/>
                <w:i w:val="false"/>
                <w:color w:val="000000"/>
                <w:sz w:val="20"/>
              </w:rPr>
              <w:t xml:space="preserve">
сілі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Емдеудің ұзақтығы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 </w:t>
            </w:r>
            <w:r>
              <w:br/>
            </w:r>
            <w:r>
              <w:rPr>
                <w:rFonts w:ascii="Times New Roman"/>
                <w:b w:val="false"/>
                <w:i w:val="false"/>
                <w:color w:val="000000"/>
                <w:sz w:val="20"/>
              </w:rPr>
              <w:t xml:space="preserve">
шер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Тәу- </w:t>
            </w:r>
            <w:r>
              <w:br/>
            </w:r>
            <w:r>
              <w:rPr>
                <w:rFonts w:ascii="Times New Roman"/>
                <w:b w:val="false"/>
                <w:i w:val="false"/>
                <w:color w:val="000000"/>
                <w:sz w:val="20"/>
              </w:rPr>
              <w:t xml:space="preserve">
ліктегі </w:t>
            </w:r>
            <w:r>
              <w:br/>
            </w:r>
            <w:r>
              <w:rPr>
                <w:rFonts w:ascii="Times New Roman"/>
                <w:b w:val="false"/>
                <w:i w:val="false"/>
                <w:color w:val="000000"/>
                <w:sz w:val="20"/>
              </w:rPr>
              <w:t xml:space="preserve">
еселілігі </w:t>
            </w:r>
          </w:p>
        </w:tc>
        <w:tc>
          <w:tcPr>
            <w:tcW w:w="0" w:type="auto"/>
            <w:vMerge/>
            <w:tcBorders>
              <w:top w:val="nil"/>
              <w:left w:val="single" w:color="cfcfcf" w:sz="5"/>
              <w:bottom w:val="single" w:color="cfcfcf" w:sz="5"/>
              <w:right w:val="single" w:color="cfcfcf" w:sz="5"/>
            </w:tcBorders>
          </w:tcP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(кк/аа/жж) </w:t>
            </w:r>
            <w:r>
              <w:br/>
            </w:r>
            <w:r>
              <w:rPr>
                <w:rFonts w:ascii="Times New Roman"/>
                <w:b w:val="false"/>
                <w:i w:val="false"/>
                <w:color w:val="000000"/>
                <w:sz w:val="20"/>
              </w:rPr>
              <w:t xml:space="preserve">
-дан </w:t>
            </w:r>
          </w:p>
        </w:tc>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(кк/аа/жж)-ға дейін </w:t>
            </w:r>
          </w:p>
        </w:tc>
      </w:tr>
      <w:tr>
        <w:trPr>
          <w:trHeight w:val="480" w:hRule="atLeast"/>
        </w:trPr>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1233"/>
        <w:gridCol w:w="1273"/>
        <w:gridCol w:w="1153"/>
        <w:gridCol w:w="1453"/>
        <w:gridCol w:w="1313"/>
        <w:gridCol w:w="1233"/>
        <w:gridCol w:w="1793"/>
      </w:tblGrid>
      <w:tr>
        <w:trPr>
          <w:trHeight w:val="9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 күдік туғызатын ДЗ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3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 қосалқы ДЗ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1223"/>
        <w:gridCol w:w="1223"/>
        <w:gridCol w:w="3188"/>
        <w:gridCol w:w="1320"/>
        <w:gridCol w:w="1418"/>
        <w:gridCol w:w="2784"/>
      </w:tblGrid>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Күдік туғызатын </w:t>
            </w:r>
            <w:r>
              <w:br/>
            </w:r>
            <w:r>
              <w:rPr>
                <w:rFonts w:ascii="Times New Roman"/>
                <w:b w:val="false"/>
                <w:i w:val="false"/>
                <w:color w:val="000000"/>
                <w:sz w:val="20"/>
              </w:rPr>
              <w:t xml:space="preserve">
ДЗ тоқтатудың </w:t>
            </w:r>
            <w:r>
              <w:br/>
            </w:r>
            <w:r>
              <w:rPr>
                <w:rFonts w:ascii="Times New Roman"/>
                <w:b w:val="false"/>
                <w:i w:val="false"/>
                <w:color w:val="000000"/>
                <w:sz w:val="20"/>
              </w:rPr>
              <w:t xml:space="preserve">
салдары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Күдік туғызатын ДЗ </w:t>
            </w:r>
            <w:r>
              <w:br/>
            </w:r>
            <w:r>
              <w:rPr>
                <w:rFonts w:ascii="Times New Roman"/>
                <w:b w:val="false"/>
                <w:i w:val="false"/>
                <w:color w:val="000000"/>
                <w:sz w:val="20"/>
              </w:rPr>
              <w:t xml:space="preserve">
қайта тоқтатудың нәтижесі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Қосалқы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мен басқа </w:t>
            </w:r>
            <w:r>
              <w:br/>
            </w:r>
            <w:r>
              <w:rPr>
                <w:rFonts w:ascii="Times New Roman"/>
                <w:b w:val="false"/>
                <w:i w:val="false"/>
                <w:color w:val="000000"/>
                <w:sz w:val="20"/>
              </w:rPr>
              <w:t xml:space="preserve">
факторлар </w:t>
            </w:r>
            <w:r>
              <w:br/>
            </w:r>
            <w:r>
              <w:rPr>
                <w:rFonts w:ascii="Times New Roman"/>
                <w:b w:val="false"/>
                <w:i w:val="false"/>
                <w:color w:val="000000"/>
                <w:sz w:val="20"/>
              </w:rPr>
              <w:t xml:space="preserve">
(аллергия, </w:t>
            </w:r>
            <w:r>
              <w:br/>
            </w:r>
            <w:r>
              <w:rPr>
                <w:rFonts w:ascii="Times New Roman"/>
                <w:b w:val="false"/>
                <w:i w:val="false"/>
                <w:color w:val="000000"/>
                <w:sz w:val="20"/>
              </w:rPr>
              <w:t xml:space="preserve">
жүктілік </w:t>
            </w:r>
            <w:r>
              <w:br/>
            </w:r>
            <w:r>
              <w:rPr>
                <w:rFonts w:ascii="Times New Roman"/>
                <w:b w:val="false"/>
                <w:i w:val="false"/>
                <w:color w:val="000000"/>
                <w:sz w:val="20"/>
              </w:rPr>
              <w:t xml:space="preserve">
және т.б.) </w:t>
            </w:r>
          </w:p>
        </w:tc>
      </w:tr>
      <w:tr>
        <w:trPr>
          <w:trHeight w:val="585" w:hRule="atLeast"/>
        </w:trPr>
        <w:tc>
          <w:tcPr>
            <w:tcW w:w="1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Елеулі жақсару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3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ЖӘ/ЖҚ </w:t>
            </w:r>
            <w:r>
              <w:br/>
            </w:r>
            <w:r>
              <w:rPr>
                <w:rFonts w:ascii="Times New Roman"/>
                <w:b w:val="false"/>
                <w:i w:val="false"/>
                <w:color w:val="000000"/>
                <w:sz w:val="20"/>
              </w:rPr>
              <w:t xml:space="preserve">
қайта басталуы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00" w:hRule="atLeast"/>
        </w:trPr>
        <w:tc>
          <w:tcPr>
            <w:tcW w:w="1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Жақсару </w:t>
            </w:r>
            <w:r>
              <w:br/>
            </w:r>
            <w:r>
              <w:rPr>
                <w:rFonts w:ascii="Times New Roman"/>
                <w:b w:val="false"/>
                <w:i w:val="false"/>
                <w:color w:val="000000"/>
                <w:sz w:val="20"/>
              </w:rPr>
              <w:t xml:space="preserve">
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3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ЖӘ/ЖҚ болмауы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705" w:hRule="atLeast"/>
        </w:trPr>
        <w:tc>
          <w:tcPr>
            <w:tcW w:w="1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ДЗ тоқ- </w:t>
            </w:r>
            <w:r>
              <w:br/>
            </w:r>
            <w:r>
              <w:rPr>
                <w:rFonts w:ascii="Times New Roman"/>
                <w:b w:val="false"/>
                <w:i w:val="false"/>
                <w:color w:val="000000"/>
                <w:sz w:val="20"/>
              </w:rPr>
              <w:t xml:space="preserve">
татылған </w:t>
            </w:r>
            <w:r>
              <w:br/>
            </w:r>
            <w:r>
              <w:rPr>
                <w:rFonts w:ascii="Times New Roman"/>
                <w:b w:val="false"/>
                <w:i w:val="false"/>
                <w:color w:val="000000"/>
                <w:sz w:val="20"/>
              </w:rPr>
              <w:t xml:space="preserve">
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3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тағайындалған </w:t>
            </w:r>
            <w:r>
              <w:br/>
            </w:r>
            <w:r>
              <w:rPr>
                <w:rFonts w:ascii="Times New Roman"/>
                <w:b w:val="false"/>
                <w:i w:val="false"/>
                <w:color w:val="000000"/>
                <w:sz w:val="20"/>
              </w:rPr>
              <w:t xml:space="preserve">
жоқ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660" w:hRule="atLeast"/>
        </w:trPr>
        <w:tc>
          <w:tcPr>
            <w:tcW w:w="1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Белгісіз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3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Мөлшерді азайтқанда </w:t>
            </w:r>
            <w:r>
              <w:br/>
            </w:r>
            <w:r>
              <w:rPr>
                <w:rFonts w:ascii="Times New Roman"/>
                <w:b w:val="false"/>
                <w:i w:val="false"/>
                <w:color w:val="000000"/>
                <w:sz w:val="20"/>
              </w:rPr>
              <w:t xml:space="preserve">
ЖӘ/ЖҚ болмауы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9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Белгісіз </w:t>
            </w:r>
          </w:p>
        </w:tc>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Ия </w:t>
            </w:r>
          </w:p>
        </w:tc>
        <w:tc>
          <w:tcPr>
            <w:tcW w:w="14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жоқ </w:t>
            </w:r>
          </w:p>
        </w:tc>
        <w:tc>
          <w:tcPr>
            <w:tcW w:w="27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tblGrid>
      <w:tr>
        <w:trPr>
          <w:trHeight w:val="315" w:hRule="atLeast"/>
        </w:trPr>
        <w:tc>
          <w:tcPr>
            <w:tcW w:w="4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Дәрілік заттарды сараптау ұлттық орталығы Алматы қаласы, Абылай хан даңғылы, 63, </w:t>
            </w:r>
            <w:r>
              <w:br/>
            </w:r>
            <w:r>
              <w:rPr>
                <w:rFonts w:ascii="Times New Roman"/>
                <w:b w:val="false"/>
                <w:i w:val="false"/>
                <w:color w:val="000000"/>
                <w:sz w:val="20"/>
              </w:rPr>
              <w:t xml:space="preserve">
тел. 8-(3272)-73-63-84, </w:t>
            </w:r>
            <w:r>
              <w:br/>
            </w:r>
            <w:r>
              <w:rPr>
                <w:rFonts w:ascii="Times New Roman"/>
                <w:b w:val="false"/>
                <w:i w:val="false"/>
                <w:color w:val="000000"/>
                <w:sz w:val="20"/>
              </w:rPr>
              <w:t xml:space="preserve">
Факс </w:t>
            </w:r>
            <w:r>
              <w:br/>
            </w:r>
            <w:r>
              <w:rPr>
                <w:rFonts w:ascii="Times New Roman"/>
                <w:b w:val="false"/>
                <w:i w:val="false"/>
                <w:color w:val="000000"/>
                <w:sz w:val="20"/>
              </w:rPr>
              <w:t xml:space="preserve">
8-(3272)-73-55-00, </w:t>
            </w:r>
            <w:r>
              <w:br/>
            </w:r>
            <w:r>
              <w:rPr>
                <w:rFonts w:ascii="Times New Roman"/>
                <w:b w:val="false"/>
                <w:i w:val="false"/>
                <w:color w:val="000000"/>
                <w:sz w:val="20"/>
              </w:rPr>
              <w:t xml:space="preserve">
e-mail: farm@dari.kz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14 қосымша       </w:t>
      </w:r>
    </w:p>
    <w:p>
      <w:pPr>
        <w:spacing w:after="0"/>
        <w:ind w:left="0"/>
        <w:jc w:val="both"/>
      </w:pPr>
      <w:r>
        <w:rPr>
          <w:rFonts w:ascii="Times New Roman"/>
          <w:b/>
          <w:i w:val="false"/>
          <w:color w:val="000080"/>
          <w:sz w:val="28"/>
        </w:rPr>
        <w:t xml:space="preserve">Тапсырыс берушінің клиникалық сынақ </w:t>
      </w:r>
      <w:r>
        <w:br/>
      </w:r>
      <w:r>
        <w:rPr>
          <w:rFonts w:ascii="Times New Roman"/>
          <w:b w:val="false"/>
          <w:i w:val="false"/>
          <w:color w:val="000000"/>
          <w:sz w:val="28"/>
        </w:rPr>
        <w:t>
</w:t>
      </w:r>
      <w:r>
        <w:rPr>
          <w:rFonts w:ascii="Times New Roman"/>
          <w:b/>
          <w:i w:val="false"/>
          <w:color w:val="000080"/>
          <w:sz w:val="28"/>
        </w:rPr>
        <w:t xml:space="preserve">моноторингін жүргізу тәртібі </w:t>
      </w:r>
    </w:p>
    <w:p>
      <w:pPr>
        <w:spacing w:after="0"/>
        <w:ind w:left="0"/>
        <w:jc w:val="both"/>
      </w:pPr>
      <w:r>
        <w:rPr>
          <w:rFonts w:ascii="Times New Roman"/>
          <w:b w:val="false"/>
          <w:i w:val="false"/>
          <w:color w:val="000000"/>
          <w:sz w:val="28"/>
        </w:rPr>
        <w:t xml:space="preserve">     1. Клиникалық сынақтың мониторингін клиникалық сынақтың тапсырыс берушісі ұйымдастырады және ол: </w:t>
      </w:r>
      <w:r>
        <w:br/>
      </w:r>
      <w:r>
        <w:rPr>
          <w:rFonts w:ascii="Times New Roman"/>
          <w:b w:val="false"/>
          <w:i w:val="false"/>
          <w:color w:val="000000"/>
          <w:sz w:val="28"/>
        </w:rPr>
        <w:t xml:space="preserve">
     1) сыналушының құқықтары мен денсаулығының қауіпсіздігін қамтамасыз ету; </w:t>
      </w:r>
      <w:r>
        <w:br/>
      </w:r>
      <w:r>
        <w:rPr>
          <w:rFonts w:ascii="Times New Roman"/>
          <w:b w:val="false"/>
          <w:i w:val="false"/>
          <w:color w:val="000000"/>
          <w:sz w:val="28"/>
        </w:rPr>
        <w:t xml:space="preserve">
     2) алғашқы құжаттамаға қайшы келмейтін дәл толық деректер алу; </w:t>
      </w:r>
      <w:r>
        <w:br/>
      </w:r>
      <w:r>
        <w:rPr>
          <w:rFonts w:ascii="Times New Roman"/>
          <w:b w:val="false"/>
          <w:i w:val="false"/>
          <w:color w:val="000000"/>
          <w:sz w:val="28"/>
        </w:rPr>
        <w:t xml:space="preserve">
     3) бекітілген хаттама мен оларға түзетулер, Қазақстан Республикасында фармакологиялық және дәрілік заттардың клиникалық зерттеулерін және/немесе сынақтарын жүргізу жөніндегі нұсқаулық және GСР-ға сәйкес клиникалық сынақтар жүргізілген жағдайда Еуропалық экономикалық қауымдастығының тиісті клиникалық практикасы талаптарының сақталуы  мақсатында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Мониторларды тапсырыс беруші тағайындайды. </w:t>
      </w:r>
      <w:r>
        <w:br/>
      </w:r>
      <w:r>
        <w:rPr>
          <w:rFonts w:ascii="Times New Roman"/>
          <w:b w:val="false"/>
          <w:i w:val="false"/>
          <w:color w:val="000000"/>
          <w:sz w:val="28"/>
        </w:rPr>
        <w:t xml:space="preserve">
     Монитор өз функцияларын тиісті дәрежеде орындау үшін қажет ғылыми және/немесе практикалық медициналық білімі бар адам болуы мүмкін. Монитордың өз біліктілігін растайтын құжаттамасы болуы керек. Монитор мониторингтің жүргізілуі алдында зерттелетін дәрілік заттың қасиеттерімен, сынақ хаттамасымен, жазбаша хабарландырылған келісімнің нысанымен және/басқа ұсынылатын сынама материалдармен, тапсырыс берушінің стандартты операциялық процедураларымен, осы Нұсқаулыққа таныс болуы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Тапсырыс беруші сынақ мониторингінің тиісті дәрежеде жүргізілуін қамтамасыз етуде және көлемнің анықталуын, мониторингтің </w:t>
      </w:r>
      <w:r>
        <w:br/>
      </w:r>
      <w:r>
        <w:rPr>
          <w:rFonts w:ascii="Times New Roman"/>
          <w:b w:val="false"/>
          <w:i w:val="false"/>
          <w:color w:val="000000"/>
          <w:sz w:val="28"/>
        </w:rPr>
        <w:t xml:space="preserve">
ерекшелігін қамтамасыз етуге міндетті, олар сынақтың мақсаттары мен міндеттеріне, дизайны мен күрделілігіне, сыналушылардың санына және сынақтың түпкі нүктелеріне байланысты болады. Тексеру үшін деректерді таңдау статистикалық тәсілдерге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Мониторинг сынақтарға дейін, сынақтар кезінде және олар аяқталғаннан кейін клиникалық базада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Монитор: </w:t>
      </w:r>
      <w:r>
        <w:br/>
      </w:r>
      <w:r>
        <w:rPr>
          <w:rFonts w:ascii="Times New Roman"/>
          <w:b w:val="false"/>
          <w:i w:val="false"/>
          <w:color w:val="000000"/>
          <w:sz w:val="28"/>
        </w:rPr>
        <w:t xml:space="preserve">
     1) сынақтың тиісті дәрежеде жүргізілуін және құжат жүзінде ресімделуін қойылған талаптарға сәйкес қадағалауы; </w:t>
      </w:r>
      <w:r>
        <w:br/>
      </w:r>
      <w:r>
        <w:rPr>
          <w:rFonts w:ascii="Times New Roman"/>
          <w:b w:val="false"/>
          <w:i w:val="false"/>
          <w:color w:val="000000"/>
          <w:sz w:val="28"/>
        </w:rPr>
        <w:t xml:space="preserve">
     2) Мыналарды: </w:t>
      </w:r>
      <w:r>
        <w:br/>
      </w:r>
      <w:r>
        <w:rPr>
          <w:rFonts w:ascii="Times New Roman"/>
          <w:b w:val="false"/>
          <w:i w:val="false"/>
          <w:color w:val="000000"/>
          <w:sz w:val="28"/>
        </w:rPr>
        <w:t xml:space="preserve">
     зерттеуші біліктілігінің, тәжірибесі мен мүмкіндіктерінің жүргізілетін клиникалық сынақтарға сәйкестігін; </w:t>
      </w:r>
      <w:r>
        <w:br/>
      </w:r>
      <w:r>
        <w:rPr>
          <w:rFonts w:ascii="Times New Roman"/>
          <w:b w:val="false"/>
          <w:i w:val="false"/>
          <w:color w:val="000000"/>
          <w:sz w:val="28"/>
        </w:rPr>
        <w:t xml:space="preserve">
     зертханалар мен жабдықтарды, сондай-ақ клиникалық сынақтарды жүргізетін қызметшілерді қоса алғанда, сынақ мақсаттары үшін бөлінген үй-жайлардың сәйкестігін бақылауы; </w:t>
      </w:r>
      <w:r>
        <w:br/>
      </w:r>
      <w:r>
        <w:rPr>
          <w:rFonts w:ascii="Times New Roman"/>
          <w:b w:val="false"/>
          <w:i w:val="false"/>
          <w:color w:val="000000"/>
          <w:sz w:val="28"/>
        </w:rPr>
        <w:t xml:space="preserve">
     3) зерттелетін дәрілік затқа қатысты: </w:t>
      </w:r>
      <w:r>
        <w:br/>
      </w:r>
      <w:r>
        <w:rPr>
          <w:rFonts w:ascii="Times New Roman"/>
          <w:b w:val="false"/>
          <w:i w:val="false"/>
          <w:color w:val="000000"/>
          <w:sz w:val="28"/>
        </w:rPr>
        <w:t xml:space="preserve">
     дәрілік затты сақтаудың шарттары мен мерзімдерінің сақталуын және оның клиникалық сынақтарды жүргізу үшін жеткілікті мөлшерде болуын; </w:t>
      </w:r>
      <w:r>
        <w:br/>
      </w:r>
      <w:r>
        <w:rPr>
          <w:rFonts w:ascii="Times New Roman"/>
          <w:b w:val="false"/>
          <w:i w:val="false"/>
          <w:color w:val="000000"/>
          <w:sz w:val="28"/>
        </w:rPr>
        <w:t xml:space="preserve">
     зерттелетін дәрілік заттың сынақ хаттамасында белгіленген іріктеу өлшемдеріне сәйкес мөлшерлерде тек сыналушылар үшін ғана қолданылуын; </w:t>
      </w:r>
      <w:r>
        <w:br/>
      </w:r>
      <w:r>
        <w:rPr>
          <w:rFonts w:ascii="Times New Roman"/>
          <w:b w:val="false"/>
          <w:i w:val="false"/>
          <w:color w:val="000000"/>
          <w:sz w:val="28"/>
        </w:rPr>
        <w:t xml:space="preserve">
     зерттелетін дәрілік затты дұрыс қабылдау, сақтау, есепке алу және қайтару жөніндегі қажетті нұсқаулықтардың берілуін; </w:t>
      </w:r>
      <w:r>
        <w:br/>
      </w:r>
      <w:r>
        <w:rPr>
          <w:rFonts w:ascii="Times New Roman"/>
          <w:b w:val="false"/>
          <w:i w:val="false"/>
          <w:color w:val="000000"/>
          <w:sz w:val="28"/>
        </w:rPr>
        <w:t xml:space="preserve">
     зерттелетін дәрілік заттың клиникалық базада алынуы, пайдаланылуы және қайтарылуы құжат жүзінде ресімделуін; </w:t>
      </w:r>
      <w:r>
        <w:br/>
      </w:r>
      <w:r>
        <w:rPr>
          <w:rFonts w:ascii="Times New Roman"/>
          <w:b w:val="false"/>
          <w:i w:val="false"/>
          <w:color w:val="000000"/>
          <w:sz w:val="28"/>
        </w:rPr>
        <w:t xml:space="preserve">
     Қазақстан Республикасының қолданыстағы заңнамасына және тапсырыс берушінің талаптарына сәйкес, клиникалық базадағы зерттелетін дәрілік зат қалдықтарын жоюдың жүзеге асырылуын қадағалауы; </w:t>
      </w:r>
      <w:r>
        <w:br/>
      </w:r>
      <w:r>
        <w:rPr>
          <w:rFonts w:ascii="Times New Roman"/>
          <w:b w:val="false"/>
          <w:i w:val="false"/>
          <w:color w:val="000000"/>
          <w:sz w:val="28"/>
        </w:rPr>
        <w:t xml:space="preserve">
     4) зерттеушінің бекітілген хаттама мен оған түзетулерді сақтауын; </w:t>
      </w:r>
      <w:r>
        <w:br/>
      </w:r>
      <w:r>
        <w:rPr>
          <w:rFonts w:ascii="Times New Roman"/>
          <w:b w:val="false"/>
          <w:i w:val="false"/>
          <w:color w:val="000000"/>
          <w:sz w:val="28"/>
        </w:rPr>
        <w:t xml:space="preserve">
     5) оны сынаққа енгізгенге дейін әр сыналушыдан жазбаша түрде хабарландырылған келісім алынғанына көз жеткізуге: </w:t>
      </w:r>
      <w:r>
        <w:br/>
      </w:r>
      <w:r>
        <w:rPr>
          <w:rFonts w:ascii="Times New Roman"/>
          <w:b w:val="false"/>
          <w:i w:val="false"/>
          <w:color w:val="000000"/>
          <w:sz w:val="28"/>
        </w:rPr>
        <w:t xml:space="preserve">
     6) сынақтардың тиісінше Қазақстан Республикасында фармакологиялық және дәрілік заттардың клиникалық зерттеулерін және/немесе сынақтарын жүргізу жөніндегі нұсқаулыққа сәйкес жүргізілуі үшін қажетті зерттеуші Брошюрасы ағымдағы редакциясының, дәрілік заттардың барлық құжаттары мен шығын материалдарының зерттеуші қолында болуын қадағалауы; </w:t>
      </w:r>
      <w:r>
        <w:br/>
      </w:r>
      <w:r>
        <w:rPr>
          <w:rFonts w:ascii="Times New Roman"/>
          <w:b w:val="false"/>
          <w:i w:val="false"/>
          <w:color w:val="000000"/>
          <w:sz w:val="28"/>
        </w:rPr>
        <w:t xml:space="preserve">
     7) зерттеуші мен оның қызметкерлерінің жүргізілетін клиникалық сынақтар туралы барлық қажетті ақпаратты алуын қадағалауы; </w:t>
      </w:r>
      <w:r>
        <w:br/>
      </w:r>
      <w:r>
        <w:rPr>
          <w:rFonts w:ascii="Times New Roman"/>
          <w:b w:val="false"/>
          <w:i w:val="false"/>
          <w:color w:val="000000"/>
          <w:sz w:val="28"/>
        </w:rPr>
        <w:t xml:space="preserve">
     8) зерттеуші мен оның қызметкерлерінің клиникалық сынаққа байланысты міндеттемелерді хаттаманың немесе тапсырысшы мен зерттеуші арасындағы басқа да жазбаша келісімдердің талаптарына сәйкес орындауын қадағалауы; </w:t>
      </w:r>
      <w:r>
        <w:br/>
      </w:r>
      <w:r>
        <w:rPr>
          <w:rFonts w:ascii="Times New Roman"/>
          <w:b w:val="false"/>
          <w:i w:val="false"/>
          <w:color w:val="000000"/>
          <w:sz w:val="28"/>
        </w:rPr>
        <w:t xml:space="preserve">
     9) зерттеуші клиникалық сынаққа тек іріктеу өлшемдеріне сәйкес келетін сыналушыларды енгізгенін қадағалауы; </w:t>
      </w:r>
      <w:r>
        <w:br/>
      </w:r>
      <w:r>
        <w:rPr>
          <w:rFonts w:ascii="Times New Roman"/>
          <w:b w:val="false"/>
          <w:i w:val="false"/>
          <w:color w:val="000000"/>
          <w:sz w:val="28"/>
        </w:rPr>
        <w:t xml:space="preserve">
     10) сыналушыларды сынаққа іріктеп алу қарқындары туралы хабарлап отыруға; </w:t>
      </w:r>
      <w:r>
        <w:br/>
      </w:r>
      <w:r>
        <w:rPr>
          <w:rFonts w:ascii="Times New Roman"/>
          <w:b w:val="false"/>
          <w:i w:val="false"/>
          <w:color w:val="000000"/>
          <w:sz w:val="28"/>
        </w:rPr>
        <w:t xml:space="preserve">
     11) сынақтың бастапқы және басқа құжаттарындағы деректердің дәлдігін, толықтығын және олардың дер кезінде түсірілуін қадағалауы; </w:t>
      </w:r>
      <w:r>
        <w:br/>
      </w:r>
      <w:r>
        <w:rPr>
          <w:rFonts w:ascii="Times New Roman"/>
          <w:b w:val="false"/>
          <w:i w:val="false"/>
          <w:color w:val="000000"/>
          <w:sz w:val="28"/>
        </w:rPr>
        <w:t xml:space="preserve">
     12) зерттеушінің есептерді, хабарламаларды, тапсырыстар мен басқа да құжаттарды дер кезінде беруін қадағалауы, сондай-ақ олардың оқуға ыңғайлы екеніне, мерзімі көрсетілгеніне, сынақты танытатынына және нақты айқын ақпараттан тұратынына көз жеткізуі; </w:t>
      </w:r>
      <w:r>
        <w:br/>
      </w:r>
      <w:r>
        <w:rPr>
          <w:rFonts w:ascii="Times New Roman"/>
          <w:b w:val="false"/>
          <w:i w:val="false"/>
          <w:color w:val="000000"/>
          <w:sz w:val="28"/>
        </w:rPr>
        <w:t xml:space="preserve">
     13) сыналушылардың дербес тіркеу үлгілеріндегі жазбаларды онда көрсетілген деректердің толықтығы мен нақтылығы тұрғысында бастапқы және басқа да құжаттармен салыстыруы; </w:t>
      </w:r>
      <w:r>
        <w:br/>
      </w:r>
      <w:r>
        <w:rPr>
          <w:rFonts w:ascii="Times New Roman"/>
          <w:b w:val="false"/>
          <w:i w:val="false"/>
          <w:color w:val="000000"/>
          <w:sz w:val="28"/>
        </w:rPr>
        <w:t xml:space="preserve">
     14) мыналарды: </w:t>
      </w:r>
      <w:r>
        <w:br/>
      </w:r>
      <w:r>
        <w:rPr>
          <w:rFonts w:ascii="Times New Roman"/>
          <w:b w:val="false"/>
          <w:i w:val="false"/>
          <w:color w:val="000000"/>
          <w:sz w:val="28"/>
        </w:rPr>
        <w:t xml:space="preserve">
     жиналуы сынақ хаттамасында көзделген деректердің сыналушы картасына дұрыс көшірілуін және олардың бастапқы құжаттамаларымен сәйкестігін; </w:t>
      </w:r>
      <w:r>
        <w:br/>
      </w:r>
      <w:r>
        <w:rPr>
          <w:rFonts w:ascii="Times New Roman"/>
          <w:b w:val="false"/>
          <w:i w:val="false"/>
          <w:color w:val="000000"/>
          <w:sz w:val="28"/>
        </w:rPr>
        <w:t xml:space="preserve">
     зерттелетін дәрілік зат мөлшерінің және/немесе жүргізілетін терапияның кез келген өзгерістері әр сыналушы үшін құжатпен ресімделуін; </w:t>
      </w:r>
      <w:r>
        <w:br/>
      </w:r>
      <w:r>
        <w:rPr>
          <w:rFonts w:ascii="Times New Roman"/>
          <w:b w:val="false"/>
          <w:i w:val="false"/>
          <w:color w:val="000000"/>
          <w:sz w:val="28"/>
        </w:rPr>
        <w:t xml:space="preserve">
     жанама рекациялары/құбылыстары, ілеспелі ем мен интеркуррентік аурулардың хаттама талаптарына сәйкес ДТН-да тіркелуін; </w:t>
      </w:r>
      <w:r>
        <w:br/>
      </w:r>
      <w:r>
        <w:rPr>
          <w:rFonts w:ascii="Times New Roman"/>
          <w:b w:val="false"/>
          <w:i w:val="false"/>
          <w:color w:val="000000"/>
          <w:sz w:val="28"/>
        </w:rPr>
        <w:t xml:space="preserve">
     сыналушы ДТН-на сыналушының дәрігерге келмей қалуы, тексерулер мен қаралулар туралы деректердің енгізілуін; </w:t>
      </w:r>
      <w:r>
        <w:br/>
      </w:r>
      <w:r>
        <w:rPr>
          <w:rFonts w:ascii="Times New Roman"/>
          <w:b w:val="false"/>
          <w:i w:val="false"/>
          <w:color w:val="000000"/>
          <w:sz w:val="28"/>
        </w:rPr>
        <w:t xml:space="preserve">
     сыналушының сынақтардан шығарылу және шығып кетуінің барлық жағдайлары ДТН-да тіркелуі мен түсіндірілуін тексеруі; </w:t>
      </w:r>
      <w:r>
        <w:br/>
      </w:r>
      <w:r>
        <w:rPr>
          <w:rFonts w:ascii="Times New Roman"/>
          <w:b w:val="false"/>
          <w:i w:val="false"/>
          <w:color w:val="000000"/>
          <w:sz w:val="28"/>
        </w:rPr>
        <w:t xml:space="preserve">
     15) зерттеушіге дербес тіркеу нысанындағы қате, өткізіп алған және түсініксіз жазбалар туралы хабарлауы; </w:t>
      </w:r>
      <w:r>
        <w:br/>
      </w:r>
      <w:r>
        <w:rPr>
          <w:rFonts w:ascii="Times New Roman"/>
          <w:b w:val="false"/>
          <w:i w:val="false"/>
          <w:color w:val="000000"/>
          <w:sz w:val="28"/>
        </w:rPr>
        <w:t xml:space="preserve">
     16) қажетті түзетулердің, қосылулар немесе сызып тастаулардың жасалуын, күні көрсетілуін, түсіндірілуін (егер қажет болса) және оны зерттеушінің өзі немесе ол уәкілеттік берген қызметкердің растауын қадағалауы (мұндай уәкілеттіктердің берілуі құжатталуы қажет); </w:t>
      </w:r>
      <w:r>
        <w:br/>
      </w:r>
      <w:r>
        <w:rPr>
          <w:rFonts w:ascii="Times New Roman"/>
          <w:b w:val="false"/>
          <w:i w:val="false"/>
          <w:color w:val="000000"/>
          <w:sz w:val="28"/>
        </w:rPr>
        <w:t xml:space="preserve">
     17) сынақ хаттамасына, Мемлекеттік органның, Ұлттық орталықтың, Этика мәселелері жөніндегі комиссия мен тапсырыс берушінің, сондай-ақ клиникалық сынақтарды GСР сәйкес жүргізген жағдайда Еуропалық экономикалық қауымдастығының тиісті клиникалық практикасы талаптарына сәйкес жанама әсерлері туралы есептердің дер кезінде және дұрыс берілуін бақылауы; </w:t>
      </w:r>
      <w:r>
        <w:br/>
      </w:r>
      <w:r>
        <w:rPr>
          <w:rFonts w:ascii="Times New Roman"/>
          <w:b w:val="false"/>
          <w:i w:val="false"/>
          <w:color w:val="000000"/>
          <w:sz w:val="28"/>
        </w:rPr>
        <w:t xml:space="preserve">
     18) зерттеушінің сынақ жөнінде қажетті құжаттаманы жүргізуін бақылауы; </w:t>
      </w:r>
      <w:r>
        <w:br/>
      </w:r>
      <w:r>
        <w:rPr>
          <w:rFonts w:ascii="Times New Roman"/>
          <w:b w:val="false"/>
          <w:i w:val="false"/>
          <w:color w:val="000000"/>
          <w:sz w:val="28"/>
        </w:rPr>
        <w:t xml:space="preserve">
     19) зерттеушіге хаттаманың, стандарттық операциялық процедуралардың, осы Нұсқаулықтың немесе клиникалық сынақтарды GСР сәйкес жүргізген жағдайда Еуропалық экономикалық қауымдастығының тиісті клиникалық практикасы ережелерінің бұзылуын көрсетуі, сондай-ақ анықталған бұзылулардың қайталануынан аулақ болу үшін тиісті шаралардың қолға алынуын қамтамасыз етуі; </w:t>
      </w:r>
      <w:r>
        <w:br/>
      </w:r>
      <w:r>
        <w:rPr>
          <w:rFonts w:ascii="Times New Roman"/>
          <w:b w:val="false"/>
          <w:i w:val="false"/>
          <w:color w:val="000000"/>
          <w:sz w:val="28"/>
        </w:rPr>
        <w:t xml:space="preserve">
     20) осы клиникалық сынақты мониторингілеу үшін тапсырыс беруші белгілеген стандартты операциялық процедуралары сақтауы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Клиникалық базаға бару немесе сынақты жүргізу мәселесі жөнінде зерттеушімен немесе оның қызметкерлерімен  келісім/хат жазысу тапсырыс берушіге жіберілетін жазбаша есеппен ілестіріле жүргізіледі. Есепте мерзімі, медициналық ұйымның атауы, келісім/хат жазысу жүргізілген монитордың, зерттеушінің немесе басқа адамның тегі көрсетіледі. Есеп тексеру объектісінің қысқаша сипаттамасын, алынған нәтижелерді, анықталған кемішіліктер мен бұзушылықтарды, қорытындыларды, қабылданған немесе жоспарланған шараларды және/немесе бұзушылықты жою жөніндегі ұсыныстарды қамтуы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Есепті қарау фактісі мен мониторинг есебінің нәтижесі бойынша одан кейінгі бақылау нәтижелерін тапсырыс беруші уәкілетті еткен өкіл ресімдейді.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фармакологиялық және дәрілік заттар </w:t>
      </w:r>
      <w:r>
        <w:br/>
      </w:r>
      <w:r>
        <w:rPr>
          <w:rFonts w:ascii="Times New Roman"/>
          <w:b w:val="false"/>
          <w:i w:val="false"/>
          <w:color w:val="000000"/>
          <w:sz w:val="28"/>
        </w:rPr>
        <w:t xml:space="preserve">
клиникалық зерттеулерін және    </w:t>
      </w:r>
      <w:r>
        <w:br/>
      </w:r>
      <w:r>
        <w:rPr>
          <w:rFonts w:ascii="Times New Roman"/>
          <w:b w:val="false"/>
          <w:i w:val="false"/>
          <w:color w:val="000000"/>
          <w:sz w:val="28"/>
        </w:rPr>
        <w:t xml:space="preserve">
(немесе) сынақтарын жүргізу жөніндегі </w:t>
      </w:r>
      <w:r>
        <w:br/>
      </w:r>
      <w:r>
        <w:rPr>
          <w:rFonts w:ascii="Times New Roman"/>
          <w:b w:val="false"/>
          <w:i w:val="false"/>
          <w:color w:val="000000"/>
          <w:sz w:val="28"/>
        </w:rPr>
        <w:t xml:space="preserve">
Нұсқаулыққа 15 қосымша       </w:t>
      </w:r>
    </w:p>
    <w:p>
      <w:pPr>
        <w:spacing w:after="0"/>
        <w:ind w:left="0"/>
        <w:jc w:val="both"/>
      </w:pPr>
      <w:r>
        <w:rPr>
          <w:rFonts w:ascii="Times New Roman"/>
          <w:b/>
          <w:i w:val="false"/>
          <w:color w:val="000000"/>
          <w:sz w:val="28"/>
        </w:rPr>
        <w:t xml:space="preserve">Дәрілік заттың клиникалық сынағы </w:t>
      </w:r>
      <w:r>
        <w:br/>
      </w:r>
      <w:r>
        <w:rPr>
          <w:rFonts w:ascii="Times New Roman"/>
          <w:b w:val="false"/>
          <w:i w:val="false"/>
          <w:color w:val="000000"/>
          <w:sz w:val="28"/>
        </w:rPr>
        <w:t>
</w:t>
      </w:r>
      <w:r>
        <w:rPr>
          <w:rFonts w:ascii="Times New Roman"/>
          <w:b/>
          <w:i w:val="false"/>
          <w:color w:val="000000"/>
          <w:sz w:val="28"/>
        </w:rPr>
        <w:t xml:space="preserve">туралы есеп құрылымы </w:t>
      </w:r>
    </w:p>
    <w:p>
      <w:pPr>
        <w:spacing w:after="0"/>
        <w:ind w:left="0"/>
        <w:jc w:val="both"/>
      </w:pPr>
      <w:r>
        <w:rPr>
          <w:rFonts w:ascii="Times New Roman"/>
          <w:b w:val="false"/>
          <w:i w:val="false"/>
          <w:color w:val="000000"/>
          <w:sz w:val="28"/>
        </w:rPr>
        <w:t xml:space="preserve">     1. Бірінші бет: </w:t>
      </w:r>
      <w:r>
        <w:br/>
      </w:r>
      <w:r>
        <w:rPr>
          <w:rFonts w:ascii="Times New Roman"/>
          <w:b w:val="false"/>
          <w:i w:val="false"/>
          <w:color w:val="000000"/>
          <w:sz w:val="28"/>
        </w:rPr>
        <w:t xml:space="preserve">
     1) клиникалық сынақтың атауы; </w:t>
      </w:r>
      <w:r>
        <w:br/>
      </w:r>
      <w:r>
        <w:rPr>
          <w:rFonts w:ascii="Times New Roman"/>
          <w:b w:val="false"/>
          <w:i w:val="false"/>
          <w:color w:val="000000"/>
          <w:sz w:val="28"/>
        </w:rPr>
        <w:t xml:space="preserve">
     2) дәрілік заттың атауы; </w:t>
      </w:r>
      <w:r>
        <w:br/>
      </w:r>
      <w:r>
        <w:rPr>
          <w:rFonts w:ascii="Times New Roman"/>
          <w:b w:val="false"/>
          <w:i w:val="false"/>
          <w:color w:val="000000"/>
          <w:sz w:val="28"/>
        </w:rPr>
        <w:t xml:space="preserve">
     3) сынақты сәйкестендіру; </w:t>
      </w:r>
      <w:r>
        <w:br/>
      </w:r>
      <w:r>
        <w:rPr>
          <w:rFonts w:ascii="Times New Roman"/>
          <w:b w:val="false"/>
          <w:i w:val="false"/>
          <w:color w:val="000000"/>
          <w:sz w:val="28"/>
        </w:rPr>
        <w:t xml:space="preserve">
     4) егер атауында көрсетілмесе - дизайнның, бақылау зерттеулерінің, дәрілік зат сынағының, мөлшерленуінің және сыналушы контингентінің қысқартылған сипаттамасы; </w:t>
      </w:r>
      <w:r>
        <w:br/>
      </w:r>
      <w:r>
        <w:rPr>
          <w:rFonts w:ascii="Times New Roman"/>
          <w:b w:val="false"/>
          <w:i w:val="false"/>
          <w:color w:val="000000"/>
          <w:sz w:val="28"/>
        </w:rPr>
        <w:t xml:space="preserve">
     5) тапсырыс беруші туралы мәліметтер; </w:t>
      </w:r>
      <w:r>
        <w:br/>
      </w:r>
      <w:r>
        <w:rPr>
          <w:rFonts w:ascii="Times New Roman"/>
          <w:b w:val="false"/>
          <w:i w:val="false"/>
          <w:color w:val="000000"/>
          <w:sz w:val="28"/>
        </w:rPr>
        <w:t xml:space="preserve">
     6) хаттаманы сәйкестендіру; </w:t>
      </w:r>
      <w:r>
        <w:br/>
      </w:r>
      <w:r>
        <w:rPr>
          <w:rFonts w:ascii="Times New Roman"/>
          <w:b w:val="false"/>
          <w:i w:val="false"/>
          <w:color w:val="000000"/>
          <w:sz w:val="28"/>
        </w:rPr>
        <w:t xml:space="preserve">
     7) түрі/фазасы; </w:t>
      </w:r>
      <w:r>
        <w:br/>
      </w:r>
      <w:r>
        <w:rPr>
          <w:rFonts w:ascii="Times New Roman"/>
          <w:b w:val="false"/>
          <w:i w:val="false"/>
          <w:color w:val="000000"/>
          <w:sz w:val="28"/>
        </w:rPr>
        <w:t xml:space="preserve">
     8) сынақ басталуының мерзімі, аяқталуының мерзімі; </w:t>
      </w:r>
      <w:r>
        <w:br/>
      </w:r>
      <w:r>
        <w:rPr>
          <w:rFonts w:ascii="Times New Roman"/>
          <w:b w:val="false"/>
          <w:i w:val="false"/>
          <w:color w:val="000000"/>
          <w:sz w:val="28"/>
        </w:rPr>
        <w:t xml:space="preserve">
     9) сынақ осы Нұсқаулықтың және Еуропалық экономикалық қауымдастығының тиісті клиникалық практикасы ережелерінің талаптарына сәйкес орындалғанын (егер орындалған болса) дәлелдейтін жағдай; </w:t>
      </w:r>
      <w:r>
        <w:br/>
      </w:r>
      <w:r>
        <w:rPr>
          <w:rFonts w:ascii="Times New Roman"/>
          <w:b w:val="false"/>
          <w:i w:val="false"/>
          <w:color w:val="000000"/>
          <w:sz w:val="28"/>
        </w:rPr>
        <w:t xml:space="preserve">
     10) есеп мерзімі. </w:t>
      </w:r>
      <w:r>
        <w:br/>
      </w:r>
      <w:r>
        <w:rPr>
          <w:rFonts w:ascii="Times New Roman"/>
          <w:b w:val="false"/>
          <w:i w:val="false"/>
          <w:color w:val="000000"/>
          <w:sz w:val="28"/>
        </w:rPr>
        <w:t xml:space="preserve">
     2. Түйіндеме (клиникалық сынақтың қысқаша сипаттамасы). </w:t>
      </w:r>
      <w:r>
        <w:br/>
      </w:r>
      <w:r>
        <w:rPr>
          <w:rFonts w:ascii="Times New Roman"/>
          <w:b w:val="false"/>
          <w:i w:val="false"/>
          <w:color w:val="000000"/>
          <w:sz w:val="28"/>
        </w:rPr>
        <w:t xml:space="preserve">
     Түйіндемеде нәтижелерді безендіру үшін сандық деректер баяндалуға тиіс. </w:t>
      </w:r>
      <w:r>
        <w:br/>
      </w:r>
      <w:r>
        <w:rPr>
          <w:rFonts w:ascii="Times New Roman"/>
          <w:b w:val="false"/>
          <w:i w:val="false"/>
          <w:color w:val="000000"/>
          <w:sz w:val="28"/>
        </w:rPr>
        <w:t xml:space="preserve">
     3. Есеп мазмұны: </w:t>
      </w:r>
      <w:r>
        <w:br/>
      </w:r>
      <w:r>
        <w:rPr>
          <w:rFonts w:ascii="Times New Roman"/>
          <w:b w:val="false"/>
          <w:i w:val="false"/>
          <w:color w:val="000000"/>
          <w:sz w:val="28"/>
        </w:rPr>
        <w:t xml:space="preserve">
     1) жиынтық кестелерді, суреттерді, бағандарды қоса алғанда, әр бөлімнің орнын айқындайтын бет нөмірі және басқа ақпарат; </w:t>
      </w:r>
      <w:r>
        <w:br/>
      </w:r>
      <w:r>
        <w:rPr>
          <w:rFonts w:ascii="Times New Roman"/>
          <w:b w:val="false"/>
          <w:i w:val="false"/>
          <w:color w:val="000000"/>
          <w:sz w:val="28"/>
        </w:rPr>
        <w:t xml:space="preserve">
     2) қосымшалардың, кестелер мен ұсынылған дербес тіркеу нысандарының тізбесі мен орналасуы. </w:t>
      </w:r>
      <w:r>
        <w:br/>
      </w:r>
      <w:r>
        <w:rPr>
          <w:rFonts w:ascii="Times New Roman"/>
          <w:b w:val="false"/>
          <w:i w:val="false"/>
          <w:color w:val="000000"/>
          <w:sz w:val="28"/>
        </w:rPr>
        <w:t xml:space="preserve">
     4. Қысқартулар тізбесі мен терминдер анықтамасы. </w:t>
      </w:r>
      <w:r>
        <w:br/>
      </w:r>
      <w:r>
        <w:rPr>
          <w:rFonts w:ascii="Times New Roman"/>
          <w:b w:val="false"/>
          <w:i w:val="false"/>
          <w:color w:val="000000"/>
          <w:sz w:val="28"/>
        </w:rPr>
        <w:t xml:space="preserve">
     Қысқартылған терминдер ашылуы тиіс, ал қысқартулар мәтіндегі бірінші ескертуде жақшалармен бірілген. </w:t>
      </w:r>
      <w:r>
        <w:br/>
      </w:r>
      <w:r>
        <w:rPr>
          <w:rFonts w:ascii="Times New Roman"/>
          <w:b w:val="false"/>
          <w:i w:val="false"/>
          <w:color w:val="000000"/>
          <w:sz w:val="28"/>
        </w:rPr>
        <w:t xml:space="preserve">
     5. Этика мәселелері: </w:t>
      </w:r>
      <w:r>
        <w:br/>
      </w:r>
      <w:r>
        <w:rPr>
          <w:rFonts w:ascii="Times New Roman"/>
          <w:b w:val="false"/>
          <w:i w:val="false"/>
          <w:color w:val="000000"/>
          <w:sz w:val="28"/>
        </w:rPr>
        <w:t xml:space="preserve">
     1) клиникалық сынақ, клиникалық сынақ құжаттары мен оған барлық түзетулер қаралғанын және Этика мәселелері жөніндегі комиссия мақұлдағанын растау; </w:t>
      </w:r>
      <w:r>
        <w:br/>
      </w:r>
      <w:r>
        <w:rPr>
          <w:rFonts w:ascii="Times New Roman"/>
          <w:b w:val="false"/>
          <w:i w:val="false"/>
          <w:color w:val="000000"/>
          <w:sz w:val="28"/>
        </w:rPr>
        <w:t xml:space="preserve">
     2) сынақ Этика принциптеріне сәйкес жүргізілгенін растау; </w:t>
      </w:r>
      <w:r>
        <w:br/>
      </w:r>
      <w:r>
        <w:rPr>
          <w:rFonts w:ascii="Times New Roman"/>
          <w:b w:val="false"/>
          <w:i w:val="false"/>
          <w:color w:val="000000"/>
          <w:sz w:val="28"/>
        </w:rPr>
        <w:t xml:space="preserve">
     3) сыналушының сынаққа енгізілген уақытына байланысты хабарландырылған келісім қай жерде және қашан алынғанын көрсету. </w:t>
      </w:r>
      <w:r>
        <w:br/>
      </w:r>
      <w:r>
        <w:rPr>
          <w:rFonts w:ascii="Times New Roman"/>
          <w:b w:val="false"/>
          <w:i w:val="false"/>
          <w:color w:val="000000"/>
          <w:sz w:val="28"/>
        </w:rPr>
        <w:t xml:space="preserve">
     6. Зерттеушілер және сынақтың әкімшілік құрылымы (атауы, мекен-жайы, байланыс телефоны). </w:t>
      </w:r>
      <w:r>
        <w:br/>
      </w:r>
      <w:r>
        <w:rPr>
          <w:rFonts w:ascii="Times New Roman"/>
          <w:b w:val="false"/>
          <w:i w:val="false"/>
          <w:color w:val="000000"/>
          <w:sz w:val="28"/>
        </w:rPr>
        <w:t xml:space="preserve">
     Бұл бөлімде сынақтың әкімшілік құрылымы қысқаша сипатталуы қажет, ол клиникалық сынақтарға қатысатын барлық адамдар мен ұйымдарды қамтуға тиіс. </w:t>
      </w:r>
      <w:r>
        <w:br/>
      </w:r>
      <w:r>
        <w:rPr>
          <w:rFonts w:ascii="Times New Roman"/>
          <w:b w:val="false"/>
          <w:i w:val="false"/>
          <w:color w:val="000000"/>
          <w:sz w:val="28"/>
        </w:rPr>
        <w:t xml:space="preserve">
     7. Кіріспе. </w:t>
      </w:r>
      <w:r>
        <w:br/>
      </w:r>
      <w:r>
        <w:rPr>
          <w:rFonts w:ascii="Times New Roman"/>
          <w:b w:val="false"/>
          <w:i w:val="false"/>
          <w:color w:val="000000"/>
          <w:sz w:val="28"/>
        </w:rPr>
        <w:t xml:space="preserve">
     Кіріспеде зерттелетін дәрілік затты әзірлеумен байланысты сынақ орнын көрсететін қысқаша сипаттама және соған байланысты сынақ ерекшеліктері. Хаттаманы әзірлеуде пайдаланылған барлық басшылық немесе осы сынақ мәселелері жөнінде тапсырыс беруші мен Ұлттық орталықтың кез келген кездесулері/келісім шарттары көрсетілуі және сәйкестендірілуі қажет. </w:t>
      </w:r>
      <w:r>
        <w:br/>
      </w:r>
      <w:r>
        <w:rPr>
          <w:rFonts w:ascii="Times New Roman"/>
          <w:b w:val="false"/>
          <w:i w:val="false"/>
          <w:color w:val="000000"/>
          <w:sz w:val="28"/>
        </w:rPr>
        <w:t xml:space="preserve">
     8. Сынақ мақсаты. </w:t>
      </w:r>
      <w:r>
        <w:br/>
      </w:r>
      <w:r>
        <w:rPr>
          <w:rFonts w:ascii="Times New Roman"/>
          <w:b w:val="false"/>
          <w:i w:val="false"/>
          <w:color w:val="000000"/>
          <w:sz w:val="28"/>
        </w:rPr>
        <w:t xml:space="preserve">
     9. Сынақ жоспары. </w:t>
      </w:r>
      <w:r>
        <w:br/>
      </w:r>
      <w:r>
        <w:rPr>
          <w:rFonts w:ascii="Times New Roman"/>
          <w:b w:val="false"/>
          <w:i w:val="false"/>
          <w:color w:val="000000"/>
          <w:sz w:val="28"/>
        </w:rPr>
        <w:t xml:space="preserve">
     1) сынақтың жалпы жоспары (дизайн) сынақ кезеңдері мен процедураларының сызбалық бейнеленуі: </w:t>
      </w:r>
      <w:r>
        <w:br/>
      </w:r>
      <w:r>
        <w:rPr>
          <w:rFonts w:ascii="Times New Roman"/>
          <w:b w:val="false"/>
          <w:i w:val="false"/>
          <w:color w:val="000000"/>
          <w:sz w:val="28"/>
        </w:rPr>
        <w:t xml:space="preserve">
     емдеудің зерделенетін курстары (белгілі бір дәрілік заттар, мөлшерлер, емдеу тәсілдері); </w:t>
      </w:r>
      <w:r>
        <w:br/>
      </w:r>
      <w:r>
        <w:rPr>
          <w:rFonts w:ascii="Times New Roman"/>
          <w:b w:val="false"/>
          <w:i w:val="false"/>
          <w:color w:val="000000"/>
          <w:sz w:val="28"/>
        </w:rPr>
        <w:t xml:space="preserve">
     сыналушылардың зерделенетін контингенті мен олардың саны, бұларды зерттеуге енгізу қажет; </w:t>
      </w:r>
      <w:r>
        <w:br/>
      </w:r>
      <w:r>
        <w:rPr>
          <w:rFonts w:ascii="Times New Roman"/>
          <w:b w:val="false"/>
          <w:i w:val="false"/>
          <w:color w:val="000000"/>
          <w:sz w:val="28"/>
        </w:rPr>
        <w:t xml:space="preserve">
     көзсіз сынақтарды жүргізудің деңгейлері мен тәсілдері; </w:t>
      </w:r>
      <w:r>
        <w:br/>
      </w:r>
      <w:r>
        <w:rPr>
          <w:rFonts w:ascii="Times New Roman"/>
          <w:b w:val="false"/>
          <w:i w:val="false"/>
          <w:color w:val="000000"/>
          <w:sz w:val="28"/>
        </w:rPr>
        <w:t xml:space="preserve">
     бақылау түрі мен сынақ сызбасы; </w:t>
      </w:r>
      <w:r>
        <w:br/>
      </w:r>
      <w:r>
        <w:rPr>
          <w:rFonts w:ascii="Times New Roman"/>
          <w:b w:val="false"/>
          <w:i w:val="false"/>
          <w:color w:val="000000"/>
          <w:sz w:val="28"/>
        </w:rPr>
        <w:t xml:space="preserve">
     сыналушыларды емдеу топтары бойынша бөлу тәсілі; </w:t>
      </w:r>
      <w:r>
        <w:br/>
      </w:r>
      <w:r>
        <w:rPr>
          <w:rFonts w:ascii="Times New Roman"/>
          <w:b w:val="false"/>
          <w:i w:val="false"/>
          <w:color w:val="000000"/>
          <w:sz w:val="28"/>
        </w:rPr>
        <w:t xml:space="preserve">
     рандомизацияға дейінгі және жүргізілген емдеуден кейінгі кезеңдерді емдеуді тоқтату кезеңдерін, сондай-ақ емдеудің қарапайым және қосарланған көзсіз тәсілін қоса алғанда, сынақтың барлық кезеңдері мен дәйектілігі мен ұзақтығы. Рандомизация уақыты белгіленуі тиіс; </w:t>
      </w:r>
      <w:r>
        <w:br/>
      </w:r>
      <w:r>
        <w:rPr>
          <w:rFonts w:ascii="Times New Roman"/>
          <w:b w:val="false"/>
          <w:i w:val="false"/>
          <w:color w:val="000000"/>
          <w:sz w:val="28"/>
        </w:rPr>
        <w:t xml:space="preserve">
     қауіпсіздік жөніндегі деректер, мониторингтің немесе Ұлттық орталықтың деректері; </w:t>
      </w:r>
      <w:r>
        <w:br/>
      </w:r>
      <w:r>
        <w:rPr>
          <w:rFonts w:ascii="Times New Roman"/>
          <w:b w:val="false"/>
          <w:i w:val="false"/>
          <w:color w:val="000000"/>
          <w:sz w:val="28"/>
        </w:rPr>
        <w:t xml:space="preserve">
     кез келген аралық талдаулар; </w:t>
      </w:r>
      <w:r>
        <w:br/>
      </w:r>
      <w:r>
        <w:rPr>
          <w:rFonts w:ascii="Times New Roman"/>
          <w:b w:val="false"/>
          <w:i w:val="false"/>
          <w:color w:val="000000"/>
          <w:sz w:val="28"/>
        </w:rPr>
        <w:t xml:space="preserve">
     2) емдеу жоспарын (дизайнды) негіздеу, оның ішінде бақылау топтарын таңдау; </w:t>
      </w:r>
      <w:r>
        <w:br/>
      </w:r>
      <w:r>
        <w:rPr>
          <w:rFonts w:ascii="Times New Roman"/>
          <w:b w:val="false"/>
          <w:i w:val="false"/>
          <w:color w:val="000000"/>
          <w:sz w:val="28"/>
        </w:rPr>
        <w:t xml:space="preserve">
     3) зерделенетін популяцияны таңдау: </w:t>
      </w:r>
      <w:r>
        <w:br/>
      </w:r>
      <w:r>
        <w:rPr>
          <w:rFonts w:ascii="Times New Roman"/>
          <w:b w:val="false"/>
          <w:i w:val="false"/>
          <w:color w:val="000000"/>
          <w:sz w:val="28"/>
        </w:rPr>
        <w:t xml:space="preserve">
     енгізу өлшемдері; </w:t>
      </w:r>
      <w:r>
        <w:br/>
      </w:r>
      <w:r>
        <w:rPr>
          <w:rFonts w:ascii="Times New Roman"/>
          <w:b w:val="false"/>
          <w:i w:val="false"/>
          <w:color w:val="000000"/>
          <w:sz w:val="28"/>
        </w:rPr>
        <w:t xml:space="preserve">
     шығару өлшемдері; </w:t>
      </w:r>
      <w:r>
        <w:br/>
      </w:r>
      <w:r>
        <w:rPr>
          <w:rFonts w:ascii="Times New Roman"/>
          <w:b w:val="false"/>
          <w:i w:val="false"/>
          <w:color w:val="000000"/>
          <w:sz w:val="28"/>
        </w:rPr>
        <w:t xml:space="preserve">
     сыналушыларды сынақтардан немесе талдаулардан шығару өлшемдері; </w:t>
      </w:r>
      <w:r>
        <w:br/>
      </w:r>
      <w:r>
        <w:rPr>
          <w:rFonts w:ascii="Times New Roman"/>
          <w:b w:val="false"/>
          <w:i w:val="false"/>
          <w:color w:val="000000"/>
          <w:sz w:val="28"/>
        </w:rPr>
        <w:t xml:space="preserve">
     4) емдеу: </w:t>
      </w:r>
      <w:r>
        <w:br/>
      </w:r>
      <w:r>
        <w:rPr>
          <w:rFonts w:ascii="Times New Roman"/>
          <w:b w:val="false"/>
          <w:i w:val="false"/>
          <w:color w:val="000000"/>
          <w:sz w:val="28"/>
        </w:rPr>
        <w:t xml:space="preserve">
     тағайындалған емдеу; </w:t>
      </w:r>
      <w:r>
        <w:br/>
      </w:r>
      <w:r>
        <w:rPr>
          <w:rFonts w:ascii="Times New Roman"/>
          <w:b w:val="false"/>
          <w:i w:val="false"/>
          <w:color w:val="000000"/>
          <w:sz w:val="28"/>
        </w:rPr>
        <w:t xml:space="preserve">
     қолданылатын дәрілік заттардың сәйкестендірілуі (зерттелетін дәрілік заттың (құрамы, серия нөмірі), дәрілік заттарды қайта жеткізу механизмдерінің, дәрілік заттардың сақталуына спецификалық талаптардың (егер орын алған болса) сипаттамасы, сондай-ақ плацебомен салыстыру препаратын алу көздерінің көрсетілуі); </w:t>
      </w:r>
      <w:r>
        <w:br/>
      </w:r>
      <w:r>
        <w:rPr>
          <w:rFonts w:ascii="Times New Roman"/>
          <w:b w:val="false"/>
          <w:i w:val="false"/>
          <w:color w:val="000000"/>
          <w:sz w:val="28"/>
        </w:rPr>
        <w:t xml:space="preserve">
     сыналушыларды топтар бойынша бөлу тәсілдері (рандомизация); </w:t>
      </w:r>
      <w:r>
        <w:br/>
      </w:r>
      <w:r>
        <w:rPr>
          <w:rFonts w:ascii="Times New Roman"/>
          <w:b w:val="false"/>
          <w:i w:val="false"/>
          <w:color w:val="000000"/>
          <w:sz w:val="28"/>
        </w:rPr>
        <w:t xml:space="preserve">
     зерделенуге арналған мөлшерлерді таңдау; </w:t>
      </w:r>
      <w:r>
        <w:br/>
      </w:r>
      <w:r>
        <w:rPr>
          <w:rFonts w:ascii="Times New Roman"/>
          <w:b w:val="false"/>
          <w:i w:val="false"/>
          <w:color w:val="000000"/>
          <w:sz w:val="28"/>
        </w:rPr>
        <w:t xml:space="preserve">
     әр сыналушы үшін дәрілік затты тағайындаудың мөлшері мен уақытын таңдау; </w:t>
      </w:r>
      <w:r>
        <w:br/>
      </w:r>
      <w:r>
        <w:rPr>
          <w:rFonts w:ascii="Times New Roman"/>
          <w:b w:val="false"/>
          <w:i w:val="false"/>
          <w:color w:val="000000"/>
          <w:sz w:val="28"/>
        </w:rPr>
        <w:t xml:space="preserve">
     "көзсіз" тәсіл (егер пайдаланылған болса); </w:t>
      </w:r>
      <w:r>
        <w:br/>
      </w:r>
      <w:r>
        <w:rPr>
          <w:rFonts w:ascii="Times New Roman"/>
          <w:b w:val="false"/>
          <w:i w:val="false"/>
          <w:color w:val="000000"/>
          <w:sz w:val="28"/>
        </w:rPr>
        <w:t xml:space="preserve">
     алдыңғы және ілеспелі терапия; </w:t>
      </w:r>
      <w:r>
        <w:br/>
      </w:r>
      <w:r>
        <w:rPr>
          <w:rFonts w:ascii="Times New Roman"/>
          <w:b w:val="false"/>
          <w:i w:val="false"/>
          <w:color w:val="000000"/>
          <w:sz w:val="28"/>
        </w:rPr>
        <w:t xml:space="preserve">
     сыналушының емдеу режимін сақтауы; </w:t>
      </w:r>
      <w:r>
        <w:br/>
      </w:r>
      <w:r>
        <w:rPr>
          <w:rFonts w:ascii="Times New Roman"/>
          <w:b w:val="false"/>
          <w:i w:val="false"/>
          <w:color w:val="000000"/>
          <w:sz w:val="28"/>
        </w:rPr>
        <w:t xml:space="preserve">
     5) тиімділік пен қауіпсіздікке қатысты деректер; </w:t>
      </w:r>
      <w:r>
        <w:br/>
      </w:r>
      <w:r>
        <w:rPr>
          <w:rFonts w:ascii="Times New Roman"/>
          <w:b w:val="false"/>
          <w:i w:val="false"/>
          <w:color w:val="000000"/>
          <w:sz w:val="28"/>
        </w:rPr>
        <w:t xml:space="preserve">
     6) сапа кепілдігіне қатысты деректер (аудит, мониторинг жөніндегі есеп, егер жүргізілген болса); </w:t>
      </w:r>
      <w:r>
        <w:br/>
      </w:r>
      <w:r>
        <w:rPr>
          <w:rFonts w:ascii="Times New Roman"/>
          <w:b w:val="false"/>
          <w:i w:val="false"/>
          <w:color w:val="000000"/>
          <w:sz w:val="28"/>
        </w:rPr>
        <w:t xml:space="preserve">
     7) хаттамада жоспарланған статистикалық тәсілдер; </w:t>
      </w:r>
      <w:r>
        <w:br/>
      </w:r>
      <w:r>
        <w:rPr>
          <w:rFonts w:ascii="Times New Roman"/>
          <w:b w:val="false"/>
          <w:i w:val="false"/>
          <w:color w:val="000000"/>
          <w:sz w:val="28"/>
        </w:rPr>
        <w:t xml:space="preserve">
     8) жоспарланған сынақты немесе талдауды жүргізуге қатысты өзгерістер. </w:t>
      </w:r>
      <w:r>
        <w:br/>
      </w:r>
      <w:r>
        <w:rPr>
          <w:rFonts w:ascii="Times New Roman"/>
          <w:b w:val="false"/>
          <w:i w:val="false"/>
          <w:color w:val="000000"/>
          <w:sz w:val="28"/>
        </w:rPr>
        <w:t xml:space="preserve">
     10. Сыналушылар туралы ақпарат. </w:t>
      </w:r>
      <w:r>
        <w:br/>
      </w:r>
      <w:r>
        <w:rPr>
          <w:rFonts w:ascii="Times New Roman"/>
          <w:b w:val="false"/>
          <w:i w:val="false"/>
          <w:color w:val="000000"/>
          <w:sz w:val="28"/>
        </w:rPr>
        <w:t xml:space="preserve">
     1) сыналушыларды бөлу; </w:t>
      </w:r>
      <w:r>
        <w:br/>
      </w:r>
      <w:r>
        <w:rPr>
          <w:rFonts w:ascii="Times New Roman"/>
          <w:b w:val="false"/>
          <w:i w:val="false"/>
          <w:color w:val="000000"/>
          <w:sz w:val="28"/>
        </w:rPr>
        <w:t xml:space="preserve">
     2) хаттамадан ауытқулар (хаттамадан ауытқулар сынақтың клиникалық базасына сәйкес жинақталуы және санаттарға топталуы қажет). </w:t>
      </w:r>
      <w:r>
        <w:br/>
      </w:r>
      <w:r>
        <w:rPr>
          <w:rFonts w:ascii="Times New Roman"/>
          <w:b w:val="false"/>
          <w:i w:val="false"/>
          <w:color w:val="000000"/>
          <w:sz w:val="28"/>
        </w:rPr>
        <w:t xml:space="preserve">
     11. Тиімділікті бағалау. </w:t>
      </w:r>
      <w:r>
        <w:br/>
      </w:r>
      <w:r>
        <w:rPr>
          <w:rFonts w:ascii="Times New Roman"/>
          <w:b w:val="false"/>
          <w:i w:val="false"/>
          <w:color w:val="000000"/>
          <w:sz w:val="28"/>
        </w:rPr>
        <w:t xml:space="preserve">
     1) деректердің талданатын қатарлары; </w:t>
      </w:r>
      <w:r>
        <w:br/>
      </w:r>
      <w:r>
        <w:rPr>
          <w:rFonts w:ascii="Times New Roman"/>
          <w:b w:val="false"/>
          <w:i w:val="false"/>
          <w:color w:val="000000"/>
          <w:sz w:val="28"/>
        </w:rPr>
        <w:t xml:space="preserve">
     2) демографиялық немесе басқа да негізгі сипаттамалар; </w:t>
      </w:r>
      <w:r>
        <w:br/>
      </w:r>
      <w:r>
        <w:rPr>
          <w:rFonts w:ascii="Times New Roman"/>
          <w:b w:val="false"/>
          <w:i w:val="false"/>
          <w:color w:val="000000"/>
          <w:sz w:val="28"/>
        </w:rPr>
        <w:t xml:space="preserve">
     3) сыналушылардың емдеу режимін сақтауға қатысты көрсеткіштері; </w:t>
      </w:r>
      <w:r>
        <w:br/>
      </w:r>
      <w:r>
        <w:rPr>
          <w:rFonts w:ascii="Times New Roman"/>
          <w:b w:val="false"/>
          <w:i w:val="false"/>
          <w:color w:val="000000"/>
          <w:sz w:val="28"/>
        </w:rPr>
        <w:t xml:space="preserve">
     4) тиімділік нәтижелері және сыналушылардың дербес деректері кестелерінің ұсынылуы: </w:t>
      </w:r>
      <w:r>
        <w:br/>
      </w:r>
      <w:r>
        <w:rPr>
          <w:rFonts w:ascii="Times New Roman"/>
          <w:b w:val="false"/>
          <w:i w:val="false"/>
          <w:color w:val="000000"/>
          <w:sz w:val="28"/>
        </w:rPr>
        <w:t xml:space="preserve">
     тиімділікті талдау; </w:t>
      </w:r>
      <w:r>
        <w:br/>
      </w:r>
      <w:r>
        <w:rPr>
          <w:rFonts w:ascii="Times New Roman"/>
          <w:b w:val="false"/>
          <w:i w:val="false"/>
          <w:color w:val="000000"/>
          <w:sz w:val="28"/>
        </w:rPr>
        <w:t xml:space="preserve">
     статистикалық/талдамалық қорытындылар; </w:t>
      </w:r>
      <w:r>
        <w:br/>
      </w:r>
      <w:r>
        <w:rPr>
          <w:rFonts w:ascii="Times New Roman"/>
          <w:b w:val="false"/>
          <w:i w:val="false"/>
          <w:color w:val="000000"/>
          <w:sz w:val="28"/>
        </w:rPr>
        <w:t xml:space="preserve">
     дербес деректердің кестелерде ұсынылуы; </w:t>
      </w:r>
      <w:r>
        <w:br/>
      </w:r>
      <w:r>
        <w:rPr>
          <w:rFonts w:ascii="Times New Roman"/>
          <w:b w:val="false"/>
          <w:i w:val="false"/>
          <w:color w:val="000000"/>
          <w:sz w:val="28"/>
        </w:rPr>
        <w:t xml:space="preserve">
     дәрілік заттың мөлшері, концентрациясы және олардың дәрілік заттың тиімділігі мен өзара байланысы; </w:t>
      </w:r>
      <w:r>
        <w:br/>
      </w:r>
      <w:r>
        <w:rPr>
          <w:rFonts w:ascii="Times New Roman"/>
          <w:b w:val="false"/>
          <w:i w:val="false"/>
          <w:color w:val="000000"/>
          <w:sz w:val="28"/>
        </w:rPr>
        <w:t xml:space="preserve">
     дәрі - дәрі, дәрі - ауру өзара әрекеттестігі (егер зерделенген болса); </w:t>
      </w:r>
      <w:r>
        <w:br/>
      </w:r>
      <w:r>
        <w:rPr>
          <w:rFonts w:ascii="Times New Roman"/>
          <w:b w:val="false"/>
          <w:i w:val="false"/>
          <w:color w:val="000000"/>
          <w:sz w:val="28"/>
        </w:rPr>
        <w:t xml:space="preserve">
     тиімділікке қатысты қорытындылар. </w:t>
      </w:r>
      <w:r>
        <w:br/>
      </w:r>
      <w:r>
        <w:rPr>
          <w:rFonts w:ascii="Times New Roman"/>
          <w:b w:val="false"/>
          <w:i w:val="false"/>
          <w:color w:val="000000"/>
          <w:sz w:val="28"/>
        </w:rPr>
        <w:t xml:space="preserve">
     12. Қауіпсіздік анықтамасы. </w:t>
      </w:r>
      <w:r>
        <w:br/>
      </w:r>
      <w:r>
        <w:rPr>
          <w:rFonts w:ascii="Times New Roman"/>
          <w:b w:val="false"/>
          <w:i w:val="false"/>
          <w:color w:val="000000"/>
          <w:sz w:val="28"/>
        </w:rPr>
        <w:t xml:space="preserve">
     1) дәрілік зат әсерінің ұзақтығы мөлшері мен концентарциясы көрсетілген зерттелетін дәрілік заттың өзара әрекеттестігінің дәрежесі; </w:t>
      </w:r>
      <w:r>
        <w:br/>
      </w:r>
      <w:r>
        <w:rPr>
          <w:rFonts w:ascii="Times New Roman"/>
          <w:b w:val="false"/>
          <w:i w:val="false"/>
          <w:color w:val="000000"/>
          <w:sz w:val="28"/>
        </w:rPr>
        <w:t xml:space="preserve">
     2) жанама реакциялар/құбылыстар; </w:t>
      </w:r>
      <w:r>
        <w:br/>
      </w:r>
      <w:r>
        <w:rPr>
          <w:rFonts w:ascii="Times New Roman"/>
          <w:b w:val="false"/>
          <w:i w:val="false"/>
          <w:color w:val="000000"/>
          <w:sz w:val="28"/>
        </w:rPr>
        <w:t xml:space="preserve">
     жанама реакциялар/құбылыстар туралы қысқаша түйіндеме; </w:t>
      </w:r>
      <w:r>
        <w:br/>
      </w:r>
      <w:r>
        <w:rPr>
          <w:rFonts w:ascii="Times New Roman"/>
          <w:b w:val="false"/>
          <w:i w:val="false"/>
          <w:color w:val="000000"/>
          <w:sz w:val="28"/>
        </w:rPr>
        <w:t xml:space="preserve">
     жанама реакциялар/құбылыстар туралы ақпараттың берілуі; </w:t>
      </w:r>
      <w:r>
        <w:br/>
      </w:r>
      <w:r>
        <w:rPr>
          <w:rFonts w:ascii="Times New Roman"/>
          <w:b w:val="false"/>
          <w:i w:val="false"/>
          <w:color w:val="000000"/>
          <w:sz w:val="28"/>
        </w:rPr>
        <w:t xml:space="preserve">
     жанама реакциялар/құбылыстар талдауы; </w:t>
      </w:r>
      <w:r>
        <w:br/>
      </w:r>
      <w:r>
        <w:rPr>
          <w:rFonts w:ascii="Times New Roman"/>
          <w:b w:val="false"/>
          <w:i w:val="false"/>
          <w:color w:val="000000"/>
          <w:sz w:val="28"/>
        </w:rPr>
        <w:t xml:space="preserve">
     әр сыналушыда қадағаланатын жанама реакциялар/құбылыстар тізімі; </w:t>
      </w:r>
      <w:r>
        <w:br/>
      </w:r>
      <w:r>
        <w:rPr>
          <w:rFonts w:ascii="Times New Roman"/>
          <w:b w:val="false"/>
          <w:i w:val="false"/>
          <w:color w:val="000000"/>
          <w:sz w:val="28"/>
        </w:rPr>
        <w:t xml:space="preserve">
     3) елеулі және/немесе күтпеген жанама реакциялар/құбылыстар; </w:t>
      </w:r>
      <w:r>
        <w:br/>
      </w:r>
      <w:r>
        <w:rPr>
          <w:rFonts w:ascii="Times New Roman"/>
          <w:b w:val="false"/>
          <w:i w:val="false"/>
          <w:color w:val="000000"/>
          <w:sz w:val="28"/>
        </w:rPr>
        <w:t xml:space="preserve">
     4) клиникалық-зертханалық зерттеулерді бағалау: </w:t>
      </w:r>
      <w:r>
        <w:br/>
      </w:r>
      <w:r>
        <w:rPr>
          <w:rFonts w:ascii="Times New Roman"/>
          <w:b w:val="false"/>
          <w:i w:val="false"/>
          <w:color w:val="000000"/>
          <w:sz w:val="28"/>
        </w:rPr>
        <w:t xml:space="preserve">
     зерттеушілердің дербес зертханалық көрсеткіштерінің тізбесі және өзгертілген әрбір зертханалық көрсеткіштің маңызы; </w:t>
      </w:r>
      <w:r>
        <w:br/>
      </w:r>
      <w:r>
        <w:rPr>
          <w:rFonts w:ascii="Times New Roman"/>
          <w:b w:val="false"/>
          <w:i w:val="false"/>
          <w:color w:val="000000"/>
          <w:sz w:val="28"/>
        </w:rPr>
        <w:t xml:space="preserve">
     зертханалық зерттеулердің әрбір көрсеткішін бағалау; </w:t>
      </w:r>
      <w:r>
        <w:br/>
      </w:r>
      <w:r>
        <w:rPr>
          <w:rFonts w:ascii="Times New Roman"/>
          <w:b w:val="false"/>
          <w:i w:val="false"/>
          <w:color w:val="000000"/>
          <w:sz w:val="28"/>
        </w:rPr>
        <w:t xml:space="preserve">
     бүкіл кезең ішіндегі зертханалық мәндер; </w:t>
      </w:r>
      <w:r>
        <w:br/>
      </w:r>
      <w:r>
        <w:rPr>
          <w:rFonts w:ascii="Times New Roman"/>
          <w:b w:val="false"/>
          <w:i w:val="false"/>
          <w:color w:val="000000"/>
          <w:sz w:val="28"/>
        </w:rPr>
        <w:t xml:space="preserve">
     сыналушылардағы дербес ауытқулар; </w:t>
      </w:r>
      <w:r>
        <w:br/>
      </w:r>
      <w:r>
        <w:rPr>
          <w:rFonts w:ascii="Times New Roman"/>
          <w:b w:val="false"/>
          <w:i w:val="false"/>
          <w:color w:val="000000"/>
          <w:sz w:val="28"/>
        </w:rPr>
        <w:t xml:space="preserve">
     дербес клиникалық мәнді ауытқулар; </w:t>
      </w:r>
      <w:r>
        <w:br/>
      </w:r>
      <w:r>
        <w:rPr>
          <w:rFonts w:ascii="Times New Roman"/>
          <w:b w:val="false"/>
          <w:i w:val="false"/>
          <w:color w:val="000000"/>
          <w:sz w:val="28"/>
        </w:rPr>
        <w:t xml:space="preserve">
     5) қауіпсіздік мәселелерге қатысты күнделіктер және тексерудің басқа да ақпараты; </w:t>
      </w:r>
      <w:r>
        <w:br/>
      </w:r>
      <w:r>
        <w:rPr>
          <w:rFonts w:ascii="Times New Roman"/>
          <w:b w:val="false"/>
          <w:i w:val="false"/>
          <w:color w:val="000000"/>
          <w:sz w:val="28"/>
        </w:rPr>
        <w:t xml:space="preserve">
     6) қауіпсіздік туралы қорытындылар. </w:t>
      </w:r>
      <w:r>
        <w:br/>
      </w:r>
      <w:r>
        <w:rPr>
          <w:rFonts w:ascii="Times New Roman"/>
          <w:b w:val="false"/>
          <w:i w:val="false"/>
          <w:color w:val="000000"/>
          <w:sz w:val="28"/>
        </w:rPr>
        <w:t xml:space="preserve">
     13. Талқылау және қорытылған қорытындылар. </w:t>
      </w:r>
      <w:r>
        <w:br/>
      </w:r>
      <w:r>
        <w:rPr>
          <w:rFonts w:ascii="Times New Roman"/>
          <w:b w:val="false"/>
          <w:i w:val="false"/>
          <w:color w:val="000000"/>
          <w:sz w:val="28"/>
        </w:rPr>
        <w:t xml:space="preserve">
     14. Мәтінге кірмеген кестелер, суреттер, бағандар: </w:t>
      </w:r>
      <w:r>
        <w:br/>
      </w:r>
      <w:r>
        <w:rPr>
          <w:rFonts w:ascii="Times New Roman"/>
          <w:b w:val="false"/>
          <w:i w:val="false"/>
          <w:color w:val="000000"/>
          <w:sz w:val="28"/>
        </w:rPr>
        <w:t xml:space="preserve">
     1) демографиялық деректер; </w:t>
      </w:r>
      <w:r>
        <w:br/>
      </w:r>
      <w:r>
        <w:rPr>
          <w:rFonts w:ascii="Times New Roman"/>
          <w:b w:val="false"/>
          <w:i w:val="false"/>
          <w:color w:val="000000"/>
          <w:sz w:val="28"/>
        </w:rPr>
        <w:t xml:space="preserve">
     2) тиімділікке қатысты деректер; </w:t>
      </w:r>
      <w:r>
        <w:br/>
      </w:r>
      <w:r>
        <w:rPr>
          <w:rFonts w:ascii="Times New Roman"/>
          <w:b w:val="false"/>
          <w:i w:val="false"/>
          <w:color w:val="000000"/>
          <w:sz w:val="28"/>
        </w:rPr>
        <w:t xml:space="preserve">
     3) қауіпсіздікке қатысты деректер: </w:t>
      </w:r>
      <w:r>
        <w:br/>
      </w:r>
      <w:r>
        <w:rPr>
          <w:rFonts w:ascii="Times New Roman"/>
          <w:b w:val="false"/>
          <w:i w:val="false"/>
          <w:color w:val="000000"/>
          <w:sz w:val="28"/>
        </w:rPr>
        <w:t xml:space="preserve">
     жағымсыз оқиғалардың анықталуы; </w:t>
      </w:r>
      <w:r>
        <w:br/>
      </w:r>
      <w:r>
        <w:rPr>
          <w:rFonts w:ascii="Times New Roman"/>
          <w:b w:val="false"/>
          <w:i w:val="false"/>
          <w:color w:val="000000"/>
          <w:sz w:val="28"/>
        </w:rPr>
        <w:t xml:space="preserve">
     елеулі және/немесе күтпеген жанама әсерлер/құбылыстарға байланысты оқиғалар тізбесі; </w:t>
      </w:r>
      <w:r>
        <w:br/>
      </w:r>
      <w:r>
        <w:rPr>
          <w:rFonts w:ascii="Times New Roman"/>
          <w:b w:val="false"/>
          <w:i w:val="false"/>
          <w:color w:val="000000"/>
          <w:sz w:val="28"/>
        </w:rPr>
        <w:t xml:space="preserve">
     елеулі және/немесе күтпеген жанама әсерлер/құбылыстар оқиғаларының сипаттамасы; </w:t>
      </w:r>
      <w:r>
        <w:br/>
      </w:r>
      <w:r>
        <w:rPr>
          <w:rFonts w:ascii="Times New Roman"/>
          <w:b w:val="false"/>
          <w:i w:val="false"/>
          <w:color w:val="000000"/>
          <w:sz w:val="28"/>
        </w:rPr>
        <w:t xml:space="preserve">
     зертханалық зерттеулер көрсеткіштерінің ауытқу тізбесі (әрбір зерттелуші бойынша). </w:t>
      </w:r>
      <w:r>
        <w:br/>
      </w:r>
      <w:r>
        <w:rPr>
          <w:rFonts w:ascii="Times New Roman"/>
          <w:b w:val="false"/>
          <w:i w:val="false"/>
          <w:color w:val="000000"/>
          <w:sz w:val="28"/>
        </w:rPr>
        <w:t xml:space="preserve">
     15. Әдебиет тізімі. </w:t>
      </w:r>
      <w:r>
        <w:br/>
      </w:r>
      <w:r>
        <w:rPr>
          <w:rFonts w:ascii="Times New Roman"/>
          <w:b w:val="false"/>
          <w:i w:val="false"/>
          <w:color w:val="000000"/>
          <w:sz w:val="28"/>
        </w:rPr>
        <w:t xml:space="preserve">
     16. Қосымшалар. </w:t>
      </w:r>
      <w:r>
        <w:br/>
      </w:r>
      <w:r>
        <w:rPr>
          <w:rFonts w:ascii="Times New Roman"/>
          <w:b w:val="false"/>
          <w:i w:val="false"/>
          <w:color w:val="000000"/>
          <w:sz w:val="28"/>
        </w:rPr>
        <w:t xml:space="preserve">
     1) сынақ туралы ақпарат: </w:t>
      </w:r>
      <w:r>
        <w:br/>
      </w:r>
      <w:r>
        <w:rPr>
          <w:rFonts w:ascii="Times New Roman"/>
          <w:b w:val="false"/>
          <w:i w:val="false"/>
          <w:color w:val="000000"/>
          <w:sz w:val="28"/>
        </w:rPr>
        <w:t xml:space="preserve">
     хаттама және хаттамаға түзетулер; </w:t>
      </w:r>
      <w:r>
        <w:br/>
      </w:r>
      <w:r>
        <w:rPr>
          <w:rFonts w:ascii="Times New Roman"/>
          <w:b w:val="false"/>
          <w:i w:val="false"/>
          <w:color w:val="000000"/>
          <w:sz w:val="28"/>
        </w:rPr>
        <w:t xml:space="preserve">
     дербес тіркеу нысаны (тек негізгі беттер ғана); </w:t>
      </w:r>
      <w:r>
        <w:br/>
      </w:r>
      <w:r>
        <w:rPr>
          <w:rFonts w:ascii="Times New Roman"/>
          <w:b w:val="false"/>
          <w:i w:val="false"/>
          <w:color w:val="000000"/>
          <w:sz w:val="28"/>
        </w:rPr>
        <w:t xml:space="preserve">
     этика сәттері көрсетілген беттер және этика мәселелері жөніндегі комиссияның қорытындысы; </w:t>
      </w:r>
      <w:r>
        <w:br/>
      </w:r>
      <w:r>
        <w:rPr>
          <w:rFonts w:ascii="Times New Roman"/>
          <w:b w:val="false"/>
          <w:i w:val="false"/>
          <w:color w:val="000000"/>
          <w:sz w:val="28"/>
        </w:rPr>
        <w:t xml:space="preserve">
     зерттеушілер мен басқа да жауапты адамдардың тізбесі мен сипаттамасы; </w:t>
      </w:r>
      <w:r>
        <w:br/>
      </w:r>
      <w:r>
        <w:rPr>
          <w:rFonts w:ascii="Times New Roman"/>
          <w:b w:val="false"/>
          <w:i w:val="false"/>
          <w:color w:val="000000"/>
          <w:sz w:val="28"/>
        </w:rPr>
        <w:t xml:space="preserve">
     клиникалық сынақ зерттеушісінің(лерінің) немесе басшысының қолы; </w:t>
      </w:r>
      <w:r>
        <w:br/>
      </w:r>
      <w:r>
        <w:rPr>
          <w:rFonts w:ascii="Times New Roman"/>
          <w:b w:val="false"/>
          <w:i w:val="false"/>
          <w:color w:val="000000"/>
          <w:sz w:val="28"/>
        </w:rPr>
        <w:t xml:space="preserve">
     талдау құжаттамасы - талдау сертификаты/зерттелетін дәрілік заттың шығу тегі; </w:t>
      </w:r>
      <w:r>
        <w:br/>
      </w:r>
      <w:r>
        <w:rPr>
          <w:rFonts w:ascii="Times New Roman"/>
          <w:b w:val="false"/>
          <w:i w:val="false"/>
          <w:color w:val="000000"/>
          <w:sz w:val="28"/>
        </w:rPr>
        <w:t xml:space="preserve">
     рандомизация сызбасы мен кодтар (сыналушылардың сәйкестендірілуі және тағайындалған емдеу); </w:t>
      </w:r>
      <w:r>
        <w:br/>
      </w:r>
      <w:r>
        <w:rPr>
          <w:rFonts w:ascii="Times New Roman"/>
          <w:b w:val="false"/>
          <w:i w:val="false"/>
          <w:color w:val="000000"/>
          <w:sz w:val="28"/>
        </w:rPr>
        <w:t xml:space="preserve">
     аудитордың/лардың есептері (егер жүргізілген болса); </w:t>
      </w:r>
      <w:r>
        <w:br/>
      </w:r>
      <w:r>
        <w:rPr>
          <w:rFonts w:ascii="Times New Roman"/>
          <w:b w:val="false"/>
          <w:i w:val="false"/>
          <w:color w:val="000000"/>
          <w:sz w:val="28"/>
        </w:rPr>
        <w:t xml:space="preserve">
     статистикалық тәсілдер жөніндегі құжаттама; </w:t>
      </w:r>
      <w:r>
        <w:br/>
      </w:r>
      <w:r>
        <w:rPr>
          <w:rFonts w:ascii="Times New Roman"/>
          <w:b w:val="false"/>
          <w:i w:val="false"/>
          <w:color w:val="000000"/>
          <w:sz w:val="28"/>
        </w:rPr>
        <w:t xml:space="preserve">
     сынаққа негізделген жарияланымдар; </w:t>
      </w:r>
      <w:r>
        <w:br/>
      </w:r>
      <w:r>
        <w:rPr>
          <w:rFonts w:ascii="Times New Roman"/>
          <w:b w:val="false"/>
          <w:i w:val="false"/>
          <w:color w:val="000000"/>
          <w:sz w:val="28"/>
        </w:rPr>
        <w:t xml:space="preserve">
     осы есепте сілтеме берілген маңызды жарияланымдар. </w:t>
      </w:r>
      <w:r>
        <w:br/>
      </w:r>
      <w:r>
        <w:rPr>
          <w:rFonts w:ascii="Times New Roman"/>
          <w:b w:val="false"/>
          <w:i w:val="false"/>
          <w:color w:val="000000"/>
          <w:sz w:val="28"/>
        </w:rPr>
        <w:t xml:space="preserve">
     2) сыналушылар жөніндегі деректер тізбесі: </w:t>
      </w:r>
      <w:r>
        <w:br/>
      </w:r>
      <w:r>
        <w:rPr>
          <w:rFonts w:ascii="Times New Roman"/>
          <w:b w:val="false"/>
          <w:i w:val="false"/>
          <w:color w:val="000000"/>
          <w:sz w:val="28"/>
        </w:rPr>
        <w:t xml:space="preserve">
     сынақтан шығарылған сыналушылар; </w:t>
      </w:r>
      <w:r>
        <w:br/>
      </w:r>
      <w:r>
        <w:rPr>
          <w:rFonts w:ascii="Times New Roman"/>
          <w:b w:val="false"/>
          <w:i w:val="false"/>
          <w:color w:val="000000"/>
          <w:sz w:val="28"/>
        </w:rPr>
        <w:t xml:space="preserve">
     хаттамадан ауытқулар; </w:t>
      </w:r>
      <w:r>
        <w:br/>
      </w:r>
      <w:r>
        <w:rPr>
          <w:rFonts w:ascii="Times New Roman"/>
          <w:b w:val="false"/>
          <w:i w:val="false"/>
          <w:color w:val="000000"/>
          <w:sz w:val="28"/>
        </w:rPr>
        <w:t xml:space="preserve">
     тиімділік талдаудан шығарылған зерттелушілер; </w:t>
      </w:r>
      <w:r>
        <w:br/>
      </w:r>
      <w:r>
        <w:rPr>
          <w:rFonts w:ascii="Times New Roman"/>
          <w:b w:val="false"/>
          <w:i w:val="false"/>
          <w:color w:val="000000"/>
          <w:sz w:val="28"/>
        </w:rPr>
        <w:t xml:space="preserve">
     демографиялық деректер; </w:t>
      </w:r>
      <w:r>
        <w:br/>
      </w:r>
      <w:r>
        <w:rPr>
          <w:rFonts w:ascii="Times New Roman"/>
          <w:b w:val="false"/>
          <w:i w:val="false"/>
          <w:color w:val="000000"/>
          <w:sz w:val="28"/>
        </w:rPr>
        <w:t xml:space="preserve">
     емдеу режимінің сақталуы және/немесе дәрілік заттың концентрациясы туралы деректер (егер бар болса); </w:t>
      </w:r>
      <w:r>
        <w:br/>
      </w:r>
      <w:r>
        <w:rPr>
          <w:rFonts w:ascii="Times New Roman"/>
          <w:b w:val="false"/>
          <w:i w:val="false"/>
          <w:color w:val="000000"/>
          <w:sz w:val="28"/>
        </w:rPr>
        <w:t xml:space="preserve">
     тиімділікке қатысты дербес деректер; </w:t>
      </w:r>
      <w:r>
        <w:br/>
      </w:r>
      <w:r>
        <w:rPr>
          <w:rFonts w:ascii="Times New Roman"/>
          <w:b w:val="false"/>
          <w:i w:val="false"/>
          <w:color w:val="000000"/>
          <w:sz w:val="28"/>
        </w:rPr>
        <w:t xml:space="preserve">
     жанама реакциялар/құбылыстар тізбесі; </w:t>
      </w:r>
      <w:r>
        <w:br/>
      </w:r>
      <w:r>
        <w:rPr>
          <w:rFonts w:ascii="Times New Roman"/>
          <w:b w:val="false"/>
          <w:i w:val="false"/>
          <w:color w:val="000000"/>
          <w:sz w:val="28"/>
        </w:rPr>
        <w:t xml:space="preserve">
     сыналушылардың зерттеулері дербес көрсеткіштерінің тізбесі (Ұлттық орталықтың талабы бойынша); </w:t>
      </w:r>
      <w:r>
        <w:br/>
      </w:r>
      <w:r>
        <w:rPr>
          <w:rFonts w:ascii="Times New Roman"/>
          <w:b w:val="false"/>
          <w:i w:val="false"/>
          <w:color w:val="000000"/>
          <w:sz w:val="28"/>
        </w:rPr>
        <w:t xml:space="preserve">
     3) Дербес тіркеу нысанының (әрі қарай - ДТН) негізгі беттері; </w:t>
      </w:r>
      <w:r>
        <w:br/>
      </w:r>
      <w:r>
        <w:rPr>
          <w:rFonts w:ascii="Times New Roman"/>
          <w:b w:val="false"/>
          <w:i w:val="false"/>
          <w:color w:val="000000"/>
          <w:sz w:val="28"/>
        </w:rPr>
        <w:t xml:space="preserve">
     жанама реакциялардың/құбылыстардың дамуына байланысты, елеулі және/немесе күтпеген жанама реакциялар оқиғаларының, сондай-ақ сынақтан шығару оқиғаларының ДТН; </w:t>
      </w:r>
      <w:r>
        <w:br/>
      </w:r>
      <w:r>
        <w:rPr>
          <w:rFonts w:ascii="Times New Roman"/>
          <w:b w:val="false"/>
          <w:i w:val="false"/>
          <w:color w:val="000000"/>
          <w:sz w:val="28"/>
        </w:rPr>
        <w:t xml:space="preserve">
     Қаралуға ұсынылған басқа да ДТН.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