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cd78" w14:textId="185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Басқармасының 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 басқармасының 2005 жылғы 19 ақпандағы N 39 Қаулысы. Қазақстан Республикасы Әділет министрлігінде 2005 жылғы 23 наурызда тіркелді. Тіркеу N 3504. Қаулының күші жойылды - ҚР Қаржы нарығын және қаржы ұйымдарын реттеу мен қадағалау агенттігі Басқармасының 2006 жылғы 25 желтоқсандағы N 300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2006 жылғы 25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банктердің қызметін реттейтін нормативтік құқықтық актілерді жетілдіру мақсатында, Қазақстан Республикасының Қаржы нарығын және қаржы ұйымдарын реттеу мен қадағалау жөніндегі агенттігінің (бұдан әрі - Агенттік)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Банкі Басқармасының 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2143 тіркелген, 2003 жылғы 27 қаңтарда - 9 ақпанда Қазақстан Республикасы Ұлттық Банкінің "Қазақстан Ұлттық Банкінің Хабаршысы" және "Вестник Национального Банка Казахстана" басылымдарында жарияланған, Қазақстан Республикасының нормативтік құқықтық актілерін мемлекеттік тіркеу тізілімінде N 2641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Ұлттық Банкі Басқармасының 2003 жылғы 6 желтоқсандағы N 431 қаулысымен енгізілген өзгерістермен және толықтырулармен)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Екінші деңгейдегі банктерінің реттеуші есебінің тізбесі, нысандары және ұсыну мерзімдері туралы нұсқаулықта: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кіріспесінде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Банкі туралы" деген сөздер "Қаржы рыногын және қаржы ұйымдарын мемлекеттік реттеу мен қадағалау туралы"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бухгалтерлік есеп және қаржылық есеп беру мәселелері жөніндегі заңдарының талаптарына"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 </w:t>
      </w:r>
      <w:r>
        <w:rPr>
          <w:rFonts w:ascii="Times New Roman"/>
          <w:b w:val="false"/>
          <w:i w:val="false"/>
          <w:color w:val="000000"/>
          <w:sz w:val="28"/>
        </w:rPr>
        <w:t>
 "1-12 қосымшаларға" деген сөздер "1-14 қосымшаларға"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 </w:t>
      </w:r>
      <w:r>
        <w:rPr>
          <w:rFonts w:ascii="Times New Roman"/>
          <w:b w:val="false"/>
          <w:i w:val="false"/>
          <w:color w:val="000000"/>
          <w:sz w:val="28"/>
        </w:rPr>
        <w:t>
 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Төртінші тоқсанның реттеуші есебі (ішкі банктік операциялар бойынша қорытынды айналымдарды есепке ала отырып) бірінші ақпаннан кешіктірілмей ұсынылады.";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3-қосымшадағы </w:t>
      </w:r>
      <w:r>
        <w:rPr>
          <w:rFonts w:ascii="Times New Roman"/>
          <w:b w:val="false"/>
          <w:i w:val="false"/>
          <w:color w:val="000000"/>
          <w:sz w:val="28"/>
        </w:rPr>
        <w:t>
 кесте мынадай мазмұндағы жолмен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2013"/>
        <w:gridCol w:w="2093"/>
        <w:gridCol w:w="2073"/>
        <w:gridCol w:w="1333"/>
      </w:tblGrid>
      <w:tr>
        <w:trPr>
          <w:trHeight w:val="45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мақсаттарына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ЗД702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ЗД703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4-қосымшадағы </w:t>
      </w:r>
      <w:r>
        <w:rPr>
          <w:rFonts w:ascii="Times New Roman"/>
          <w:b w:val="false"/>
          <w:i w:val="false"/>
          <w:color w:val="000000"/>
          <w:sz w:val="28"/>
        </w:rPr>
        <w:t>
 "Анықтама үшін: Салымдар бойынша орташа алынған сыйақы ставкасы (процентпен)" кесте мынадай редакцияда жазылсын: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1713"/>
        <w:gridCol w:w="1713"/>
        <w:gridCol w:w="1713"/>
        <w:gridCol w:w="1713"/>
      </w:tblGrid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сыйақы төлейтін ағымдағы шоттар бойынша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сыйақы төлейтін талап ету салымдары бойынша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салымдар бойынша
</w:t>
            </w:r>
          </w:p>
        </w:tc>
      </w:tr>
      <w:tr>
        <w:trPr>
          <w:trHeight w:val="405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ВО709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салымдар бойынша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салымдар бойынша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ВО719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және 10-қосымшалар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 және 14-қосымшалармен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"Қазақстан Республикасының екінші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деңгейдегі банктерінің реттеуші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есебінің тізбесі, нысандары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ұсыну мерзімдері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нұсқаулыққа 13-қосымша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Экономикалық қызмет түрлері бойынша жіктелген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заемдар (бұдан әрі - ЖЗ)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(банктің атауы)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200___жылғы  "_____" "_________" жағдай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(мың теңгемен)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4373"/>
        <w:gridCol w:w="1053"/>
        <w:gridCol w:w="893"/>
        <w:gridCol w:w="1293"/>
        <w:gridCol w:w="1153"/>
        <w:gridCol w:w="1153"/>
        <w:gridCol w:w="1153"/>
      </w:tblGrid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кү-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кү-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аң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 және осыған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қызметтер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дайындау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аулау, 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және осы сала-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ларда қызмет көрсету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және лингит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торф өңдеу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мен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шығару; 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газды шығаруға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қызметтер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рудасын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рудасын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өнеркәсібінің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салалары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өнімдерін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Мақта-мата өнімдерін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тігу; аң тері-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өңдеу және бояу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Теріні, теріден 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салған бұйымдарды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өңдеу, аяқ киім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ағаштан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бұйымдарды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және картон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ісі, типография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ісі,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өндіру, 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тасымалдау, ядролық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өңдеу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өнеркәсіп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Резинадан және пласт-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мастан жасалған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металы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минералдық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өнеркәсібі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металл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жабдығын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техниканы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машиналарын және жабдығын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Радио, телевидение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байланыс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 пен аппаратура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аспаптарын;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прецизиялық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құралдарды,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тағатын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сағаттарды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өнеркәсібі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көлік жабдығын шығару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шығару;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өнеркәсіптің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өңдеу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қуатын, газды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суды өндіру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жинау, тазарту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бөлу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Автомобильдерді сату,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жөндеу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комиссиялық агенттер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сауда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жөндеу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бетінде жүретін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бетінде жүретін көлік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және қосымша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 және байланыс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делдалдығы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делдалдығына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сақтандыруға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қатысты қосалқы болып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Қызметкерлерсіз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сонымен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негізгі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Кәріс, қоқыс 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қалдықтарды жою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Қауымдастықтар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бірлестіктердің қызметі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Ойын-сауықты, мәдени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 ұйымдас-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саласында 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қызмет көрсету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шаруашылығын жүр-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 бойынша қызмет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қызметі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ЖЗ6300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93"/>
        <w:gridCol w:w="1133"/>
        <w:gridCol w:w="1153"/>
        <w:gridCol w:w="1153"/>
        <w:gridCol w:w="1153"/>
        <w:gridCol w:w="1153"/>
        <w:gridCol w:w="1033"/>
        <w:gridCol w:w="773"/>
        <w:gridCol w:w="1173"/>
        <w:gridCol w:w="77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кү-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4-санат-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кү-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5-санат-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кү-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сіз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ЖЗ116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ЖЗ117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ЖЗ197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ЖЗ297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ЖЗ397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ЖЗ497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ЖЗ537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ЖЗ547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ЖЗ577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ЖЗ587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ЖЗ597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ЖЗ62400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ЖЗ62500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ЖЗ6260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ЖЗ62700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ЖЗ6340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ЖЗ6350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ЖЗ6360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ЖЗ6370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Бірінші басшы _________________күні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 күні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Орындаушы______________________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Қазақстан Республикасының екінші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деңгейдегі банктерінің  реттеуші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есебінің тізбесі, нысандары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ұсыну мерзімдері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нұсқаулыққа 14-қосымша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Алынған және өтелмеген сыртқы қарыз алулар,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оның ішінде банктердің еншілес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ұйымдары арқылы тартылғандар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(банктің атауы)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200___жылғы  "_____" "_________" жағдай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393"/>
        <w:gridCol w:w="1393"/>
        <w:gridCol w:w="1353"/>
        <w:gridCol w:w="1093"/>
        <w:gridCol w:w="1033"/>
        <w:gridCol w:w="1413"/>
        <w:gridCol w:w="1413"/>
        <w:gridCol w:w="1413"/>
        <w:gridCol w:w="1413"/>
      </w:tblGrid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ты)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45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 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рышты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тібі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 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алған-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негіз-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рыштыңөтел-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аяғына заем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Бірінші басшы _________________күні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 күні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Орындаушы______________________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Мөр орны".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2005 жылғы 1 сәуірден бастап қолданысқа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екінші деңгейдегі банктерге және "Қазақстан қаржыгерлерінің қауымдастығы" Заңды тұлғалар бірлестігіне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 Е.Л. 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