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a5ec0" w14:textId="5ea5e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 саласына жатқызылған телекоммуникациялар қызметтерінің тарифтеріне уақытша төмендету коэффициенттерін белгілеу және алып тастау ережесін бекіту туралы" Қазақстан Республикасы Табиғи монополияларды реттеу және бәсекелестікті қорғау жөніндегі агенттігі төрағасының міндетін атқарушының 2004 жылғы 24 маусымдағы N 282-НҚ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агенттігінің 2005 жылғы 11 наурыздағы N 76-НҚ Бұйрығы. Қазақстан Республикасы Әділет министрлігінде 2005 жылғы 29 наурызда тіркелді. Тіркеу N 3524. Күші жойылды - Қазақстан Республикасы Табиғи монополияларды реттеу агенттігі төрағасының 2009 жылғы 30 қарашадағы № 377-НҚ бұйрығымен</w:t>
      </w:r>
    </w:p>
    <w:p>
      <w:pPr>
        <w:spacing w:after="0"/>
        <w:ind w:left="0"/>
        <w:jc w:val="both"/>
      </w:pPr>
      <w:r>
        <w:rPr>
          <w:rFonts w:ascii="Times New Roman"/>
          <w:b w:val="false"/>
          <w:i w:val="false"/>
          <w:color w:val="ff0000"/>
          <w:sz w:val="28"/>
        </w:rPr>
        <w:t xml:space="preserve">      Күші жойылды - Қазақстан Республикасы Табиғи монополияларды реттеу агенттігі төрағасының 2009.11.30 № 377-НҚ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"Табиғи монополиялар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14-1-бабының 5) тармақшасына,  </w:t>
      </w:r>
      <w:r>
        <w:rPr>
          <w:rFonts w:ascii="Times New Roman"/>
          <w:b w:val="false"/>
          <w:i w:val="false"/>
          <w:color w:val="000000"/>
          <w:sz w:val="28"/>
        </w:rPr>
        <w:t xml:space="preserve">15-бабы </w:t>
      </w:r>
      <w:r>
        <w:rPr>
          <w:rFonts w:ascii="Times New Roman"/>
          <w:b w:val="false"/>
          <w:i w:val="false"/>
          <w:color w:val="000000"/>
          <w:sz w:val="28"/>
        </w:rPr>
        <w:t>1-тармағының 3) тармақшасына,  Қазақстан Республикасы Үкіметінің 2004 жылғы 28 қазандағы N 1109 қаулысымен бекітілген Қазақстан Республикасы Табиғи монополияларды реттеу агенттігі туралы  </w:t>
      </w:r>
      <w:r>
        <w:rPr>
          <w:rFonts w:ascii="Times New Roman"/>
          <w:b w:val="false"/>
          <w:i w:val="false"/>
          <w:color w:val="000000"/>
          <w:sz w:val="28"/>
        </w:rPr>
        <w:t xml:space="preserve">ереженің </w:t>
      </w:r>
      <w:r>
        <w:rPr>
          <w:rFonts w:ascii="Times New Roman"/>
          <w:b w:val="false"/>
          <w:i w:val="false"/>
          <w:color w:val="000000"/>
          <w:sz w:val="28"/>
        </w:rPr>
        <w:t xml:space="preserve">18-тармағының 1)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"Табиғи монополия саласына жатқызылған телекоммуникациялар қызметтерінің тарифтеріне уақытша төмендету коэффициенттерін белгілеу және алып тастау ережесін бекіту туралы" (Нормативтік құқықтық актілерді мемлекеттік тіркеу Тізілімінде N 2983 нөмірмен тіркелген, "Ресми газетте" 2004 жылғы 18 қыркүйекте N 38 (195) нөмірмен жарияланған) Қазақстан Республикасы Табиғи монополияларды реттеу және бәсекелестікті қорғау жөніндегі агенттігі төрағасының міндетін атқарушының 2004 жылғы 24 маусымдағы N 282-НҚ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"Телекоммуникациялардың реттеліп көрсетілетін қызметтерінің тарифтеріне уақытша төмендету коэффициенттерін бекіту ережесі туралы"; </w:t>
      </w:r>
    </w:p>
    <w:bookmarkEnd w:id="2"/>
    <w:bookmarkStart w:name="z4" w:id="3"/>
    <w:p>
      <w:pPr>
        <w:spacing w:after="0"/>
        <w:ind w:left="0"/>
        <w:jc w:val="both"/>
      </w:pPr>
      <w:r>
        <w:rPr>
          <w:rFonts w:ascii="Times New Roman"/>
          <w:b w:val="false"/>
          <w:i w:val="false"/>
          <w:color w:val="000000"/>
          <w:sz w:val="28"/>
        </w:rPr>
        <w:t xml:space="preserve">
     кіріспеде және бұдан әрі мәтін бойынша: </w:t>
      </w:r>
      <w:r>
        <w:br/>
      </w:r>
      <w:r>
        <w:rPr>
          <w:rFonts w:ascii="Times New Roman"/>
          <w:b w:val="false"/>
          <w:i w:val="false"/>
          <w:color w:val="000000"/>
          <w:sz w:val="28"/>
        </w:rPr>
        <w:t xml:space="preserve">
     "Табиғи монополия саласына жатқызылған" деген сөздер алынып тасталсын; </w:t>
      </w:r>
      <w:r>
        <w:br/>
      </w:r>
      <w:r>
        <w:rPr>
          <w:rFonts w:ascii="Times New Roman"/>
          <w:b w:val="false"/>
          <w:i w:val="false"/>
          <w:color w:val="000000"/>
          <w:sz w:val="28"/>
        </w:rPr>
        <w:t xml:space="preserve">
     "телекоммуникациялар" деген сөз "телекоммуникациялардың реттеліп көрсетілетін" деген сөздермен ауыстырылсын; </w:t>
      </w:r>
      <w:r>
        <w:br/>
      </w:r>
      <w:r>
        <w:rPr>
          <w:rFonts w:ascii="Times New Roman"/>
          <w:b w:val="false"/>
          <w:i w:val="false"/>
          <w:color w:val="000000"/>
          <w:sz w:val="28"/>
        </w:rPr>
        <w:t xml:space="preserve">
     "ұсыну" деген сөз "бекіту" деген сөзбен ауыстырылсын; </w:t>
      </w:r>
    </w:p>
    <w:bookmarkEnd w:id="3"/>
    <w:bookmarkStart w:name="z5" w:id="4"/>
    <w:p>
      <w:pPr>
        <w:spacing w:after="0"/>
        <w:ind w:left="0"/>
        <w:jc w:val="both"/>
      </w:pPr>
      <w:r>
        <w:rPr>
          <w:rFonts w:ascii="Times New Roman"/>
          <w:b w:val="false"/>
          <w:i w:val="false"/>
          <w:color w:val="000000"/>
          <w:sz w:val="28"/>
        </w:rPr>
        <w:t xml:space="preserve">
     1-тармақтағы "белгілеу және алып тастау" деген сөздер "бекіту" деген сөзбен ауыстырылсын; </w:t>
      </w:r>
    </w:p>
    <w:bookmarkEnd w:id="4"/>
    <w:bookmarkStart w:name="z26" w:id="5"/>
    <w:p>
      <w:pPr>
        <w:spacing w:after="0"/>
        <w:ind w:left="0"/>
        <w:jc w:val="both"/>
      </w:pPr>
      <w:r>
        <w:rPr>
          <w:rFonts w:ascii="Times New Roman"/>
          <w:b w:val="false"/>
          <w:i w:val="false"/>
          <w:color w:val="000000"/>
          <w:sz w:val="28"/>
        </w:rPr>
        <w:t xml:space="preserve">
     көрсетілген бұйрықпен бекітілген Табиғи монополия саласына жатқызылған телекоммуникациялар қызметтерінің тарифтеріне уақытша төмендету коэффициенттерін белгілеу және алып тастау ережесінде: </w:t>
      </w:r>
    </w:p>
    <w:bookmarkEnd w:id="5"/>
    <w:bookmarkStart w:name="z27" w:id="6"/>
    <w:p>
      <w:pPr>
        <w:spacing w:after="0"/>
        <w:ind w:left="0"/>
        <w:jc w:val="both"/>
      </w:pPr>
      <w:r>
        <w:rPr>
          <w:rFonts w:ascii="Times New Roman"/>
          <w:b w:val="false"/>
          <w:i w:val="false"/>
          <w:color w:val="000000"/>
          <w:sz w:val="28"/>
        </w:rPr>
        <w:t xml:space="preserve">
     тақырыбында және барлық мәтін бойынша: </w:t>
      </w:r>
      <w:r>
        <w:br/>
      </w:r>
      <w:r>
        <w:rPr>
          <w:rFonts w:ascii="Times New Roman"/>
          <w:b w:val="false"/>
          <w:i w:val="false"/>
          <w:color w:val="000000"/>
          <w:sz w:val="28"/>
        </w:rPr>
        <w:t xml:space="preserve">
     "белгілеу және алып тастау", "белгіленген", "ұсыну", "белгілеу" деген сөздер тиісінше "бекіту", "бекітілген" деген сөздермен ауыстырылсын; </w:t>
      </w:r>
      <w:r>
        <w:br/>
      </w:r>
      <w:r>
        <w:rPr>
          <w:rFonts w:ascii="Times New Roman"/>
          <w:b w:val="false"/>
          <w:i w:val="false"/>
          <w:color w:val="000000"/>
          <w:sz w:val="28"/>
        </w:rPr>
        <w:t xml:space="preserve">
     "Табиғи монополия саласына жатқызылған" деген сөздер алынып тасталсын; </w:t>
      </w:r>
      <w:r>
        <w:br/>
      </w:r>
      <w:r>
        <w:rPr>
          <w:rFonts w:ascii="Times New Roman"/>
          <w:b w:val="false"/>
          <w:i w:val="false"/>
          <w:color w:val="000000"/>
          <w:sz w:val="28"/>
        </w:rPr>
        <w:t xml:space="preserve">
     "телекоммуникациялар" деген сөз "телекоммуникациялардың реттеліп көрсетілетін" деген сөздермен ауыстырылсын; </w:t>
      </w:r>
    </w:p>
    <w:bookmarkEnd w:id="6"/>
    <w:bookmarkStart w:name="z6" w:id="7"/>
    <w:p>
      <w:pPr>
        <w:spacing w:after="0"/>
        <w:ind w:left="0"/>
        <w:jc w:val="both"/>
      </w:pPr>
      <w:r>
        <w:rPr>
          <w:rFonts w:ascii="Times New Roman"/>
          <w:b w:val="false"/>
          <w:i w:val="false"/>
          <w:color w:val="000000"/>
          <w:sz w:val="28"/>
        </w:rPr>
        <w:t xml:space="preserve">
     3-тармақтағы: </w:t>
      </w:r>
      <w:r>
        <w:br/>
      </w:r>
      <w:r>
        <w:rPr>
          <w:rFonts w:ascii="Times New Roman"/>
          <w:b w:val="false"/>
          <w:i w:val="false"/>
          <w:color w:val="000000"/>
          <w:sz w:val="28"/>
        </w:rPr>
        <w:t xml:space="preserve">
     үшінші абзацта және бұдан әрі барлық мәтін бойынша "байланыс қызметтерін" деген сөздер "телекоммуникациялардың реттеліп көрсетілетін қызметтерін" деген сөздермен ауыстырылсын; </w:t>
      </w:r>
      <w:r>
        <w:br/>
      </w:r>
      <w:r>
        <w:rPr>
          <w:rFonts w:ascii="Times New Roman"/>
          <w:b w:val="false"/>
          <w:i w:val="false"/>
          <w:color w:val="000000"/>
          <w:sz w:val="28"/>
        </w:rPr>
        <w:t xml:space="preserve">
     жетінші абзац мынадай редакцияда жазылсын: </w:t>
      </w:r>
      <w:r>
        <w:br/>
      </w:r>
      <w:r>
        <w:rPr>
          <w:rFonts w:ascii="Times New Roman"/>
          <w:b w:val="false"/>
          <w:i w:val="false"/>
          <w:color w:val="000000"/>
          <w:sz w:val="28"/>
        </w:rPr>
        <w:t xml:space="preserve">
     "телекоммуникациялардың реттеліп көрсетілетін қызметтерін пайдаланушы - телекоммуникациялардың реттеліп көрсетілетін қызметтерін алатын жеке немесе заңды тұлға"; </w:t>
      </w:r>
      <w:r>
        <w:br/>
      </w:r>
      <w:r>
        <w:rPr>
          <w:rFonts w:ascii="Times New Roman"/>
          <w:b w:val="false"/>
          <w:i w:val="false"/>
          <w:color w:val="000000"/>
          <w:sz w:val="28"/>
        </w:rPr>
        <w:t xml:space="preserve">
     тоғызыншы абзац мынадай редакцияда жазылсын: </w:t>
      </w:r>
      <w:r>
        <w:br/>
      </w:r>
      <w:r>
        <w:rPr>
          <w:rFonts w:ascii="Times New Roman"/>
          <w:b w:val="false"/>
          <w:i w:val="false"/>
          <w:color w:val="000000"/>
          <w:sz w:val="28"/>
        </w:rPr>
        <w:t xml:space="preserve">
     "уәкілетті орган - белгіленген құзырет шегінде табиғи монополиялар салаларындағы қызметке бақылау мен реттеуді жүзеге асыратын орталық мемлекеттік орган немесе облыстық (республикалық маңызы бар қалалар, астаналар) атқарушы орган;";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"телекоммуникациялардың реттеліп көрсетілетін қызметтері - телекоммуникациялар көрсететiн әмбебап қызметтердi қоспағанда, қызметтердiң осы түрлерiн ұсынудың технологиялық мүмкiн болмауы не экономикалық тиiмсiздiгi себебi бойынша бәсекелес байланыс операторы болмаған кезде телекоммуникациялар қызметтері және телекоммуникациялар желiлерiн ортақ пайдаланудағы телекоммуникациялар желiсіне қосуға технологиялық жағынан байланысты кәбiлдiк кәрiздер мен өзге де негiзгi құралдарды мүлiктiк жалдауға (жалға) немесе пайдалануға беру жөніндегі қызметтер"; </w:t>
      </w:r>
    </w:p>
    <w:bookmarkEnd w:id="7"/>
    <w:bookmarkStart w:name="z7" w:id="8"/>
    <w:p>
      <w:pPr>
        <w:spacing w:after="0"/>
        <w:ind w:left="0"/>
        <w:jc w:val="both"/>
      </w:pPr>
      <w:r>
        <w:rPr>
          <w:rFonts w:ascii="Times New Roman"/>
          <w:b w:val="false"/>
          <w:i w:val="false"/>
          <w:color w:val="000000"/>
          <w:sz w:val="28"/>
        </w:rPr>
        <w:t xml:space="preserve">
     6-тармақтағы "телекоммуникациялар" деген сөз "телекоммуникациялардың реттеліп көрсетілетін" деген сөздермен ауыстырылсын; </w:t>
      </w:r>
    </w:p>
    <w:bookmarkEnd w:id="8"/>
    <w:bookmarkStart w:name="z8" w:id="9"/>
    <w:p>
      <w:pPr>
        <w:spacing w:after="0"/>
        <w:ind w:left="0"/>
        <w:jc w:val="both"/>
      </w:pPr>
      <w:r>
        <w:rPr>
          <w:rFonts w:ascii="Times New Roman"/>
          <w:b w:val="false"/>
          <w:i w:val="false"/>
          <w:color w:val="000000"/>
          <w:sz w:val="28"/>
        </w:rPr>
        <w:t xml:space="preserve">
     7-тармақтағы: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"телекоммуникациялар қызметін ұсынудың көлемін арттырған кезде," деген сөздер алынып тасталсын; </w:t>
      </w:r>
      <w:r>
        <w:br/>
      </w:r>
      <w:r>
        <w:rPr>
          <w:rFonts w:ascii="Times New Roman"/>
          <w:b w:val="false"/>
          <w:i w:val="false"/>
          <w:color w:val="000000"/>
          <w:sz w:val="28"/>
        </w:rPr>
        <w:t xml:space="preserve">
     "осы" деген сөз "реттеліп көрсетілетін" деген сөздермен ауыстырылсын; </w:t>
      </w:r>
      <w:r>
        <w:br/>
      </w:r>
      <w:r>
        <w:rPr>
          <w:rFonts w:ascii="Times New Roman"/>
          <w:b w:val="false"/>
          <w:i w:val="false"/>
          <w:color w:val="000000"/>
          <w:sz w:val="28"/>
        </w:rPr>
        <w:t xml:space="preserve">
     екінші және үшінші абзацтар "телекоммуникациялар" деген сөз "телекоммуникациялардың реттеліп көрсетілетін" деген сөздермен ауыстырылсын; </w:t>
      </w:r>
      <w:r>
        <w:br/>
      </w:r>
      <w:r>
        <w:rPr>
          <w:rFonts w:ascii="Times New Roman"/>
          <w:b w:val="false"/>
          <w:i w:val="false"/>
          <w:color w:val="000000"/>
          <w:sz w:val="28"/>
        </w:rPr>
        <w:t xml:space="preserve">
     төртінші абзацтағы: </w:t>
      </w:r>
      <w:r>
        <w:br/>
      </w:r>
      <w:r>
        <w:rPr>
          <w:rFonts w:ascii="Times New Roman"/>
          <w:b w:val="false"/>
          <w:i w:val="false"/>
          <w:color w:val="000000"/>
          <w:sz w:val="28"/>
        </w:rPr>
        <w:t xml:space="preserve">
     "телекоммуникациялар қызметін пайдалану көлемі" деген сөздер алынып тасталсын; </w:t>
      </w:r>
      <w:r>
        <w:br/>
      </w:r>
      <w:r>
        <w:rPr>
          <w:rFonts w:ascii="Times New Roman"/>
          <w:b w:val="false"/>
          <w:i w:val="false"/>
          <w:color w:val="000000"/>
          <w:sz w:val="28"/>
        </w:rPr>
        <w:t xml:space="preserve">
     "осы" деген сөз "реттеліп көрсетілетін" деген сөздермен ауыстырылсын; </w:t>
      </w:r>
      <w:r>
        <w:br/>
      </w:r>
      <w:r>
        <w:rPr>
          <w:rFonts w:ascii="Times New Roman"/>
          <w:b w:val="false"/>
          <w:i w:val="false"/>
          <w:color w:val="000000"/>
          <w:sz w:val="28"/>
        </w:rPr>
        <w:t xml:space="preserve">
     бесінші және алтыншы абзацтар "телекоммуникациялар" деген сөз "телекоммуникациялардың реттеліп көрсетілетін" деген сөздермен ауыстырылсын; </w:t>
      </w:r>
    </w:p>
    <w:bookmarkEnd w:id="9"/>
    <w:bookmarkStart w:name="z9" w:id="10"/>
    <w:p>
      <w:pPr>
        <w:spacing w:after="0"/>
        <w:ind w:left="0"/>
        <w:jc w:val="both"/>
      </w:pPr>
      <w:r>
        <w:rPr>
          <w:rFonts w:ascii="Times New Roman"/>
          <w:b w:val="false"/>
          <w:i w:val="false"/>
          <w:color w:val="000000"/>
          <w:sz w:val="28"/>
        </w:rPr>
        <w:t xml:space="preserve">
     20-тармақтағы: </w:t>
      </w:r>
      <w:r>
        <w:br/>
      </w:r>
      <w:r>
        <w:rPr>
          <w:rFonts w:ascii="Times New Roman"/>
          <w:b w:val="false"/>
          <w:i w:val="false"/>
          <w:color w:val="000000"/>
          <w:sz w:val="28"/>
        </w:rPr>
        <w:t xml:space="preserve">
     "белгіленген" деген сөз тиісінше "бекітілген" деген сөзбен ауыстырылсын; </w:t>
      </w:r>
      <w:r>
        <w:br/>
      </w:r>
      <w:r>
        <w:rPr>
          <w:rFonts w:ascii="Times New Roman"/>
          <w:b w:val="false"/>
          <w:i w:val="false"/>
          <w:color w:val="000000"/>
          <w:sz w:val="28"/>
        </w:rPr>
        <w:t xml:space="preserve">
     "телекоммуникациялар қызметін" деген сөздер "телекоммуникациялардың реттеліп көрсетілетін қызметін" деген сөздермен және "телекоммуникациялар қызметінің" деген сөздер  "телекоммуникациялардың реттеліп көрсетілетін қызметінің" деген сөздермен ауыстырылсын; </w:t>
      </w:r>
    </w:p>
    <w:bookmarkEnd w:id="10"/>
    <w:bookmarkStart w:name="z10" w:id="11"/>
    <w:p>
      <w:pPr>
        <w:spacing w:after="0"/>
        <w:ind w:left="0"/>
        <w:jc w:val="both"/>
      </w:pPr>
      <w:r>
        <w:rPr>
          <w:rFonts w:ascii="Times New Roman"/>
          <w:b w:val="false"/>
          <w:i w:val="false"/>
          <w:color w:val="000000"/>
          <w:sz w:val="28"/>
        </w:rPr>
        <w:t xml:space="preserve">
     22-тармақ "телекоммуникациялар" деген сөз "телекоммуникациялардың реттеліп көрсетілетін" деген сөздермен ауыстырылсын; </w:t>
      </w:r>
    </w:p>
    <w:bookmarkEnd w:id="11"/>
    <w:bookmarkStart w:name="z11" w:id="12"/>
    <w:p>
      <w:pPr>
        <w:spacing w:after="0"/>
        <w:ind w:left="0"/>
        <w:jc w:val="both"/>
      </w:pPr>
      <w:r>
        <w:rPr>
          <w:rFonts w:ascii="Times New Roman"/>
          <w:b w:val="false"/>
          <w:i w:val="false"/>
          <w:color w:val="000000"/>
          <w:sz w:val="28"/>
        </w:rPr>
        <w:t xml:space="preserve">
     24-тармақтағы "белгілеген" деген сөз "бекітілген" деген сөзбен ауыстырылсын; </w:t>
      </w:r>
    </w:p>
    <w:bookmarkEnd w:id="12"/>
    <w:bookmarkStart w:name="z12" w:id="13"/>
    <w:p>
      <w:pPr>
        <w:spacing w:after="0"/>
        <w:ind w:left="0"/>
        <w:jc w:val="both"/>
      </w:pPr>
      <w:r>
        <w:rPr>
          <w:rFonts w:ascii="Times New Roman"/>
          <w:b w:val="false"/>
          <w:i w:val="false"/>
          <w:color w:val="000000"/>
          <w:sz w:val="28"/>
        </w:rPr>
        <w:t xml:space="preserve">
     26-тармақта және  27-тармақтың үшінші абзацында "белгіленген" деген сөз "бекітілген" деген сөзбен ауыстырылсын; </w:t>
      </w:r>
    </w:p>
    <w:bookmarkEnd w:id="13"/>
    <w:bookmarkStart w:name="z13" w:id="14"/>
    <w:p>
      <w:pPr>
        <w:spacing w:after="0"/>
        <w:ind w:left="0"/>
        <w:jc w:val="both"/>
      </w:pPr>
      <w:r>
        <w:rPr>
          <w:rFonts w:ascii="Times New Roman"/>
          <w:b w:val="false"/>
          <w:i w:val="false"/>
          <w:color w:val="000000"/>
          <w:sz w:val="28"/>
        </w:rPr>
        <w:t xml:space="preserve">
     көрсетілген Ереженің 1-қосымшасында: </w:t>
      </w:r>
      <w:r>
        <w:br/>
      </w:r>
      <w:r>
        <w:rPr>
          <w:rFonts w:ascii="Times New Roman"/>
          <w:b w:val="false"/>
          <w:i w:val="false"/>
          <w:color w:val="000000"/>
          <w:sz w:val="28"/>
        </w:rPr>
        <w:t xml:space="preserve">
     жоғарғы оң жақ бұрышындағы: </w:t>
      </w:r>
      <w:r>
        <w:br/>
      </w:r>
      <w:r>
        <w:rPr>
          <w:rFonts w:ascii="Times New Roman"/>
          <w:b w:val="false"/>
          <w:i w:val="false"/>
          <w:color w:val="000000"/>
          <w:sz w:val="28"/>
        </w:rPr>
        <w:t xml:space="preserve">
     "телекоммуникациялар" деген сөздің алдынан "телекоммуникациялардың реттеліп көрсетілетін" деген сөздермен ауыстырылсын; </w:t>
      </w:r>
      <w:r>
        <w:br/>
      </w:r>
      <w:r>
        <w:rPr>
          <w:rFonts w:ascii="Times New Roman"/>
          <w:b w:val="false"/>
          <w:i w:val="false"/>
          <w:color w:val="000000"/>
          <w:sz w:val="28"/>
        </w:rPr>
        <w:t xml:space="preserve">
     "Табиғи монополия саласына жатқызылған" деген сөздер алынып тасталсын; </w:t>
      </w:r>
      <w:r>
        <w:br/>
      </w:r>
      <w:r>
        <w:rPr>
          <w:rFonts w:ascii="Times New Roman"/>
          <w:b w:val="false"/>
          <w:i w:val="false"/>
          <w:color w:val="000000"/>
          <w:sz w:val="28"/>
        </w:rPr>
        <w:t xml:space="preserve">
     тақырыбында және барлық мәтін бойынша: </w:t>
      </w:r>
      <w:r>
        <w:br/>
      </w:r>
      <w:r>
        <w:rPr>
          <w:rFonts w:ascii="Times New Roman"/>
          <w:b w:val="false"/>
          <w:i w:val="false"/>
          <w:color w:val="000000"/>
          <w:sz w:val="28"/>
        </w:rPr>
        <w:t xml:space="preserve">
     "белгілеу" деген сөз "бекіту" деген сөзбен ауыстырылсын; </w:t>
      </w:r>
      <w:r>
        <w:br/>
      </w:r>
      <w:r>
        <w:rPr>
          <w:rFonts w:ascii="Times New Roman"/>
          <w:b w:val="false"/>
          <w:i w:val="false"/>
          <w:color w:val="000000"/>
          <w:sz w:val="28"/>
        </w:rPr>
        <w:t xml:space="preserve">
     "Табиғи монополия саласына жатқызылған" деген сөздер алынып тасталсын; </w:t>
      </w:r>
    </w:p>
    <w:bookmarkEnd w:id="14"/>
    <w:bookmarkStart w:name="z14" w:id="15"/>
    <w:p>
      <w:pPr>
        <w:spacing w:after="0"/>
        <w:ind w:left="0"/>
        <w:jc w:val="both"/>
      </w:pPr>
      <w:r>
        <w:rPr>
          <w:rFonts w:ascii="Times New Roman"/>
          <w:b w:val="false"/>
          <w:i w:val="false"/>
          <w:color w:val="000000"/>
          <w:sz w:val="28"/>
        </w:rPr>
        <w:t xml:space="preserve">
     8-тармақтағы "ұсынылатын" деген сөзден кейін "реттеліп көрсетілетін" деген сөздермен толықтырылсын; </w:t>
      </w:r>
    </w:p>
    <w:bookmarkEnd w:id="15"/>
    <w:bookmarkStart w:name="z15" w:id="16"/>
    <w:p>
      <w:pPr>
        <w:spacing w:after="0"/>
        <w:ind w:left="0"/>
        <w:jc w:val="both"/>
      </w:pPr>
      <w:r>
        <w:rPr>
          <w:rFonts w:ascii="Times New Roman"/>
          <w:b w:val="false"/>
          <w:i w:val="false"/>
          <w:color w:val="000000"/>
          <w:sz w:val="28"/>
        </w:rPr>
        <w:t xml:space="preserve">
     9-тармақтағы "Байланыс қызметін" деген сөздер "Телекоммуникациялардың реттеліп көрсетілетін қызметтерін" деген сөздермен ауыстырылсын; </w:t>
      </w:r>
    </w:p>
    <w:bookmarkEnd w:id="16"/>
    <w:bookmarkStart w:name="z16" w:id="17"/>
    <w:p>
      <w:pPr>
        <w:spacing w:after="0"/>
        <w:ind w:left="0"/>
        <w:jc w:val="both"/>
      </w:pPr>
      <w:r>
        <w:rPr>
          <w:rFonts w:ascii="Times New Roman"/>
          <w:b w:val="false"/>
          <w:i w:val="false"/>
          <w:color w:val="000000"/>
          <w:sz w:val="28"/>
        </w:rPr>
        <w:t xml:space="preserve">
     10-тармақтағы: </w:t>
      </w:r>
      <w:r>
        <w:br/>
      </w:r>
      <w:r>
        <w:rPr>
          <w:rFonts w:ascii="Times New Roman"/>
          <w:b w:val="false"/>
          <w:i w:val="false"/>
          <w:color w:val="000000"/>
          <w:sz w:val="28"/>
        </w:rPr>
        <w:t xml:space="preserve">
     "Тұтынудың" деген сөздің алдынан "Реттеліп көрсетілетін қызметін" деген сөздермен, "әрбір" деген сөзден кейін "реттеліп көрсетілетін" деген сөздермен толықтырылсын; </w:t>
      </w:r>
      <w:r>
        <w:br/>
      </w:r>
      <w:r>
        <w:rPr>
          <w:rFonts w:ascii="Times New Roman"/>
          <w:b w:val="false"/>
          <w:i w:val="false"/>
          <w:color w:val="000000"/>
          <w:sz w:val="28"/>
        </w:rPr>
        <w:t xml:space="preserve">
     "Қазақстан Республикасының табиғи монополиялар туралы заңнамасына сәйкес табиғи монополия саласына жатқызылған" деген сөздер алынып тасталсын; </w:t>
      </w:r>
      <w:r>
        <w:br/>
      </w:r>
      <w:r>
        <w:rPr>
          <w:rFonts w:ascii="Times New Roman"/>
          <w:b w:val="false"/>
          <w:i w:val="false"/>
          <w:color w:val="000000"/>
          <w:sz w:val="28"/>
        </w:rPr>
        <w:t xml:space="preserve">
     "белгілеуді" деген сөз "бекітуді" деген сөзбен ауыстырылсын; </w:t>
      </w:r>
    </w:p>
    <w:bookmarkEnd w:id="17"/>
    <w:bookmarkStart w:name="z17" w:id="18"/>
    <w:p>
      <w:pPr>
        <w:spacing w:after="0"/>
        <w:ind w:left="0"/>
        <w:jc w:val="both"/>
      </w:pPr>
      <w:r>
        <w:rPr>
          <w:rFonts w:ascii="Times New Roman"/>
          <w:b w:val="false"/>
          <w:i w:val="false"/>
          <w:color w:val="000000"/>
          <w:sz w:val="28"/>
        </w:rPr>
        <w:t xml:space="preserve">
     көрсетілген Ереженің 2-қосымшасында: </w:t>
      </w:r>
      <w:r>
        <w:br/>
      </w:r>
      <w:r>
        <w:rPr>
          <w:rFonts w:ascii="Times New Roman"/>
          <w:b w:val="false"/>
          <w:i w:val="false"/>
          <w:color w:val="000000"/>
          <w:sz w:val="28"/>
        </w:rPr>
        <w:t xml:space="preserve">
     жоғарғы оң жақ бұрышындағы: </w:t>
      </w:r>
      <w:r>
        <w:br/>
      </w:r>
      <w:r>
        <w:rPr>
          <w:rFonts w:ascii="Times New Roman"/>
          <w:b w:val="false"/>
          <w:i w:val="false"/>
          <w:color w:val="000000"/>
          <w:sz w:val="28"/>
        </w:rPr>
        <w:t xml:space="preserve">
     "телекоммуникациялар" деген сөздің алдынан "телекоммуникациялардың реттеліп көрсетілетін" деген сөздермен ауыстырылсын; </w:t>
      </w:r>
      <w:r>
        <w:br/>
      </w:r>
      <w:r>
        <w:rPr>
          <w:rFonts w:ascii="Times New Roman"/>
          <w:b w:val="false"/>
          <w:i w:val="false"/>
          <w:color w:val="000000"/>
          <w:sz w:val="28"/>
        </w:rPr>
        <w:t xml:space="preserve">
     "Табиғи монополия саласына жатқызылған" деген сөздер алынып тасталсын; </w:t>
      </w:r>
    </w:p>
    <w:bookmarkEnd w:id="18"/>
    <w:bookmarkStart w:name="z18" w:id="19"/>
    <w:p>
      <w:pPr>
        <w:spacing w:after="0"/>
        <w:ind w:left="0"/>
        <w:jc w:val="both"/>
      </w:pPr>
      <w:r>
        <w:rPr>
          <w:rFonts w:ascii="Times New Roman"/>
          <w:b w:val="false"/>
          <w:i w:val="false"/>
          <w:color w:val="000000"/>
          <w:sz w:val="28"/>
        </w:rPr>
        <w:t xml:space="preserve">
     тақырыбында: </w:t>
      </w:r>
      <w:r>
        <w:br/>
      </w:r>
      <w:r>
        <w:rPr>
          <w:rFonts w:ascii="Times New Roman"/>
          <w:b w:val="false"/>
          <w:i w:val="false"/>
          <w:color w:val="000000"/>
          <w:sz w:val="28"/>
        </w:rPr>
        <w:t xml:space="preserve">
     "белгілеу" деген сөз "бекіту" деген сөзбен ауыстырылсын; </w:t>
      </w:r>
      <w:r>
        <w:br/>
      </w:r>
      <w:r>
        <w:rPr>
          <w:rFonts w:ascii="Times New Roman"/>
          <w:b w:val="false"/>
          <w:i w:val="false"/>
          <w:color w:val="000000"/>
          <w:sz w:val="28"/>
        </w:rPr>
        <w:t xml:space="preserve">
     "телекоммуникациялар" деген сөздің алдынан "телекоммуникациялардың реттеліп көрсетілетін" деген сөздермен ауыстырылсын; </w:t>
      </w:r>
      <w:r>
        <w:br/>
      </w:r>
      <w:r>
        <w:rPr>
          <w:rFonts w:ascii="Times New Roman"/>
          <w:b w:val="false"/>
          <w:i w:val="false"/>
          <w:color w:val="000000"/>
          <w:sz w:val="28"/>
        </w:rPr>
        <w:t xml:space="preserve">
     "Табиғи монополия саласына жатқызылған" деген сөздер алынып тасталсын; </w:t>
      </w:r>
    </w:p>
    <w:bookmarkEnd w:id="19"/>
    <w:bookmarkStart w:name="z19" w:id="20"/>
    <w:p>
      <w:pPr>
        <w:spacing w:after="0"/>
        <w:ind w:left="0"/>
        <w:jc w:val="both"/>
      </w:pPr>
      <w:r>
        <w:rPr>
          <w:rFonts w:ascii="Times New Roman"/>
          <w:b w:val="false"/>
          <w:i w:val="false"/>
          <w:color w:val="000000"/>
          <w:sz w:val="28"/>
        </w:rPr>
        <w:t xml:space="preserve">
     1-тармақтағы "белгіленген" деген сөз "бекітілген" деген сөзбен ауыстырылсын; </w:t>
      </w:r>
    </w:p>
    <w:bookmarkEnd w:id="20"/>
    <w:bookmarkStart w:name="z20" w:id="21"/>
    <w:p>
      <w:pPr>
        <w:spacing w:after="0"/>
        <w:ind w:left="0"/>
        <w:jc w:val="both"/>
      </w:pPr>
      <w:r>
        <w:rPr>
          <w:rFonts w:ascii="Times New Roman"/>
          <w:b w:val="false"/>
          <w:i w:val="false"/>
          <w:color w:val="000000"/>
          <w:sz w:val="28"/>
        </w:rPr>
        <w:t xml:space="preserve">
     2-тармақтағы: </w:t>
      </w:r>
      <w:r>
        <w:br/>
      </w:r>
      <w:r>
        <w:rPr>
          <w:rFonts w:ascii="Times New Roman"/>
          <w:b w:val="false"/>
          <w:i w:val="false"/>
          <w:color w:val="000000"/>
          <w:sz w:val="28"/>
        </w:rPr>
        <w:t xml:space="preserve">
     "телекоммуникациялар қызметтердің" деген сөздер "телекоммуникациялардың реттеліп көрсетілетін қызметтерінің" деген сөздермен ауыстырылсын; </w:t>
      </w:r>
      <w:r>
        <w:br/>
      </w:r>
      <w:r>
        <w:rPr>
          <w:rFonts w:ascii="Times New Roman"/>
          <w:b w:val="false"/>
          <w:i w:val="false"/>
          <w:color w:val="000000"/>
          <w:sz w:val="28"/>
        </w:rPr>
        <w:t xml:space="preserve">
     "белгілеген" деген сөз "бекітілген" деген сөзбен ауыстырылсын; </w:t>
      </w:r>
      <w:r>
        <w:br/>
      </w:r>
      <w:r>
        <w:rPr>
          <w:rFonts w:ascii="Times New Roman"/>
          <w:b w:val="false"/>
          <w:i w:val="false"/>
          <w:color w:val="000000"/>
          <w:sz w:val="28"/>
        </w:rPr>
        <w:t xml:space="preserve">
     "байланыс қызметтерін" деген сөздер "телекоммуникациялардың реттеліп көрсетілетін қызметтерін" деген сөздермен ауыстырылсын; </w:t>
      </w:r>
    </w:p>
    <w:bookmarkEnd w:id="21"/>
    <w:bookmarkStart w:name="z21" w:id="22"/>
    <w:p>
      <w:pPr>
        <w:spacing w:after="0"/>
        <w:ind w:left="0"/>
        <w:jc w:val="both"/>
      </w:pPr>
      <w:r>
        <w:rPr>
          <w:rFonts w:ascii="Times New Roman"/>
          <w:b w:val="false"/>
          <w:i w:val="false"/>
          <w:color w:val="000000"/>
          <w:sz w:val="28"/>
        </w:rPr>
        <w:t xml:space="preserve">
     3-тармақтағы: </w:t>
      </w:r>
      <w:r>
        <w:br/>
      </w:r>
      <w:r>
        <w:rPr>
          <w:rFonts w:ascii="Times New Roman"/>
          <w:b w:val="false"/>
          <w:i w:val="false"/>
          <w:color w:val="000000"/>
          <w:sz w:val="28"/>
        </w:rPr>
        <w:t xml:space="preserve">
     "телекоммуникациялар" деген сөз "телекоммуникациялардың реттеліп көрсетілетін" деген сөздермен ауыстырылсын; </w:t>
      </w:r>
      <w:r>
        <w:br/>
      </w:r>
      <w:r>
        <w:rPr>
          <w:rFonts w:ascii="Times New Roman"/>
          <w:b w:val="false"/>
          <w:i w:val="false"/>
          <w:color w:val="000000"/>
          <w:sz w:val="28"/>
        </w:rPr>
        <w:t xml:space="preserve">
     "белгілеу" деген сөз "бекіту" деген сөзбен ауыстырылсын; </w:t>
      </w:r>
      <w:r>
        <w:br/>
      </w:r>
      <w:r>
        <w:rPr>
          <w:rFonts w:ascii="Times New Roman"/>
          <w:b w:val="false"/>
          <w:i w:val="false"/>
          <w:color w:val="000000"/>
          <w:sz w:val="28"/>
        </w:rPr>
        <w:t xml:space="preserve">
     "байланыс қызметтерін" деген сөздер "телекоммуникациялардың реттеліп көрсетілетін қызметтерін" деген сөздермен ауыстырылсын; </w:t>
      </w:r>
      <w:r>
        <w:br/>
      </w:r>
      <w:r>
        <w:rPr>
          <w:rFonts w:ascii="Times New Roman"/>
          <w:b w:val="false"/>
          <w:i w:val="false"/>
          <w:color w:val="000000"/>
          <w:sz w:val="28"/>
        </w:rPr>
        <w:t xml:space="preserve">
     Ескертудегі: </w:t>
      </w:r>
      <w:r>
        <w:br/>
      </w:r>
      <w:r>
        <w:rPr>
          <w:rFonts w:ascii="Times New Roman"/>
          <w:b w:val="false"/>
          <w:i w:val="false"/>
          <w:color w:val="000000"/>
          <w:sz w:val="28"/>
        </w:rPr>
        <w:t xml:space="preserve">
     "әрбір" деген сөзден кейін "реттеліп көрсетілетін" деген сөздермен толықтырылсын. </w:t>
      </w:r>
    </w:p>
    <w:bookmarkEnd w:id="22"/>
    <w:bookmarkStart w:name="z22" w:id="23"/>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Телекоммуникациялар және аэронавигация саласындағы реттеу мен бақылау департаменті (Е.Ш.Әлиев) осы бұйрықты Қазақстан Республикасының Әділет министрлігінде заңнамада белгіленген тәртіппен мемлекеттік тіркеуді қамтамасыз етсін. </w:t>
      </w:r>
    </w:p>
    <w:bookmarkEnd w:id="23"/>
    <w:bookmarkStart w:name="z23" w:id="24"/>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(Е.М.Досмағамбет) осы бұйрық мемлекеттік тіркелгеннен кейін: </w:t>
      </w:r>
      <w:r>
        <w:br/>
      </w:r>
      <w:r>
        <w:rPr>
          <w:rFonts w:ascii="Times New Roman"/>
          <w:b w:val="false"/>
          <w:i w:val="false"/>
          <w:color w:val="000000"/>
          <w:sz w:val="28"/>
        </w:rPr>
        <w:t xml:space="preserve">
     1) оны заңнамада белгіленген тәртіппен ресми бұқаралық ақпарат құралдарында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"Қазақтелеком" және "Транстелеком" акционерлік қоғамдарының, "Қазаэронавигация" республикалық мемлекеттік кәсіпорнының назарына жеткізсін. </w:t>
      </w:r>
    </w:p>
    <w:bookmarkEnd w:id="24"/>
    <w:bookmarkStart w:name="z24" w:id="25"/>
    <w:p>
      <w:pPr>
        <w:spacing w:after="0"/>
        <w:ind w:left="0"/>
        <w:jc w:val="both"/>
      </w:pPr>
      <w:r>
        <w:rPr>
          <w:rFonts w:ascii="Times New Roman"/>
          <w:b w:val="false"/>
          <w:i w:val="false"/>
          <w:color w:val="000000"/>
          <w:sz w:val="28"/>
        </w:rPr>
        <w:t xml:space="preserve">
     4. Осы бұйрықтың орындалуын өзім бақылаймын. </w:t>
      </w:r>
    </w:p>
    <w:bookmarkEnd w:id="25"/>
    <w:bookmarkStart w:name="z25" w:id="26"/>
    <w:p>
      <w:pPr>
        <w:spacing w:after="0"/>
        <w:ind w:left="0"/>
        <w:jc w:val="both"/>
      </w:pPr>
      <w:r>
        <w:rPr>
          <w:rFonts w:ascii="Times New Roman"/>
          <w:b w:val="false"/>
          <w:i w:val="false"/>
          <w:color w:val="000000"/>
          <w:sz w:val="28"/>
        </w:rPr>
        <w:t xml:space="preserve">
     5. Осы бұйрық ресми жарияланған күнінен бастап қолданысқа енгізіледі. </w:t>
      </w:r>
    </w:p>
    <w:bookmarkEnd w:id="26"/>
    <w:p>
      <w:pPr>
        <w:spacing w:after="0"/>
        <w:ind w:left="0"/>
        <w:jc w:val="both"/>
      </w:pPr>
      <w:r>
        <w:rPr>
          <w:rFonts w:ascii="Times New Roman"/>
          <w:b w:val="false"/>
          <w:i/>
          <w:color w:val="000000"/>
          <w:sz w:val="28"/>
        </w:rPr>
        <w:t xml:space="preserve">     Төрағаның міндетін атқарушы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агенттігінің төрағасы </w:t>
      </w:r>
      <w:r>
        <w:br/>
      </w:r>
      <w:r>
        <w:rPr>
          <w:rFonts w:ascii="Times New Roman"/>
          <w:b w:val="false"/>
          <w:i w:val="false"/>
          <w:color w:val="000000"/>
          <w:sz w:val="28"/>
        </w:rPr>
        <w:t xml:space="preserve">
     2005 жылғы 26 наурыз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Салық комитетінің төрағасы </w:t>
      </w:r>
      <w:r>
        <w:br/>
      </w:r>
      <w:r>
        <w:rPr>
          <w:rFonts w:ascii="Times New Roman"/>
          <w:b w:val="false"/>
          <w:i w:val="false"/>
          <w:color w:val="000000"/>
          <w:sz w:val="28"/>
        </w:rPr>
        <w:t xml:space="preserve">
     2005 жылғы 26 наурыз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