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fdc64" w14:textId="28fd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Астықтың сандық-сапалық есебін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министрлігінің 2005 жылғы 11 наурыздағы N 195 Бұрығы. Қазақстан Республикасы Әділет министрлігінде 2005 жылғы 1 сәуірде тіркелді. Тіркеу N 3545.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ff0000"/>
          <w:sz w:val="28"/>
        </w:rPr>
        <w:t xml:space="preserve">
      Ескерту. Барлық мәтін бойынша "сертификатта", "сертификаттағы", "сертификаттары", "сертификаттарымен", "сертификатты", "сертификаты", "сертификатымен", "сертификатын", "сертификатына", "сертификатының" деген сөздер тиісінше "паспортта", "паспорттағы", "паспорттары", "паспорттарымен", "паспортты", "паспорты", "паспортымен", "паспортын", "паспортына", "паспортының" деген сөздермен ауыстырылды - ҚР Ауыл шаруашылығы министрінің 2007.05.28. N </w:t>
      </w:r>
      <w:r>
        <w:rPr>
          <w:rFonts w:ascii="Times New Roman"/>
          <w:b w:val="false"/>
          <w:i w:val="false"/>
          <w:color w:val="ff0000"/>
          <w:sz w:val="28"/>
        </w:rPr>
        <w:t xml:space="preserve">355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бұйрығымен. </w:t>
      </w:r>
    </w:p>
    <w:bookmarkEnd w:id="0"/>
    <w:bookmarkStart w:name="z98" w:id="1"/>
    <w:p>
      <w:pPr>
        <w:spacing w:after="0"/>
        <w:ind w:left="0"/>
        <w:jc w:val="both"/>
      </w:pPr>
      <w:r>
        <w:rPr>
          <w:rFonts w:ascii="Times New Roman"/>
          <w:b w:val="false"/>
          <w:i w:val="false"/>
          <w:color w:val="000000"/>
          <w:sz w:val="28"/>
        </w:rPr>
        <w:t>      "Астық туралы" Қазақстан Республикасы Заңының </w:t>
      </w:r>
      <w:r>
        <w:rPr>
          <w:rFonts w:ascii="Times New Roman"/>
          <w:b w:val="false"/>
          <w:i w:val="false"/>
          <w:color w:val="000000"/>
          <w:sz w:val="28"/>
        </w:rPr>
        <w:t xml:space="preserve">6-бабының </w:t>
      </w:r>
      <w:r>
        <w:rPr>
          <w:rFonts w:ascii="Times New Roman"/>
          <w:b w:val="false"/>
          <w:i w:val="false"/>
          <w:color w:val="000000"/>
          <w:sz w:val="28"/>
        </w:rPr>
        <w:t xml:space="preserve">11)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Астықтың сандық-сапалық есебін жүргізу ережесі бекітілсін. </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министрінің "Астықтың сандық-сапалық есебін жүргізу ережесін бекіту туралы" 2002 жылғы 3 сәуірдегі N 104 (Қазақстан Республикасының нормативтік құқықтық актілерді мемлекеттік тіркеу тізілімінде N 1827 тіркелген) </w:t>
      </w:r>
      <w:r>
        <w:rPr>
          <w:rFonts w:ascii="Times New Roman"/>
          <w:b w:val="false"/>
          <w:i w:val="false"/>
          <w:color w:val="000000"/>
          <w:sz w:val="28"/>
        </w:rPr>
        <w:t xml:space="preserve">бұйрығының </w:t>
      </w:r>
      <w:r>
        <w:rPr>
          <w:rFonts w:ascii="Times New Roman"/>
          <w:b w:val="false"/>
          <w:i w:val="false"/>
          <w:color w:val="000000"/>
          <w:sz w:val="28"/>
        </w:rPr>
        <w:t xml:space="preserve">күші жойылды деп танылсын. </w:t>
      </w:r>
      <w:r>
        <w:br/>
      </w:r>
      <w:r>
        <w:rPr>
          <w:rFonts w:ascii="Times New Roman"/>
          <w:b w:val="false"/>
          <w:i w:val="false"/>
          <w:color w:val="000000"/>
          <w:sz w:val="28"/>
        </w:rPr>
        <w:t>
</w:t>
      </w:r>
      <w:r>
        <w:rPr>
          <w:rFonts w:ascii="Times New Roman"/>
          <w:b w:val="false"/>
          <w:i w:val="false"/>
          <w:color w:val="000000"/>
          <w:sz w:val="28"/>
        </w:rPr>
        <w:t>
      3. Егіншілік департаменті (А.Қ.Евниев) </w:t>
      </w:r>
      <w:r>
        <w:rPr>
          <w:rFonts w:ascii="Times New Roman"/>
          <w:b w:val="false"/>
          <w:i w:val="false"/>
          <w:color w:val="000000"/>
          <w:sz w:val="28"/>
        </w:rPr>
        <w:t xml:space="preserve">заңнамада </w:t>
      </w:r>
      <w:r>
        <w:rPr>
          <w:rFonts w:ascii="Times New Roman"/>
          <w:b w:val="false"/>
          <w:i w:val="false"/>
          <w:color w:val="000000"/>
          <w:sz w:val="28"/>
        </w:rPr>
        <w:t xml:space="preserve">белгіленген тәртіппен осы бұйрықтың Қазақстан Республикасы Әділет министрлігінде </w:t>
      </w:r>
      <w:r>
        <w:br/>
      </w:r>
      <w:r>
        <w:rPr>
          <w:rFonts w:ascii="Times New Roman"/>
          <w:b w:val="false"/>
          <w:i w:val="false"/>
          <w:color w:val="000000"/>
          <w:sz w:val="28"/>
        </w:rPr>
        <w:t xml:space="preserve">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бұйрық 2005 жылғы 1 маусымнан бастап қолданысқа енгізіледі. </w:t>
      </w:r>
    </w:p>
    <w:bookmarkEnd w:id="1"/>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Ауыл   </w:t>
      </w:r>
      <w:r>
        <w:br/>
      </w:r>
      <w:r>
        <w:rPr>
          <w:rFonts w:ascii="Times New Roman"/>
          <w:b w:val="false"/>
          <w:i w:val="false"/>
          <w:color w:val="000000"/>
          <w:sz w:val="28"/>
        </w:rPr>
        <w:t xml:space="preserve">
шаруашылығы министрінің     </w:t>
      </w:r>
      <w:r>
        <w:br/>
      </w:r>
      <w:r>
        <w:rPr>
          <w:rFonts w:ascii="Times New Roman"/>
          <w:b w:val="false"/>
          <w:i w:val="false"/>
          <w:color w:val="000000"/>
          <w:sz w:val="28"/>
        </w:rPr>
        <w:t xml:space="preserve">
2005 жылғы 11 наурыздағы N 195  </w:t>
      </w:r>
      <w:r>
        <w:br/>
      </w:r>
      <w:r>
        <w:rPr>
          <w:rFonts w:ascii="Times New Roman"/>
          <w:b w:val="false"/>
          <w:i w:val="false"/>
          <w:color w:val="000000"/>
          <w:sz w:val="28"/>
        </w:rPr>
        <w:t xml:space="preserve">
бұйрығымен бекітілген      </w:t>
      </w:r>
    </w:p>
    <w:bookmarkStart w:name="z2" w:id="2"/>
    <w:p>
      <w:pPr>
        <w:spacing w:after="0"/>
        <w:ind w:left="0"/>
        <w:jc w:val="left"/>
      </w:pPr>
      <w:r>
        <w:rPr>
          <w:rFonts w:ascii="Times New Roman"/>
          <w:b/>
          <w:i w:val="false"/>
          <w:color w:val="000000"/>
        </w:rPr>
        <w:t xml:space="preserve"> 
Астықтың сандық-сапалық есебін жүргізу ережесі </w:t>
      </w:r>
    </w:p>
    <w:bookmarkEnd w:id="2"/>
    <w:p>
      <w:pPr>
        <w:spacing w:after="0"/>
        <w:ind w:left="0"/>
        <w:jc w:val="both"/>
      </w:pPr>
      <w:r>
        <w:rPr>
          <w:rFonts w:ascii="Times New Roman"/>
          <w:b w:val="false"/>
          <w:i w:val="false"/>
          <w:color w:val="000000"/>
          <w:sz w:val="28"/>
        </w:rPr>
        <w:t>      Астықтың сандық-сапалық есебін жүргізудің осы ережесі (бұдан әрі - Ереже) "Астық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әзірленген және Қазақстан Республикасында астықты қабылдау, өлшеу, тазарту, кептіру, сақтау және тиеп жөнелту бойынша операцияларды ресімдеу және есептеу тәртібін, сонымен қатар астық иесі мен астық қабылдау кәсіпорындары арасындағы қатынастарды реттейді. </w:t>
      </w:r>
    </w:p>
    <w:bookmarkStart w:name="z3" w:id="3"/>
    <w:p>
      <w:pPr>
        <w:spacing w:after="0"/>
        <w:ind w:left="0"/>
        <w:jc w:val="left"/>
      </w:pPr>
      <w:r>
        <w:rPr>
          <w:rFonts w:ascii="Times New Roman"/>
          <w:b/>
          <w:i w:val="false"/>
          <w:color w:val="000000"/>
        </w:rPr>
        <w:t xml:space="preserve"> 
1. Жалпы ережелер </w:t>
      </w:r>
    </w:p>
    <w:bookmarkEnd w:id="3"/>
    <w:bookmarkStart w:name="z102" w:id="4"/>
    <w:p>
      <w:pPr>
        <w:spacing w:after="0"/>
        <w:ind w:left="0"/>
        <w:jc w:val="both"/>
      </w:pPr>
      <w:r>
        <w:rPr>
          <w:rFonts w:ascii="Times New Roman"/>
          <w:b w:val="false"/>
          <w:i w:val="false"/>
          <w:color w:val="000000"/>
          <w:sz w:val="28"/>
        </w:rPr>
        <w:t xml:space="preserve">
      1. Осы Ережеде мынадай негізгі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1) тазарту актісі - астық есебін жүргізу мақсатында астықты қабылдау кәсіпорындарымен жасалатын құжат; </w:t>
      </w:r>
      <w:r>
        <w:br/>
      </w:r>
      <w:r>
        <w:rPr>
          <w:rFonts w:ascii="Times New Roman"/>
          <w:b w:val="false"/>
          <w:i w:val="false"/>
          <w:color w:val="000000"/>
          <w:sz w:val="28"/>
        </w:rPr>
        <w:t>
</w:t>
      </w:r>
      <w:r>
        <w:rPr>
          <w:rFonts w:ascii="Times New Roman"/>
          <w:b w:val="false"/>
          <w:i w:val="false"/>
          <w:color w:val="000000"/>
          <w:sz w:val="28"/>
        </w:rPr>
        <w:t xml:space="preserve">
      2) есеп-акт - астық иесіне жіберуге жататын астық және (немесе) астық қалдықтарының көлемін анықтау үшін астық қабылдау кәсіпорнымен жасалатын құжат; </w:t>
      </w:r>
      <w:r>
        <w:br/>
      </w:r>
      <w:r>
        <w:rPr>
          <w:rFonts w:ascii="Times New Roman"/>
          <w:b w:val="false"/>
          <w:i w:val="false"/>
          <w:color w:val="000000"/>
          <w:sz w:val="28"/>
        </w:rPr>
        <w:t>
</w:t>
      </w:r>
      <w:r>
        <w:rPr>
          <w:rFonts w:ascii="Times New Roman"/>
          <w:b w:val="false"/>
          <w:i w:val="false"/>
          <w:color w:val="000000"/>
          <w:sz w:val="28"/>
        </w:rPr>
        <w:t xml:space="preserve">
      3) астық иесі - астық қабылдау кәсіпорындарына астығын сақтауға берген заңды немесе жеке тұлға; </w:t>
      </w:r>
      <w:r>
        <w:br/>
      </w:r>
      <w:r>
        <w:rPr>
          <w:rFonts w:ascii="Times New Roman"/>
          <w:b w:val="false"/>
          <w:i w:val="false"/>
          <w:color w:val="000000"/>
          <w:sz w:val="28"/>
        </w:rPr>
        <w:t>
</w:t>
      </w:r>
      <w:r>
        <w:rPr>
          <w:rFonts w:ascii="Times New Roman"/>
          <w:b w:val="false"/>
          <w:i w:val="false"/>
          <w:color w:val="000000"/>
          <w:sz w:val="28"/>
        </w:rPr>
        <w:t xml:space="preserve">
      4) есептелген нақты салмағы - ылғалдылығын, дәнді және арамшөпті қоспаларын астықтың сақталуын қамтамасыз ететін және астық иесі мен астық қабылдау кәсіпорны арасындағы шартта анықталған нормаларға сәйкестендірілген астықтың нақты салмағы; </w:t>
      </w:r>
      <w:r>
        <w:br/>
      </w:r>
      <w:r>
        <w:rPr>
          <w:rFonts w:ascii="Times New Roman"/>
          <w:b w:val="false"/>
          <w:i w:val="false"/>
          <w:color w:val="000000"/>
          <w:sz w:val="28"/>
        </w:rPr>
        <w:t>
</w:t>
      </w:r>
      <w:r>
        <w:rPr>
          <w:rFonts w:ascii="Times New Roman"/>
          <w:b w:val="false"/>
          <w:i w:val="false"/>
          <w:color w:val="000000"/>
          <w:sz w:val="28"/>
        </w:rPr>
        <w:t>
      5) мемлекеттік астық инспекторы - өзінің өкілеттілігін белгіленген </w:t>
      </w:r>
      <w:r>
        <w:rPr>
          <w:rFonts w:ascii="Times New Roman"/>
          <w:b w:val="false"/>
          <w:i w:val="false"/>
          <w:color w:val="000000"/>
          <w:sz w:val="28"/>
        </w:rPr>
        <w:t xml:space="preserve">заңнама </w:t>
      </w:r>
      <w:r>
        <w:rPr>
          <w:rFonts w:ascii="Times New Roman"/>
          <w:b w:val="false"/>
          <w:i w:val="false"/>
          <w:color w:val="000000"/>
          <w:sz w:val="28"/>
        </w:rPr>
        <w:t xml:space="preserve">тәртібінде жүзеге асыратын Қазақстан Республикасы Ауыл шаруашылығы министрлігінің аумақтық басқармасының инспекторы; </w:t>
      </w:r>
      <w:r>
        <w:br/>
      </w:r>
      <w:r>
        <w:rPr>
          <w:rFonts w:ascii="Times New Roman"/>
          <w:b w:val="false"/>
          <w:i w:val="false"/>
          <w:color w:val="000000"/>
          <w:sz w:val="28"/>
        </w:rPr>
        <w:t>
</w:t>
      </w:r>
      <w:r>
        <w:rPr>
          <w:rFonts w:ascii="Times New Roman"/>
          <w:b w:val="false"/>
          <w:i w:val="false"/>
          <w:color w:val="000000"/>
          <w:sz w:val="28"/>
        </w:rPr>
        <w:t xml:space="preserve">
      6) түгендеу - нақты астықтың барлығы және оның сапасы есеп мәліметіне сәйкес екендігін тексеруге бағытталған жалпы шаралар; </w:t>
      </w:r>
      <w:r>
        <w:br/>
      </w:r>
      <w:r>
        <w:rPr>
          <w:rFonts w:ascii="Times New Roman"/>
          <w:b w:val="false"/>
          <w:i w:val="false"/>
          <w:color w:val="000000"/>
          <w:sz w:val="28"/>
        </w:rPr>
        <w:t>
</w:t>
      </w:r>
      <w:r>
        <w:rPr>
          <w:rFonts w:ascii="Times New Roman"/>
          <w:b w:val="false"/>
          <w:i w:val="false"/>
          <w:color w:val="000000"/>
          <w:sz w:val="28"/>
        </w:rPr>
        <w:t xml:space="preserve">
      7) астықтың сандық-сапалық есебі - астық қабылдау кәсіпорнында астықты қабылдау, тазарту, кептіру, сақтау, орналастыру және тиеп жөнелту процесі кезіндегі барлық операцияларды есептеу және тіркеу жүйесі; </w:t>
      </w:r>
      <w:r>
        <w:br/>
      </w:r>
      <w:r>
        <w:rPr>
          <w:rFonts w:ascii="Times New Roman"/>
          <w:b w:val="false"/>
          <w:i w:val="false"/>
          <w:color w:val="000000"/>
          <w:sz w:val="28"/>
        </w:rPr>
        <w:t>
</w:t>
      </w:r>
      <w:r>
        <w:rPr>
          <w:rFonts w:ascii="Times New Roman"/>
          <w:b w:val="false"/>
          <w:i w:val="false"/>
          <w:color w:val="000000"/>
          <w:sz w:val="28"/>
        </w:rPr>
        <w:t xml:space="preserve">
      8) бет есебі - астық қабылдау кәсіпорнымен әрбір астық иесі, сыныбы және сорты бойынша бөлек жүргізілетін астықтың сандық-сапалық есебін құрайтын кітаптар; </w:t>
      </w:r>
      <w:r>
        <w:br/>
      </w:r>
      <w:r>
        <w:rPr>
          <w:rFonts w:ascii="Times New Roman"/>
          <w:b w:val="false"/>
          <w:i w:val="false"/>
          <w:color w:val="000000"/>
          <w:sz w:val="28"/>
        </w:rPr>
        <w:t>
</w:t>
      </w:r>
      <w:r>
        <w:rPr>
          <w:rFonts w:ascii="Times New Roman"/>
          <w:b w:val="false"/>
          <w:i w:val="false"/>
          <w:color w:val="000000"/>
          <w:sz w:val="28"/>
        </w:rPr>
        <w:t xml:space="preserve">
      9) материалды жауапты тұлға - сақтауға алынған астықтың сандық-сапалық сақталуына жауапты астық қабылдау кәсіпорнының лауазымды тұлғасы; </w:t>
      </w:r>
      <w:r>
        <w:br/>
      </w:r>
      <w:r>
        <w:rPr>
          <w:rFonts w:ascii="Times New Roman"/>
          <w:b w:val="false"/>
          <w:i w:val="false"/>
          <w:color w:val="000000"/>
          <w:sz w:val="28"/>
        </w:rPr>
        <w:t>
</w:t>
      </w:r>
      <w:r>
        <w:rPr>
          <w:rFonts w:ascii="Times New Roman"/>
          <w:b w:val="false"/>
          <w:i w:val="false"/>
          <w:color w:val="000000"/>
          <w:sz w:val="28"/>
        </w:rPr>
        <w:t xml:space="preserve">
      10) астық партиясы - астықтың сапасы туралы мәліметтері бар құжаттармен ресімделген, бір жылғы егіннің, сапасы бойынша бірдей астық көлемі; </w:t>
      </w:r>
      <w:r>
        <w:br/>
      </w:r>
      <w:r>
        <w:rPr>
          <w:rFonts w:ascii="Times New Roman"/>
          <w:b w:val="false"/>
          <w:i w:val="false"/>
          <w:color w:val="000000"/>
          <w:sz w:val="28"/>
        </w:rPr>
        <w:t>
</w:t>
      </w:r>
      <w:r>
        <w:rPr>
          <w:rFonts w:ascii="Times New Roman"/>
          <w:b w:val="false"/>
          <w:i w:val="false"/>
          <w:color w:val="000000"/>
          <w:sz w:val="28"/>
        </w:rPr>
        <w:t xml:space="preserve">
      11) нақты салмағы - таразыда өлшеу жолымен анықталған астықтың нақты салмағы. </w:t>
      </w:r>
    </w:p>
    <w:bookmarkEnd w:id="4"/>
    <w:bookmarkStart w:name="z4" w:id="5"/>
    <w:p>
      <w:pPr>
        <w:spacing w:after="0"/>
        <w:ind w:left="0"/>
        <w:jc w:val="both"/>
      </w:pPr>
      <w:r>
        <w:rPr>
          <w:rFonts w:ascii="Times New Roman"/>
          <w:b w:val="false"/>
          <w:i w:val="false"/>
          <w:color w:val="000000"/>
          <w:sz w:val="28"/>
        </w:rPr>
        <w:t xml:space="preserve">
      2. Астықтың барлық операциялары, сандық-сапалық есебі және сәйкес құжаттарды ресімдеу 1 килограммға дейінгі дәлдікпен нақты салмақта жүргізіледі. Астық қолхаттарын ресімдеу кезінде есептелген нақты салмағы қолданылады. </w:t>
      </w:r>
    </w:p>
    <w:bookmarkEnd w:id="5"/>
    <w:bookmarkStart w:name="z5" w:id="6"/>
    <w:p>
      <w:pPr>
        <w:spacing w:after="0"/>
        <w:ind w:left="0"/>
        <w:jc w:val="left"/>
      </w:pPr>
      <w:r>
        <w:rPr>
          <w:rFonts w:ascii="Times New Roman"/>
          <w:b/>
          <w:i w:val="false"/>
          <w:color w:val="000000"/>
        </w:rPr>
        <w:t xml:space="preserve"> 
2. Астықтың түсімін ресімдеу </w:t>
      </w:r>
    </w:p>
    <w:bookmarkEnd w:id="6"/>
    <w:bookmarkStart w:name="z114" w:id="7"/>
    <w:p>
      <w:pPr>
        <w:spacing w:after="0"/>
        <w:ind w:left="0"/>
        <w:jc w:val="both"/>
      </w:pPr>
      <w:r>
        <w:rPr>
          <w:rFonts w:ascii="Times New Roman"/>
          <w:b w:val="false"/>
          <w:i w:val="false"/>
          <w:color w:val="000000"/>
          <w:sz w:val="28"/>
        </w:rPr>
        <w:t xml:space="preserve">
      3. Астық қабылдау кәсіпорнына түскен астық, орнатылған тәртіпте тексеруден өткен таразыларда өлшенгеннен кейінгі саны бойынша материалды жауапты тұлғамен жүргізіледі. </w:t>
      </w:r>
    </w:p>
    <w:bookmarkEnd w:id="7"/>
    <w:bookmarkStart w:name="z6" w:id="8"/>
    <w:p>
      <w:pPr>
        <w:spacing w:after="0"/>
        <w:ind w:left="0"/>
        <w:jc w:val="both"/>
      </w:pPr>
      <w:r>
        <w:rPr>
          <w:rFonts w:ascii="Times New Roman"/>
          <w:b w:val="false"/>
          <w:i w:val="false"/>
          <w:color w:val="000000"/>
          <w:sz w:val="28"/>
        </w:rPr>
        <w:t xml:space="preserve">
      4. Автокөлікпен әкелінген астық тауар-көлік жүкқұжаттарымен жіберіледі. Тауар-көлік жүкқұжаттары әрбір автокөлік партияларына (бөлек автокөлік немесе тіркемелі автокөлік (трактор), автопоезд) жазылады. Әрбір автокөлікке үш (төрт) дана тауар-көлік жүкқұжаттары беріледі. </w:t>
      </w:r>
      <w:r>
        <w:br/>
      </w:r>
      <w:r>
        <w:rPr>
          <w:rFonts w:ascii="Times New Roman"/>
          <w:b w:val="false"/>
          <w:i w:val="false"/>
          <w:color w:val="000000"/>
          <w:sz w:val="28"/>
        </w:rPr>
        <w:t>
      Басқа астық қабылдау кәсіпорындарынан автокөлікпен әкелінген астық партиясы тауар-көлік жүкқұжатымен және сапасы туралы құжатпен ( </w:t>
      </w:r>
      <w:r>
        <w:rPr>
          <w:rFonts w:ascii="Times New Roman"/>
          <w:b w:val="false"/>
          <w:i w:val="false"/>
          <w:color w:val="000000"/>
          <w:sz w:val="28"/>
        </w:rPr>
        <w:t xml:space="preserve">заңнамада </w:t>
      </w:r>
      <w:r>
        <w:rPr>
          <w:rFonts w:ascii="Times New Roman"/>
          <w:b w:val="false"/>
          <w:i w:val="false"/>
          <w:color w:val="000000"/>
          <w:sz w:val="28"/>
        </w:rPr>
        <w:t>белгіленген тәртіппен берілген астық сапасының паспортымен немесе осы Ережеге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астық талдау карточкасымен) жіберіледі. </w:t>
      </w:r>
    </w:p>
    <w:bookmarkEnd w:id="8"/>
    <w:bookmarkStart w:name="z7" w:id="9"/>
    <w:p>
      <w:pPr>
        <w:spacing w:after="0"/>
        <w:ind w:left="0"/>
        <w:jc w:val="both"/>
      </w:pPr>
      <w:r>
        <w:rPr>
          <w:rFonts w:ascii="Times New Roman"/>
          <w:b w:val="false"/>
          <w:i w:val="false"/>
          <w:color w:val="000000"/>
          <w:sz w:val="28"/>
        </w:rPr>
        <w:t xml:space="preserve">
      5. Өндірісті-технологиялық зертхана (бұдан әрі - ӨТЗ) маманымен, қолданыстағы стандарттарға сәйкес астық сапасын анықтау үшін астықтың әрбір келіп түскен автокөлік партияларынан сынамаға астық іріктеп алынады. Іріктеп алу кезінде маман автомобильдің мемлекеттік тіркеу нөмірлік белгісі мен дақыл түрінің тауар-көлік жүкқұжаттары мәліметтеріне сәйкестілігін тексереді. Іріктеп алынған астық негізінде, астықты орналастыру үшін қажет астықтың сапасына алдын-ала талдау жүргізіледі. Жүкқұжаттың бірінші данасында алдын-ала жүргізілген талдау нәтижелері бойынша астықты түсіру нүктесі көрсетіледі. </w:t>
      </w:r>
    </w:p>
    <w:bookmarkEnd w:id="9"/>
    <w:bookmarkStart w:name="z8" w:id="10"/>
    <w:p>
      <w:pPr>
        <w:spacing w:after="0"/>
        <w:ind w:left="0"/>
        <w:jc w:val="both"/>
      </w:pPr>
      <w:r>
        <w:rPr>
          <w:rFonts w:ascii="Times New Roman"/>
          <w:b w:val="false"/>
          <w:i w:val="false"/>
          <w:color w:val="000000"/>
          <w:sz w:val="28"/>
        </w:rPr>
        <w:t>
      6. Таразыда жүргізуші барлық тауар-көлік жүкқұжаттарды таразышыға береді, ол онда өлшеудің нәтижелерін енгізеді. Жүкқұжаттағы мәліметтер әрбір тақ және жұп күндер бойынша бөлек жүргізілетін осы Ережеге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автокөліктер таразысында жүктерді өлшеуді тіркеу журналына енгізіледі. Тауар-көлік жүкқұжатта міндетті түрде орын саны көрсетілуі тиіс. Жүргізушіге жүкқұжаттардың бірінші данасынан басқасының бәрі қайтарылады. </w:t>
      </w:r>
    </w:p>
    <w:bookmarkEnd w:id="10"/>
    <w:bookmarkStart w:name="z9" w:id="11"/>
    <w:p>
      <w:pPr>
        <w:spacing w:after="0"/>
        <w:ind w:left="0"/>
        <w:jc w:val="both"/>
      </w:pPr>
      <w:r>
        <w:rPr>
          <w:rFonts w:ascii="Times New Roman"/>
          <w:b w:val="false"/>
          <w:i w:val="false"/>
          <w:color w:val="000000"/>
          <w:sz w:val="28"/>
        </w:rPr>
        <w:t xml:space="preserve">
      7. Астықтың темір жол көліктерімен келіп түсуі кезінде вагонның бүтіндігін, герметикасын және пломбаның барлығын тексереді. </w:t>
      </w:r>
      <w:r>
        <w:br/>
      </w:r>
      <w:r>
        <w:rPr>
          <w:rFonts w:ascii="Times New Roman"/>
          <w:b w:val="false"/>
          <w:i w:val="false"/>
          <w:color w:val="000000"/>
          <w:sz w:val="28"/>
        </w:rPr>
        <w:t>
      Темір жол көлігімен келіп түскен астық темір жол жүкқұжатымен және сапасы туралы құжатпен (астық сапасының паспортымен немесе осы Ережеге 1-қосымшаға сәйкес астық талдау карточкасымен), ал егер тасымалдау кезінде жүкке тексеру жүргізілген жағдайда, онда вагонның ашылғандығы туралы акті қоса беріледі. Темір жол жүкқұжаты және сапасы туралы құжаты әрбір вагонына жазылады. Вагондарды өлшеудің нәтижелері осы Ережеге </w:t>
      </w:r>
      <w:r>
        <w:rPr>
          <w:rFonts w:ascii="Times New Roman"/>
          <w:b w:val="false"/>
          <w:i w:val="false"/>
          <w:color w:val="000000"/>
          <w:sz w:val="28"/>
        </w:rPr>
        <w:t xml:space="preserve">3-қосымшаға </w:t>
      </w:r>
      <w:r>
        <w:rPr>
          <w:rFonts w:ascii="Times New Roman"/>
          <w:b w:val="false"/>
          <w:i w:val="false"/>
          <w:color w:val="000000"/>
          <w:sz w:val="28"/>
        </w:rPr>
        <w:t xml:space="preserve">сәйкес вагон таразыларында жүктерді өлшеуді тіркеу журналына енгізіледі. </w:t>
      </w:r>
    </w:p>
    <w:bookmarkEnd w:id="11"/>
    <w:bookmarkStart w:name="z10" w:id="12"/>
    <w:p>
      <w:pPr>
        <w:spacing w:after="0"/>
        <w:ind w:left="0"/>
        <w:jc w:val="both"/>
      </w:pPr>
      <w:r>
        <w:rPr>
          <w:rFonts w:ascii="Times New Roman"/>
          <w:b w:val="false"/>
          <w:i w:val="false"/>
          <w:color w:val="000000"/>
          <w:sz w:val="28"/>
        </w:rPr>
        <w:t>
      8. Келіп түскен астықтың сапасын анықтау </w:t>
      </w:r>
      <w:r>
        <w:rPr>
          <w:rFonts w:ascii="Times New Roman"/>
          <w:b w:val="false"/>
          <w:i w:val="false"/>
          <w:color w:val="000000"/>
          <w:sz w:val="28"/>
        </w:rPr>
        <w:t xml:space="preserve">астықты сақтау шартында </w:t>
      </w:r>
      <w:r>
        <w:rPr>
          <w:rFonts w:ascii="Times New Roman"/>
          <w:b w:val="false"/>
          <w:i w:val="false"/>
          <w:color w:val="000000"/>
          <w:sz w:val="28"/>
        </w:rPr>
        <w:t>көрсетілген стандарттарға сәйкес ӨТЗ мамандарымен жүргізіледі. Сынаманы талдаудың нәтижелері астықты талдау карточкасымен рәсімделеді және осы Ережеге </w:t>
      </w:r>
      <w:r>
        <w:rPr>
          <w:rFonts w:ascii="Times New Roman"/>
          <w:b w:val="false"/>
          <w:i w:val="false"/>
          <w:color w:val="000000"/>
          <w:sz w:val="28"/>
        </w:rPr>
        <w:t xml:space="preserve">4-қосымшаға </w:t>
      </w:r>
      <w:r>
        <w:rPr>
          <w:rFonts w:ascii="Times New Roman"/>
          <w:b w:val="false"/>
          <w:i w:val="false"/>
          <w:color w:val="000000"/>
          <w:sz w:val="28"/>
        </w:rPr>
        <w:t xml:space="preserve">сәйкес зертханалық талдаулардың нәтижелерін тіркеу журналында тіркейді. </w:t>
      </w:r>
    </w:p>
    <w:bookmarkEnd w:id="12"/>
    <w:bookmarkStart w:name="z11" w:id="13"/>
    <w:p>
      <w:pPr>
        <w:spacing w:after="0"/>
        <w:ind w:left="0"/>
        <w:jc w:val="both"/>
      </w:pPr>
      <w:r>
        <w:rPr>
          <w:rFonts w:ascii="Times New Roman"/>
          <w:b w:val="false"/>
          <w:i w:val="false"/>
          <w:color w:val="000000"/>
          <w:sz w:val="28"/>
        </w:rPr>
        <w:t>
      9. Тәуліктің соңында таразышы барлық тауар-көлік жүкқұжаттарды бухгалтерияға тапсырады. Әрбір астық иесі және астықты түсіру нүктесі бойынша топталған тауар-көлік жүкқұжаттар негізінде автокөлікпен қабылданған астыққа, осы Ережеге </w:t>
      </w:r>
      <w:r>
        <w:rPr>
          <w:rFonts w:ascii="Times New Roman"/>
          <w:b w:val="false"/>
          <w:i w:val="false"/>
          <w:color w:val="000000"/>
          <w:sz w:val="28"/>
        </w:rPr>
        <w:t xml:space="preserve">5-қосымшаға </w:t>
      </w:r>
      <w:r>
        <w:rPr>
          <w:rFonts w:ascii="Times New Roman"/>
          <w:b w:val="false"/>
          <w:i w:val="false"/>
          <w:color w:val="000000"/>
          <w:sz w:val="28"/>
        </w:rPr>
        <w:t xml:space="preserve">сәйкес олардың орташа тәуліктік сынамасы бойынша сапасы анықталып жүкқұжаттар тізілімі екі данадан жасалынады. </w:t>
      </w:r>
      <w:r>
        <w:br/>
      </w:r>
      <w:r>
        <w:rPr>
          <w:rFonts w:ascii="Times New Roman"/>
          <w:b w:val="false"/>
          <w:i w:val="false"/>
          <w:color w:val="000000"/>
          <w:sz w:val="28"/>
        </w:rPr>
        <w:t>
      Астықтың темір жол көліктерімен келіп түсуі кезінде осы Ережеге </w:t>
      </w:r>
      <w:r>
        <w:rPr>
          <w:rFonts w:ascii="Times New Roman"/>
          <w:b w:val="false"/>
          <w:i w:val="false"/>
          <w:color w:val="000000"/>
          <w:sz w:val="28"/>
        </w:rPr>
        <w:t xml:space="preserve">6-қосымшаға </w:t>
      </w:r>
      <w:r>
        <w:rPr>
          <w:rFonts w:ascii="Times New Roman"/>
          <w:b w:val="false"/>
          <w:i w:val="false"/>
          <w:color w:val="000000"/>
          <w:sz w:val="28"/>
        </w:rPr>
        <w:t xml:space="preserve">сәйкес темір жол көліктерімен келіп түскен астыққа темір жол жүкқұжаттарының негізінде жүкқұжаттар тізілімі жасалады. </w:t>
      </w:r>
    </w:p>
    <w:bookmarkEnd w:id="13"/>
    <w:bookmarkStart w:name="z12" w:id="14"/>
    <w:p>
      <w:pPr>
        <w:spacing w:after="0"/>
        <w:ind w:left="0"/>
        <w:jc w:val="both"/>
      </w:pPr>
      <w:r>
        <w:rPr>
          <w:rFonts w:ascii="Times New Roman"/>
          <w:b w:val="false"/>
          <w:i w:val="false"/>
          <w:color w:val="000000"/>
          <w:sz w:val="28"/>
        </w:rPr>
        <w:t xml:space="preserve">
      10. Орташа тәуліктік сынамасы бойынша сапасы анықталған автокөлікпен келіп түскен астықтың жүкқұжат тізілімі және темір жол көлігімен келіп түскен астық жүкқұжаттарының тізілімі ӨТЗ маманына беріледі, ол зертханалық талдаулардың нәтижесі тізілімнің II бөліміне енгізеді. Енгізілген мәліметтер ӨТЗ меңгерушісінің қойылған қолымен расталуы тиіс. </w:t>
      </w:r>
      <w:r>
        <w:br/>
      </w:r>
      <w:r>
        <w:rPr>
          <w:rFonts w:ascii="Times New Roman"/>
          <w:b w:val="false"/>
          <w:i w:val="false"/>
          <w:color w:val="000000"/>
          <w:sz w:val="28"/>
        </w:rPr>
        <w:t xml:space="preserve">
      Сонан соң жүкқұжаттар тізілімі бухгалтерге қайтарылады, ол жүкқұжат тізілімі және жүктерді өлшеуді тіркеу журналындағы нақты салмақ мәліметтерінің сәйкестілігін, зертханалық талдаулар нәтижелерін енгізудің дұрыстығын салыстырып қарайды және тізілімнің III бөлімінде есептелген нақты салмағының есебін, IҮ бөлімінде астықты қабылдау, кептіру және тазарту бойынша қызмет құнын есептеуді жүргізеді. Бұдан әрі тізілім тауар-көлік жүкқұжаттарымен бірге оның дұрыс толтырылуын тексеру үшін және кептіру бойынша кемулер мен астық қалдықтарын тізілімнің III бөлімінде көрсетілген ылғалдылық, арамшөпті және дән қоспалары бойынша нақты шегерімдерге сәйкес алдын-ала есептен шығару үшін материалды жауапты тұлғаға беріледі. </w:t>
      </w:r>
    </w:p>
    <w:bookmarkEnd w:id="14"/>
    <w:bookmarkStart w:name="z13" w:id="15"/>
    <w:p>
      <w:pPr>
        <w:spacing w:after="0"/>
        <w:ind w:left="0"/>
        <w:jc w:val="both"/>
      </w:pPr>
      <w:r>
        <w:rPr>
          <w:rFonts w:ascii="Times New Roman"/>
          <w:b w:val="false"/>
          <w:i w:val="false"/>
          <w:color w:val="000000"/>
          <w:sz w:val="28"/>
        </w:rPr>
        <w:t>
      11. Тексеру біткеннен соң материалды жауапты тұлға жүкқұжаттар тізіліміне қол қояды және осы Ережеге </w:t>
      </w:r>
      <w:r>
        <w:rPr>
          <w:rFonts w:ascii="Times New Roman"/>
          <w:b w:val="false"/>
          <w:i w:val="false"/>
          <w:color w:val="000000"/>
          <w:sz w:val="28"/>
        </w:rPr>
        <w:t xml:space="preserve">7-қосымшаға </w:t>
      </w:r>
      <w:r>
        <w:rPr>
          <w:rFonts w:ascii="Times New Roman"/>
          <w:b w:val="false"/>
          <w:i w:val="false"/>
          <w:color w:val="000000"/>
          <w:sz w:val="28"/>
        </w:rPr>
        <w:t xml:space="preserve">сәйкес астық сақтау қоймасындағы астық пен ыдыстың қозғалысы туралы есеп жүргізеді. Бұдан әрі тізілім және есеп беру бухгалтерге қайтарылады, өз кезегінде бухгалтер келесі тәулікте тізілімнің екінші данасын астық иесіне береді. </w:t>
      </w:r>
    </w:p>
    <w:bookmarkEnd w:id="15"/>
    <w:bookmarkStart w:name="z14" w:id="16"/>
    <w:p>
      <w:pPr>
        <w:spacing w:after="0"/>
        <w:ind w:left="0"/>
        <w:jc w:val="both"/>
      </w:pPr>
      <w:r>
        <w:rPr>
          <w:rFonts w:ascii="Times New Roman"/>
          <w:b w:val="false"/>
          <w:i w:val="false"/>
          <w:color w:val="000000"/>
          <w:sz w:val="28"/>
        </w:rPr>
        <w:t xml:space="preserve">
      12. Астық сақтау қоймасындағы астық пен ыдыстың қозғалысы туралы есеп егін жылы бойынша, дақыл бойынша әр дақыл бойынша жиынтығын есептеумен және сынып бойынша жүргізіледі. Есеп беру материалды жауапты тұлғаға жүктелген қойма бойынша, қойма топтары және элеватор бойынша жүргізіледі. </w:t>
      </w:r>
    </w:p>
    <w:bookmarkEnd w:id="16"/>
    <w:bookmarkStart w:name="z15" w:id="17"/>
    <w:p>
      <w:pPr>
        <w:spacing w:after="0"/>
        <w:ind w:left="0"/>
        <w:jc w:val="left"/>
      </w:pPr>
      <w:r>
        <w:rPr>
          <w:rFonts w:ascii="Times New Roman"/>
          <w:b/>
          <w:i w:val="false"/>
          <w:color w:val="000000"/>
        </w:rPr>
        <w:t xml:space="preserve"> 
3. Есептелген нақты салмақты есептеу </w:t>
      </w:r>
    </w:p>
    <w:bookmarkEnd w:id="17"/>
    <w:p>
      <w:pPr>
        <w:spacing w:after="0"/>
        <w:ind w:left="0"/>
        <w:jc w:val="both"/>
      </w:pPr>
      <w:r>
        <w:rPr>
          <w:rFonts w:ascii="Times New Roman"/>
          <w:b w:val="false"/>
          <w:i w:val="false"/>
          <w:color w:val="000000"/>
          <w:sz w:val="28"/>
        </w:rPr>
        <w:t xml:space="preserve">      13. Есептелген нақты салмақ ылғалдылықтың, дәнді және арамшөпті қоспалардың келісілген нормаларын есепке ала отырып, нақты салмақтағы ылғалдылық, дәнді және арамшөпті қоспалар бойынша нақтылы шегерім пайызын анықтау жолымен келесідей тәртіпте анықталады: </w:t>
      </w:r>
      <w:r>
        <w:br/>
      </w:r>
      <w:r>
        <w:rPr>
          <w:rFonts w:ascii="Times New Roman"/>
          <w:b w:val="false"/>
          <w:i w:val="false"/>
          <w:color w:val="000000"/>
          <w:sz w:val="28"/>
        </w:rPr>
        <w:t xml:space="preserve">
      1) ылғалдылық бойынша нақты шегерім пайызы мына формула бойынша есептелінеді: </w:t>
      </w:r>
    </w:p>
    <w:p>
      <w:pPr>
        <w:spacing w:after="0"/>
        <w:ind w:left="0"/>
        <w:jc w:val="both"/>
      </w:pPr>
      <w:r>
        <w:rPr>
          <w:rFonts w:ascii="Times New Roman"/>
          <w:b w:val="false"/>
          <w:i w:val="false"/>
          <w:color w:val="000000"/>
          <w:sz w:val="28"/>
        </w:rPr>
        <w:t xml:space="preserve">                       100х(а - б) </w:t>
      </w:r>
      <w:r>
        <w:br/>
      </w:r>
      <w:r>
        <w:rPr>
          <w:rFonts w:ascii="Times New Roman"/>
          <w:b w:val="false"/>
          <w:i w:val="false"/>
          <w:color w:val="000000"/>
          <w:sz w:val="28"/>
        </w:rPr>
        <w:t xml:space="preserve">
              Ув = ----------------, </w:t>
      </w:r>
      <w:r>
        <w:br/>
      </w:r>
      <w:r>
        <w:rPr>
          <w:rFonts w:ascii="Times New Roman"/>
          <w:b w:val="false"/>
          <w:i w:val="false"/>
          <w:color w:val="000000"/>
          <w:sz w:val="28"/>
        </w:rPr>
        <w:t xml:space="preserve">
                        100 - б </w:t>
      </w:r>
    </w:p>
    <w:p>
      <w:pPr>
        <w:spacing w:after="0"/>
        <w:ind w:left="0"/>
        <w:jc w:val="both"/>
      </w:pPr>
      <w:r>
        <w:rPr>
          <w:rFonts w:ascii="Times New Roman"/>
          <w:b w:val="false"/>
          <w:i w:val="false"/>
          <w:color w:val="000000"/>
          <w:sz w:val="28"/>
        </w:rPr>
        <w:t xml:space="preserve">      мұндағы Ув - ылғалдылық бойынша нақты шегерім пайызы; </w:t>
      </w:r>
      <w:r>
        <w:br/>
      </w:r>
      <w:r>
        <w:rPr>
          <w:rFonts w:ascii="Times New Roman"/>
          <w:b w:val="false"/>
          <w:i w:val="false"/>
          <w:color w:val="000000"/>
          <w:sz w:val="28"/>
        </w:rPr>
        <w:t xml:space="preserve">
              а - кіріс бойынша астық ылғалдылығы, %; </w:t>
      </w:r>
      <w:r>
        <w:br/>
      </w:r>
      <w:r>
        <w:rPr>
          <w:rFonts w:ascii="Times New Roman"/>
          <w:b w:val="false"/>
          <w:i w:val="false"/>
          <w:color w:val="000000"/>
          <w:sz w:val="28"/>
        </w:rPr>
        <w:t xml:space="preserve">
              в - сақтау шарты бойынша астық ылғалдылығы, %; </w:t>
      </w:r>
      <w:r>
        <w:br/>
      </w:r>
      <w:r>
        <w:rPr>
          <w:rFonts w:ascii="Times New Roman"/>
          <w:b w:val="false"/>
          <w:i w:val="false"/>
          <w:color w:val="000000"/>
          <w:sz w:val="28"/>
        </w:rPr>
        <w:t xml:space="preserve">
      2) арамшөпті қоспалар бойынша нақты шегерім пайызы мына формула бойынша анықталады: </w:t>
      </w:r>
    </w:p>
    <w:p>
      <w:pPr>
        <w:spacing w:after="0"/>
        <w:ind w:left="0"/>
        <w:jc w:val="both"/>
      </w:pPr>
      <w:r>
        <w:rPr>
          <w:rFonts w:ascii="Times New Roman"/>
          <w:b w:val="false"/>
          <w:i w:val="false"/>
          <w:color w:val="000000"/>
          <w:sz w:val="28"/>
        </w:rPr>
        <w:t xml:space="preserve">                      (в - г)х(100 - Ув) </w:t>
      </w:r>
      <w:r>
        <w:br/>
      </w:r>
      <w:r>
        <w:rPr>
          <w:rFonts w:ascii="Times New Roman"/>
          <w:b w:val="false"/>
          <w:i w:val="false"/>
          <w:color w:val="000000"/>
          <w:sz w:val="28"/>
        </w:rPr>
        <w:t xml:space="preserve">
              Ус = ------------------------, </w:t>
      </w:r>
      <w:r>
        <w:br/>
      </w:r>
      <w:r>
        <w:rPr>
          <w:rFonts w:ascii="Times New Roman"/>
          <w:b w:val="false"/>
          <w:i w:val="false"/>
          <w:color w:val="000000"/>
          <w:sz w:val="28"/>
        </w:rPr>
        <w:t xml:space="preserve">
                          100 - г </w:t>
      </w:r>
      <w:r>
        <w:br/>
      </w:r>
      <w:r>
        <w:rPr>
          <w:rFonts w:ascii="Times New Roman"/>
          <w:b w:val="false"/>
          <w:i w:val="false"/>
          <w:color w:val="000000"/>
          <w:sz w:val="28"/>
        </w:rPr>
        <w:t xml:space="preserve">
      мұндағы Ус - арамшөпті қоспасы бойынша нақты шегерім пайызы; </w:t>
      </w:r>
      <w:r>
        <w:br/>
      </w:r>
      <w:r>
        <w:rPr>
          <w:rFonts w:ascii="Times New Roman"/>
          <w:b w:val="false"/>
          <w:i w:val="false"/>
          <w:color w:val="000000"/>
          <w:sz w:val="28"/>
        </w:rPr>
        <w:t xml:space="preserve">
              в - кіріс бойынша арамшөпті қоспасының болуы, %; </w:t>
      </w:r>
      <w:r>
        <w:br/>
      </w:r>
      <w:r>
        <w:rPr>
          <w:rFonts w:ascii="Times New Roman"/>
          <w:b w:val="false"/>
          <w:i w:val="false"/>
          <w:color w:val="000000"/>
          <w:sz w:val="28"/>
        </w:rPr>
        <w:t xml:space="preserve">
              г - сақтау шарты бойынша арамшөпті қоспасының болуы, </w:t>
      </w:r>
      <w:r>
        <w:br/>
      </w:r>
      <w:r>
        <w:rPr>
          <w:rFonts w:ascii="Times New Roman"/>
          <w:b w:val="false"/>
          <w:i w:val="false"/>
          <w:color w:val="000000"/>
          <w:sz w:val="28"/>
        </w:rPr>
        <w:t xml:space="preserve">
                  %; </w:t>
      </w:r>
      <w:r>
        <w:br/>
      </w:r>
      <w:r>
        <w:rPr>
          <w:rFonts w:ascii="Times New Roman"/>
          <w:b w:val="false"/>
          <w:i w:val="false"/>
          <w:color w:val="000000"/>
          <w:sz w:val="28"/>
        </w:rPr>
        <w:t xml:space="preserve">
              Ув - ылғалдылық бойынша нақты шегерім пайызы; </w:t>
      </w:r>
      <w:r>
        <w:br/>
      </w:r>
      <w:r>
        <w:rPr>
          <w:rFonts w:ascii="Times New Roman"/>
          <w:b w:val="false"/>
          <w:i w:val="false"/>
          <w:color w:val="000000"/>
          <w:sz w:val="28"/>
        </w:rPr>
        <w:t xml:space="preserve">
      3) дәнді қоспалар бойынша нақты шегерім пайызы мына формула бойынша анықталады: </w:t>
      </w:r>
    </w:p>
    <w:p>
      <w:pPr>
        <w:spacing w:after="0"/>
        <w:ind w:left="0"/>
        <w:jc w:val="both"/>
      </w:pPr>
      <w:r>
        <w:rPr>
          <w:rFonts w:ascii="Times New Roman"/>
          <w:b w:val="false"/>
          <w:i w:val="false"/>
          <w:color w:val="000000"/>
          <w:sz w:val="28"/>
        </w:rPr>
        <w:t xml:space="preserve">                     (д - е)х(100 - Ув) </w:t>
      </w:r>
      <w:r>
        <w:br/>
      </w:r>
      <w:r>
        <w:rPr>
          <w:rFonts w:ascii="Times New Roman"/>
          <w:b w:val="false"/>
          <w:i w:val="false"/>
          <w:color w:val="000000"/>
          <w:sz w:val="28"/>
        </w:rPr>
        <w:t xml:space="preserve">
              Уз = ------------------------, </w:t>
      </w:r>
      <w:r>
        <w:br/>
      </w:r>
      <w:r>
        <w:rPr>
          <w:rFonts w:ascii="Times New Roman"/>
          <w:b w:val="false"/>
          <w:i w:val="false"/>
          <w:color w:val="000000"/>
          <w:sz w:val="28"/>
        </w:rPr>
        <w:t xml:space="preserve">
                          100 - е </w:t>
      </w:r>
      <w:r>
        <w:br/>
      </w:r>
      <w:r>
        <w:rPr>
          <w:rFonts w:ascii="Times New Roman"/>
          <w:b w:val="false"/>
          <w:i w:val="false"/>
          <w:color w:val="000000"/>
          <w:sz w:val="28"/>
        </w:rPr>
        <w:t xml:space="preserve">
      мұндағы Ус - дәнді қоспа бойынша нақты шегерім пайызы; </w:t>
      </w:r>
      <w:r>
        <w:br/>
      </w:r>
      <w:r>
        <w:rPr>
          <w:rFonts w:ascii="Times New Roman"/>
          <w:b w:val="false"/>
          <w:i w:val="false"/>
          <w:color w:val="000000"/>
          <w:sz w:val="28"/>
        </w:rPr>
        <w:t xml:space="preserve">
              в - кіріс бойынша дәнді қоспаның болуы, %; </w:t>
      </w:r>
      <w:r>
        <w:br/>
      </w:r>
      <w:r>
        <w:rPr>
          <w:rFonts w:ascii="Times New Roman"/>
          <w:b w:val="false"/>
          <w:i w:val="false"/>
          <w:color w:val="000000"/>
          <w:sz w:val="28"/>
        </w:rPr>
        <w:t xml:space="preserve">
              г - сақтау шарты бойынша дәнді қоспаның болуы, %; </w:t>
      </w:r>
      <w:r>
        <w:br/>
      </w:r>
      <w:r>
        <w:rPr>
          <w:rFonts w:ascii="Times New Roman"/>
          <w:b w:val="false"/>
          <w:i w:val="false"/>
          <w:color w:val="000000"/>
          <w:sz w:val="28"/>
        </w:rPr>
        <w:t xml:space="preserve">
              Ув - ылғалдылық бойынша нақты шегерім пайызы; </w:t>
      </w:r>
      <w:r>
        <w:br/>
      </w:r>
      <w:r>
        <w:rPr>
          <w:rFonts w:ascii="Times New Roman"/>
          <w:b w:val="false"/>
          <w:i w:val="false"/>
          <w:color w:val="000000"/>
          <w:sz w:val="28"/>
        </w:rPr>
        <w:t xml:space="preserve">
      4) ылғалдылық бойынша, арамшөпті және дәнді қоспа бойынша (килограммда) нақты шегерімнің жалпы салмағы мына формула бойынша есептелінеді: </w:t>
      </w:r>
    </w:p>
    <w:p>
      <w:pPr>
        <w:spacing w:after="0"/>
        <w:ind w:left="0"/>
        <w:jc w:val="both"/>
      </w:pPr>
      <w:r>
        <w:rPr>
          <w:rFonts w:ascii="Times New Roman"/>
          <w:b w:val="false"/>
          <w:i w:val="false"/>
          <w:color w:val="000000"/>
          <w:sz w:val="28"/>
        </w:rPr>
        <w:t xml:space="preserve">                     П х (Ув + Ус + Уз) </w:t>
      </w:r>
      <w:r>
        <w:br/>
      </w:r>
      <w:r>
        <w:rPr>
          <w:rFonts w:ascii="Times New Roman"/>
          <w:b w:val="false"/>
          <w:i w:val="false"/>
          <w:color w:val="000000"/>
          <w:sz w:val="28"/>
        </w:rPr>
        <w:t xml:space="preserve">
              У =  ------------------------, </w:t>
      </w:r>
      <w:r>
        <w:br/>
      </w:r>
      <w:r>
        <w:rPr>
          <w:rFonts w:ascii="Times New Roman"/>
          <w:b w:val="false"/>
          <w:i w:val="false"/>
          <w:color w:val="000000"/>
          <w:sz w:val="28"/>
        </w:rPr>
        <w:t xml:space="preserve">
                            100 </w:t>
      </w:r>
      <w:r>
        <w:br/>
      </w:r>
      <w:r>
        <w:rPr>
          <w:rFonts w:ascii="Times New Roman"/>
          <w:b w:val="false"/>
          <w:i w:val="false"/>
          <w:color w:val="000000"/>
          <w:sz w:val="28"/>
        </w:rPr>
        <w:t xml:space="preserve">
      мұндағы П - келіп түскен астықтың нақты салмағы; </w:t>
      </w:r>
      <w:r>
        <w:br/>
      </w:r>
      <w:r>
        <w:rPr>
          <w:rFonts w:ascii="Times New Roman"/>
          <w:b w:val="false"/>
          <w:i w:val="false"/>
          <w:color w:val="000000"/>
          <w:sz w:val="28"/>
        </w:rPr>
        <w:t xml:space="preserve">
      5) Есептелген нақты салмағы = П - У </w:t>
      </w:r>
      <w:r>
        <w:br/>
      </w:r>
      <w:r>
        <w:rPr>
          <w:rFonts w:ascii="Times New Roman"/>
          <w:b w:val="false"/>
          <w:i w:val="false"/>
          <w:color w:val="000000"/>
          <w:sz w:val="28"/>
        </w:rPr>
        <w:t xml:space="preserve">
      Формула бойынша нақты шегерімдер 0,01% дейін дәл анықталады. </w:t>
      </w:r>
    </w:p>
    <w:bookmarkStart w:name="z16" w:id="18"/>
    <w:p>
      <w:pPr>
        <w:spacing w:after="0"/>
        <w:ind w:left="0"/>
        <w:jc w:val="both"/>
      </w:pPr>
      <w:r>
        <w:rPr>
          <w:rFonts w:ascii="Times New Roman"/>
          <w:b w:val="false"/>
          <w:i w:val="false"/>
          <w:color w:val="000000"/>
          <w:sz w:val="28"/>
        </w:rPr>
        <w:t xml:space="preserve">
      14. Кептіруге тартылмаған астықтың есептелген нақты салмағы мына формула бойынша анықталады: </w:t>
      </w:r>
    </w:p>
    <w:bookmarkEnd w:id="18"/>
    <w:p>
      <w:pPr>
        <w:spacing w:after="0"/>
        <w:ind w:left="0"/>
        <w:jc w:val="both"/>
      </w:pPr>
      <w:r>
        <w:rPr>
          <w:rFonts w:ascii="Times New Roman"/>
          <w:b w:val="false"/>
          <w:i w:val="false"/>
          <w:color w:val="000000"/>
          <w:sz w:val="28"/>
        </w:rPr>
        <w:t xml:space="preserve">                                           (в - г)       (д - е) </w:t>
      </w:r>
      <w:r>
        <w:br/>
      </w:r>
      <w:r>
        <w:rPr>
          <w:rFonts w:ascii="Times New Roman"/>
          <w:b w:val="false"/>
          <w:i w:val="false"/>
          <w:color w:val="000000"/>
          <w:sz w:val="28"/>
        </w:rPr>
        <w:t xml:space="preserve">
      Есептелген нақты салмағы = П - П х (---------- + ----------) </w:t>
      </w:r>
      <w:r>
        <w:br/>
      </w:r>
      <w:r>
        <w:rPr>
          <w:rFonts w:ascii="Times New Roman"/>
          <w:b w:val="false"/>
          <w:i w:val="false"/>
          <w:color w:val="000000"/>
          <w:sz w:val="28"/>
        </w:rPr>
        <w:t xml:space="preserve">
                                           100 - г       100 - е </w:t>
      </w:r>
    </w:p>
    <w:bookmarkStart w:name="z17" w:id="19"/>
    <w:p>
      <w:pPr>
        <w:spacing w:after="0"/>
        <w:ind w:left="0"/>
        <w:jc w:val="both"/>
      </w:pPr>
      <w:r>
        <w:rPr>
          <w:rFonts w:ascii="Times New Roman"/>
          <w:b w:val="false"/>
          <w:i w:val="false"/>
          <w:color w:val="000000"/>
          <w:sz w:val="28"/>
        </w:rPr>
        <w:t>
      15. Егер келіп түскен астықтың арамшөпті және дәнді қоспасы, ылғалдылығы бойынша сапа көрсеткіштері нормаға сәйкес немесе одан да тәуір болған жағдайда, </w:t>
      </w:r>
      <w:r>
        <w:rPr>
          <w:rFonts w:ascii="Times New Roman"/>
          <w:b w:val="false"/>
          <w:i w:val="false"/>
          <w:color w:val="000000"/>
          <w:sz w:val="28"/>
        </w:rPr>
        <w:t xml:space="preserve">сақтау шартында </w:t>
      </w:r>
      <w:r>
        <w:rPr>
          <w:rFonts w:ascii="Times New Roman"/>
          <w:b w:val="false"/>
          <w:i w:val="false"/>
          <w:color w:val="000000"/>
          <w:sz w:val="28"/>
        </w:rPr>
        <w:t>және </w:t>
      </w:r>
      <w:r>
        <w:rPr>
          <w:rFonts w:ascii="Times New Roman"/>
          <w:b w:val="false"/>
          <w:i w:val="false"/>
          <w:color w:val="000000"/>
          <w:sz w:val="28"/>
        </w:rPr>
        <w:t xml:space="preserve">астық қолхатында </w:t>
      </w:r>
      <w:r>
        <w:rPr>
          <w:rFonts w:ascii="Times New Roman"/>
          <w:b w:val="false"/>
          <w:i w:val="false"/>
          <w:color w:val="000000"/>
          <w:sz w:val="28"/>
        </w:rPr>
        <w:t xml:space="preserve">нақты көрсеткіштері қойылады, ал есептелген нақты салмағы нақты салмаққа тең болады. </w:t>
      </w:r>
    </w:p>
    <w:bookmarkEnd w:id="19"/>
    <w:bookmarkStart w:name="z18" w:id="20"/>
    <w:p>
      <w:pPr>
        <w:spacing w:after="0"/>
        <w:ind w:left="0"/>
        <w:jc w:val="both"/>
      </w:pPr>
      <w:r>
        <w:rPr>
          <w:rFonts w:ascii="Times New Roman"/>
          <w:b w:val="false"/>
          <w:i w:val="false"/>
          <w:color w:val="000000"/>
          <w:sz w:val="28"/>
        </w:rPr>
        <w:t xml:space="preserve">
      16. Жүгерінің және мақта тұқымының есептелген нақты салмағын анықтаған кезде, тек ылғалдылық пен арамшөпті қоспасы көрсеткіштері есептелінеді. </w:t>
      </w:r>
    </w:p>
    <w:bookmarkEnd w:id="20"/>
    <w:bookmarkStart w:name="z19" w:id="21"/>
    <w:p>
      <w:pPr>
        <w:spacing w:after="0"/>
        <w:ind w:left="0"/>
        <w:jc w:val="left"/>
      </w:pPr>
      <w:r>
        <w:rPr>
          <w:rFonts w:ascii="Times New Roman"/>
          <w:b/>
          <w:i w:val="false"/>
          <w:color w:val="000000"/>
        </w:rPr>
        <w:t xml:space="preserve"> 
4. Астықты тазартуды, кептіруді ресімдеу </w:t>
      </w:r>
    </w:p>
    <w:bookmarkEnd w:id="21"/>
    <w:p>
      <w:pPr>
        <w:spacing w:after="0"/>
        <w:ind w:left="0"/>
        <w:jc w:val="both"/>
      </w:pPr>
      <w:r>
        <w:rPr>
          <w:rFonts w:ascii="Times New Roman"/>
          <w:b w:val="false"/>
          <w:i w:val="false"/>
          <w:color w:val="000000"/>
          <w:sz w:val="28"/>
        </w:rPr>
        <w:t>      17. Астықты тазартуды, кептіруді ресімдеу сақтау орындары (астық иелеріне бөлмей) бойынша жүзеге асырылады. Астықты тазарту, кептіру астық қабылдау кәсіпорны басшысының және ӨТЗ меңгерушісінің қолдары қойылған осы Ережеге </w:t>
      </w:r>
      <w:r>
        <w:rPr>
          <w:rFonts w:ascii="Times New Roman"/>
          <w:b w:val="false"/>
          <w:i w:val="false"/>
          <w:color w:val="000000"/>
          <w:sz w:val="28"/>
        </w:rPr>
        <w:t xml:space="preserve">8-қосымшаға </w:t>
      </w:r>
      <w:r>
        <w:rPr>
          <w:rFonts w:ascii="Times New Roman"/>
          <w:b w:val="false"/>
          <w:i w:val="false"/>
          <w:color w:val="000000"/>
          <w:sz w:val="28"/>
        </w:rPr>
        <w:t xml:space="preserve">сәйкес астықты тазарту, кептіру өкімі негізінде жүргізіледі. </w:t>
      </w:r>
      <w:r>
        <w:br/>
      </w:r>
      <w:r>
        <w:rPr>
          <w:rFonts w:ascii="Times New Roman"/>
          <w:b w:val="false"/>
          <w:i w:val="false"/>
          <w:color w:val="000000"/>
          <w:sz w:val="28"/>
        </w:rPr>
        <w:t xml:space="preserve">
      Астықты тазарту мен кептіруге дейін және оларды жүргізгеннен кейін астықтың (астық қалдықтарының) сапасы анықталып астық талдау карточкалары ресімделеді. </w:t>
      </w:r>
      <w:r>
        <w:br/>
      </w:r>
      <w:r>
        <w:rPr>
          <w:rFonts w:ascii="Times New Roman"/>
          <w:b w:val="false"/>
          <w:i w:val="false"/>
          <w:color w:val="000000"/>
          <w:sz w:val="28"/>
        </w:rPr>
        <w:t xml:space="preserve">
      Астық кептіргіштердің жұмысын оперативтік бақылау үшін астық кептіргіш жұмыстарының есеп журналы, ал таразымен жабдықталған астық кептіргіштерде, сонымен бірге астықты дымқыл және кептірілген күйінде өлшеудің таразы журналдары жүргізіледі. </w:t>
      </w:r>
    </w:p>
    <w:bookmarkStart w:name="z20" w:id="22"/>
    <w:p>
      <w:pPr>
        <w:spacing w:after="0"/>
        <w:ind w:left="0"/>
        <w:jc w:val="both"/>
      </w:pPr>
      <w:r>
        <w:rPr>
          <w:rFonts w:ascii="Times New Roman"/>
          <w:b w:val="false"/>
          <w:i w:val="false"/>
          <w:color w:val="000000"/>
          <w:sz w:val="28"/>
        </w:rPr>
        <w:t xml:space="preserve">
      18. Тазарту, кептіру жүргізілгеннен кейін келесі күннен кешіктірілмей осы Ережеге 8-қосымшаға сәйкес тазарту және кептіру актісі жасалады. Астықтың үлкен партияларын тазартқан, кептірген жағдайда, актілер айына кемінде екі рет жасалынады. Актіге материалды жауапты тұлға, ӨТЗ меңгерушісі қол қояды, бухгалтер тексереді және астық қабылдау кәсіпорнының басшысы бекітеді. Актіге астық талдау карточкалары және жанама өнімдер мен қалдықтардың өлшенім тізімдемесі қоса тіркелуі тиіс. </w:t>
      </w:r>
    </w:p>
    <w:bookmarkEnd w:id="22"/>
    <w:bookmarkStart w:name="z21" w:id="23"/>
    <w:p>
      <w:pPr>
        <w:spacing w:after="0"/>
        <w:ind w:left="0"/>
        <w:jc w:val="both"/>
      </w:pPr>
      <w:r>
        <w:rPr>
          <w:rFonts w:ascii="Times New Roman"/>
          <w:b w:val="false"/>
          <w:i w:val="false"/>
          <w:color w:val="000000"/>
          <w:sz w:val="28"/>
        </w:rPr>
        <w:t xml:space="preserve">
      19. Астықты тазарту кезінде алынатын жанама өнімдер мен қалдықтар мынадай жолмен жіктеледі: </w:t>
      </w:r>
      <w:r>
        <w:br/>
      </w:r>
      <w:r>
        <w:rPr>
          <w:rFonts w:ascii="Times New Roman"/>
          <w:b w:val="false"/>
          <w:i w:val="false"/>
          <w:color w:val="000000"/>
          <w:sz w:val="28"/>
        </w:rPr>
        <w:t xml:space="preserve">
      жанама өнімдерге мыналар жатады: </w:t>
      </w:r>
      <w:r>
        <w:br/>
      </w:r>
      <w:r>
        <w:rPr>
          <w:rFonts w:ascii="Times New Roman"/>
          <w:b w:val="false"/>
          <w:i w:val="false"/>
          <w:color w:val="000000"/>
          <w:sz w:val="28"/>
        </w:rPr>
        <w:t xml:space="preserve">
      құрамында 70%-дан 85% дейін астық бар астық қоспасы; </w:t>
      </w:r>
      <w:r>
        <w:br/>
      </w:r>
      <w:r>
        <w:rPr>
          <w:rFonts w:ascii="Times New Roman"/>
          <w:b w:val="false"/>
          <w:i w:val="false"/>
          <w:color w:val="000000"/>
          <w:sz w:val="28"/>
        </w:rPr>
        <w:t xml:space="preserve">
      құрамында 50%-дан 70% дейін астық бар астық қоспасы; </w:t>
      </w:r>
      <w:r>
        <w:br/>
      </w:r>
      <w:r>
        <w:rPr>
          <w:rFonts w:ascii="Times New Roman"/>
          <w:b w:val="false"/>
          <w:i w:val="false"/>
          <w:color w:val="000000"/>
          <w:sz w:val="28"/>
        </w:rPr>
        <w:t xml:space="preserve">
      астық қалдықтарына мыналар жатады: </w:t>
      </w:r>
      <w:r>
        <w:br/>
      </w:r>
      <w:r>
        <w:rPr>
          <w:rFonts w:ascii="Times New Roman"/>
          <w:b w:val="false"/>
          <w:i w:val="false"/>
          <w:color w:val="000000"/>
          <w:sz w:val="28"/>
        </w:rPr>
        <w:t xml:space="preserve">
      құрамында 30%-дан 50% дейін астық бар бірінші санатты қалдықтар; </w:t>
      </w:r>
      <w:r>
        <w:br/>
      </w:r>
      <w:r>
        <w:rPr>
          <w:rFonts w:ascii="Times New Roman"/>
          <w:b w:val="false"/>
          <w:i w:val="false"/>
          <w:color w:val="000000"/>
          <w:sz w:val="28"/>
        </w:rPr>
        <w:t xml:space="preserve">
      құрамында 10%-дан 30% дейін астық бар бірінші санатты қалдықтар; </w:t>
      </w:r>
      <w:r>
        <w:br/>
      </w:r>
      <w:r>
        <w:rPr>
          <w:rFonts w:ascii="Times New Roman"/>
          <w:b w:val="false"/>
          <w:i w:val="false"/>
          <w:color w:val="000000"/>
          <w:sz w:val="28"/>
        </w:rPr>
        <w:t xml:space="preserve">
      құрамында 2%-дан 10% дейін астық бар екінші санатты қалдықтар; </w:t>
      </w:r>
      <w:r>
        <w:br/>
      </w:r>
      <w:r>
        <w:rPr>
          <w:rFonts w:ascii="Times New Roman"/>
          <w:b w:val="false"/>
          <w:i w:val="false"/>
          <w:color w:val="000000"/>
          <w:sz w:val="28"/>
        </w:rPr>
        <w:t xml:space="preserve">
      жарамсыз қалдықтарға мыналар жатады: </w:t>
      </w:r>
      <w:r>
        <w:br/>
      </w:r>
      <w:r>
        <w:rPr>
          <w:rFonts w:ascii="Times New Roman"/>
          <w:b w:val="false"/>
          <w:i w:val="false"/>
          <w:color w:val="000000"/>
          <w:sz w:val="28"/>
        </w:rPr>
        <w:t xml:space="preserve">
      құрамында 2% дейін астық бар үшінші санатты қалдықтар. </w:t>
      </w:r>
    </w:p>
    <w:bookmarkEnd w:id="23"/>
    <w:bookmarkStart w:name="z22" w:id="24"/>
    <w:p>
      <w:pPr>
        <w:spacing w:after="0"/>
        <w:ind w:left="0"/>
        <w:jc w:val="both"/>
      </w:pPr>
      <w:r>
        <w:rPr>
          <w:rFonts w:ascii="Times New Roman"/>
          <w:b w:val="false"/>
          <w:i w:val="false"/>
          <w:color w:val="000000"/>
          <w:sz w:val="28"/>
        </w:rPr>
        <w:t xml:space="preserve">
      20. Жанама өнімдер мен қалдықтарда 10% артық бидай немесе қара бидай дәндері немесе осы дақылдардың стандарттары бойынша негізгі астыққа жататын басқа дақылдардың дәндері 20% артық болған жағдайда, көрсетілген жанама өнімдер мен қалдықтардан негізгі астықты бөліп алу мақсатында қосымша тазалауға жатады. </w:t>
      </w:r>
    </w:p>
    <w:bookmarkEnd w:id="24"/>
    <w:bookmarkStart w:name="z23" w:id="25"/>
    <w:p>
      <w:pPr>
        <w:spacing w:after="0"/>
        <w:ind w:left="0"/>
        <w:jc w:val="both"/>
      </w:pPr>
      <w:r>
        <w:rPr>
          <w:rFonts w:ascii="Times New Roman"/>
          <w:b w:val="false"/>
          <w:i w:val="false"/>
          <w:color w:val="000000"/>
          <w:sz w:val="28"/>
        </w:rPr>
        <w:t xml:space="preserve">
      21. Астықты тазарту кезінде алынған жанама өнімдер мен қалдықтар масса бойынша қалдықтар цехына (қоймаға) жіберіледі. </w:t>
      </w:r>
      <w:r>
        <w:br/>
      </w:r>
      <w:r>
        <w:rPr>
          <w:rFonts w:ascii="Times New Roman"/>
          <w:b w:val="false"/>
          <w:i w:val="false"/>
          <w:color w:val="000000"/>
          <w:sz w:val="28"/>
        </w:rPr>
        <w:t xml:space="preserve">
      I және II санатты жанама өнімдер мен астық қалдықтары астық иесіне қайтарылады не астық иесіне оның құнын өтеу арқылы сатуға жіберіледі. Астық иесіне жанама өнімдер мен қалдықтарды тиеп жөнелту астықты тазарту мен кептіру жүргізілгеннен кейін және астықты тазарту, кептіру актілері ресімделгеннен кейін жүзеге асырылады. </w:t>
      </w:r>
      <w:r>
        <w:br/>
      </w:r>
      <w:r>
        <w:rPr>
          <w:rFonts w:ascii="Times New Roman"/>
          <w:b w:val="false"/>
          <w:i w:val="false"/>
          <w:color w:val="000000"/>
          <w:sz w:val="28"/>
        </w:rPr>
        <w:t xml:space="preserve">
      Астық иесіне беруге жататын қалдықтардың көлемін анықтау үшін, жүкқұжаттар тізілімі бойынша алдын-ала есептеп шығарылған қалдықтар қалдықтарды тазарту кезінде алынған нақты сапасын есептей отырып қайта есептелінеді. </w:t>
      </w:r>
    </w:p>
    <w:bookmarkEnd w:id="25"/>
    <w:bookmarkStart w:name="z24" w:id="26"/>
    <w:p>
      <w:pPr>
        <w:spacing w:after="0"/>
        <w:ind w:left="0"/>
        <w:jc w:val="both"/>
      </w:pPr>
      <w:r>
        <w:rPr>
          <w:rFonts w:ascii="Times New Roman"/>
          <w:b w:val="false"/>
          <w:i w:val="false"/>
          <w:color w:val="000000"/>
          <w:sz w:val="28"/>
        </w:rPr>
        <w:t>
      22. Пайдалануға жарамсыз қалдықтар астық қабылдау кәсіпорнының аумағынан шығарып тасталуы және осы Ережеге </w:t>
      </w:r>
      <w:r>
        <w:rPr>
          <w:rFonts w:ascii="Times New Roman"/>
          <w:b w:val="false"/>
          <w:i w:val="false"/>
          <w:color w:val="000000"/>
          <w:sz w:val="28"/>
        </w:rPr>
        <w:t xml:space="preserve">9-қосымшаға </w:t>
      </w:r>
      <w:r>
        <w:rPr>
          <w:rFonts w:ascii="Times New Roman"/>
          <w:b w:val="false"/>
          <w:i w:val="false"/>
          <w:color w:val="000000"/>
          <w:sz w:val="28"/>
        </w:rPr>
        <w:t xml:space="preserve">сәйкес жарамсыз қалдықтарды жою актісін жасау арқылы жойылуы тиіс. Актіге көрсетілген жарамсыз қалдықтар көлемі тауар-көлік жүкқұжаттары қосымшасымен бірге өлшенім тізімдемесімен бекітілуі тиіс. </w:t>
      </w:r>
    </w:p>
    <w:bookmarkEnd w:id="26"/>
    <w:bookmarkStart w:name="z25" w:id="27"/>
    <w:p>
      <w:pPr>
        <w:spacing w:after="0"/>
        <w:ind w:left="0"/>
        <w:jc w:val="left"/>
      </w:pPr>
      <w:r>
        <w:rPr>
          <w:rFonts w:ascii="Times New Roman"/>
          <w:b/>
          <w:i w:val="false"/>
          <w:color w:val="000000"/>
        </w:rPr>
        <w:t xml:space="preserve"> 
5. Собықтағы жүгеріні саралауды және </w:t>
      </w:r>
      <w:r>
        <w:br/>
      </w:r>
      <w:r>
        <w:rPr>
          <w:rFonts w:ascii="Times New Roman"/>
          <w:b/>
          <w:i w:val="false"/>
          <w:color w:val="000000"/>
        </w:rPr>
        <w:t xml:space="preserve">
бастыруды ресімдеу </w:t>
      </w:r>
    </w:p>
    <w:bookmarkEnd w:id="27"/>
    <w:bookmarkStart w:name="z115" w:id="28"/>
    <w:p>
      <w:pPr>
        <w:spacing w:after="0"/>
        <w:ind w:left="0"/>
        <w:jc w:val="both"/>
      </w:pPr>
      <w:r>
        <w:rPr>
          <w:rFonts w:ascii="Times New Roman"/>
          <w:b w:val="false"/>
          <w:i w:val="false"/>
          <w:color w:val="000000"/>
          <w:sz w:val="28"/>
        </w:rPr>
        <w:t>
      23. Собықтағы жүгеріні саралау, бастыру астық қабылдау кәсіпорнының басшысы және ӨТЗ меңгерушісі қол қойған осы Ережеге </w:t>
      </w:r>
      <w:r>
        <w:rPr>
          <w:rFonts w:ascii="Times New Roman"/>
          <w:b w:val="false"/>
          <w:i w:val="false"/>
          <w:color w:val="000000"/>
          <w:sz w:val="28"/>
        </w:rPr>
        <w:t xml:space="preserve">10 </w:t>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 xml:space="preserve">-қосымшаларына сәйкес өкім бойынша жүргізіледі. </w:t>
      </w:r>
    </w:p>
    <w:bookmarkEnd w:id="28"/>
    <w:bookmarkStart w:name="z26" w:id="29"/>
    <w:p>
      <w:pPr>
        <w:spacing w:after="0"/>
        <w:ind w:left="0"/>
        <w:jc w:val="both"/>
      </w:pPr>
      <w:r>
        <w:rPr>
          <w:rFonts w:ascii="Times New Roman"/>
          <w:b w:val="false"/>
          <w:i w:val="false"/>
          <w:color w:val="000000"/>
          <w:sz w:val="28"/>
        </w:rPr>
        <w:t>
      24. Собықты жүгеріні саралау кезінде алынған қалдықтар (аурулармен зақымдалған собықтар, өзектер, гүл шоқтары, қабықтар және басқалары), собықтың өзінен-өзі тазалану нәтижесінде алынған дәндер алынған қоспалардың салмағын өлшеу жолымен орнатылған және ӨТЗ-мен анықталған оның ылғалдылығы және арамшөпті қоспасы көрсетілетін осы Ережеге </w:t>
      </w:r>
      <w:r>
        <w:rPr>
          <w:rFonts w:ascii="Times New Roman"/>
          <w:b w:val="false"/>
          <w:i w:val="false"/>
          <w:color w:val="000000"/>
          <w:sz w:val="28"/>
        </w:rPr>
        <w:t xml:space="preserve">10-қосымшаға </w:t>
      </w:r>
      <w:r>
        <w:rPr>
          <w:rFonts w:ascii="Times New Roman"/>
          <w:b w:val="false"/>
          <w:i w:val="false"/>
          <w:color w:val="000000"/>
          <w:sz w:val="28"/>
        </w:rPr>
        <w:t xml:space="preserve">сәйкес саралау актісімен ресімделеді. Актіге астық талдау карточкасы тіркеледі. Акт астық қабылдау кәсіпорнының басшысымен бекітіледі. </w:t>
      </w:r>
    </w:p>
    <w:bookmarkEnd w:id="29"/>
    <w:bookmarkStart w:name="z27" w:id="30"/>
    <w:p>
      <w:pPr>
        <w:spacing w:after="0"/>
        <w:ind w:left="0"/>
        <w:jc w:val="both"/>
      </w:pPr>
      <w:r>
        <w:rPr>
          <w:rFonts w:ascii="Times New Roman"/>
          <w:b w:val="false"/>
          <w:i w:val="false"/>
          <w:color w:val="000000"/>
          <w:sz w:val="28"/>
        </w:rPr>
        <w:t xml:space="preserve">
      25. Саралау актісіне сәйкес собықты жүгері бет есебінен нақты салмақ шығарылады, ал дәндегі жүгері бет есебіне таза дән (бөтен қоспасыз) салмағы кірістіріледі. </w:t>
      </w:r>
    </w:p>
    <w:bookmarkEnd w:id="30"/>
    <w:bookmarkStart w:name="z28" w:id="31"/>
    <w:p>
      <w:pPr>
        <w:spacing w:after="0"/>
        <w:ind w:left="0"/>
        <w:jc w:val="both"/>
      </w:pPr>
      <w:r>
        <w:rPr>
          <w:rFonts w:ascii="Times New Roman"/>
          <w:b w:val="false"/>
          <w:i w:val="false"/>
          <w:color w:val="000000"/>
          <w:sz w:val="28"/>
        </w:rPr>
        <w:t>
      26. Собықтағы жүгеріні бастыру осы Ережеге </w:t>
      </w:r>
      <w:r>
        <w:rPr>
          <w:rFonts w:ascii="Times New Roman"/>
          <w:b w:val="false"/>
          <w:i w:val="false"/>
          <w:color w:val="000000"/>
          <w:sz w:val="28"/>
        </w:rPr>
        <w:t xml:space="preserve">11-қосымшаға </w:t>
      </w:r>
      <w:r>
        <w:rPr>
          <w:rFonts w:ascii="Times New Roman"/>
          <w:b w:val="false"/>
          <w:i w:val="false"/>
          <w:color w:val="000000"/>
          <w:sz w:val="28"/>
        </w:rPr>
        <w:t xml:space="preserve">сәйкес собықтағы жүгеріні бастыру актісімен ресімделеді. Акт әрбір бөлек есептелінетін собықты жүгері партияларын бастыруға жасалады. </w:t>
      </w:r>
      <w:r>
        <w:br/>
      </w:r>
      <w:r>
        <w:rPr>
          <w:rFonts w:ascii="Times New Roman"/>
          <w:b w:val="false"/>
          <w:i w:val="false"/>
          <w:color w:val="000000"/>
          <w:sz w:val="28"/>
        </w:rPr>
        <w:t xml:space="preserve">
      Жүгеріні бастырудан алынған астық, жанама өнімдер және I, II санатты қалдықтар (өзектен бөлек) қоймаға сақталу үшін жіберіледі және материалды жауапты тұлғамен міндетті түрде өлшеніп және ӨТЗ-мен сапасы анықталып қабылданады. </w:t>
      </w:r>
      <w:r>
        <w:br/>
      </w:r>
      <w:r>
        <w:rPr>
          <w:rFonts w:ascii="Times New Roman"/>
          <w:b w:val="false"/>
          <w:i w:val="false"/>
          <w:color w:val="000000"/>
          <w:sz w:val="28"/>
        </w:rPr>
        <w:t xml:space="preserve">
      Жүгеріні бастырудан алынған өзектің салмағы таразыларда өлшеу жолымен анықталады. Өзекте өзек салмағының 1,2% астам бастырылмаған дән болған жағдайда, ол қайта бастырылуға жатады. </w:t>
      </w:r>
    </w:p>
    <w:bookmarkEnd w:id="31"/>
    <w:bookmarkStart w:name="z29" w:id="32"/>
    <w:p>
      <w:pPr>
        <w:spacing w:after="0"/>
        <w:ind w:left="0"/>
        <w:jc w:val="both"/>
      </w:pPr>
      <w:r>
        <w:rPr>
          <w:rFonts w:ascii="Times New Roman"/>
          <w:b w:val="false"/>
          <w:i w:val="false"/>
          <w:color w:val="000000"/>
          <w:sz w:val="28"/>
        </w:rPr>
        <w:t xml:space="preserve">
      27. Бастырылуға берілген собықты жүгерінің саны, бастырылудан алынған жүгері дәнінің, жанама өнімдердің, қалдықтардың және өзектердің салмақтарының сомасы ретінде анықталады. Бастырылған собықты жүгерінің сапасы (орташа өлшенген ылғалдылық және собықтардан дәндердің шығымдылығы), сондай-ақ қатар бастырудан алынған дәннің, жанама өнімдердің, қалдықтар мен өзектің сапасы және өзекте бастырылмаған дәннің болуы ӨТЗ-мен анықталынады. Актіге астық талдау карточкасы мен өлшенімдер тіркеледі. </w:t>
      </w:r>
    </w:p>
    <w:bookmarkEnd w:id="32"/>
    <w:bookmarkStart w:name="z30" w:id="33"/>
    <w:p>
      <w:pPr>
        <w:spacing w:after="0"/>
        <w:ind w:left="0"/>
        <w:jc w:val="both"/>
      </w:pPr>
      <w:r>
        <w:rPr>
          <w:rFonts w:ascii="Times New Roman"/>
          <w:b w:val="false"/>
          <w:i w:val="false"/>
          <w:color w:val="000000"/>
          <w:sz w:val="28"/>
        </w:rPr>
        <w:t xml:space="preserve">
      28. Егер де собықты жүгеріні бастыру кезінде дәнді, қалдықтарды және өзектерді өлшеу үшін таразыны орнату мүмкін болмаған жағдайда, олардың салмағы сату кезіндегі құжат бойынша анықталады. </w:t>
      </w:r>
    </w:p>
    <w:bookmarkEnd w:id="33"/>
    <w:bookmarkStart w:name="z31" w:id="34"/>
    <w:p>
      <w:pPr>
        <w:spacing w:after="0"/>
        <w:ind w:left="0"/>
        <w:jc w:val="left"/>
      </w:pPr>
      <w:r>
        <w:rPr>
          <w:rFonts w:ascii="Times New Roman"/>
          <w:b/>
          <w:i w:val="false"/>
          <w:color w:val="000000"/>
        </w:rPr>
        <w:t xml:space="preserve"> 
6. Астықты тиеп жөнелтуді ресімдеу </w:t>
      </w:r>
    </w:p>
    <w:bookmarkEnd w:id="34"/>
    <w:p>
      <w:pPr>
        <w:spacing w:after="0"/>
        <w:ind w:left="0"/>
        <w:jc w:val="both"/>
      </w:pPr>
      <w:r>
        <w:rPr>
          <w:rFonts w:ascii="Times New Roman"/>
          <w:b w:val="false"/>
          <w:i w:val="false"/>
          <w:color w:val="000000"/>
          <w:sz w:val="28"/>
        </w:rPr>
        <w:t>      29. Астықты тиеп жөнелту, астық қабылдау кәсіпорнының басшысымен, бухгалтермен және ӨТЗ меңгерушісімен қол қойылған осы Ережеге </w:t>
      </w:r>
      <w:r>
        <w:rPr>
          <w:rFonts w:ascii="Times New Roman"/>
          <w:b w:val="false"/>
          <w:i w:val="false"/>
          <w:color w:val="000000"/>
          <w:sz w:val="28"/>
        </w:rPr>
        <w:t xml:space="preserve">12-қосымшаға </w:t>
      </w:r>
      <w:r>
        <w:rPr>
          <w:rFonts w:ascii="Times New Roman"/>
          <w:b w:val="false"/>
          <w:i w:val="false"/>
          <w:color w:val="000000"/>
          <w:sz w:val="28"/>
        </w:rPr>
        <w:t xml:space="preserve">сәйкес бұйрық негізінде материалды жауапты тұлғамен іске асырылады. </w:t>
      </w:r>
      <w:r>
        <w:br/>
      </w:r>
      <w:r>
        <w:rPr>
          <w:rFonts w:ascii="Times New Roman"/>
          <w:b w:val="false"/>
          <w:i w:val="false"/>
          <w:color w:val="000000"/>
          <w:sz w:val="28"/>
        </w:rPr>
        <w:t xml:space="preserve">
      Тиеп жөнелтуге арналған бұйрықтар астық қабылдау кәсіпорнының астықты тиеп жөнелтуге алынған бұйрықтарын есептеудің журналын жүргізетін есепші жұмыскерге беріледі. </w:t>
      </w:r>
    </w:p>
    <w:bookmarkStart w:name="z32" w:id="35"/>
    <w:p>
      <w:pPr>
        <w:spacing w:after="0"/>
        <w:ind w:left="0"/>
        <w:jc w:val="both"/>
      </w:pPr>
      <w:r>
        <w:rPr>
          <w:rFonts w:ascii="Times New Roman"/>
          <w:b w:val="false"/>
          <w:i w:val="false"/>
          <w:color w:val="000000"/>
          <w:sz w:val="28"/>
        </w:rPr>
        <w:t>
      30. Астықты тиеп жөнелту алдында астық қабылдау кәсіпорнының мамандарымен көлік құралдарының </w:t>
      </w:r>
      <w:r>
        <w:rPr>
          <w:rFonts w:ascii="Times New Roman"/>
          <w:b w:val="false"/>
          <w:i w:val="false"/>
          <w:color w:val="000000"/>
          <w:sz w:val="28"/>
        </w:rPr>
        <w:t>астықты тасымалдауға</w:t>
      </w:r>
      <w:r>
        <w:rPr>
          <w:rFonts w:ascii="Times New Roman"/>
          <w:b w:val="false"/>
          <w:i w:val="false"/>
          <w:color w:val="000000"/>
          <w:sz w:val="28"/>
        </w:rPr>
        <w:t xml:space="preserve"> жарамдылығын анықтау мақсатында, оларға техникалық тексеріс жүргізіледі. </w:t>
      </w:r>
    </w:p>
    <w:bookmarkEnd w:id="35"/>
    <w:bookmarkStart w:name="z33" w:id="36"/>
    <w:p>
      <w:pPr>
        <w:spacing w:after="0"/>
        <w:ind w:left="0"/>
        <w:jc w:val="both"/>
      </w:pPr>
      <w:r>
        <w:rPr>
          <w:rFonts w:ascii="Times New Roman"/>
          <w:b w:val="false"/>
          <w:i w:val="false"/>
          <w:color w:val="000000"/>
          <w:sz w:val="28"/>
        </w:rPr>
        <w:t>
      31. Астықты темір жол көліктеріне тиеп жөнелту кезінде темір жол жүкқұжаттары мен сапа туралы құжаттар (астық сапасының паспорты немесе астық талдау карточкасы) негізінде осы Ережеге </w:t>
      </w:r>
      <w:r>
        <w:rPr>
          <w:rFonts w:ascii="Times New Roman"/>
          <w:b w:val="false"/>
          <w:i w:val="false"/>
          <w:color w:val="000000"/>
          <w:sz w:val="28"/>
        </w:rPr>
        <w:t xml:space="preserve">13-қосымшаға </w:t>
      </w:r>
      <w:r>
        <w:rPr>
          <w:rFonts w:ascii="Times New Roman"/>
          <w:b w:val="false"/>
          <w:i w:val="false"/>
          <w:color w:val="000000"/>
          <w:sz w:val="28"/>
        </w:rPr>
        <w:t>сәйкес темір жол көліктеріне тиеп жөнелтудің тізілімі жасалады. Тиеп жөнелтілетін астыққа темір жол жүкқұжаты және сапа туралы құжат (</w:t>
      </w:r>
      <w:r>
        <w:rPr>
          <w:rFonts w:ascii="Times New Roman"/>
          <w:b w:val="false"/>
          <w:i w:val="false"/>
          <w:color w:val="000000"/>
          <w:sz w:val="28"/>
        </w:rPr>
        <w:t xml:space="preserve">астық сапасының паспорты </w:t>
      </w:r>
      <w:r>
        <w:rPr>
          <w:rFonts w:ascii="Times New Roman"/>
          <w:b w:val="false"/>
          <w:i w:val="false"/>
          <w:color w:val="000000"/>
          <w:sz w:val="28"/>
        </w:rPr>
        <w:t xml:space="preserve">немесе астық талдау карточкасы) қоса беріледі. </w:t>
      </w:r>
      <w:r>
        <w:br/>
      </w:r>
      <w:r>
        <w:rPr>
          <w:rFonts w:ascii="Times New Roman"/>
          <w:b w:val="false"/>
          <w:i w:val="false"/>
          <w:color w:val="000000"/>
          <w:sz w:val="28"/>
        </w:rPr>
        <w:t xml:space="preserve">
      Астық сапасының паспорты астықты экспортқа тиеп жөнелту кезінде және астық иесінің қалауы бойынша республика ішінде тасымалдау кезінде ресімделеді. </w:t>
      </w:r>
    </w:p>
    <w:bookmarkEnd w:id="36"/>
    <w:bookmarkStart w:name="z34" w:id="37"/>
    <w:p>
      <w:pPr>
        <w:spacing w:after="0"/>
        <w:ind w:left="0"/>
        <w:jc w:val="both"/>
      </w:pPr>
      <w:r>
        <w:rPr>
          <w:rFonts w:ascii="Times New Roman"/>
          <w:b w:val="false"/>
          <w:i w:val="false"/>
          <w:color w:val="000000"/>
          <w:sz w:val="28"/>
        </w:rPr>
        <w:t xml:space="preserve">
      32. Материалды жауапты тұлға темір жол жүкқұжаттары мен темір жол көліктерімен астықты тиеп жөнелтуге арналған тізілімді толтырудың дұрыстығын тексереді. </w:t>
      </w:r>
    </w:p>
    <w:bookmarkEnd w:id="37"/>
    <w:bookmarkStart w:name="z35" w:id="38"/>
    <w:p>
      <w:pPr>
        <w:spacing w:after="0"/>
        <w:ind w:left="0"/>
        <w:jc w:val="both"/>
      </w:pPr>
      <w:r>
        <w:rPr>
          <w:rFonts w:ascii="Times New Roman"/>
          <w:b w:val="false"/>
          <w:i w:val="false"/>
          <w:color w:val="000000"/>
          <w:sz w:val="28"/>
        </w:rPr>
        <w:t>
      33. Астықты автокөлікпен тиеп жөнелту кезінде астықты тиеп жөнелтудің кім арқылы жүзеге асырылғаны және сенімхат нөмірі бұйрықта көрсетіледі. Автокөлікпен тиеп жөнелтілген астық тауар-көлік жүкқұжаттарымен және сапа туралы құжаттармен (астық сапасының паспорттарымен немесе астық талдау карточкаларымен) ресімделеді және осы Ережеге </w:t>
      </w:r>
      <w:r>
        <w:rPr>
          <w:rFonts w:ascii="Times New Roman"/>
          <w:b w:val="false"/>
          <w:i w:val="false"/>
          <w:color w:val="000000"/>
          <w:sz w:val="28"/>
        </w:rPr>
        <w:t xml:space="preserve">14-қосымшаға </w:t>
      </w:r>
      <w:r>
        <w:rPr>
          <w:rFonts w:ascii="Times New Roman"/>
          <w:b w:val="false"/>
          <w:i w:val="false"/>
          <w:color w:val="000000"/>
          <w:sz w:val="28"/>
        </w:rPr>
        <w:t xml:space="preserve">сәйкес осылардың негізінде автокөлікпен тиеп жөнелтілген астыққа жүкқұжаттар тізілімі жасалады. </w:t>
      </w:r>
    </w:p>
    <w:bookmarkEnd w:id="38"/>
    <w:bookmarkStart w:name="z36" w:id="39"/>
    <w:p>
      <w:pPr>
        <w:spacing w:after="0"/>
        <w:ind w:left="0"/>
        <w:jc w:val="both"/>
      </w:pPr>
      <w:r>
        <w:rPr>
          <w:rFonts w:ascii="Times New Roman"/>
          <w:b w:val="false"/>
          <w:i w:val="false"/>
          <w:color w:val="000000"/>
          <w:sz w:val="28"/>
        </w:rPr>
        <w:t xml:space="preserve">
      34. Тиеп жөнелтуге арналған бұйрық, тауар-көлік жүкқұжаттары, тиеп жөнелтілген астыққа арналған құжаттар, астық талдау карточкалары, астық сапасы паспорттарының көшірмелері бухгалтерияға тапсырылады. Осы құжаттар бойынша астық шығысқа шығарылады. </w:t>
      </w:r>
    </w:p>
    <w:bookmarkEnd w:id="39"/>
    <w:bookmarkStart w:name="z37" w:id="40"/>
    <w:p>
      <w:pPr>
        <w:spacing w:after="0"/>
        <w:ind w:left="0"/>
        <w:jc w:val="both"/>
      </w:pPr>
      <w:r>
        <w:rPr>
          <w:rFonts w:ascii="Times New Roman"/>
          <w:b w:val="false"/>
          <w:i w:val="false"/>
          <w:color w:val="000000"/>
          <w:sz w:val="28"/>
        </w:rPr>
        <w:t xml:space="preserve">
      35. Әрбір астық иесіне жіберуге жататын астық көлемі астық қолхаттарына сәйкес анықталады. </w:t>
      </w:r>
      <w:r>
        <w:br/>
      </w:r>
      <w:r>
        <w:rPr>
          <w:rFonts w:ascii="Times New Roman"/>
          <w:b w:val="false"/>
          <w:i w:val="false"/>
          <w:color w:val="000000"/>
          <w:sz w:val="28"/>
        </w:rPr>
        <w:t xml:space="preserve">
      Астық, оның ылғалдылығы, дәнді және арамшөпті қоспалары бойынша сақтау шартында көрсетілгеннен басқа сапа көрсеткіштерімен тиеп жөнелтілген жағдайда, екі жақтың келісімі бойынша нақты сапасын есептей отырып есептелген нақты салмағына нақты шегерім немесе үстеме жүргізілуі мүмкін. </w:t>
      </w:r>
      <w:r>
        <w:br/>
      </w:r>
      <w:r>
        <w:rPr>
          <w:rFonts w:ascii="Times New Roman"/>
          <w:b w:val="false"/>
          <w:i w:val="false"/>
          <w:color w:val="000000"/>
          <w:sz w:val="28"/>
        </w:rPr>
        <w:t xml:space="preserve">
      Егер екі жақ келісімге келе алмаса, онда жағдай сот тәртібімен шешілуге жатады. </w:t>
      </w:r>
    </w:p>
    <w:bookmarkEnd w:id="40"/>
    <w:bookmarkStart w:name="z38" w:id="41"/>
    <w:p>
      <w:pPr>
        <w:spacing w:after="0"/>
        <w:ind w:left="0"/>
        <w:jc w:val="both"/>
      </w:pPr>
      <w:r>
        <w:rPr>
          <w:rFonts w:ascii="Times New Roman"/>
          <w:b w:val="false"/>
          <w:i w:val="false"/>
          <w:color w:val="000000"/>
          <w:sz w:val="28"/>
        </w:rPr>
        <w:t xml:space="preserve">
      36. Ылғалдылық, арамшөпті және дәнді қоспалар бойынша келісілген шарттағы нормалардан нақты салмақтың ауытқуы кезінде тиеп жөнелтілетін астық көлемін есептеу мынадай тәртіппен анықталады: </w:t>
      </w:r>
      <w:r>
        <w:br/>
      </w:r>
      <w:r>
        <w:rPr>
          <w:rFonts w:ascii="Times New Roman"/>
          <w:b w:val="false"/>
          <w:i w:val="false"/>
          <w:color w:val="000000"/>
          <w:sz w:val="28"/>
        </w:rPr>
        <w:t xml:space="preserve">
      1) ылғалдылық бойынша нақты шегерім немесе үстеме пайызы мына формула бойынша есептелінеді: </w:t>
      </w:r>
    </w:p>
    <w:bookmarkEnd w:id="41"/>
    <w:p>
      <w:pPr>
        <w:spacing w:after="0"/>
        <w:ind w:left="0"/>
        <w:jc w:val="both"/>
      </w:pPr>
      <w:r>
        <w:rPr>
          <w:rFonts w:ascii="Times New Roman"/>
          <w:b w:val="false"/>
          <w:i w:val="false"/>
          <w:color w:val="000000"/>
          <w:sz w:val="28"/>
        </w:rPr>
        <w:t xml:space="preserve">                     100 х (а - б) </w:t>
      </w:r>
      <w:r>
        <w:br/>
      </w:r>
      <w:r>
        <w:rPr>
          <w:rFonts w:ascii="Times New Roman"/>
          <w:b w:val="false"/>
          <w:i w:val="false"/>
          <w:color w:val="000000"/>
          <w:sz w:val="28"/>
        </w:rPr>
        <w:t xml:space="preserve">
              Ув = ----------------, </w:t>
      </w:r>
      <w:r>
        <w:br/>
      </w:r>
      <w:r>
        <w:rPr>
          <w:rFonts w:ascii="Times New Roman"/>
          <w:b w:val="false"/>
          <w:i w:val="false"/>
          <w:color w:val="000000"/>
          <w:sz w:val="28"/>
        </w:rPr>
        <w:t xml:space="preserve">
                       100 - б </w:t>
      </w:r>
      <w:r>
        <w:br/>
      </w:r>
      <w:r>
        <w:rPr>
          <w:rFonts w:ascii="Times New Roman"/>
          <w:b w:val="false"/>
          <w:i w:val="false"/>
          <w:color w:val="000000"/>
          <w:sz w:val="28"/>
        </w:rPr>
        <w:t xml:space="preserve">
      мұндағы Ув - ылғалдылық бойынша нақты шегерім немесе үстеме </w:t>
      </w:r>
      <w:r>
        <w:br/>
      </w:r>
      <w:r>
        <w:rPr>
          <w:rFonts w:ascii="Times New Roman"/>
          <w:b w:val="false"/>
          <w:i w:val="false"/>
          <w:color w:val="000000"/>
          <w:sz w:val="28"/>
        </w:rPr>
        <w:t xml:space="preserve">
                   пайызы; </w:t>
      </w:r>
      <w:r>
        <w:br/>
      </w:r>
      <w:r>
        <w:rPr>
          <w:rFonts w:ascii="Times New Roman"/>
          <w:b w:val="false"/>
          <w:i w:val="false"/>
          <w:color w:val="000000"/>
          <w:sz w:val="28"/>
        </w:rPr>
        <w:t xml:space="preserve">
              а - сақтау шарты бойынша астық ылғалдылығы, %; </w:t>
      </w:r>
      <w:r>
        <w:br/>
      </w:r>
      <w:r>
        <w:rPr>
          <w:rFonts w:ascii="Times New Roman"/>
          <w:b w:val="false"/>
          <w:i w:val="false"/>
          <w:color w:val="000000"/>
          <w:sz w:val="28"/>
        </w:rPr>
        <w:t xml:space="preserve">
              в - тиеп жөнелту кезіндегі астықтың нақты </w:t>
      </w:r>
      <w:r>
        <w:br/>
      </w:r>
      <w:r>
        <w:rPr>
          <w:rFonts w:ascii="Times New Roman"/>
          <w:b w:val="false"/>
          <w:i w:val="false"/>
          <w:color w:val="000000"/>
          <w:sz w:val="28"/>
        </w:rPr>
        <w:t xml:space="preserve">
                  ылғалдылығы, %; </w:t>
      </w:r>
      <w:r>
        <w:br/>
      </w:r>
      <w:r>
        <w:rPr>
          <w:rFonts w:ascii="Times New Roman"/>
          <w:b w:val="false"/>
          <w:i w:val="false"/>
          <w:color w:val="000000"/>
          <w:sz w:val="28"/>
        </w:rPr>
        <w:t xml:space="preserve">
      2) арамшөпті қоспалары бойынша нақты шегерім немесе үстеме пайызы мына формула бойынша анықталады: </w:t>
      </w:r>
    </w:p>
    <w:p>
      <w:pPr>
        <w:spacing w:after="0"/>
        <w:ind w:left="0"/>
        <w:jc w:val="both"/>
      </w:pPr>
      <w:r>
        <w:rPr>
          <w:rFonts w:ascii="Times New Roman"/>
          <w:b w:val="false"/>
          <w:i w:val="false"/>
          <w:color w:val="000000"/>
          <w:sz w:val="28"/>
        </w:rPr>
        <w:t xml:space="preserve">                      (в - г) х (100 - Ув) </w:t>
      </w:r>
      <w:r>
        <w:br/>
      </w:r>
      <w:r>
        <w:rPr>
          <w:rFonts w:ascii="Times New Roman"/>
          <w:b w:val="false"/>
          <w:i w:val="false"/>
          <w:color w:val="000000"/>
          <w:sz w:val="28"/>
        </w:rPr>
        <w:t xml:space="preserve">
              Ус = -------------------------, </w:t>
      </w:r>
      <w:r>
        <w:br/>
      </w:r>
      <w:r>
        <w:rPr>
          <w:rFonts w:ascii="Times New Roman"/>
          <w:b w:val="false"/>
          <w:i w:val="false"/>
          <w:color w:val="000000"/>
          <w:sz w:val="28"/>
        </w:rPr>
        <w:t xml:space="preserve">
                           100 - г </w:t>
      </w:r>
      <w:r>
        <w:br/>
      </w:r>
      <w:r>
        <w:rPr>
          <w:rFonts w:ascii="Times New Roman"/>
          <w:b w:val="false"/>
          <w:i w:val="false"/>
          <w:color w:val="000000"/>
          <w:sz w:val="28"/>
        </w:rPr>
        <w:t xml:space="preserve">
      мұндағы Ус - арамшөпті қоспасы бойынша нақты шегерім немесе </w:t>
      </w:r>
      <w:r>
        <w:br/>
      </w:r>
      <w:r>
        <w:rPr>
          <w:rFonts w:ascii="Times New Roman"/>
          <w:b w:val="false"/>
          <w:i w:val="false"/>
          <w:color w:val="000000"/>
          <w:sz w:val="28"/>
        </w:rPr>
        <w:t xml:space="preserve">
                   үстеме пайызы; </w:t>
      </w:r>
      <w:r>
        <w:br/>
      </w:r>
      <w:r>
        <w:rPr>
          <w:rFonts w:ascii="Times New Roman"/>
          <w:b w:val="false"/>
          <w:i w:val="false"/>
          <w:color w:val="000000"/>
          <w:sz w:val="28"/>
        </w:rPr>
        <w:t xml:space="preserve">
              в - сақтау шарты бойынша арамшөпті қоспасының болуы, </w:t>
      </w:r>
      <w:r>
        <w:br/>
      </w:r>
      <w:r>
        <w:rPr>
          <w:rFonts w:ascii="Times New Roman"/>
          <w:b w:val="false"/>
          <w:i w:val="false"/>
          <w:color w:val="000000"/>
          <w:sz w:val="28"/>
        </w:rPr>
        <w:t xml:space="preserve">
                  %; </w:t>
      </w:r>
      <w:r>
        <w:br/>
      </w:r>
      <w:r>
        <w:rPr>
          <w:rFonts w:ascii="Times New Roman"/>
          <w:b w:val="false"/>
          <w:i w:val="false"/>
          <w:color w:val="000000"/>
          <w:sz w:val="28"/>
        </w:rPr>
        <w:t xml:space="preserve">
              г - тиеп жөнелту кезіндегі нақты арамшөпті қоспасының </w:t>
      </w:r>
      <w:r>
        <w:br/>
      </w:r>
      <w:r>
        <w:rPr>
          <w:rFonts w:ascii="Times New Roman"/>
          <w:b w:val="false"/>
          <w:i w:val="false"/>
          <w:color w:val="000000"/>
          <w:sz w:val="28"/>
        </w:rPr>
        <w:t xml:space="preserve">
                  болуы, %; </w:t>
      </w:r>
      <w:r>
        <w:br/>
      </w:r>
      <w:r>
        <w:rPr>
          <w:rFonts w:ascii="Times New Roman"/>
          <w:b w:val="false"/>
          <w:i w:val="false"/>
          <w:color w:val="000000"/>
          <w:sz w:val="28"/>
        </w:rPr>
        <w:t xml:space="preserve">
              Ув - ылғалдылық бойынша нақты шегерім немесе үстеме </w:t>
      </w:r>
      <w:r>
        <w:br/>
      </w:r>
      <w:r>
        <w:rPr>
          <w:rFonts w:ascii="Times New Roman"/>
          <w:b w:val="false"/>
          <w:i w:val="false"/>
          <w:color w:val="000000"/>
          <w:sz w:val="28"/>
        </w:rPr>
        <w:t xml:space="preserve">
                   пайызы; </w:t>
      </w:r>
      <w:r>
        <w:br/>
      </w:r>
      <w:r>
        <w:rPr>
          <w:rFonts w:ascii="Times New Roman"/>
          <w:b w:val="false"/>
          <w:i w:val="false"/>
          <w:color w:val="000000"/>
          <w:sz w:val="28"/>
        </w:rPr>
        <w:t xml:space="preserve">
      3) дәнді қоспалар бойынша нақты шегерім немесе үстеме пайызы мына формула бойынша анықталады: </w:t>
      </w:r>
    </w:p>
    <w:p>
      <w:pPr>
        <w:spacing w:after="0"/>
        <w:ind w:left="0"/>
        <w:jc w:val="both"/>
      </w:pPr>
      <w:r>
        <w:rPr>
          <w:rFonts w:ascii="Times New Roman"/>
          <w:b w:val="false"/>
          <w:i w:val="false"/>
          <w:color w:val="000000"/>
          <w:sz w:val="28"/>
        </w:rPr>
        <w:t xml:space="preserve">                      (д - е) х (100 - Ув) </w:t>
      </w:r>
      <w:r>
        <w:br/>
      </w:r>
      <w:r>
        <w:rPr>
          <w:rFonts w:ascii="Times New Roman"/>
          <w:b w:val="false"/>
          <w:i w:val="false"/>
          <w:color w:val="000000"/>
          <w:sz w:val="28"/>
        </w:rPr>
        <w:t xml:space="preserve">
              Уз = ------------------------, </w:t>
      </w:r>
      <w:r>
        <w:br/>
      </w:r>
      <w:r>
        <w:rPr>
          <w:rFonts w:ascii="Times New Roman"/>
          <w:b w:val="false"/>
          <w:i w:val="false"/>
          <w:color w:val="000000"/>
          <w:sz w:val="28"/>
        </w:rPr>
        <w:t xml:space="preserve">
                           100 - е </w:t>
      </w:r>
      <w:r>
        <w:br/>
      </w:r>
      <w:r>
        <w:rPr>
          <w:rFonts w:ascii="Times New Roman"/>
          <w:b w:val="false"/>
          <w:i w:val="false"/>
          <w:color w:val="000000"/>
          <w:sz w:val="28"/>
        </w:rPr>
        <w:t xml:space="preserve">
      мұндағы Ус - дәнді қоспа бойынша нақты шегерім пайызы; </w:t>
      </w:r>
      <w:r>
        <w:br/>
      </w:r>
      <w:r>
        <w:rPr>
          <w:rFonts w:ascii="Times New Roman"/>
          <w:b w:val="false"/>
          <w:i w:val="false"/>
          <w:color w:val="000000"/>
          <w:sz w:val="28"/>
        </w:rPr>
        <w:t xml:space="preserve">
              в - кіріс бойынша дәнді қоспаның болуы, %; </w:t>
      </w:r>
      <w:r>
        <w:br/>
      </w:r>
      <w:r>
        <w:rPr>
          <w:rFonts w:ascii="Times New Roman"/>
          <w:b w:val="false"/>
          <w:i w:val="false"/>
          <w:color w:val="000000"/>
          <w:sz w:val="28"/>
        </w:rPr>
        <w:t xml:space="preserve">
              г - сақтау шарты бойынша дәнді қоспаның болуы, %; </w:t>
      </w:r>
      <w:r>
        <w:br/>
      </w:r>
      <w:r>
        <w:rPr>
          <w:rFonts w:ascii="Times New Roman"/>
          <w:b w:val="false"/>
          <w:i w:val="false"/>
          <w:color w:val="000000"/>
          <w:sz w:val="28"/>
        </w:rPr>
        <w:t xml:space="preserve">
              Ув - ылғалдылық бойынша нақты шегерім пайызы; </w:t>
      </w:r>
      <w:r>
        <w:br/>
      </w:r>
      <w:r>
        <w:rPr>
          <w:rFonts w:ascii="Times New Roman"/>
          <w:b w:val="false"/>
          <w:i w:val="false"/>
          <w:color w:val="000000"/>
          <w:sz w:val="28"/>
        </w:rPr>
        <w:t xml:space="preserve">
      4) ылғалдылық бойынша, арамшөпті және дәнді қоспа бойынша нақты шегерімнің немесе үстеменің жалпы салмағы мына формула бойынша есептелінеді: </w:t>
      </w:r>
    </w:p>
    <w:p>
      <w:pPr>
        <w:spacing w:after="0"/>
        <w:ind w:left="0"/>
        <w:jc w:val="both"/>
      </w:pPr>
      <w:r>
        <w:rPr>
          <w:rFonts w:ascii="Times New Roman"/>
          <w:b w:val="false"/>
          <w:i w:val="false"/>
          <w:color w:val="000000"/>
          <w:sz w:val="28"/>
        </w:rPr>
        <w:t xml:space="preserve">                      Пз х (Ув + Ус + Уз) </w:t>
      </w:r>
      <w:r>
        <w:br/>
      </w:r>
      <w:r>
        <w:rPr>
          <w:rFonts w:ascii="Times New Roman"/>
          <w:b w:val="false"/>
          <w:i w:val="false"/>
          <w:color w:val="000000"/>
          <w:sz w:val="28"/>
        </w:rPr>
        <w:t xml:space="preserve">
              У = --------------------------, </w:t>
      </w:r>
      <w:r>
        <w:br/>
      </w:r>
      <w:r>
        <w:rPr>
          <w:rFonts w:ascii="Times New Roman"/>
          <w:b w:val="false"/>
          <w:i w:val="false"/>
          <w:color w:val="000000"/>
          <w:sz w:val="28"/>
        </w:rPr>
        <w:t xml:space="preserve">
                            100 </w:t>
      </w:r>
      <w:r>
        <w:br/>
      </w:r>
      <w:r>
        <w:rPr>
          <w:rFonts w:ascii="Times New Roman"/>
          <w:b w:val="false"/>
          <w:i w:val="false"/>
          <w:color w:val="000000"/>
          <w:sz w:val="28"/>
        </w:rPr>
        <w:t xml:space="preserve">
      мұндағы Пз - есептелген нақты салмағы; </w:t>
      </w:r>
      <w:r>
        <w:br/>
      </w:r>
      <w:r>
        <w:rPr>
          <w:rFonts w:ascii="Times New Roman"/>
          <w:b w:val="false"/>
          <w:i w:val="false"/>
          <w:color w:val="000000"/>
          <w:sz w:val="28"/>
        </w:rPr>
        <w:t xml:space="preserve">
      5) Тиеп жөнелтілетін астық көлемі = Пз +(-)У. </w:t>
      </w:r>
      <w:r>
        <w:br/>
      </w:r>
      <w:r>
        <w:rPr>
          <w:rFonts w:ascii="Times New Roman"/>
          <w:b w:val="false"/>
          <w:i w:val="false"/>
          <w:color w:val="000000"/>
          <w:sz w:val="28"/>
        </w:rPr>
        <w:t xml:space="preserve">
      Формулалар бойынша нақты шегерімдер мен үстемелер 0,01% дейін дәл анықталады. </w:t>
      </w:r>
    </w:p>
    <w:bookmarkStart w:name="z39" w:id="42"/>
    <w:p>
      <w:pPr>
        <w:spacing w:after="0"/>
        <w:ind w:left="0"/>
        <w:jc w:val="both"/>
      </w:pPr>
      <w:r>
        <w:rPr>
          <w:rFonts w:ascii="Times New Roman"/>
          <w:b w:val="false"/>
          <w:i w:val="false"/>
          <w:color w:val="000000"/>
          <w:sz w:val="28"/>
        </w:rPr>
        <w:t>
      37. Ылғалдылық, арамшөпті және дәнді қоспалар бойынша кемудің есебін жүйелеу әр астық иесіне осы Ережеге </w:t>
      </w:r>
      <w:r>
        <w:rPr>
          <w:rFonts w:ascii="Times New Roman"/>
          <w:b w:val="false"/>
          <w:i w:val="false"/>
          <w:color w:val="000000"/>
          <w:sz w:val="28"/>
        </w:rPr>
        <w:t xml:space="preserve">15-қосымшаға </w:t>
      </w:r>
      <w:r>
        <w:rPr>
          <w:rFonts w:ascii="Times New Roman"/>
          <w:b w:val="false"/>
          <w:i w:val="false"/>
          <w:color w:val="000000"/>
          <w:sz w:val="28"/>
        </w:rPr>
        <w:t xml:space="preserve">сәйкес есеп-актісімен ресімделеді. Есеп-актісі кіріс бойынша (қабылдау кезіндегі) және тиеп жөнелту кезіндегі нақты сапасын есептеумен шығыс бойынша астық сапаларын көрсетумен жұмсалған астық партиясына жасалады. Есеп-актісі астық қабылдау кәсіпорнының жауапты жұмыскерімен есептелінеді және ресімделеді, бас бухгалтермен, ӨТЗ меңгерушісімен, материалды жауапты тұлға қол қояды және астық қабылдау кәсіпорнының басшысы бекіткеннен кейін астық иесіне беріледі. </w:t>
      </w:r>
    </w:p>
    <w:bookmarkEnd w:id="42"/>
    <w:bookmarkStart w:name="z40" w:id="43"/>
    <w:p>
      <w:pPr>
        <w:spacing w:after="0"/>
        <w:ind w:left="0"/>
        <w:jc w:val="both"/>
      </w:pPr>
      <w:r>
        <w:rPr>
          <w:rFonts w:ascii="Times New Roman"/>
          <w:b w:val="false"/>
          <w:i w:val="false"/>
          <w:color w:val="000000"/>
          <w:sz w:val="28"/>
        </w:rPr>
        <w:t>
      38. Астықты астық сақтау қоймасы аумағының ішінде ауыстыру бұйрық негізінде жүзеге асырылады және осы Ережеге </w:t>
      </w:r>
      <w:r>
        <w:rPr>
          <w:rFonts w:ascii="Times New Roman"/>
          <w:b w:val="false"/>
          <w:i w:val="false"/>
          <w:color w:val="000000"/>
          <w:sz w:val="28"/>
        </w:rPr>
        <w:t xml:space="preserve">16-қосымшаға </w:t>
      </w:r>
      <w:r>
        <w:rPr>
          <w:rFonts w:ascii="Times New Roman"/>
          <w:b w:val="false"/>
          <w:i w:val="false"/>
          <w:color w:val="000000"/>
          <w:sz w:val="28"/>
        </w:rPr>
        <w:t xml:space="preserve">сәйкес астық сақтау қоймасы аумағының ішінде астықтың орнын ауыстыру жүкқұжатымен ресімделеді. Астықтың қоймадан қоймаға ауысуы кезінде астық партиясының салмағы және астық сапасы осы қойманың жауапты тұлғаларының қатысуымен бір рет анықталады. </w:t>
      </w:r>
    </w:p>
    <w:bookmarkEnd w:id="43"/>
    <w:bookmarkStart w:name="z41" w:id="44"/>
    <w:p>
      <w:pPr>
        <w:spacing w:after="0"/>
        <w:ind w:left="0"/>
        <w:jc w:val="both"/>
      </w:pPr>
      <w:r>
        <w:rPr>
          <w:rFonts w:ascii="Times New Roman"/>
          <w:b w:val="false"/>
          <w:i w:val="false"/>
          <w:color w:val="000000"/>
          <w:sz w:val="28"/>
        </w:rPr>
        <w:t xml:space="preserve">
      39. Тиеп жөнелтілетін тұқымның әрбір партиясына мынадай құжаттар қоса берілуі тиіс: </w:t>
      </w:r>
      <w:r>
        <w:br/>
      </w:r>
      <w:r>
        <w:rPr>
          <w:rFonts w:ascii="Times New Roman"/>
          <w:b w:val="false"/>
          <w:i w:val="false"/>
          <w:color w:val="000000"/>
          <w:sz w:val="28"/>
        </w:rPr>
        <w:t>
      1) барлық дақылдардың элита және суперэлита тұқымдары, сондай-ақ өздігінен тозаңданған топ және будан жүгерілерінің тұқымдарына - тұқым шаруашылығы саласындағы уәкілетті орган </w:t>
      </w:r>
      <w:r>
        <w:rPr>
          <w:rFonts w:ascii="Times New Roman"/>
          <w:b w:val="false"/>
          <w:i w:val="false"/>
          <w:color w:val="000000"/>
          <w:sz w:val="28"/>
        </w:rPr>
        <w:t>бекіткен</w:t>
      </w:r>
      <w:r>
        <w:rPr>
          <w:rFonts w:ascii="Times New Roman"/>
          <w:b w:val="false"/>
          <w:i w:val="false"/>
          <w:color w:val="000000"/>
          <w:sz w:val="28"/>
        </w:rPr>
        <w:t xml:space="preserve"> нысанға сәйкес ауыл шаруашылығы өсімдіктерінің тұқым аттестаты; </w:t>
      </w:r>
      <w:r>
        <w:br/>
      </w:r>
      <w:r>
        <w:rPr>
          <w:rFonts w:ascii="Times New Roman"/>
          <w:b w:val="false"/>
          <w:i w:val="false"/>
          <w:color w:val="000000"/>
          <w:sz w:val="28"/>
        </w:rPr>
        <w:t>
      2) барлық басқа репродукциялар тұқымдарына - тұқым шаруашылығы саласындағы уәкілетті орган </w:t>
      </w:r>
      <w:r>
        <w:rPr>
          <w:rFonts w:ascii="Times New Roman"/>
          <w:b w:val="false"/>
          <w:i w:val="false"/>
          <w:color w:val="000000"/>
          <w:sz w:val="28"/>
        </w:rPr>
        <w:t>бекіткен</w:t>
      </w:r>
      <w:r>
        <w:rPr>
          <w:rFonts w:ascii="Times New Roman"/>
          <w:b w:val="false"/>
          <w:i w:val="false"/>
          <w:color w:val="000000"/>
          <w:sz w:val="28"/>
        </w:rPr>
        <w:t xml:space="preserve"> нысанға сәйкес ауыл шаруашылығы өсімдіктерінің тұқым куәлігі. </w:t>
      </w:r>
    </w:p>
    <w:bookmarkEnd w:id="44"/>
    <w:bookmarkStart w:name="z42" w:id="45"/>
    <w:p>
      <w:pPr>
        <w:spacing w:after="0"/>
        <w:ind w:left="0"/>
        <w:jc w:val="left"/>
      </w:pPr>
      <w:r>
        <w:rPr>
          <w:rFonts w:ascii="Times New Roman"/>
          <w:b/>
          <w:i w:val="false"/>
          <w:color w:val="000000"/>
        </w:rPr>
        <w:t xml:space="preserve"> 
7. Сандық-сапалық есеп кітабын жүргізу </w:t>
      </w:r>
    </w:p>
    <w:bookmarkEnd w:id="45"/>
    <w:p>
      <w:pPr>
        <w:spacing w:after="0"/>
        <w:ind w:left="0"/>
        <w:jc w:val="both"/>
      </w:pPr>
      <w:r>
        <w:rPr>
          <w:rFonts w:ascii="Times New Roman"/>
          <w:b w:val="false"/>
          <w:i w:val="false"/>
          <w:color w:val="000000"/>
          <w:sz w:val="28"/>
        </w:rPr>
        <w:t>      40. Астық қабылдау кәсіпорнының бухгалтериясы осы Ережеге </w:t>
      </w:r>
      <w:r>
        <w:rPr>
          <w:rFonts w:ascii="Times New Roman"/>
          <w:b w:val="false"/>
          <w:i w:val="false"/>
          <w:color w:val="000000"/>
          <w:sz w:val="28"/>
        </w:rPr>
        <w:t xml:space="preserve">17 </w:t>
      </w:r>
      <w:r>
        <w:rPr>
          <w:rFonts w:ascii="Times New Roman"/>
          <w:b w:val="false"/>
          <w:i w:val="false"/>
          <w:color w:val="000000"/>
          <w:sz w:val="28"/>
        </w:rPr>
        <w:t>, </w:t>
      </w:r>
      <w:r>
        <w:rPr>
          <w:rFonts w:ascii="Times New Roman"/>
          <w:b w:val="false"/>
          <w:i w:val="false"/>
          <w:color w:val="000000"/>
          <w:sz w:val="28"/>
        </w:rPr>
        <w:t xml:space="preserve">18 </w:t>
      </w:r>
      <w:r>
        <w:rPr>
          <w:rFonts w:ascii="Times New Roman"/>
          <w:b w:val="false"/>
          <w:i w:val="false"/>
          <w:color w:val="000000"/>
          <w:sz w:val="28"/>
        </w:rPr>
        <w:t xml:space="preserve">-қосымшаларына сәйкес сандық-сапалық есеп кітабын жүргізеді. </w:t>
      </w:r>
      <w:r>
        <w:br/>
      </w:r>
      <w:r>
        <w:rPr>
          <w:rFonts w:ascii="Times New Roman"/>
          <w:b w:val="false"/>
          <w:i w:val="false"/>
          <w:color w:val="000000"/>
          <w:sz w:val="28"/>
        </w:rPr>
        <w:t xml:space="preserve">
      Астық, жанама өнімдер, I-ші, II-ші және III-ші санаттағы қалдықтар сандық-сапалық есеп кітабында олардың салмағын, ылғалдылығын, арамшөпті және дәнді қоспаларын көрсетумен, собықты жүгері бойынша - собықтардың орташа өлшенген ылғалдылығын және салмағын көрсетуімен есепке алынады. </w:t>
      </w:r>
    </w:p>
    <w:bookmarkStart w:name="z43" w:id="46"/>
    <w:p>
      <w:pPr>
        <w:spacing w:after="0"/>
        <w:ind w:left="0"/>
        <w:jc w:val="both"/>
      </w:pPr>
      <w:r>
        <w:rPr>
          <w:rFonts w:ascii="Times New Roman"/>
          <w:b w:val="false"/>
          <w:i w:val="false"/>
          <w:color w:val="000000"/>
          <w:sz w:val="28"/>
        </w:rPr>
        <w:t xml:space="preserve">
      41. Сандық-сапалық есеп кітабында әр астық иесіне, астық иесі бойынша - әр дақылға, астық сыныбына және егін жылына, тұқымға - дақылы, сорты, репродукциясы, санаты және сыныбы бойынша дербес шоты жүргізіледі. </w:t>
      </w:r>
      <w:r>
        <w:br/>
      </w:r>
      <w:r>
        <w:rPr>
          <w:rFonts w:ascii="Times New Roman"/>
          <w:b w:val="false"/>
          <w:i w:val="false"/>
          <w:color w:val="000000"/>
          <w:sz w:val="28"/>
        </w:rPr>
        <w:t xml:space="preserve">
      Жаңа егін астығы мен өткен жылдардағы егін астығының дербес шоттарын біріктіруге жол берілмейді. </w:t>
      </w:r>
      <w:r>
        <w:br/>
      </w:r>
      <w:r>
        <w:rPr>
          <w:rFonts w:ascii="Times New Roman"/>
          <w:b w:val="false"/>
          <w:i w:val="false"/>
          <w:color w:val="000000"/>
          <w:sz w:val="28"/>
        </w:rPr>
        <w:t xml:space="preserve">
      Қабылданған әр түрлі дәрежедегі дертті астық дұрыс қалыпты жағдайдағы астықтардан бөлек есептелінеді. </w:t>
      </w:r>
    </w:p>
    <w:bookmarkEnd w:id="46"/>
    <w:bookmarkStart w:name="z44" w:id="47"/>
    <w:p>
      <w:pPr>
        <w:spacing w:after="0"/>
        <w:ind w:left="0"/>
        <w:jc w:val="both"/>
      </w:pPr>
      <w:r>
        <w:rPr>
          <w:rFonts w:ascii="Times New Roman"/>
          <w:b w:val="false"/>
          <w:i w:val="false"/>
          <w:color w:val="000000"/>
          <w:sz w:val="28"/>
        </w:rPr>
        <w:t xml:space="preserve">
      42. Сандық-сапалық есеп кітабын астық қабылдау кәсіпорнының басшысы тағайындайтын лауазымды тұлға жүргізеді және оған мыналар жүктеледі: </w:t>
      </w:r>
      <w:r>
        <w:br/>
      </w:r>
      <w:r>
        <w:rPr>
          <w:rFonts w:ascii="Times New Roman"/>
          <w:b w:val="false"/>
          <w:i w:val="false"/>
          <w:color w:val="000000"/>
          <w:sz w:val="28"/>
        </w:rPr>
        <w:t xml:space="preserve">
      1) сандық-сапалық есеп кітабы бойынша мәліметтерді материалды жауапты тұлғаның қоймалық есеп мәліметтерімен және жүктерді таразыда өлшеуді тіркеу журналдары мәліметтерімен күнделікті салыстырып тексеру; </w:t>
      </w:r>
      <w:r>
        <w:br/>
      </w:r>
      <w:r>
        <w:rPr>
          <w:rFonts w:ascii="Times New Roman"/>
          <w:b w:val="false"/>
          <w:i w:val="false"/>
          <w:color w:val="000000"/>
          <w:sz w:val="28"/>
        </w:rPr>
        <w:t xml:space="preserve">
      2) мәліметтерді уақтылы және дұрыс түрінде беру; </w:t>
      </w:r>
      <w:r>
        <w:br/>
      </w:r>
      <w:r>
        <w:rPr>
          <w:rFonts w:ascii="Times New Roman"/>
          <w:b w:val="false"/>
          <w:i w:val="false"/>
          <w:color w:val="000000"/>
          <w:sz w:val="28"/>
        </w:rPr>
        <w:t xml:space="preserve">
      3) қосымша берілген алғашқы құжаттар мен есептердің сақталуына жауапкершілік. </w:t>
      </w:r>
    </w:p>
    <w:bookmarkEnd w:id="47"/>
    <w:bookmarkStart w:name="z45" w:id="48"/>
    <w:p>
      <w:pPr>
        <w:spacing w:after="0"/>
        <w:ind w:left="0"/>
        <w:jc w:val="both"/>
      </w:pPr>
      <w:r>
        <w:rPr>
          <w:rFonts w:ascii="Times New Roman"/>
          <w:b w:val="false"/>
          <w:i w:val="false"/>
          <w:color w:val="000000"/>
          <w:sz w:val="28"/>
        </w:rPr>
        <w:t xml:space="preserve">
      43. Дербес шоттағы барлық жазулар кіріс және шығыс операцияларын көрсететін дұрыс құрастырылған және қол қойылған құжаттар, сондай-ақ сапа туралы құжаттар негізінде жүзеге асырылады. </w:t>
      </w:r>
      <w:r>
        <w:br/>
      </w:r>
      <w:r>
        <w:rPr>
          <w:rFonts w:ascii="Times New Roman"/>
          <w:b w:val="false"/>
          <w:i w:val="false"/>
          <w:color w:val="000000"/>
          <w:sz w:val="28"/>
        </w:rPr>
        <w:t xml:space="preserve">
      Сандық-сапалық есеп кітабындағы кіріс және шығыс жөніндегі жазулар мынадай құжаттардың негізінде бір күнгі жиынтық бойынша жүзеге асырылуы мүмкін: </w:t>
      </w:r>
      <w:r>
        <w:br/>
      </w:r>
      <w:r>
        <w:rPr>
          <w:rFonts w:ascii="Times New Roman"/>
          <w:b w:val="false"/>
          <w:i w:val="false"/>
          <w:color w:val="000000"/>
          <w:sz w:val="28"/>
        </w:rPr>
        <w:t>
      орташа тәуліктік сынамасы бойынша сапасы анықталып автокөлікпен </w:t>
      </w:r>
      <w:r>
        <w:rPr>
          <w:rFonts w:ascii="Times New Roman"/>
          <w:b w:val="false"/>
          <w:i w:val="false"/>
          <w:color w:val="000000"/>
          <w:sz w:val="28"/>
        </w:rPr>
        <w:t xml:space="preserve">қабылданған </w:t>
      </w:r>
      <w:r>
        <w:rPr>
          <w:rFonts w:ascii="Times New Roman"/>
          <w:b w:val="false"/>
          <w:i w:val="false"/>
          <w:color w:val="000000"/>
          <w:sz w:val="28"/>
        </w:rPr>
        <w:t>астықтың жүкқұжаттар тізілімдері және автокөлікпен тиеп </w:t>
      </w:r>
      <w:r>
        <w:rPr>
          <w:rFonts w:ascii="Times New Roman"/>
          <w:b w:val="false"/>
          <w:i w:val="false"/>
          <w:color w:val="000000"/>
          <w:sz w:val="28"/>
        </w:rPr>
        <w:t xml:space="preserve">жөнелтілген </w:t>
      </w:r>
      <w:r>
        <w:rPr>
          <w:rFonts w:ascii="Times New Roman"/>
          <w:b w:val="false"/>
          <w:i w:val="false"/>
          <w:color w:val="000000"/>
          <w:sz w:val="28"/>
        </w:rPr>
        <w:t xml:space="preserve">астықтың жүкқұжаттар тізілімі; </w:t>
      </w:r>
      <w:r>
        <w:br/>
      </w:r>
      <w:r>
        <w:rPr>
          <w:rFonts w:ascii="Times New Roman"/>
          <w:b w:val="false"/>
          <w:i w:val="false"/>
          <w:color w:val="000000"/>
          <w:sz w:val="28"/>
        </w:rPr>
        <w:t>
      темір жол көлігімен </w:t>
      </w:r>
      <w:r>
        <w:rPr>
          <w:rFonts w:ascii="Times New Roman"/>
          <w:b w:val="false"/>
          <w:i w:val="false"/>
          <w:color w:val="000000"/>
          <w:sz w:val="28"/>
        </w:rPr>
        <w:t xml:space="preserve">қабылданған </w:t>
      </w:r>
      <w:r>
        <w:rPr>
          <w:rFonts w:ascii="Times New Roman"/>
          <w:b w:val="false"/>
          <w:i w:val="false"/>
          <w:color w:val="000000"/>
          <w:sz w:val="28"/>
        </w:rPr>
        <w:t>астықтың жүкқұжаттар тізілімдері және темір жол көлігімен астықты тиеп </w:t>
      </w:r>
      <w:r>
        <w:rPr>
          <w:rFonts w:ascii="Times New Roman"/>
          <w:b w:val="false"/>
          <w:i w:val="false"/>
          <w:color w:val="000000"/>
          <w:sz w:val="28"/>
        </w:rPr>
        <w:t xml:space="preserve">жөнелтуге </w:t>
      </w:r>
      <w:r>
        <w:rPr>
          <w:rFonts w:ascii="Times New Roman"/>
          <w:b w:val="false"/>
          <w:i w:val="false"/>
          <w:color w:val="000000"/>
          <w:sz w:val="28"/>
        </w:rPr>
        <w:t xml:space="preserve">арналған тізілімдері. </w:t>
      </w:r>
      <w:r>
        <w:br/>
      </w:r>
      <w:r>
        <w:rPr>
          <w:rFonts w:ascii="Times New Roman"/>
          <w:b w:val="false"/>
          <w:i w:val="false"/>
          <w:color w:val="000000"/>
          <w:sz w:val="28"/>
        </w:rPr>
        <w:t xml:space="preserve">
      Жүк алушылардың наразылықтары бойынша артық немесе кем тиелген астық туралы жазулар сандық-сапалық есеп кітабының шығыс бөлігіне жазылады. Артық тиеу кезіндегі шығыстардың көбеюі туралы жазулар қара (көк) түспен, кем тиеу кезіндегі шығыстардың азаюы туралы жазулар қызыл түспен жазылады. </w:t>
      </w:r>
      <w:r>
        <w:br/>
      </w:r>
      <w:r>
        <w:rPr>
          <w:rFonts w:ascii="Times New Roman"/>
          <w:b w:val="false"/>
          <w:i w:val="false"/>
          <w:color w:val="000000"/>
          <w:sz w:val="28"/>
        </w:rPr>
        <w:t xml:space="preserve">
      Сандық-сапалық есеп кітабындағы жазулар күн сайын операция күнінен кейінгі күннен кешіктірмей жазылады. </w:t>
      </w:r>
      <w:r>
        <w:br/>
      </w:r>
      <w:r>
        <w:rPr>
          <w:rFonts w:ascii="Times New Roman"/>
          <w:b w:val="false"/>
          <w:i w:val="false"/>
          <w:color w:val="000000"/>
          <w:sz w:val="28"/>
        </w:rPr>
        <w:t xml:space="preserve">
      Сандық-сапалық есеп кітабында ылғалдылық, арамшөпті және дәнді қоспалар көрсеткіштері 0,1% дейін дәлдікпен жазылады. </w:t>
      </w:r>
    </w:p>
    <w:bookmarkEnd w:id="48"/>
    <w:bookmarkStart w:name="z46" w:id="49"/>
    <w:p>
      <w:pPr>
        <w:spacing w:after="0"/>
        <w:ind w:left="0"/>
        <w:jc w:val="both"/>
      </w:pPr>
      <w:r>
        <w:rPr>
          <w:rFonts w:ascii="Times New Roman"/>
          <w:b w:val="false"/>
          <w:i w:val="false"/>
          <w:color w:val="000000"/>
          <w:sz w:val="28"/>
        </w:rPr>
        <w:t xml:space="preserve">
      44. Центнер-пайыздар астық партиясының салмағын оның ылғалдылығына, арамшөпті және дәнді қоспаларына көбейту арқылы есептелінеді және бүтін бірліктерде қойылады. 0,5 кіші үлестер алынып тасталынады, ал 0,5 және одан жоғары үлестер бірлік ретінде қабылданады. </w:t>
      </w:r>
      <w:r>
        <w:br/>
      </w:r>
      <w:r>
        <w:rPr>
          <w:rFonts w:ascii="Times New Roman"/>
          <w:b w:val="false"/>
          <w:i w:val="false"/>
          <w:color w:val="000000"/>
          <w:sz w:val="28"/>
        </w:rPr>
        <w:t xml:space="preserve">
      Центнер-пайыздар белгілі уақыт кезеңіне ылғалдылық, арамшөпті және дәнді қоспалар бойынша астықтың орташа өлшенген сапасын анықтау мақсатында центнер-пайыздар сомасын астық салмағына бөлу жолымен есептеп шығарылады және 0,01% дейін дәл көрсетіледі. </w:t>
      </w:r>
    </w:p>
    <w:bookmarkEnd w:id="49"/>
    <w:bookmarkStart w:name="z47" w:id="50"/>
    <w:p>
      <w:pPr>
        <w:spacing w:after="0"/>
        <w:ind w:left="0"/>
        <w:jc w:val="both"/>
      </w:pPr>
      <w:r>
        <w:rPr>
          <w:rFonts w:ascii="Times New Roman"/>
          <w:b w:val="false"/>
          <w:i w:val="false"/>
          <w:color w:val="000000"/>
          <w:sz w:val="28"/>
        </w:rPr>
        <w:t xml:space="preserve">
      45. Центнер-пайыздың кіріс және шығыс бойынша қорытындылары әр күні және бір ай бұрын жасалынады. Қалдық алдыңғы кіріс бойынша қалдықты сомалау және одан шығыстарды алып тастау жолымен есептелінеді. Егер күн ішінде кіріс немесе шығыс операциялары жүргізілген жағдайда әр күні қалдықтар есептелініп отырылады. </w:t>
      </w:r>
      <w:r>
        <w:br/>
      </w:r>
      <w:r>
        <w:rPr>
          <w:rFonts w:ascii="Times New Roman"/>
          <w:b w:val="false"/>
          <w:i w:val="false"/>
          <w:color w:val="000000"/>
          <w:sz w:val="28"/>
        </w:rPr>
        <w:t xml:space="preserve">
      Материалды жауапты тұлға күн сайын есептелінген қалдықтардың дұрыстығына өз қолын қойып куәландырып отырады. Бас бухгалтер, ӨТЗ меңгерушісі ай сайын сандық-сапалық есеп кітабындағы жазулардың дұрыстығына тексеру жүргізеді: біріншісі - центнер-пайыздар бөлігінде, екіншісі - сапа көрсеткіштері бөлігінде. Дербес шоттарда жүргізілген тексерулер туралы белгі қойылады. </w:t>
      </w:r>
    </w:p>
    <w:bookmarkEnd w:id="50"/>
    <w:bookmarkStart w:name="z48" w:id="51"/>
    <w:p>
      <w:pPr>
        <w:spacing w:after="0"/>
        <w:ind w:left="0"/>
        <w:jc w:val="both"/>
      </w:pPr>
      <w:r>
        <w:rPr>
          <w:rFonts w:ascii="Times New Roman"/>
          <w:b w:val="false"/>
          <w:i w:val="false"/>
          <w:color w:val="000000"/>
          <w:sz w:val="28"/>
        </w:rPr>
        <w:t xml:space="preserve">
      46. Қабылданған астық жүкқұжаттар тізілімдеріне сәйкес жанама өнімдер мен қалдықтар сандық-сапалық есеп кітабындағы астық есебінен алдын-ала шығарылып тасталынады және ол сақтау орны бойынша кірістеледі. Ылғалдылық, арамшөпті және дәнді қоспалар бойынша кемуді ақырғы есептен шығару астықты тиеп жөнелту кезінде жасалатын астықтың нақты сапасы бойынша есеп-акті жасау кезінде жүргізіледі. </w:t>
      </w:r>
    </w:p>
    <w:bookmarkEnd w:id="51"/>
    <w:bookmarkStart w:name="z49" w:id="52"/>
    <w:p>
      <w:pPr>
        <w:spacing w:after="0"/>
        <w:ind w:left="0"/>
        <w:jc w:val="both"/>
      </w:pPr>
      <w:r>
        <w:rPr>
          <w:rFonts w:ascii="Times New Roman"/>
          <w:b w:val="false"/>
          <w:i w:val="false"/>
          <w:color w:val="000000"/>
          <w:sz w:val="28"/>
        </w:rPr>
        <w:t xml:space="preserve">
      47. Собықты жүгеріні сандық-сапалық есеп әрбір материалды жауапты тұлға бойынша жүргізуге рұқсат етіледі: тауарлы жүгері бойынша - сақтау орны бойынша бөлімшесіз, сортты және буданды жүгері бойынша - сорттар мен будандар бөлек қалыптастыратын партиялар бойынша. </w:t>
      </w:r>
    </w:p>
    <w:bookmarkEnd w:id="52"/>
    <w:bookmarkStart w:name="z50" w:id="53"/>
    <w:p>
      <w:pPr>
        <w:spacing w:after="0"/>
        <w:ind w:left="0"/>
        <w:jc w:val="both"/>
      </w:pPr>
      <w:r>
        <w:rPr>
          <w:rFonts w:ascii="Times New Roman"/>
          <w:b w:val="false"/>
          <w:i w:val="false"/>
          <w:color w:val="000000"/>
          <w:sz w:val="28"/>
        </w:rPr>
        <w:t xml:space="preserve">
      48. Сандық-сапалық есеп кітабында басқа астық қабылдау кәсіпорнынан келіп түскен астықтың сапасы мынадай деректемелер бойынша жазылады: </w:t>
      </w:r>
      <w:r>
        <w:br/>
      </w:r>
      <w:r>
        <w:rPr>
          <w:rFonts w:ascii="Times New Roman"/>
          <w:b w:val="false"/>
          <w:i w:val="false"/>
          <w:color w:val="000000"/>
          <w:sz w:val="28"/>
        </w:rPr>
        <w:t xml:space="preserve">
      1) егер талдау кезінде сапа айырмашылығы ауытқу нормасынан артық болмаса, жөнелтушінің астық сапасы паспорты немесе астық талдау карточкасы; </w:t>
      </w:r>
      <w:r>
        <w:br/>
      </w:r>
      <w:r>
        <w:rPr>
          <w:rFonts w:ascii="Times New Roman"/>
          <w:b w:val="false"/>
          <w:i w:val="false"/>
          <w:color w:val="000000"/>
          <w:sz w:val="28"/>
        </w:rPr>
        <w:t xml:space="preserve">
      2) сапа айырмашылығы рұқсат берілген ауытқу нормасынан артық болса және жөнелтушіге сапа айырмашылығы бойынша наразылық шағымталап актісі жолданғанда астық сапасының жаңадан берілген паспорты; </w:t>
      </w:r>
      <w:r>
        <w:br/>
      </w:r>
      <w:r>
        <w:rPr>
          <w:rFonts w:ascii="Times New Roman"/>
          <w:b w:val="false"/>
          <w:i w:val="false"/>
          <w:color w:val="000000"/>
          <w:sz w:val="28"/>
        </w:rPr>
        <w:t xml:space="preserve">
      3) сапа айырмашылығы рұқсат берілген ауытқу нормасынан артық болғаны наразылық шағымталап актісі ресімделмегенде жөнелтушіге берілген астық сапасының паспорты немесе астық талдау карточкасы; </w:t>
      </w:r>
      <w:r>
        <w:br/>
      </w:r>
      <w:r>
        <w:rPr>
          <w:rFonts w:ascii="Times New Roman"/>
          <w:b w:val="false"/>
          <w:i w:val="false"/>
          <w:color w:val="000000"/>
          <w:sz w:val="28"/>
        </w:rPr>
        <w:t xml:space="preserve">
      4) ауыл шаруашылығы өсімдіктерінің тұқым аттестаты немесе куәлігі. </w:t>
      </w:r>
    </w:p>
    <w:bookmarkEnd w:id="53"/>
    <w:bookmarkStart w:name="z51" w:id="54"/>
    <w:p>
      <w:pPr>
        <w:spacing w:after="0"/>
        <w:ind w:left="0"/>
        <w:jc w:val="both"/>
      </w:pPr>
      <w:r>
        <w:rPr>
          <w:rFonts w:ascii="Times New Roman"/>
          <w:b w:val="false"/>
          <w:i w:val="false"/>
          <w:color w:val="000000"/>
          <w:sz w:val="28"/>
        </w:rPr>
        <w:t xml:space="preserve">
      49. Сандық-сапалық есеп кітабындағы астық иелерінің дербес шоты астық қабылдау кәсіпорнының лауазымды тұлғасымен есеп-акт бойынша жабылады. </w:t>
      </w:r>
    </w:p>
    <w:bookmarkEnd w:id="54"/>
    <w:bookmarkStart w:name="z52" w:id="55"/>
    <w:p>
      <w:pPr>
        <w:spacing w:after="0"/>
        <w:ind w:left="0"/>
        <w:jc w:val="both"/>
      </w:pPr>
      <w:r>
        <w:rPr>
          <w:rFonts w:ascii="Times New Roman"/>
          <w:b w:val="false"/>
          <w:i w:val="false"/>
          <w:color w:val="000000"/>
          <w:sz w:val="28"/>
        </w:rPr>
        <w:t xml:space="preserve">
      50. Сандық-сапалық есеп кітабы компьютерде электронды түрде жүргізілуі мүмкін. </w:t>
      </w:r>
      <w:r>
        <w:br/>
      </w:r>
      <w:r>
        <w:rPr>
          <w:rFonts w:ascii="Times New Roman"/>
          <w:b w:val="false"/>
          <w:i w:val="false"/>
          <w:color w:val="000000"/>
          <w:sz w:val="28"/>
        </w:rPr>
        <w:t xml:space="preserve">
      Дербес шот бойынша астықтың қозғалысы жағдайында тәуліктің соңында, астық сақтау қоймасындағы астықтың ыдыстардың қозғалысы туралы есеп деректері бар қорытынды тексеріледі. Бір күн ішіндегі астық қозғалысын көрсететін парақтар басып шығарылады, есеп қызметкері мен материалды жауапты тұлға оларға қол қояды және оларды нөмірлейді. Астықтың әрбір партиясы бойынша операциялар аяқталып есеп-акт жасалғаннан кейін, дербес шоттар түптеледі және жалпы негізде сақталады. </w:t>
      </w:r>
    </w:p>
    <w:bookmarkEnd w:id="55"/>
    <w:bookmarkStart w:name="z53" w:id="56"/>
    <w:p>
      <w:pPr>
        <w:spacing w:after="0"/>
        <w:ind w:left="0"/>
        <w:jc w:val="both"/>
      </w:pPr>
      <w:r>
        <w:rPr>
          <w:rFonts w:ascii="Times New Roman"/>
          <w:b w:val="false"/>
          <w:i w:val="false"/>
          <w:color w:val="000000"/>
          <w:sz w:val="28"/>
        </w:rPr>
        <w:t xml:space="preserve">
      51. Кітаптың сыртында мыналар көрсетілуі тиіс: астық қабылдау кәсіпорнының атауы, кітаптың түгендеу нөмірі, сақтау орнының түрі және нөмірі, осы кітап арналған астық иесінің атауы (тегі, аты, әкесінің аты), материалды жауапты тұлғаның тегі, аты, әкесінің аты. </w:t>
      </w:r>
    </w:p>
    <w:bookmarkEnd w:id="56"/>
    <w:bookmarkStart w:name="z54" w:id="57"/>
    <w:p>
      <w:pPr>
        <w:spacing w:after="0"/>
        <w:ind w:left="0"/>
        <w:jc w:val="left"/>
      </w:pPr>
      <w:r>
        <w:rPr>
          <w:rFonts w:ascii="Times New Roman"/>
          <w:b/>
          <w:i w:val="false"/>
          <w:color w:val="000000"/>
        </w:rPr>
        <w:t xml:space="preserve"> 
8. Қойманы тазарту </w:t>
      </w:r>
    </w:p>
    <w:bookmarkEnd w:id="57"/>
    <w:p>
      <w:pPr>
        <w:spacing w:after="0"/>
        <w:ind w:left="0"/>
        <w:jc w:val="both"/>
      </w:pPr>
      <w:r>
        <w:rPr>
          <w:rFonts w:ascii="Times New Roman"/>
          <w:b w:val="false"/>
          <w:i w:val="false"/>
          <w:color w:val="000000"/>
          <w:sz w:val="28"/>
        </w:rPr>
        <w:t xml:space="preserve">      52. Астық қабылдау кәсіпорны кәсіпорын басшысының шешімі бойынша қоймасында тазарту жүргізеді. </w:t>
      </w:r>
    </w:p>
    <w:bookmarkStart w:name="z55" w:id="58"/>
    <w:p>
      <w:pPr>
        <w:spacing w:after="0"/>
        <w:ind w:left="0"/>
        <w:jc w:val="both"/>
      </w:pPr>
      <w:r>
        <w:rPr>
          <w:rFonts w:ascii="Times New Roman"/>
          <w:b w:val="false"/>
          <w:i w:val="false"/>
          <w:color w:val="000000"/>
          <w:sz w:val="28"/>
        </w:rPr>
        <w:t>
      53. Тазарту астық қабылдау кәсіпорнының басшысы тағайындаған мына құрамдағы комиссия мүшелерімен жүзеге асырылады: астық қабылдау кәсіпорнының басшысы, ӨТЗ меңгерушісі, бас бухгалтер және материалды жауапты тұлға. Астық қоймасын тазарту кезінде осы Ережеге </w:t>
      </w:r>
      <w:r>
        <w:rPr>
          <w:rFonts w:ascii="Times New Roman"/>
          <w:b w:val="false"/>
          <w:i w:val="false"/>
          <w:color w:val="000000"/>
          <w:sz w:val="28"/>
        </w:rPr>
        <w:t xml:space="preserve">19-қосымшаға </w:t>
      </w:r>
      <w:r>
        <w:rPr>
          <w:rFonts w:ascii="Times New Roman"/>
          <w:b w:val="false"/>
          <w:i w:val="false"/>
          <w:color w:val="000000"/>
          <w:sz w:val="28"/>
        </w:rPr>
        <w:t xml:space="preserve">сәйкес тазарту актісі жасалады. Тазарту актісін алғаннан кейін бес күн мерзімде комиссия мынадай құжаттар негізінде операция нәтижелерін белгілейді: </w:t>
      </w:r>
      <w:r>
        <w:br/>
      </w:r>
      <w:r>
        <w:rPr>
          <w:rFonts w:ascii="Times New Roman"/>
          <w:b w:val="false"/>
          <w:i w:val="false"/>
          <w:color w:val="000000"/>
          <w:sz w:val="28"/>
        </w:rPr>
        <w:t xml:space="preserve">
      1) алғашқы құжаттар бойынша сан мен сапаға, сондай-ақ ылғалдылық, арамшөпті және дәнді қоспалар бойынша салмағының және орташа өлшенген көрсеткіштерінің дұрыстығына қатысты тексерілген астықты сандық-сапалық есеп кітаптары; </w:t>
      </w:r>
      <w:r>
        <w:br/>
      </w:r>
      <w:r>
        <w:rPr>
          <w:rFonts w:ascii="Times New Roman"/>
          <w:b w:val="false"/>
          <w:i w:val="false"/>
          <w:color w:val="000000"/>
          <w:sz w:val="28"/>
        </w:rPr>
        <w:t xml:space="preserve">
      2) қойма есептері және алғашқы кіріс-шығыс құжаттары: тауар-көлік жүкқұжаттары, темір жол жүкқұжаттары, орнын ауыстыру жөнелтпе құжаттары, астықты тазарту, кептіру актілері, тиеп жөнелтуге арналған бұйрықтары, есеп-актілері, жарамсыз қалдықтарды жою актілері және басқалары; </w:t>
      </w:r>
      <w:r>
        <w:br/>
      </w:r>
      <w:r>
        <w:rPr>
          <w:rFonts w:ascii="Times New Roman"/>
          <w:b w:val="false"/>
          <w:i w:val="false"/>
          <w:color w:val="000000"/>
          <w:sz w:val="28"/>
        </w:rPr>
        <w:t xml:space="preserve">
      3) коммерциялық актілер және астықтың саны мен сапасындағы айырмашылық бойынша наразылық шағымталап актілері; </w:t>
      </w:r>
      <w:r>
        <w:br/>
      </w:r>
      <w:r>
        <w:rPr>
          <w:rFonts w:ascii="Times New Roman"/>
          <w:b w:val="false"/>
          <w:i w:val="false"/>
          <w:color w:val="000000"/>
          <w:sz w:val="28"/>
        </w:rPr>
        <w:t xml:space="preserve">
      4) астық сапасының паспорттары, астық талдау карточкалары және зертхана талдаулары нәтижелерін тіркеу журналдары; </w:t>
      </w:r>
      <w:r>
        <w:br/>
      </w:r>
      <w:r>
        <w:rPr>
          <w:rFonts w:ascii="Times New Roman"/>
          <w:b w:val="false"/>
          <w:i w:val="false"/>
          <w:color w:val="000000"/>
          <w:sz w:val="28"/>
        </w:rPr>
        <w:t xml:space="preserve">
      5) ауыл шаруашылық өсімдіктерінің тұқым аттестаттары немесе куәліктері. </w:t>
      </w:r>
    </w:p>
    <w:bookmarkEnd w:id="58"/>
    <w:bookmarkStart w:name="z56" w:id="59"/>
    <w:p>
      <w:pPr>
        <w:spacing w:after="0"/>
        <w:ind w:left="0"/>
        <w:jc w:val="both"/>
      </w:pPr>
      <w:r>
        <w:rPr>
          <w:rFonts w:ascii="Times New Roman"/>
          <w:b w:val="false"/>
          <w:i w:val="false"/>
          <w:color w:val="000000"/>
          <w:sz w:val="28"/>
        </w:rPr>
        <w:t xml:space="preserve">
      54. Астық жетіспеушілігінің көлемі сандық-сапалық есеп бойынша астықтың кірісі мен шығысы арасындағы айырмашылық ретінде анықталады. Сақтау процесі кезінде астық сапасының өзгеруін талдау негізінде жетіспеушілік негізделген және негізделмеген жетіспеушіліктерге бөлінеді. </w:t>
      </w:r>
      <w:r>
        <w:br/>
      </w:r>
      <w:r>
        <w:rPr>
          <w:rFonts w:ascii="Times New Roman"/>
          <w:b w:val="false"/>
          <w:i w:val="false"/>
          <w:color w:val="000000"/>
          <w:sz w:val="28"/>
        </w:rPr>
        <w:t xml:space="preserve">
      Кемудің негізділігі астықты сақтау кезіндегі сапаның жақсартуына, яғни ылғалдылықтың, арамшөпті және дәнді қоспалардың төмендеуіне қол жеткізілгеніне қатаң түрде сәйкес кемуімен белгіленеді. Астықты тазарту, кептіру бойынша жүргізілген операциялар астықты тазарту, кептіру өкім-актісімен расталуы тиіс. </w:t>
      </w:r>
    </w:p>
    <w:bookmarkEnd w:id="59"/>
    <w:bookmarkStart w:name="z57" w:id="60"/>
    <w:p>
      <w:pPr>
        <w:spacing w:after="0"/>
        <w:ind w:left="0"/>
        <w:jc w:val="both"/>
      </w:pPr>
      <w:r>
        <w:rPr>
          <w:rFonts w:ascii="Times New Roman"/>
          <w:b w:val="false"/>
          <w:i w:val="false"/>
          <w:color w:val="000000"/>
          <w:sz w:val="28"/>
        </w:rPr>
        <w:t xml:space="preserve">
      55. Астықтың негізделген кемуі мына формулаларға сәйкес жүргізілген есептеулермен расталынады: </w:t>
      </w:r>
      <w:r>
        <w:br/>
      </w:r>
      <w:r>
        <w:rPr>
          <w:rFonts w:ascii="Times New Roman"/>
          <w:b w:val="false"/>
          <w:i w:val="false"/>
          <w:color w:val="000000"/>
          <w:sz w:val="28"/>
        </w:rPr>
        <w:t xml:space="preserve">
      ылғалдылықтың төмендеуі (кебуі) есебінен кему, Ув, %: </w:t>
      </w:r>
    </w:p>
    <w:bookmarkEnd w:id="60"/>
    <w:p>
      <w:pPr>
        <w:spacing w:after="0"/>
        <w:ind w:left="0"/>
        <w:jc w:val="both"/>
      </w:pPr>
      <w:r>
        <w:rPr>
          <w:rFonts w:ascii="Times New Roman"/>
          <w:b w:val="false"/>
          <w:i w:val="false"/>
          <w:color w:val="000000"/>
          <w:sz w:val="28"/>
        </w:rPr>
        <w:t xml:space="preserve">                     100 х (а - б) </w:t>
      </w:r>
      <w:r>
        <w:br/>
      </w:r>
      <w:r>
        <w:rPr>
          <w:rFonts w:ascii="Times New Roman"/>
          <w:b w:val="false"/>
          <w:i w:val="false"/>
          <w:color w:val="000000"/>
          <w:sz w:val="28"/>
        </w:rPr>
        <w:t xml:space="preserve">
              Ув = ----------------, </w:t>
      </w:r>
      <w:r>
        <w:br/>
      </w:r>
      <w:r>
        <w:rPr>
          <w:rFonts w:ascii="Times New Roman"/>
          <w:b w:val="false"/>
          <w:i w:val="false"/>
          <w:color w:val="000000"/>
          <w:sz w:val="28"/>
        </w:rPr>
        <w:t xml:space="preserve">
                      100 - б </w:t>
      </w:r>
      <w:r>
        <w:br/>
      </w:r>
      <w:r>
        <w:rPr>
          <w:rFonts w:ascii="Times New Roman"/>
          <w:b w:val="false"/>
          <w:i w:val="false"/>
          <w:color w:val="000000"/>
          <w:sz w:val="28"/>
        </w:rPr>
        <w:t xml:space="preserve">
      мұндағы а - кіріс бойынша астық ылғалдылығы, %; </w:t>
      </w:r>
      <w:r>
        <w:br/>
      </w:r>
      <w:r>
        <w:rPr>
          <w:rFonts w:ascii="Times New Roman"/>
          <w:b w:val="false"/>
          <w:i w:val="false"/>
          <w:color w:val="000000"/>
          <w:sz w:val="28"/>
        </w:rPr>
        <w:t xml:space="preserve">
              в - шығыс бойынша астық ылғалдылығы, %; </w:t>
      </w:r>
      <w:r>
        <w:br/>
      </w:r>
      <w:r>
        <w:rPr>
          <w:rFonts w:ascii="Times New Roman"/>
          <w:b w:val="false"/>
          <w:i w:val="false"/>
          <w:color w:val="000000"/>
          <w:sz w:val="28"/>
        </w:rPr>
        <w:t xml:space="preserve">
      арамшөпті қоспалары төмендеуі есебінен кему, Ус, %: </w:t>
      </w:r>
    </w:p>
    <w:p>
      <w:pPr>
        <w:spacing w:after="0"/>
        <w:ind w:left="0"/>
        <w:jc w:val="both"/>
      </w:pPr>
      <w:r>
        <w:rPr>
          <w:rFonts w:ascii="Times New Roman"/>
          <w:b w:val="false"/>
          <w:i w:val="false"/>
          <w:color w:val="000000"/>
          <w:sz w:val="28"/>
        </w:rPr>
        <w:t xml:space="preserve">                     (в - г) х (100 - Ув) </w:t>
      </w:r>
      <w:r>
        <w:br/>
      </w:r>
      <w:r>
        <w:rPr>
          <w:rFonts w:ascii="Times New Roman"/>
          <w:b w:val="false"/>
          <w:i w:val="false"/>
          <w:color w:val="000000"/>
          <w:sz w:val="28"/>
        </w:rPr>
        <w:t xml:space="preserve">
              Ус = ------------------------, </w:t>
      </w:r>
      <w:r>
        <w:br/>
      </w:r>
      <w:r>
        <w:rPr>
          <w:rFonts w:ascii="Times New Roman"/>
          <w:b w:val="false"/>
          <w:i w:val="false"/>
          <w:color w:val="000000"/>
          <w:sz w:val="28"/>
        </w:rPr>
        <w:t xml:space="preserve">
                          100 - г </w:t>
      </w:r>
      <w:r>
        <w:br/>
      </w:r>
      <w:r>
        <w:rPr>
          <w:rFonts w:ascii="Times New Roman"/>
          <w:b w:val="false"/>
          <w:i w:val="false"/>
          <w:color w:val="000000"/>
          <w:sz w:val="28"/>
        </w:rPr>
        <w:t xml:space="preserve">
      мұндағы в - кіріс бойынша арамшөпті қоспасының болуы, %; </w:t>
      </w:r>
      <w:r>
        <w:br/>
      </w:r>
      <w:r>
        <w:rPr>
          <w:rFonts w:ascii="Times New Roman"/>
          <w:b w:val="false"/>
          <w:i w:val="false"/>
          <w:color w:val="000000"/>
          <w:sz w:val="28"/>
        </w:rPr>
        <w:t xml:space="preserve">
              г - шығыс бойынша арамшөпті қоспасының болуы, %; </w:t>
      </w:r>
      <w:r>
        <w:br/>
      </w:r>
      <w:r>
        <w:rPr>
          <w:rFonts w:ascii="Times New Roman"/>
          <w:b w:val="false"/>
          <w:i w:val="false"/>
          <w:color w:val="000000"/>
          <w:sz w:val="28"/>
        </w:rPr>
        <w:t xml:space="preserve">
              Ув - ылғалдылық бойынша кему пайызы, %; </w:t>
      </w:r>
      <w:r>
        <w:br/>
      </w:r>
      <w:r>
        <w:rPr>
          <w:rFonts w:ascii="Times New Roman"/>
          <w:b w:val="false"/>
          <w:i w:val="false"/>
          <w:color w:val="000000"/>
          <w:sz w:val="28"/>
        </w:rPr>
        <w:t xml:space="preserve">
      дәнді қоспалар азаюы есебінен кему, Уз, %: </w:t>
      </w:r>
    </w:p>
    <w:p>
      <w:pPr>
        <w:spacing w:after="0"/>
        <w:ind w:left="0"/>
        <w:jc w:val="both"/>
      </w:pPr>
      <w:r>
        <w:rPr>
          <w:rFonts w:ascii="Times New Roman"/>
          <w:b w:val="false"/>
          <w:i w:val="false"/>
          <w:color w:val="000000"/>
          <w:sz w:val="28"/>
        </w:rPr>
        <w:t xml:space="preserve">                      (д - е) х (100 - Ув) </w:t>
      </w:r>
      <w:r>
        <w:br/>
      </w:r>
      <w:r>
        <w:rPr>
          <w:rFonts w:ascii="Times New Roman"/>
          <w:b w:val="false"/>
          <w:i w:val="false"/>
          <w:color w:val="000000"/>
          <w:sz w:val="28"/>
        </w:rPr>
        <w:t xml:space="preserve">
              Уз = -------------------------, </w:t>
      </w:r>
      <w:r>
        <w:br/>
      </w:r>
      <w:r>
        <w:rPr>
          <w:rFonts w:ascii="Times New Roman"/>
          <w:b w:val="false"/>
          <w:i w:val="false"/>
          <w:color w:val="000000"/>
          <w:sz w:val="28"/>
        </w:rPr>
        <w:t xml:space="preserve">
                            100 - е </w:t>
      </w:r>
      <w:r>
        <w:br/>
      </w:r>
      <w:r>
        <w:rPr>
          <w:rFonts w:ascii="Times New Roman"/>
          <w:b w:val="false"/>
          <w:i w:val="false"/>
          <w:color w:val="000000"/>
          <w:sz w:val="28"/>
        </w:rPr>
        <w:t xml:space="preserve">
      мұндағы  в - кіріс бойынша дәнді қоспаның болуы, %; </w:t>
      </w:r>
      <w:r>
        <w:br/>
      </w:r>
      <w:r>
        <w:rPr>
          <w:rFonts w:ascii="Times New Roman"/>
          <w:b w:val="false"/>
          <w:i w:val="false"/>
          <w:color w:val="000000"/>
          <w:sz w:val="28"/>
        </w:rPr>
        <w:t xml:space="preserve">
               г - сақтау шарты бойынша дәнді қоспаның болуы, %; </w:t>
      </w:r>
      <w:r>
        <w:br/>
      </w:r>
      <w:r>
        <w:rPr>
          <w:rFonts w:ascii="Times New Roman"/>
          <w:b w:val="false"/>
          <w:i w:val="false"/>
          <w:color w:val="000000"/>
          <w:sz w:val="28"/>
        </w:rPr>
        <w:t xml:space="preserve">
               Ув - ылғалдылық бойынша кему пайызы, %. </w:t>
      </w:r>
    </w:p>
    <w:bookmarkStart w:name="z58" w:id="61"/>
    <w:p>
      <w:pPr>
        <w:spacing w:after="0"/>
        <w:ind w:left="0"/>
        <w:jc w:val="both"/>
      </w:pPr>
      <w:r>
        <w:rPr>
          <w:rFonts w:ascii="Times New Roman"/>
          <w:b w:val="false"/>
          <w:i w:val="false"/>
          <w:color w:val="000000"/>
          <w:sz w:val="28"/>
        </w:rPr>
        <w:t xml:space="preserve">
      56. Арамшөпті және дәнді қоспалардың төмендеуі есебінен болған кемуді есептен шығару 0,2% аспайтын мөлшерде жүргізілуі мүмкін. Тазартуға немесе механизмдермен орнын ауыстыруға ұшырамаған астық партиялары бойынша сақтау процесі кезінде арамшөпті және дәнді қоспаларының төмендеуінен болған кемуді есептен шығаруға жол берілмейді. </w:t>
      </w:r>
    </w:p>
    <w:bookmarkEnd w:id="61"/>
    <w:bookmarkStart w:name="z59" w:id="62"/>
    <w:p>
      <w:pPr>
        <w:spacing w:after="0"/>
        <w:ind w:left="0"/>
        <w:jc w:val="both"/>
      </w:pPr>
      <w:r>
        <w:rPr>
          <w:rFonts w:ascii="Times New Roman"/>
          <w:b w:val="false"/>
          <w:i w:val="false"/>
          <w:color w:val="000000"/>
          <w:sz w:val="28"/>
        </w:rPr>
        <w:t xml:space="preserve">
      57. Жүгері өңдеу зауыттарында әрбір жеке ескерілетін жүгері партияларын өңдеуден кейін осы жүгері партиясының сақталу орнына және зауыттың өндірістік корпусында толық тазарту жүргізіледі. </w:t>
      </w:r>
      <w:r>
        <w:br/>
      </w:r>
      <w:r>
        <w:rPr>
          <w:rFonts w:ascii="Times New Roman"/>
          <w:b w:val="false"/>
          <w:i w:val="false"/>
          <w:color w:val="000000"/>
          <w:sz w:val="28"/>
        </w:rPr>
        <w:t xml:space="preserve">
      Жүгеріні өңдеу зауыттарында өңдеуге жіберілген собықты жүгерінің салмағы камераға тиелген жүгеріні өлшеу бойынша есептелінеді, сақтау орнын тазарту және нәтижелерін анықтау собықтағы және дәндегі жүгері көлемін және олардың кіріс бойынша - орташа өлшенген ылғалдылығын өңдеуден кейін алынған дәндегі жүгері (ұсақ дәнділерді қоса) мен қалдықтар және өзектер көлемімен және олардың шығыс бойынша - орташа өлшенген ылғалдылығымен салыстыру арқылы жүргізіледі. </w:t>
      </w:r>
      <w:r>
        <w:br/>
      </w:r>
      <w:r>
        <w:rPr>
          <w:rFonts w:ascii="Times New Roman"/>
          <w:b w:val="false"/>
          <w:i w:val="false"/>
          <w:color w:val="000000"/>
          <w:sz w:val="28"/>
        </w:rPr>
        <w:t>
      Мұндай жағдайда осы Ережеге </w:t>
      </w:r>
      <w:r>
        <w:rPr>
          <w:rFonts w:ascii="Times New Roman"/>
          <w:b w:val="false"/>
          <w:i w:val="false"/>
          <w:color w:val="000000"/>
          <w:sz w:val="28"/>
        </w:rPr>
        <w:t xml:space="preserve">20-қосымшаға </w:t>
      </w:r>
      <w:r>
        <w:rPr>
          <w:rFonts w:ascii="Times New Roman"/>
          <w:b w:val="false"/>
          <w:i w:val="false"/>
          <w:color w:val="000000"/>
          <w:sz w:val="28"/>
        </w:rPr>
        <w:t xml:space="preserve">сәйкес тазарту актілері әрбір ескерілетін жүгері партияларына жасалынады. Жүгері өңдеу зауыттарында және цехтарында жүгеріні өңдеу кезінде алынған әрбір сорт пен будан қалдықтарын технологиялық схема бойынша бөлу мүмкін болмаған жағдайда, оларды сорттар және будандар бойынша бөлу осы немесе басқа сорттағы және будандағы собықты жүгерінің бастыруға жіберілген салмағына пропорционалды түрде жүргізіледі. </w:t>
      </w:r>
      <w:r>
        <w:br/>
      </w:r>
      <w:r>
        <w:rPr>
          <w:rFonts w:ascii="Times New Roman"/>
          <w:b w:val="false"/>
          <w:i w:val="false"/>
          <w:color w:val="000000"/>
          <w:sz w:val="28"/>
        </w:rPr>
        <w:t xml:space="preserve">
      Тазарту актісін жасау кезінде: </w:t>
      </w:r>
      <w:r>
        <w:br/>
      </w:r>
      <w:r>
        <w:rPr>
          <w:rFonts w:ascii="Times New Roman"/>
          <w:b w:val="false"/>
          <w:i w:val="false"/>
          <w:color w:val="000000"/>
          <w:sz w:val="28"/>
        </w:rPr>
        <w:t xml:space="preserve">
      1) кіріс бойынша - собықты жүгеріні сандық-сапалық есеп кітабының деректері; </w:t>
      </w:r>
      <w:r>
        <w:br/>
      </w:r>
      <w:r>
        <w:rPr>
          <w:rFonts w:ascii="Times New Roman"/>
          <w:b w:val="false"/>
          <w:i w:val="false"/>
          <w:color w:val="000000"/>
          <w:sz w:val="28"/>
        </w:rPr>
        <w:t xml:space="preserve">
      2) шығыс бойынша - жүгерінің тұқымдары мен өндірістен алынған жарамсыз жүгері, ұсақ дәнді жүгері, өзектер мен қалдықтарды сандық-сапалық есеп кітабының деректері пайдаланылады. Сонымен қатар кәсіпорынға қайтарылған жарамсыз жүгері көлемі тазарту актісінің 5а жолы бойынша көрсетілетінін ескеру қажет. </w:t>
      </w:r>
      <w:r>
        <w:br/>
      </w:r>
      <w:r>
        <w:rPr>
          <w:rFonts w:ascii="Times New Roman"/>
          <w:b w:val="false"/>
          <w:i w:val="false"/>
          <w:color w:val="000000"/>
          <w:sz w:val="28"/>
        </w:rPr>
        <w:t xml:space="preserve">
      Өңдеу процесінде жүгерінің механикалық шығындары өңдеуге берілген жүгері салмағының 0,2% шегінде тазарту актісі бойынша есептен шығарылуға қабылдануы мүмкін. </w:t>
      </w:r>
    </w:p>
    <w:bookmarkEnd w:id="62"/>
    <w:bookmarkStart w:name="z60" w:id="63"/>
    <w:p>
      <w:pPr>
        <w:spacing w:after="0"/>
        <w:ind w:left="0"/>
        <w:jc w:val="both"/>
      </w:pPr>
      <w:r>
        <w:rPr>
          <w:rFonts w:ascii="Times New Roman"/>
          <w:b w:val="false"/>
          <w:i w:val="false"/>
          <w:color w:val="000000"/>
          <w:sz w:val="28"/>
        </w:rPr>
        <w:t xml:space="preserve">
      58. Тазарту актісінде астық көлемі килограммда, ылғалдылықтың, арамшөпті және дәнді қоспалардың орташа өлшенген көрсеткіштері 0,01% дейін дәл көрсетіледі. Бөлшек үлесі 0,004% дейін алынып тасталынады, ал 0,005% және одан жоғары үлестер 0,01% қабылданады. </w:t>
      </w:r>
    </w:p>
    <w:bookmarkEnd w:id="63"/>
    <w:bookmarkStart w:name="z61" w:id="64"/>
    <w:p>
      <w:pPr>
        <w:spacing w:after="0"/>
        <w:ind w:left="0"/>
        <w:jc w:val="both"/>
      </w:pPr>
      <w:r>
        <w:rPr>
          <w:rFonts w:ascii="Times New Roman"/>
          <w:b w:val="false"/>
          <w:i w:val="false"/>
          <w:color w:val="000000"/>
          <w:sz w:val="28"/>
        </w:rPr>
        <w:t xml:space="preserve">
      59. I, II және III санаттағы астық қалдықтарын сақтау нәтижелері түгендеу актілерімен ресімделеді, материалдық құндылықтар үшін белгіленген тәртіппен қаралады және бекітіледі. </w:t>
      </w:r>
    </w:p>
    <w:bookmarkEnd w:id="64"/>
    <w:bookmarkStart w:name="z62" w:id="65"/>
    <w:p>
      <w:pPr>
        <w:spacing w:after="0"/>
        <w:ind w:left="0"/>
        <w:jc w:val="both"/>
      </w:pPr>
      <w:r>
        <w:rPr>
          <w:rFonts w:ascii="Times New Roman"/>
          <w:b w:val="false"/>
          <w:i w:val="false"/>
          <w:color w:val="000000"/>
          <w:sz w:val="28"/>
        </w:rPr>
        <w:t xml:space="preserve">
      60. Егер тазарту кезінде астықтың артық көлемі анықталған жағдайда, бұл артық көлем астық қабылдау кәсіпорнының бухгалтериясымен тазарту актісінде көрсетілген кезеңде сақталған және сақтауда тұрған астық көлемдеріне пропорционалды түрде астық иелерінің дербес шоттарына кірістелу қажет. </w:t>
      </w:r>
    </w:p>
    <w:bookmarkEnd w:id="65"/>
    <w:bookmarkStart w:name="z63" w:id="66"/>
    <w:p>
      <w:pPr>
        <w:spacing w:after="0"/>
        <w:ind w:left="0"/>
        <w:jc w:val="both"/>
      </w:pPr>
      <w:r>
        <w:rPr>
          <w:rFonts w:ascii="Times New Roman"/>
          <w:b w:val="false"/>
          <w:i w:val="false"/>
          <w:color w:val="000000"/>
          <w:sz w:val="28"/>
        </w:rPr>
        <w:t xml:space="preserve">
      61. Егер тазарту кезінде негізделмеген астық жетіспеушілігі анықталса, онда астық қабылдау кәсіпорны бұл астық жетіспеушілігін тазарту актісінде көрсетілген кезеңде сақталған және сақтауда тұрған астық көлемдеріне пропорционалды түрде астық иелерінің дербес шоттарына орнын толтырады. </w:t>
      </w:r>
    </w:p>
    <w:bookmarkEnd w:id="66"/>
    <w:bookmarkStart w:name="z64" w:id="67"/>
    <w:p>
      <w:pPr>
        <w:spacing w:after="0"/>
        <w:ind w:left="0"/>
        <w:jc w:val="both"/>
      </w:pPr>
      <w:r>
        <w:rPr>
          <w:rFonts w:ascii="Times New Roman"/>
          <w:b w:val="false"/>
          <w:i w:val="false"/>
          <w:color w:val="000000"/>
          <w:sz w:val="28"/>
        </w:rPr>
        <w:t xml:space="preserve">
      62. Астық қабылдау кәсіпорнының басшысының шешімі бойынша барлық қолда бар астық көлемін жаппай, қайта өлшеуге және қайта есептеуге және астық қабылдау кәсіпорнында сақтауда тұрған барлық қолда бар нақты астық көлемін бухгалтерлік есеп деректерімен салыстыру жолымен түгендеу жүргізіледі. </w:t>
      </w:r>
    </w:p>
    <w:bookmarkEnd w:id="67"/>
    <w:bookmarkStart w:name="z65" w:id="68"/>
    <w:p>
      <w:pPr>
        <w:spacing w:after="0"/>
        <w:ind w:left="0"/>
        <w:jc w:val="left"/>
      </w:pPr>
      <w:r>
        <w:rPr>
          <w:rFonts w:ascii="Times New Roman"/>
          <w:b/>
          <w:i w:val="false"/>
          <w:color w:val="000000"/>
        </w:rPr>
        <w:t xml:space="preserve"> 
9. Келіспеушіліктерді шешу тәртібі </w:t>
      </w:r>
    </w:p>
    <w:bookmarkEnd w:id="68"/>
    <w:bookmarkStart w:name="z116" w:id="69"/>
    <w:p>
      <w:pPr>
        <w:spacing w:after="0"/>
        <w:ind w:left="0"/>
        <w:jc w:val="both"/>
      </w:pPr>
      <w:r>
        <w:rPr>
          <w:rFonts w:ascii="Times New Roman"/>
          <w:b w:val="false"/>
          <w:i w:val="false"/>
          <w:color w:val="000000"/>
          <w:sz w:val="28"/>
        </w:rPr>
        <w:t xml:space="preserve">
      63. ӨТЗ жүргізген талдау деректерімен астық иесі немесе материалды жауапты тұлға келіспеген жағдайда, олардың қатысуымен қайта талдау жүргізіледі. </w:t>
      </w:r>
      <w:r>
        <w:br/>
      </w:r>
      <w:r>
        <w:rPr>
          <w:rFonts w:ascii="Times New Roman"/>
          <w:b w:val="false"/>
          <w:i w:val="false"/>
          <w:color w:val="000000"/>
          <w:sz w:val="28"/>
        </w:rPr>
        <w:t>
      Қайта талдау нәтижелерімен келіспеген жағдайда, белгіленген тәртіппен мемлекеттік астық инспекторының қатысуымен сынама мөрленіп бекітіледі және ӨТЗ-ның астық талдау карточкасымен және өтініммен бірге үш тәулік ішінде белгіленген тәртіппен </w:t>
      </w:r>
      <w:r>
        <w:rPr>
          <w:rFonts w:ascii="Times New Roman"/>
          <w:b w:val="false"/>
          <w:i w:val="false"/>
          <w:color w:val="000000"/>
          <w:sz w:val="28"/>
        </w:rPr>
        <w:t xml:space="preserve">астық сапасының сараптамасы </w:t>
      </w:r>
      <w:r>
        <w:rPr>
          <w:rFonts w:ascii="Times New Roman"/>
          <w:b w:val="false"/>
          <w:i w:val="false"/>
          <w:color w:val="000000"/>
          <w:sz w:val="28"/>
        </w:rPr>
        <w:t xml:space="preserve">бойынша тіркелген зертханаға жіберіледі. </w:t>
      </w:r>
    </w:p>
    <w:bookmarkEnd w:id="69"/>
    <w:bookmarkStart w:name="z66" w:id="70"/>
    <w:p>
      <w:pPr>
        <w:spacing w:after="0"/>
        <w:ind w:left="0"/>
        <w:jc w:val="both"/>
      </w:pPr>
      <w:r>
        <w:rPr>
          <w:rFonts w:ascii="Times New Roman"/>
          <w:b w:val="false"/>
          <w:i w:val="false"/>
          <w:color w:val="000000"/>
          <w:sz w:val="28"/>
        </w:rPr>
        <w:t xml:space="preserve">
      64. Егер қабылдаушы-астық қабылдау кәсіпорынның ӨТЗ-сы астық сапасын талдау кезінде астықты тиеп жіберу орны бойынша берілген сапасы туралы құжаттың (астық сапасының паспорты немесе астық талдау карточкасы) деректерімен ауытқушылыққа мүмкін нормадан тыс арасындағы айырмашылықты тапқан жағдайда, наразылық шағымталапты ұсынудың мынадай тәртібі белгіленеді: </w:t>
      </w:r>
      <w:r>
        <w:br/>
      </w:r>
      <w:r>
        <w:rPr>
          <w:rFonts w:ascii="Times New Roman"/>
          <w:b w:val="false"/>
          <w:i w:val="false"/>
          <w:color w:val="000000"/>
          <w:sz w:val="28"/>
        </w:rPr>
        <w:t xml:space="preserve">
      1) жіберушінің өкілі 24 сағат ішінде жеделхатпен шақырылады; </w:t>
      </w:r>
      <w:r>
        <w:br/>
      </w:r>
      <w:r>
        <w:rPr>
          <w:rFonts w:ascii="Times New Roman"/>
          <w:b w:val="false"/>
          <w:i w:val="false"/>
          <w:color w:val="000000"/>
          <w:sz w:val="28"/>
        </w:rPr>
        <w:t xml:space="preserve">
      2) жіберушінің, алушының өкілдерінің және мемлекеттік астық инспекторының қатысуымен сынама іріктеп алу (4 килограммнан кем емес) іріктеу актісі ресімдей отырып жүргізіледі; </w:t>
      </w:r>
      <w:r>
        <w:br/>
      </w:r>
      <w:r>
        <w:rPr>
          <w:rFonts w:ascii="Times New Roman"/>
          <w:b w:val="false"/>
          <w:i w:val="false"/>
          <w:color w:val="000000"/>
          <w:sz w:val="28"/>
        </w:rPr>
        <w:t xml:space="preserve">
      3) келісілмей отырған астық партиясы бос қоймаға түсіріледі және басқа астық партияларымен араластырылмайды. Алушының өкілдері мен мемлекеттік астық инспекторының қолдары қойылған астықты түсіру актісі мен қойманы тексеру актісі жасалады. Қойма мемлекеттік астық инспекторымен мөрленіп бекітіледі. </w:t>
      </w:r>
      <w:r>
        <w:br/>
      </w:r>
      <w:r>
        <w:rPr>
          <w:rFonts w:ascii="Times New Roman"/>
          <w:b w:val="false"/>
          <w:i w:val="false"/>
          <w:color w:val="000000"/>
          <w:sz w:val="28"/>
        </w:rPr>
        <w:t xml:space="preserve">
      Егер де келісілмей отырған астық партиясынан сынама алу мүмкін болмаған жағдайда, сондай-ақ жоғарыда көрсетілген тармақшалардағы талаптардың кем дегенде біреуі орындалмаған жағдайда, алушының сапасы туралы құжатына (астық сапасының паспортына немесе астық талдау карточкасына) наразылығы қабылданбайды. </w:t>
      </w:r>
      <w:r>
        <w:br/>
      </w:r>
      <w:r>
        <w:rPr>
          <w:rFonts w:ascii="Times New Roman"/>
          <w:b w:val="false"/>
          <w:i w:val="false"/>
          <w:color w:val="000000"/>
          <w:sz w:val="28"/>
        </w:rPr>
        <w:t xml:space="preserve">
      Алынған сынамадан әрқайсысы кем дегенде 2 килограмм болатын екі сынама бөлініп алынады. Бірінші сынама іріктеу актісімен, қабылдаушы-кәсіпорынның ӨТЗ астық талдау карточкасымен және тиеп жіберу орны бойынша берілген сапасы туралы құжатпен (астық сапасының паспортымен немесе астық талдау карточкасымен) астық сапасын тәуелсіз бағалау үшін астық сапасын сараптау бойынша белгіленген тәртіппен тіркелген зертханаға жіберіледі, екінші сынама келіспеушілік толық қарастырылып болғанға дейін мемлекеттік астық инспекторында сақталады. Астық сапасын сараптау бойынша тіркелген тәуелсіз зертханада астықты сынау мемлекеттік астық инспекторының қатысуы арқылы жүргізіледі. Сапаны тәуелсіз бағалау бойынша қызметтер төлемін қабылдаушы жүргізеді. Астықты тиеп жіберу орны бойынша берілген сапасы туралы құжат (астық сапасының паспорты немесе астық талдау карточкасы) мойындалмаған жағдайда астықты жіберуші астық сапасын сараптауды жүргізуге кеткен шығындардың орнын толтырады. </w:t>
      </w:r>
      <w:r>
        <w:br/>
      </w:r>
      <w:r>
        <w:rPr>
          <w:rFonts w:ascii="Times New Roman"/>
          <w:b w:val="false"/>
          <w:i w:val="false"/>
          <w:color w:val="000000"/>
          <w:sz w:val="28"/>
        </w:rPr>
        <w:t xml:space="preserve">
      Шағым түскен сапа көрсеткіштері бойынша жүргізілген сынақ негізінде астық сапасын сараптау бойынша зертхана сынау хаттамасын береді, осының негізінде Қазақстан Республикасы Ауыл шаруашылығы министрлігінің облыстық аумақтық басқармасы (бұдан әрі - облыстық аумақтық басқармасы) астықты тиеп жіберу орны бойынша берілген сапасы туралы құжатын (астық сапасының паспортын немесе астық талдау карточкасын) мойындауы (мойындамауы) туралы шешім қабылдайды. </w:t>
      </w:r>
      <w:r>
        <w:br/>
      </w:r>
      <w:r>
        <w:rPr>
          <w:rFonts w:ascii="Times New Roman"/>
          <w:b w:val="false"/>
          <w:i w:val="false"/>
          <w:color w:val="000000"/>
          <w:sz w:val="28"/>
        </w:rPr>
        <w:t xml:space="preserve">
      Егер сынау нәтижелерінен алынған сапа мен наразылық білдірген сапасы туралы құжаттағы (астық сапасының паспорттағы немесе астық талдау карточкадағы) сапа көрсеткіштері арасындағы айырмашылық стандартты мүмкін нормадан аспаса, онда осы құжаттың дұрыстығы астық сапасын сараптау бойынша зертхананың сынау хаттамасымен және құжаттың келесі бетіндегі мемлекеттік астық инспекторымен жазылған жазумен бекітіледі. Жазу мөрмен расталады. Тиеп жіберу орны бойынша берілген сапасы туралы құжат (астық сапасының паспорты немесе астық талдау карточкасы) және сынау хаттамасы астық сапасын сараптау бойынша зертханамен астық қабылдаушыға беріледі. </w:t>
      </w:r>
      <w:r>
        <w:br/>
      </w:r>
      <w:r>
        <w:rPr>
          <w:rFonts w:ascii="Times New Roman"/>
          <w:b w:val="false"/>
          <w:i w:val="false"/>
          <w:color w:val="000000"/>
          <w:sz w:val="28"/>
        </w:rPr>
        <w:t xml:space="preserve">
      Егер сынау нәтижелерінен алынған сапа мен наразылық білдірген сапасы туралы құжаттағы (астық сапасының паспорттағы немесе астық талдау карточкадағы) сапа көрсеткіштері арасындағы айырмашылық стандартты мүмкін нормадан асып кетсе, онда аумақтық облыстық басқарма шешімінің негізінде сапаға тәуелсіз бағалау жүргізген зертхана жаңа астық сапасының паспортын ресімдейді және астық қабылдаушыға береді. </w:t>
      </w:r>
      <w:r>
        <w:br/>
      </w:r>
      <w:r>
        <w:rPr>
          <w:rFonts w:ascii="Times New Roman"/>
          <w:b w:val="false"/>
          <w:i w:val="false"/>
          <w:color w:val="000000"/>
          <w:sz w:val="28"/>
        </w:rPr>
        <w:t xml:space="preserve">
      Облыстық аумақтық басқармасы паспортта көрсетілген көрсеткіштерге нақты сапа көрсеткіштерінің сәйкес еместігі туралы мойындамаған паспортты берген астық сапасын сараптау бойынша зертхананың басшысына хабарлайды. </w:t>
      </w:r>
      <w:r>
        <w:br/>
      </w:r>
      <w:r>
        <w:rPr>
          <w:rFonts w:ascii="Times New Roman"/>
          <w:b w:val="false"/>
          <w:i w:val="false"/>
          <w:color w:val="000000"/>
          <w:sz w:val="28"/>
        </w:rPr>
        <w:t>
      Қабылдаушы-астық қабылдау кәсіпорны осы Ережеге </w:t>
      </w:r>
      <w:r>
        <w:rPr>
          <w:rFonts w:ascii="Times New Roman"/>
          <w:b w:val="false"/>
          <w:i w:val="false"/>
          <w:color w:val="000000"/>
          <w:sz w:val="28"/>
        </w:rPr>
        <w:t xml:space="preserve">21-қосымшаға </w:t>
      </w:r>
      <w:r>
        <w:rPr>
          <w:rFonts w:ascii="Times New Roman"/>
          <w:b w:val="false"/>
          <w:i w:val="false"/>
          <w:color w:val="000000"/>
          <w:sz w:val="28"/>
        </w:rPr>
        <w:t>сәйкес астық сапасындағы айырмашылық бойынша наразылық шағымталап актісін төрт данадан жасайды, оны осы Ережеге </w:t>
      </w:r>
      <w:r>
        <w:rPr>
          <w:rFonts w:ascii="Times New Roman"/>
          <w:b w:val="false"/>
          <w:i w:val="false"/>
          <w:color w:val="000000"/>
          <w:sz w:val="28"/>
        </w:rPr>
        <w:t xml:space="preserve">22-қосымшаға </w:t>
      </w:r>
      <w:r>
        <w:rPr>
          <w:rFonts w:ascii="Times New Roman"/>
          <w:b w:val="false"/>
          <w:i w:val="false"/>
          <w:color w:val="000000"/>
          <w:sz w:val="28"/>
        </w:rPr>
        <w:t xml:space="preserve">сәйкес астықтың саны мен сапасындағы айырмашылық бойынша ұсынылған наразылық шағымталап актілерін тіркеу журналына тіркейді және бір ай мерзім ішінде астықты жіберушіге наразылық шағымталап актісі қосымшасымен бірге наразылық хатын және жаңадан берілген астық сапасының паспортының көшірмесін жібереді. </w:t>
      </w:r>
      <w:r>
        <w:br/>
      </w:r>
      <w:r>
        <w:rPr>
          <w:rFonts w:ascii="Times New Roman"/>
          <w:b w:val="false"/>
          <w:i w:val="false"/>
          <w:color w:val="000000"/>
          <w:sz w:val="28"/>
        </w:rPr>
        <w:t>
      Наразылық шағымталап актісінің екінші данасы келісілмей отырған астық партиясын тиеп жөнелткен астық қабылдау кәсіпорнына жіберіледі, астық қабылдау кәсіпорны алған наразылық шағымталап актілерін осы Ережеге </w:t>
      </w:r>
      <w:r>
        <w:rPr>
          <w:rFonts w:ascii="Times New Roman"/>
          <w:b w:val="false"/>
          <w:i w:val="false"/>
          <w:color w:val="000000"/>
          <w:sz w:val="28"/>
        </w:rPr>
        <w:t xml:space="preserve">23-қосымшаға </w:t>
      </w:r>
      <w:r>
        <w:rPr>
          <w:rFonts w:ascii="Times New Roman"/>
          <w:b w:val="false"/>
          <w:i w:val="false"/>
          <w:color w:val="000000"/>
          <w:sz w:val="28"/>
        </w:rPr>
        <w:t xml:space="preserve">сәйкес астықтың саны мен сапасындағы айырмашылық бойынша ұсынылған наразылық шағымталап актілерін тіркеу журналына тіркейді және наразылық түскен күнінен бастап екі апта мерзімде қарайды. </w:t>
      </w:r>
      <w:r>
        <w:br/>
      </w:r>
      <w:r>
        <w:rPr>
          <w:rFonts w:ascii="Times New Roman"/>
          <w:b w:val="false"/>
          <w:i w:val="false"/>
          <w:color w:val="000000"/>
          <w:sz w:val="28"/>
        </w:rPr>
        <w:t xml:space="preserve">
      Наразылық шағымталап актісінің үшінші данасы астық қабылдаушыға, төртінші данасы астықты тиеп жөнелтілген астық қабылдау кәсіпорнының сандық-сапалық есеп кітабындағы өзгерістерді тексеру үшін астықты артып жіберу орны бойынша облыстық аумақтық басқармаға жіберіледі. </w:t>
      </w:r>
      <w:r>
        <w:br/>
      </w:r>
      <w:r>
        <w:rPr>
          <w:rFonts w:ascii="Times New Roman"/>
          <w:b w:val="false"/>
          <w:i w:val="false"/>
          <w:color w:val="000000"/>
          <w:sz w:val="28"/>
        </w:rPr>
        <w:t xml:space="preserve">
      Егер сапа бойынша келіспеушілік жоғарыда көрсетілген тәртіппен шешілмеген жағдайда, дау сот тәртібімен шешілуге жатады. </w:t>
      </w:r>
    </w:p>
    <w:bookmarkEnd w:id="70"/>
    <w:bookmarkStart w:name="z67" w:id="71"/>
    <w:p>
      <w:pPr>
        <w:spacing w:after="0"/>
        <w:ind w:left="0"/>
        <w:jc w:val="both"/>
      </w:pPr>
      <w:r>
        <w:rPr>
          <w:rFonts w:ascii="Times New Roman"/>
          <w:b w:val="false"/>
          <w:i w:val="false"/>
          <w:color w:val="000000"/>
          <w:sz w:val="28"/>
        </w:rPr>
        <w:t>
      65. Егер астықтың сапасының төмендеуі немесе бүлінуі тасымалдау кезінде болған жағдайда, наразылық (көлік ұйымына немесе жіберушіге)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ұсынылады. </w:t>
      </w:r>
    </w:p>
    <w:bookmarkEnd w:id="71"/>
    <w:bookmarkStart w:name="z68" w:id="72"/>
    <w:p>
      <w:pPr>
        <w:spacing w:after="0"/>
        <w:ind w:left="0"/>
        <w:jc w:val="both"/>
      </w:pPr>
      <w:r>
        <w:rPr>
          <w:rFonts w:ascii="Times New Roman"/>
          <w:b w:val="false"/>
          <w:i w:val="false"/>
          <w:color w:val="000000"/>
          <w:sz w:val="28"/>
        </w:rPr>
        <w:t>
      66. Саны (салмағы) бойынша осы Ережеге </w:t>
      </w:r>
      <w:r>
        <w:rPr>
          <w:rFonts w:ascii="Times New Roman"/>
          <w:b w:val="false"/>
          <w:i w:val="false"/>
          <w:color w:val="000000"/>
          <w:sz w:val="28"/>
        </w:rPr>
        <w:t xml:space="preserve">24-қосымшада </w:t>
      </w:r>
      <w:r>
        <w:rPr>
          <w:rFonts w:ascii="Times New Roman"/>
          <w:b w:val="false"/>
          <w:i w:val="false"/>
          <w:color w:val="000000"/>
          <w:sz w:val="28"/>
        </w:rPr>
        <w:t>көрсетілген нормамен табиғи кему арасындағы айырмашылық кезіндегі наразылық көлік ұйымдарына немесе жүкті артып жіберушіге заңнамада белгіленген тәртіппен ұсынылады. Бұл ретте қабылдаушы-астық қабылдау кәсіпорны осы Ережеге </w:t>
      </w:r>
      <w:r>
        <w:rPr>
          <w:rFonts w:ascii="Times New Roman"/>
          <w:b w:val="false"/>
          <w:i w:val="false"/>
          <w:color w:val="000000"/>
          <w:sz w:val="28"/>
        </w:rPr>
        <w:t xml:space="preserve">25-қосымшаға </w:t>
      </w:r>
      <w:r>
        <w:rPr>
          <w:rFonts w:ascii="Times New Roman"/>
          <w:b w:val="false"/>
          <w:i w:val="false"/>
          <w:color w:val="000000"/>
          <w:sz w:val="28"/>
        </w:rPr>
        <w:t xml:space="preserve">сәйкес астық санындағы айырмашылық бойынша наразылық шағымталап актін жасайды және оны астықтың саны мен сапасындағы айырмашылық бойынша ұсынылған наразылық шағымталап актілерін тіркеу журналына тіркейді. </w:t>
      </w:r>
    </w:p>
    <w:bookmarkEnd w:id="72"/>
    <w:bookmarkStart w:name="z69" w:id="73"/>
    <w:p>
      <w:pPr>
        <w:spacing w:after="0"/>
        <w:ind w:left="0"/>
        <w:jc w:val="both"/>
      </w:pPr>
      <w:r>
        <w:rPr>
          <w:rFonts w:ascii="Times New Roman"/>
          <w:b w:val="false"/>
          <w:i w:val="false"/>
          <w:color w:val="000000"/>
          <w:sz w:val="28"/>
        </w:rPr>
        <w:t>
      67. Жүктің жетіспеушілігіне немесе бүлінуіне көлік ұйымына наразылық </w:t>
      </w:r>
      <w:r>
        <w:rPr>
          <w:rFonts w:ascii="Times New Roman"/>
          <w:b w:val="false"/>
          <w:i w:val="false"/>
          <w:color w:val="000000"/>
          <w:sz w:val="28"/>
        </w:rPr>
        <w:t xml:space="preserve">заңнамада </w:t>
      </w:r>
      <w:r>
        <w:rPr>
          <w:rFonts w:ascii="Times New Roman"/>
          <w:b w:val="false"/>
          <w:i w:val="false"/>
          <w:color w:val="000000"/>
          <w:sz w:val="28"/>
        </w:rPr>
        <w:t xml:space="preserve">белгіленген мерзімде ұсынылады. </w:t>
      </w:r>
    </w:p>
    <w:bookmarkEnd w:id="73"/>
    <w:bookmarkStart w:name="z70" w:id="74"/>
    <w:p>
      <w:pPr>
        <w:spacing w:after="0"/>
        <w:ind w:left="0"/>
        <w:jc w:val="both"/>
      </w:pPr>
      <w:r>
        <w:rPr>
          <w:rFonts w:ascii="Times New Roman"/>
          <w:b w:val="false"/>
          <w:i w:val="false"/>
          <w:color w:val="000000"/>
          <w:sz w:val="28"/>
        </w:rPr>
        <w:t xml:space="preserve">
      68. Жүкті таразыда өлшеу кезінде жөнелтпе құжаттарындағы жүктің салмағы қабылдаушы белгілеген салмақпен сәйкес келмеуі мүмкін. Нетто салмағын анықтау кезінде айырмашылықтың мүмкін болатын шектеуі қолданыстағы стандарттарға сәйкес белгіленеді. </w:t>
      </w:r>
    </w:p>
    <w:bookmarkEnd w:id="74"/>
    <w:bookmarkStart w:name="z71" w:id="75"/>
    <w:p>
      <w:pPr>
        <w:spacing w:after="0"/>
        <w:ind w:left="0"/>
        <w:jc w:val="left"/>
      </w:pPr>
      <w:r>
        <w:rPr>
          <w:rFonts w:ascii="Times New Roman"/>
          <w:b/>
          <w:i w:val="false"/>
          <w:color w:val="000000"/>
        </w:rPr>
        <w:t xml:space="preserve"> 
10. Қорытынды ережелер </w:t>
      </w:r>
    </w:p>
    <w:bookmarkEnd w:id="75"/>
    <w:bookmarkStart w:name="z117" w:id="76"/>
    <w:p>
      <w:pPr>
        <w:spacing w:after="0"/>
        <w:ind w:left="0"/>
        <w:jc w:val="both"/>
      </w:pPr>
      <w:r>
        <w:rPr>
          <w:rFonts w:ascii="Times New Roman"/>
          <w:b w:val="false"/>
          <w:i w:val="false"/>
          <w:color w:val="000000"/>
          <w:sz w:val="28"/>
        </w:rPr>
        <w:t xml:space="preserve">
      69. Нысандарды, журналдарды және сандық-сапалық есеп кітаптарын толтыру кезінде өшірулер болуына жол берілмейді. Дұрыс жазылмаған жазулардың түзетулері түзету жасаған тұлғаның қолы бар жасалған түзету туралы қосымша түсінігімен, шарикті немесе қаламұшты қаламмен жасалынады. </w:t>
      </w:r>
      <w:r>
        <w:br/>
      </w:r>
      <w:r>
        <w:rPr>
          <w:rFonts w:ascii="Times New Roman"/>
          <w:b w:val="false"/>
          <w:i w:val="false"/>
          <w:color w:val="000000"/>
          <w:sz w:val="28"/>
        </w:rPr>
        <w:t xml:space="preserve">
      Барлық журналдар және кітаптар нөмірленуі, тігілуі және астық қабылдау кәсіпорны басшысының қойылған қолымен және мөрмен бекітілуі тиіс. </w:t>
      </w:r>
    </w:p>
    <w:bookmarkEnd w:id="76"/>
    <w:bookmarkStart w:name="z72" w:id="77"/>
    <w:p>
      <w:pPr>
        <w:spacing w:after="0"/>
        <w:ind w:left="0"/>
        <w:jc w:val="both"/>
      </w:pPr>
      <w:r>
        <w:rPr>
          <w:rFonts w:ascii="Times New Roman"/>
          <w:b w:val="false"/>
          <w:i w:val="false"/>
          <w:color w:val="000000"/>
          <w:sz w:val="28"/>
        </w:rPr>
        <w:t>
      70. Мемлекеттік астық инспекторы </w:t>
      </w:r>
      <w:r>
        <w:rPr>
          <w:rFonts w:ascii="Times New Roman"/>
          <w:b w:val="false"/>
          <w:i w:val="false"/>
          <w:color w:val="000000"/>
          <w:sz w:val="28"/>
        </w:rPr>
        <w:t xml:space="preserve">заңнамада </w:t>
      </w:r>
      <w:r>
        <w:rPr>
          <w:rFonts w:ascii="Times New Roman"/>
          <w:b w:val="false"/>
          <w:i w:val="false"/>
          <w:color w:val="000000"/>
          <w:sz w:val="28"/>
        </w:rPr>
        <w:t xml:space="preserve">белгіленген тәртіппен астықтың, астық қалдықтарының сапасын анықтаудың, астықтың сандық-сапалық есебін жүргізудің, есеп нысандарын уақтылы жасаудың дұрыстылығына және басқа да мәселелер бойынша тексеру жүргізген кезде, астық қабылдау кәсіпорны мемлекеттік астық инспекторына барлық қажетті есеп мәліметтерін, бастапқы құжаттарды, журналдарды және тексеру мәселесі бойынша басқа да құжаттарды ұсынады. </w:t>
      </w:r>
    </w:p>
    <w:bookmarkEnd w:id="77"/>
    <w:bookmarkStart w:name="z73" w:id="78"/>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1-қосымша </w:t>
      </w:r>
    </w:p>
    <w:bookmarkEnd w:id="78"/>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w:t>
      </w:r>
    </w:p>
    <w:p>
      <w:pPr>
        <w:spacing w:after="0"/>
        <w:ind w:left="0"/>
        <w:jc w:val="both"/>
      </w:pPr>
      <w:r>
        <w:rPr>
          <w:rFonts w:ascii="Times New Roman"/>
          <w:b/>
          <w:i w:val="false"/>
          <w:color w:val="000000"/>
          <w:sz w:val="28"/>
        </w:rPr>
        <w:t xml:space="preserve">                     200__ ж. "___" __________ </w:t>
      </w:r>
      <w:r>
        <w:br/>
      </w:r>
      <w:r>
        <w:rPr>
          <w:rFonts w:ascii="Times New Roman"/>
          <w:b w:val="false"/>
          <w:i w:val="false"/>
          <w:color w:val="000000"/>
          <w:sz w:val="28"/>
        </w:rPr>
        <w:t>
</w:t>
      </w:r>
      <w:r>
        <w:rPr>
          <w:rFonts w:ascii="Times New Roman"/>
          <w:b/>
          <w:i w:val="false"/>
          <w:color w:val="000000"/>
          <w:sz w:val="28"/>
        </w:rPr>
        <w:t xml:space="preserve">               N ___ астықты талдау карточкасы </w:t>
      </w:r>
    </w:p>
    <w:p>
      <w:pPr>
        <w:spacing w:after="0"/>
        <w:ind w:left="0"/>
        <w:jc w:val="both"/>
      </w:pPr>
      <w:r>
        <w:rPr>
          <w:rFonts w:ascii="Times New Roman"/>
          <w:b w:val="false"/>
          <w:i w:val="false"/>
          <w:color w:val="000000"/>
          <w:sz w:val="28"/>
        </w:rPr>
        <w:t xml:space="preserve">Дақыл________________________Егін жинау жылы________________________ </w:t>
      </w:r>
      <w:r>
        <w:br/>
      </w:r>
      <w:r>
        <w:rPr>
          <w:rFonts w:ascii="Times New Roman"/>
          <w:b w:val="false"/>
          <w:i w:val="false"/>
          <w:color w:val="000000"/>
          <w:sz w:val="28"/>
        </w:rPr>
        <w:t xml:space="preserve">
Астық иесі__________________________________________________________ </w:t>
      </w:r>
      <w:r>
        <w:br/>
      </w:r>
      <w:r>
        <w:rPr>
          <w:rFonts w:ascii="Times New Roman"/>
          <w:b w:val="false"/>
          <w:i w:val="false"/>
          <w:color w:val="000000"/>
          <w:sz w:val="28"/>
        </w:rPr>
        <w:t xml:space="preserve">
Тиеу-түсіру пункті__________________________________________________ </w:t>
      </w:r>
      <w:r>
        <w:br/>
      </w:r>
      <w:r>
        <w:rPr>
          <w:rFonts w:ascii="Times New Roman"/>
          <w:b w:val="false"/>
          <w:i w:val="false"/>
          <w:color w:val="000000"/>
          <w:sz w:val="28"/>
        </w:rPr>
        <w:t xml:space="preserve">
Жөнелтуші___________________________________________________________ </w:t>
      </w:r>
      <w:r>
        <w:br/>
      </w:r>
      <w:r>
        <w:rPr>
          <w:rFonts w:ascii="Times New Roman"/>
          <w:b w:val="false"/>
          <w:i w:val="false"/>
          <w:color w:val="000000"/>
          <w:sz w:val="28"/>
        </w:rPr>
        <w:t xml:space="preserve">
Қабылдаушы__________________________________________________________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автомобильдің мемлекеттік тіркеу нөмерлік белгісі немесе </w:t>
      </w:r>
      <w:r>
        <w:br/>
      </w:r>
      <w:r>
        <w:rPr>
          <w:rFonts w:ascii="Times New Roman"/>
          <w:b w:val="false"/>
          <w:i w:val="false"/>
          <w:color w:val="000000"/>
          <w:sz w:val="28"/>
        </w:rPr>
        <w:t xml:space="preserve">
                             вагонның N </w:t>
      </w:r>
    </w:p>
    <w:p>
      <w:pPr>
        <w:spacing w:after="0"/>
        <w:ind w:left="0"/>
        <w:jc w:val="both"/>
      </w:pPr>
      <w:r>
        <w:rPr>
          <w:rFonts w:ascii="Times New Roman"/>
          <w:b w:val="false"/>
          <w:i w:val="false"/>
          <w:color w:val="000000"/>
          <w:sz w:val="28"/>
        </w:rPr>
        <w:t xml:space="preserve">Партия салмағы, кг____________________Қойма, сүрлем N_______________ </w:t>
      </w:r>
      <w:r>
        <w:br/>
      </w:r>
      <w:r>
        <w:rPr>
          <w:rFonts w:ascii="Times New Roman"/>
          <w:b w:val="false"/>
          <w:i w:val="false"/>
          <w:color w:val="000000"/>
          <w:sz w:val="28"/>
        </w:rPr>
        <w:t xml:space="preserve">
Сынама N__________________ Сынама салмағы, кг_______________________ </w:t>
      </w:r>
      <w:r>
        <w:br/>
      </w:r>
      <w:r>
        <w:rPr>
          <w:rFonts w:ascii="Times New Roman"/>
          <w:b w:val="false"/>
          <w:i w:val="false"/>
          <w:color w:val="000000"/>
          <w:sz w:val="28"/>
        </w:rPr>
        <w:t xml:space="preserve">
Ерекше белгілер_____________________________________________________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Сынама алынды _____________  _______________   200__ ж. "___"_______ </w:t>
      </w:r>
      <w:r>
        <w:br/>
      </w:r>
      <w:r>
        <w:rPr>
          <w:rFonts w:ascii="Times New Roman"/>
          <w:b w:val="false"/>
          <w:i w:val="false"/>
          <w:color w:val="000000"/>
          <w:sz w:val="28"/>
        </w:rPr>
        <w:t xml:space="preserve">
                  қолы       тегі, аты-жөні </w:t>
      </w:r>
    </w:p>
    <w:p>
      <w:pPr>
        <w:spacing w:after="0"/>
        <w:ind w:left="0"/>
        <w:jc w:val="both"/>
      </w:pPr>
      <w:r>
        <w:rPr>
          <w:rFonts w:ascii="Times New Roman"/>
          <w:b w:val="false"/>
          <w:i w:val="false"/>
          <w:color w:val="000000"/>
          <w:sz w:val="28"/>
        </w:rPr>
        <w:t xml:space="preserve">Дақыл_________________________МеСТ ҚР СТ____________________________ </w:t>
      </w:r>
      <w:r>
        <w:br/>
      </w:r>
      <w:r>
        <w:rPr>
          <w:rFonts w:ascii="Times New Roman"/>
          <w:b w:val="false"/>
          <w:i w:val="false"/>
          <w:color w:val="000000"/>
          <w:sz w:val="28"/>
        </w:rPr>
        <w:t xml:space="preserve">
Сорты__________________________Шығу тегі____________________________ </w:t>
      </w:r>
      <w:r>
        <w:br/>
      </w:r>
      <w:r>
        <w:rPr>
          <w:rFonts w:ascii="Times New Roman"/>
          <w:b w:val="false"/>
          <w:i w:val="false"/>
          <w:color w:val="000000"/>
          <w:sz w:val="28"/>
        </w:rPr>
        <w:t xml:space="preserve">
Түрі____________Түр түрі _________________Сыныбы____________________ </w:t>
      </w:r>
      <w:r>
        <w:br/>
      </w:r>
      <w:r>
        <w:rPr>
          <w:rFonts w:ascii="Times New Roman"/>
          <w:b w:val="false"/>
          <w:i w:val="false"/>
          <w:color w:val="000000"/>
          <w:sz w:val="28"/>
        </w:rPr>
        <w:t xml:space="preserve">
Ылғалдылығы, %_________________________Түсі_________________________ </w:t>
      </w:r>
      <w:r>
        <w:br/>
      </w:r>
      <w:r>
        <w:rPr>
          <w:rFonts w:ascii="Times New Roman"/>
          <w:b w:val="false"/>
          <w:i w:val="false"/>
          <w:color w:val="000000"/>
          <w:sz w:val="28"/>
        </w:rPr>
        <w:t xml:space="preserve">
Табиғаты, г/л ____________________Иісі______________________________ </w:t>
      </w:r>
      <w:r>
        <w:br/>
      </w:r>
      <w:r>
        <w:rPr>
          <w:rFonts w:ascii="Times New Roman"/>
          <w:b w:val="false"/>
          <w:i w:val="false"/>
          <w:color w:val="000000"/>
          <w:sz w:val="28"/>
        </w:rPr>
        <w:t xml:space="preserve">
Жылтырлығы, %_______________________________________________________ </w:t>
      </w:r>
      <w:r>
        <w:br/>
      </w:r>
      <w:r>
        <w:rPr>
          <w:rFonts w:ascii="Times New Roman"/>
          <w:b w:val="false"/>
          <w:i w:val="false"/>
          <w:color w:val="000000"/>
          <w:sz w:val="28"/>
        </w:rPr>
        <w:t xml:space="preserve">
оның ішінде: толық жылтыр дәндер, %_________________________________ </w:t>
      </w:r>
      <w:r>
        <w:br/>
      </w:r>
      <w:r>
        <w:rPr>
          <w:rFonts w:ascii="Times New Roman"/>
          <w:b w:val="false"/>
          <w:i w:val="false"/>
          <w:color w:val="000000"/>
          <w:sz w:val="28"/>
        </w:rPr>
        <w:t xml:space="preserve">
Анықтау әдісі_______________________________________________________ </w:t>
      </w:r>
      <w:r>
        <w:br/>
      </w:r>
      <w:r>
        <w:rPr>
          <w:rFonts w:ascii="Times New Roman"/>
          <w:b w:val="false"/>
          <w:i w:val="false"/>
          <w:color w:val="000000"/>
          <w:sz w:val="28"/>
        </w:rPr>
        <w:t xml:space="preserve">
Дән маңызы: саны, г, %______________________________________________ </w:t>
      </w:r>
      <w:r>
        <w:br/>
      </w:r>
      <w:r>
        <w:rPr>
          <w:rFonts w:ascii="Times New Roman"/>
          <w:b w:val="false"/>
          <w:i w:val="false"/>
          <w:color w:val="000000"/>
          <w:sz w:val="28"/>
        </w:rPr>
        <w:t xml:space="preserve">
Сапасы, ИДК бірлігі_________________ Топ____________________________ </w:t>
      </w:r>
      <w:r>
        <w:br/>
      </w:r>
      <w:r>
        <w:rPr>
          <w:rFonts w:ascii="Times New Roman"/>
          <w:b w:val="false"/>
          <w:i w:val="false"/>
          <w:color w:val="000000"/>
          <w:sz w:val="28"/>
        </w:rPr>
        <w:t xml:space="preserve">
Арамшөп қоспасы, %______________Дән қоспасы, %______________________ </w:t>
      </w:r>
    </w:p>
    <w:p>
      <w:pPr>
        <w:spacing w:after="0"/>
        <w:ind w:left="0"/>
        <w:jc w:val="both"/>
      </w:pPr>
      <w:r>
        <w:rPr>
          <w:rFonts w:ascii="Times New Roman"/>
          <w:b w:val="false"/>
          <w:i w:val="false"/>
          <w:color w:val="000000"/>
          <w:sz w:val="28"/>
        </w:rPr>
        <w:t xml:space="preserve">         оның ішінде                       оның ішінде </w:t>
      </w:r>
      <w:r>
        <w:br/>
      </w:r>
      <w:r>
        <w:rPr>
          <w:rFonts w:ascii="Times New Roman"/>
          <w:b w:val="false"/>
          <w:i w:val="false"/>
          <w:color w:val="000000"/>
          <w:sz w:val="28"/>
        </w:rPr>
        <w:t xml:space="preserve">
_______________________________     ________________________________ </w:t>
      </w:r>
      <w:r>
        <w:br/>
      </w:r>
      <w:r>
        <w:rPr>
          <w:rFonts w:ascii="Times New Roman"/>
          <w:b w:val="false"/>
          <w:i w:val="false"/>
          <w:color w:val="000000"/>
          <w:sz w:val="28"/>
        </w:rPr>
        <w:t xml:space="preserve">
   фракциялар, грамм, %                 фракциялар, грамм, % </w:t>
      </w:r>
      <w:r>
        <w:br/>
      </w:r>
      <w:r>
        <w:rPr>
          <w:rFonts w:ascii="Times New Roman"/>
          <w:b w:val="false"/>
          <w:i w:val="false"/>
          <w:color w:val="000000"/>
          <w:sz w:val="28"/>
        </w:rPr>
        <w:t xml:space="preserve">
_______________________________     ________________________________ </w:t>
      </w:r>
      <w:r>
        <w:br/>
      </w:r>
      <w:r>
        <w:rPr>
          <w:rFonts w:ascii="Times New Roman"/>
          <w:b w:val="false"/>
          <w:i w:val="false"/>
          <w:color w:val="000000"/>
          <w:sz w:val="28"/>
        </w:rPr>
        <w:t xml:space="preserve">
_______________________________     ________________________________ </w:t>
      </w:r>
      <w:r>
        <w:br/>
      </w:r>
      <w:r>
        <w:rPr>
          <w:rFonts w:ascii="Times New Roman"/>
          <w:b w:val="false"/>
          <w:i w:val="false"/>
          <w:color w:val="000000"/>
          <w:sz w:val="28"/>
        </w:rPr>
        <w:t xml:space="preserve">
_______________________________     ________________________________ </w:t>
      </w:r>
      <w:r>
        <w:br/>
      </w:r>
      <w:r>
        <w:rPr>
          <w:rFonts w:ascii="Times New Roman"/>
          <w:b w:val="false"/>
          <w:i w:val="false"/>
          <w:color w:val="000000"/>
          <w:sz w:val="28"/>
        </w:rPr>
        <w:t xml:space="preserve">
N _________________________________ елеуіштен өтетіні </w:t>
      </w:r>
      <w:r>
        <w:br/>
      </w:r>
      <w:r>
        <w:rPr>
          <w:rFonts w:ascii="Times New Roman"/>
          <w:b w:val="false"/>
          <w:i w:val="false"/>
          <w:color w:val="000000"/>
          <w:sz w:val="28"/>
        </w:rPr>
        <w:t xml:space="preserve">
Залалдануы: зиянкестердің аты ______________________________________ </w:t>
      </w:r>
      <w:r>
        <w:br/>
      </w:r>
      <w:r>
        <w:rPr>
          <w:rFonts w:ascii="Times New Roman"/>
          <w:b w:val="false"/>
          <w:i w:val="false"/>
          <w:color w:val="000000"/>
          <w:sz w:val="28"/>
        </w:rPr>
        <w:t xml:space="preserve">
Экземплярлар саны, дана _______________________, дәреже_____________ </w:t>
      </w:r>
      <w:r>
        <w:br/>
      </w:r>
      <w:r>
        <w:rPr>
          <w:rFonts w:ascii="Times New Roman"/>
          <w:b w:val="false"/>
          <w:i w:val="false"/>
          <w:color w:val="000000"/>
          <w:sz w:val="28"/>
        </w:rPr>
        <w:t xml:space="preserve">
ӨТЗ маманы _________________     ___________________________________ </w:t>
      </w:r>
      <w:r>
        <w:br/>
      </w:r>
      <w:r>
        <w:rPr>
          <w:rFonts w:ascii="Times New Roman"/>
          <w:b w:val="false"/>
          <w:i w:val="false"/>
          <w:color w:val="000000"/>
          <w:sz w:val="28"/>
        </w:rPr>
        <w:t xml:space="preserve">
                қолы                тегі, аты-жөні </w:t>
      </w:r>
    </w:p>
    <w:p>
      <w:pPr>
        <w:spacing w:after="0"/>
        <w:ind w:left="0"/>
        <w:jc w:val="both"/>
      </w:pPr>
      <w:r>
        <w:rPr>
          <w:rFonts w:ascii="Times New Roman"/>
          <w:b w:val="false"/>
          <w:i w:val="false"/>
          <w:color w:val="000000"/>
          <w:sz w:val="28"/>
        </w:rPr>
        <w:t xml:space="preserve">М.О. (мөртабан) </w:t>
      </w:r>
    </w:p>
    <w:bookmarkStart w:name="z74" w:id="79"/>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2-қосымша </w:t>
      </w:r>
    </w:p>
    <w:bookmarkEnd w:id="79"/>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w:t>
      </w:r>
    </w:p>
    <w:p>
      <w:pPr>
        <w:spacing w:after="0"/>
        <w:ind w:left="0"/>
        <w:jc w:val="both"/>
      </w:pPr>
      <w:r>
        <w:rPr>
          <w:rFonts w:ascii="Times New Roman"/>
          <w:b/>
          <w:i w:val="false"/>
          <w:color w:val="000000"/>
          <w:sz w:val="28"/>
        </w:rPr>
        <w:t xml:space="preserve">           200__ ж. _____________ автокөлік таразыларында </w:t>
      </w:r>
      <w:r>
        <w:br/>
      </w:r>
      <w:r>
        <w:rPr>
          <w:rFonts w:ascii="Times New Roman"/>
          <w:b w:val="false"/>
          <w:i w:val="false"/>
          <w:color w:val="000000"/>
          <w:sz w:val="28"/>
        </w:rPr>
        <w:t>
</w:t>
      </w:r>
      <w:r>
        <w:rPr>
          <w:rFonts w:ascii="Times New Roman"/>
          <w:b/>
          <w:i w:val="false"/>
          <w:color w:val="000000"/>
          <w:sz w:val="28"/>
        </w:rPr>
        <w:t xml:space="preserve">               жүктің өлшенуін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533"/>
        <w:gridCol w:w="2193"/>
        <w:gridCol w:w="2193"/>
        <w:gridCol w:w="489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құжат </w:t>
            </w:r>
            <w:r>
              <w:br/>
            </w:r>
            <w:r>
              <w:rPr>
                <w:rFonts w:ascii="Times New Roman"/>
                <w:b w:val="false"/>
                <w:i w:val="false"/>
                <w:color w:val="000000"/>
                <w:sz w:val="20"/>
              </w:rPr>
              <w:t xml:space="preserve">
N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иесі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Автомобильдің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тіркеу нөмерлік </w:t>
            </w:r>
            <w:r>
              <w:br/>
            </w:r>
            <w:r>
              <w:rPr>
                <w:rFonts w:ascii="Times New Roman"/>
                <w:b w:val="false"/>
                <w:i w:val="false"/>
                <w:color w:val="000000"/>
                <w:sz w:val="20"/>
              </w:rPr>
              <w:t xml:space="preserve">
белгісі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күндегі жиынтық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Өспелі жиынтық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2913"/>
        <w:gridCol w:w="2273"/>
        <w:gridCol w:w="2133"/>
        <w:gridCol w:w="2613"/>
      </w:tblGrid>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Дақыл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кг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Түсіру </w:t>
            </w:r>
            <w:r>
              <w:br/>
            </w:r>
            <w:r>
              <w:rPr>
                <w:rFonts w:ascii="Times New Roman"/>
                <w:b w:val="false"/>
                <w:i w:val="false"/>
                <w:color w:val="000000"/>
                <w:sz w:val="20"/>
              </w:rPr>
              <w:t xml:space="preserve">
нүктесі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p>
        </w:tc>
        <w:tc>
          <w:tcPr>
            <w:tcW w:w="0" w:type="auto"/>
            <w:vMerge/>
            <w:tcBorders>
              <w:top w:val="nil"/>
              <w:left w:val="single" w:color="cfcfcf" w:sz="5"/>
              <w:bottom w:val="single" w:color="cfcfcf" w:sz="5"/>
              <w:right w:val="single" w:color="cfcfcf" w:sz="5"/>
            </w:tcBorders>
          </w:tcP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күндегі жиынтық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Өспелі жиынтық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журнал қабылданатын астыққа бөлек, тиелетін </w:t>
      </w:r>
      <w:r>
        <w:br/>
      </w:r>
      <w:r>
        <w:rPr>
          <w:rFonts w:ascii="Times New Roman"/>
          <w:b w:val="false"/>
          <w:i w:val="false"/>
          <w:color w:val="000000"/>
          <w:sz w:val="28"/>
        </w:rPr>
        <w:t xml:space="preserve">
(жөнелтілетін) астыққа бөлек жүргізіледі </w:t>
      </w:r>
    </w:p>
    <w:bookmarkStart w:name="z75" w:id="80"/>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3-қосымша </w:t>
      </w:r>
    </w:p>
    <w:bookmarkEnd w:id="80"/>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w:t>
      </w:r>
    </w:p>
    <w:p>
      <w:pPr>
        <w:spacing w:after="0"/>
        <w:ind w:left="0"/>
        <w:jc w:val="both"/>
      </w:pPr>
      <w:r>
        <w:rPr>
          <w:rFonts w:ascii="Times New Roman"/>
          <w:b/>
          <w:i w:val="false"/>
          <w:color w:val="000000"/>
          <w:sz w:val="28"/>
        </w:rPr>
        <w:t xml:space="preserve">        200__ ж. ________________________ </w:t>
      </w:r>
      <w:r>
        <w:br/>
      </w:r>
      <w:r>
        <w:rPr>
          <w:rFonts w:ascii="Times New Roman"/>
          <w:b w:val="false"/>
          <w:i w:val="false"/>
          <w:color w:val="000000"/>
          <w:sz w:val="28"/>
        </w:rPr>
        <w:t>
</w:t>
      </w:r>
      <w:r>
        <w:rPr>
          <w:rFonts w:ascii="Times New Roman"/>
          <w:b/>
          <w:i w:val="false"/>
          <w:color w:val="000000"/>
          <w:sz w:val="28"/>
        </w:rPr>
        <w:t xml:space="preserve">       вагон таразыларында жүктің өлшенуін </w:t>
      </w:r>
      <w:r>
        <w:br/>
      </w:r>
      <w:r>
        <w:rPr>
          <w:rFonts w:ascii="Times New Roman"/>
          <w:b w:val="false"/>
          <w:i w:val="false"/>
          <w:color w:val="000000"/>
          <w:sz w:val="28"/>
        </w:rPr>
        <w:t>
</w:t>
      </w:r>
      <w:r>
        <w:rPr>
          <w:rFonts w:ascii="Times New Roman"/>
          <w:b/>
          <w:i w:val="false"/>
          <w:color w:val="000000"/>
          <w:sz w:val="28"/>
        </w:rPr>
        <w:t xml:space="preserve">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33"/>
        <w:gridCol w:w="1853"/>
        <w:gridCol w:w="2053"/>
        <w:gridCol w:w="1233"/>
        <w:gridCol w:w="1433"/>
        <w:gridCol w:w="163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N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 </w:t>
            </w:r>
            <w:r>
              <w:br/>
            </w:r>
            <w:r>
              <w:rPr>
                <w:rFonts w:ascii="Times New Roman"/>
                <w:b w:val="false"/>
                <w:i w:val="false"/>
                <w:color w:val="000000"/>
                <w:sz w:val="20"/>
              </w:rPr>
              <w:t xml:space="preserve">
(тағай- </w:t>
            </w:r>
            <w:r>
              <w:br/>
            </w:r>
            <w:r>
              <w:rPr>
                <w:rFonts w:ascii="Times New Roman"/>
                <w:b w:val="false"/>
                <w:i w:val="false"/>
                <w:color w:val="000000"/>
                <w:sz w:val="20"/>
              </w:rPr>
              <w:t xml:space="preserve">
ындау) </w:t>
            </w:r>
            <w:r>
              <w:br/>
            </w:r>
            <w:r>
              <w:rPr>
                <w:rFonts w:ascii="Times New Roman"/>
                <w:b w:val="false"/>
                <w:i w:val="false"/>
                <w:color w:val="000000"/>
                <w:sz w:val="20"/>
              </w:rPr>
              <w:t xml:space="preserve">
стан- </w:t>
            </w:r>
            <w:r>
              <w:br/>
            </w:r>
            <w:r>
              <w:rPr>
                <w:rFonts w:ascii="Times New Roman"/>
                <w:b w:val="false"/>
                <w:i w:val="false"/>
                <w:color w:val="000000"/>
                <w:sz w:val="20"/>
              </w:rPr>
              <w:t xml:space="preserve">
циясы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 </w:t>
            </w:r>
            <w:r>
              <w:br/>
            </w:r>
            <w:r>
              <w:rPr>
                <w:rFonts w:ascii="Times New Roman"/>
                <w:b w:val="false"/>
                <w:i w:val="false"/>
                <w:color w:val="000000"/>
                <w:sz w:val="20"/>
              </w:rPr>
              <w:t xml:space="preserve">
шінің </w:t>
            </w:r>
            <w:r>
              <w:br/>
            </w:r>
            <w:r>
              <w:rPr>
                <w:rFonts w:ascii="Times New Roman"/>
                <w:b w:val="false"/>
                <w:i w:val="false"/>
                <w:color w:val="000000"/>
                <w:sz w:val="20"/>
              </w:rPr>
              <w:t xml:space="preserve">
(қабыл- </w:t>
            </w:r>
            <w:r>
              <w:br/>
            </w:r>
            <w:r>
              <w:rPr>
                <w:rFonts w:ascii="Times New Roman"/>
                <w:b w:val="false"/>
                <w:i w:val="false"/>
                <w:color w:val="000000"/>
                <w:sz w:val="20"/>
              </w:rPr>
              <w:t xml:space="preserve">
даушының)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Дақыл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құжат </w:t>
            </w:r>
            <w:r>
              <w:br/>
            </w:r>
            <w:r>
              <w:rPr>
                <w:rFonts w:ascii="Times New Roman"/>
                <w:b w:val="false"/>
                <w:i w:val="false"/>
                <w:color w:val="000000"/>
                <w:sz w:val="20"/>
              </w:rPr>
              <w:t xml:space="preserve">
N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N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093"/>
        <w:gridCol w:w="1093"/>
        <w:gridCol w:w="1153"/>
        <w:gridCol w:w="1153"/>
        <w:gridCol w:w="1093"/>
        <w:gridCol w:w="1073"/>
        <w:gridCol w:w="1073"/>
        <w:gridCol w:w="14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w:t>
            </w:r>
            <w:r>
              <w:br/>
            </w:r>
            <w:r>
              <w:rPr>
                <w:rFonts w:ascii="Times New Roman"/>
                <w:b w:val="false"/>
                <w:i w:val="false"/>
                <w:color w:val="000000"/>
                <w:sz w:val="20"/>
              </w:rPr>
              <w:t xml:space="preserve">
жүкқұжаты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салмағы, кг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саны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Өлшену </w:t>
            </w:r>
            <w:r>
              <w:br/>
            </w:r>
            <w:r>
              <w:rPr>
                <w:rFonts w:ascii="Times New Roman"/>
                <w:b w:val="false"/>
                <w:i w:val="false"/>
                <w:color w:val="000000"/>
                <w:sz w:val="20"/>
              </w:rPr>
              <w:t xml:space="preserve">
нәтижесі, кг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 </w:t>
            </w:r>
            <w:r>
              <w:br/>
            </w:r>
            <w:r>
              <w:rPr>
                <w:rFonts w:ascii="Times New Roman"/>
                <w:b w:val="false"/>
                <w:i w:val="false"/>
                <w:color w:val="000000"/>
                <w:sz w:val="20"/>
              </w:rPr>
              <w:t xml:space="preserve">
зышы </w:t>
            </w:r>
            <w:r>
              <w:br/>
            </w:r>
            <w:r>
              <w:rPr>
                <w:rFonts w:ascii="Times New Roman"/>
                <w:b w:val="false"/>
                <w:i w:val="false"/>
                <w:color w:val="000000"/>
                <w:sz w:val="20"/>
              </w:rPr>
              <w:t xml:space="preserve">
қолы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 </w:t>
            </w:r>
            <w:r>
              <w:br/>
            </w:r>
            <w:r>
              <w:rPr>
                <w:rFonts w:ascii="Times New Roman"/>
                <w:b w:val="false"/>
                <w:i w:val="false"/>
                <w:color w:val="000000"/>
                <w:sz w:val="20"/>
              </w:rPr>
              <w:t xml:space="preserve">
то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құ- </w:t>
            </w:r>
            <w:r>
              <w:br/>
            </w:r>
            <w:r>
              <w:rPr>
                <w:rFonts w:ascii="Times New Roman"/>
                <w:b w:val="false"/>
                <w:i w:val="false"/>
                <w:color w:val="000000"/>
                <w:sz w:val="20"/>
              </w:rPr>
              <w:t xml:space="preserve">
жат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 </w:t>
            </w:r>
            <w:r>
              <w:br/>
            </w:r>
            <w:r>
              <w:rPr>
                <w:rFonts w:ascii="Times New Roman"/>
                <w:b w:val="false"/>
                <w:i w:val="false"/>
                <w:color w:val="000000"/>
                <w:sz w:val="20"/>
              </w:rPr>
              <w:t xml:space="preserve">
то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журнал қабылданатын астыққа бөлек, тиелетін </w:t>
      </w:r>
      <w:r>
        <w:br/>
      </w:r>
      <w:r>
        <w:rPr>
          <w:rFonts w:ascii="Times New Roman"/>
          <w:b w:val="false"/>
          <w:i w:val="false"/>
          <w:color w:val="000000"/>
          <w:sz w:val="28"/>
        </w:rPr>
        <w:t xml:space="preserve">
(жөнелтілетін) астыққа бөлек жүргізіледі </w:t>
      </w:r>
    </w:p>
    <w:bookmarkStart w:name="z76" w:id="81"/>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4-қосымша </w:t>
      </w:r>
    </w:p>
    <w:bookmarkEnd w:id="81"/>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w:t>
      </w:r>
    </w:p>
    <w:p>
      <w:pPr>
        <w:spacing w:after="0"/>
        <w:ind w:left="0"/>
        <w:jc w:val="both"/>
      </w:pPr>
      <w:r>
        <w:rPr>
          <w:rFonts w:ascii="Times New Roman"/>
          <w:b/>
          <w:i w:val="false"/>
          <w:color w:val="000000"/>
          <w:sz w:val="28"/>
        </w:rPr>
        <w:t xml:space="preserve">    Зертхана талдауларының нәтижелерін тіркеу </w:t>
      </w:r>
      <w:r>
        <w:br/>
      </w:r>
      <w:r>
        <w:rPr>
          <w:rFonts w:ascii="Times New Roman"/>
          <w:b w:val="false"/>
          <w:i w:val="false"/>
          <w:color w:val="000000"/>
          <w:sz w:val="28"/>
        </w:rPr>
        <w:t>
</w:t>
      </w:r>
      <w:r>
        <w:rPr>
          <w:rFonts w:ascii="Times New Roman"/>
          <w:b/>
          <w:i w:val="false"/>
          <w:color w:val="000000"/>
          <w:sz w:val="28"/>
        </w:rPr>
        <w:t xml:space="preserve">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953"/>
        <w:gridCol w:w="1033"/>
        <w:gridCol w:w="1033"/>
        <w:gridCol w:w="1373"/>
        <w:gridCol w:w="1033"/>
        <w:gridCol w:w="1373"/>
        <w:gridCol w:w="165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Талдау </w:t>
            </w:r>
            <w:r>
              <w:br/>
            </w:r>
            <w:r>
              <w:rPr>
                <w:rFonts w:ascii="Times New Roman"/>
                <w:b w:val="false"/>
                <w:i w:val="false"/>
                <w:color w:val="000000"/>
                <w:sz w:val="20"/>
              </w:rPr>
              <w:t xml:space="preserve">
карточ-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N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тәулік- </w:t>
            </w:r>
            <w:r>
              <w:br/>
            </w:r>
            <w:r>
              <w:rPr>
                <w:rFonts w:ascii="Times New Roman"/>
                <w:b w:val="false"/>
                <w:i w:val="false"/>
                <w:color w:val="000000"/>
                <w:sz w:val="20"/>
              </w:rPr>
              <w:t xml:space="preserve">
тік </w:t>
            </w:r>
            <w:r>
              <w:br/>
            </w:r>
            <w:r>
              <w:rPr>
                <w:rFonts w:ascii="Times New Roman"/>
                <w:b w:val="false"/>
                <w:i w:val="false"/>
                <w:color w:val="000000"/>
                <w:sz w:val="20"/>
              </w:rPr>
              <w:t xml:space="preserve">
сынама)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w:t>
            </w:r>
            <w:r>
              <w:br/>
            </w:r>
            <w:r>
              <w:rPr>
                <w:rFonts w:ascii="Times New Roman"/>
                <w:b w:val="false"/>
                <w:i w:val="false"/>
                <w:color w:val="000000"/>
                <w:sz w:val="20"/>
              </w:rPr>
              <w:t xml:space="preserve">
тық </w:t>
            </w:r>
            <w:r>
              <w:br/>
            </w:r>
            <w:r>
              <w:rPr>
                <w:rFonts w:ascii="Times New Roman"/>
                <w:b w:val="false"/>
                <w:i w:val="false"/>
                <w:color w:val="000000"/>
                <w:sz w:val="20"/>
              </w:rPr>
              <w:t xml:space="preserve">
иесі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w:t>
            </w:r>
            <w:r>
              <w:br/>
            </w:r>
            <w:r>
              <w:rPr>
                <w:rFonts w:ascii="Times New Roman"/>
                <w:b w:val="false"/>
                <w:i w:val="false"/>
                <w:color w:val="000000"/>
                <w:sz w:val="20"/>
              </w:rPr>
              <w:t xml:space="preserve">
қыл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Партия </w:t>
            </w:r>
            <w:r>
              <w:br/>
            </w:r>
            <w:r>
              <w:rPr>
                <w:rFonts w:ascii="Times New Roman"/>
                <w:b w:val="false"/>
                <w:i w:val="false"/>
                <w:color w:val="000000"/>
                <w:sz w:val="20"/>
              </w:rPr>
              <w:t xml:space="preserve">
сал- </w:t>
            </w:r>
            <w:r>
              <w:br/>
            </w:r>
            <w:r>
              <w:rPr>
                <w:rFonts w:ascii="Times New Roman"/>
                <w:b w:val="false"/>
                <w:i w:val="false"/>
                <w:color w:val="000000"/>
                <w:sz w:val="20"/>
              </w:rPr>
              <w:t xml:space="preserve">
мағы, </w:t>
            </w:r>
            <w:r>
              <w:br/>
            </w:r>
            <w:r>
              <w:rPr>
                <w:rFonts w:ascii="Times New Roman"/>
                <w:b w:val="false"/>
                <w:i w:val="false"/>
                <w:color w:val="000000"/>
                <w:sz w:val="20"/>
              </w:rPr>
              <w:t xml:space="preserve">
кг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 </w:t>
            </w:r>
            <w:r>
              <w:br/>
            </w:r>
            <w:r>
              <w:rPr>
                <w:rFonts w:ascii="Times New Roman"/>
                <w:b w:val="false"/>
                <w:i w:val="false"/>
                <w:color w:val="000000"/>
                <w:sz w:val="20"/>
              </w:rPr>
              <w:t xml:space="preserve">
ты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r>
              <w:br/>
            </w:r>
            <w:r>
              <w:rPr>
                <w:rFonts w:ascii="Times New Roman"/>
                <w:b w:val="false"/>
                <w:i w:val="false"/>
                <w:color w:val="000000"/>
                <w:sz w:val="20"/>
              </w:rPr>
              <w:t xml:space="preserve">
түр- </w:t>
            </w:r>
            <w:r>
              <w:br/>
            </w:r>
            <w:r>
              <w:rPr>
                <w:rFonts w:ascii="Times New Roman"/>
                <w:b w:val="false"/>
                <w:i w:val="false"/>
                <w:color w:val="000000"/>
                <w:sz w:val="20"/>
              </w:rPr>
              <w:t xml:space="preserve">
түрі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233"/>
        <w:gridCol w:w="1193"/>
        <w:gridCol w:w="1633"/>
        <w:gridCol w:w="1093"/>
        <w:gridCol w:w="873"/>
        <w:gridCol w:w="1053"/>
        <w:gridCol w:w="1473"/>
      </w:tblGrid>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 </w:t>
            </w:r>
            <w:r>
              <w:br/>
            </w:r>
            <w:r>
              <w:rPr>
                <w:rFonts w:ascii="Times New Roman"/>
                <w:b w:val="false"/>
                <w:i w:val="false"/>
                <w:color w:val="000000"/>
                <w:sz w:val="20"/>
              </w:rPr>
              <w:t xml:space="preserve">
лығы, %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 </w:t>
            </w:r>
            <w:r>
              <w:br/>
            </w:r>
            <w:r>
              <w:rPr>
                <w:rFonts w:ascii="Times New Roman"/>
                <w:b w:val="false"/>
                <w:i w:val="false"/>
                <w:color w:val="000000"/>
                <w:sz w:val="20"/>
              </w:rPr>
              <w:t xml:space="preserve">
ғаты, </w:t>
            </w:r>
            <w:r>
              <w:br/>
            </w:r>
            <w:r>
              <w:rPr>
                <w:rFonts w:ascii="Times New Roman"/>
                <w:b w:val="false"/>
                <w:i w:val="false"/>
                <w:color w:val="000000"/>
                <w:sz w:val="20"/>
              </w:rPr>
              <w:t xml:space="preserve">
г/л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Арампшөп қоспасы,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 </w:t>
            </w:r>
            <w:r>
              <w:br/>
            </w:r>
            <w:r>
              <w:rPr>
                <w:rFonts w:ascii="Times New Roman"/>
                <w:b w:val="false"/>
                <w:i w:val="false"/>
                <w:color w:val="000000"/>
                <w:sz w:val="20"/>
              </w:rPr>
              <w:t xml:space="preserve">
ралды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 </w:t>
            </w:r>
            <w:r>
              <w:br/>
            </w:r>
            <w:r>
              <w:rPr>
                <w:rFonts w:ascii="Times New Roman"/>
                <w:b w:val="false"/>
                <w:i w:val="false"/>
                <w:color w:val="000000"/>
                <w:sz w:val="20"/>
              </w:rPr>
              <w:t xml:space="preserve">
де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233"/>
        <w:gridCol w:w="1233"/>
        <w:gridCol w:w="1233"/>
        <w:gridCol w:w="1233"/>
        <w:gridCol w:w="1233"/>
        <w:gridCol w:w="1553"/>
        <w:gridCol w:w="14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(майлы) қоспасы,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маңызы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тыр- </w:t>
            </w:r>
            <w:r>
              <w:br/>
            </w:r>
            <w:r>
              <w:rPr>
                <w:rFonts w:ascii="Times New Roman"/>
                <w:b w:val="false"/>
                <w:i w:val="false"/>
                <w:color w:val="000000"/>
                <w:sz w:val="20"/>
              </w:rPr>
              <w:t xml:space="preserve">
лығы,% </w:t>
            </w:r>
          </w:p>
        </w:tc>
      </w:tr>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Сапасы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 </w:t>
            </w:r>
            <w:r>
              <w:br/>
            </w:r>
            <w:r>
              <w:rPr>
                <w:rFonts w:ascii="Times New Roman"/>
                <w:b w:val="false"/>
                <w:i w:val="false"/>
                <w:color w:val="000000"/>
                <w:sz w:val="20"/>
              </w:rPr>
              <w:t xml:space="preserve">
ген- </w:t>
            </w:r>
            <w:r>
              <w:br/>
            </w:r>
            <w:r>
              <w:rPr>
                <w:rFonts w:ascii="Times New Roman"/>
                <w:b w:val="false"/>
                <w:i w:val="false"/>
                <w:color w:val="000000"/>
                <w:sz w:val="20"/>
              </w:rPr>
              <w:t xml:space="preserve">
дері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ИДК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133"/>
        <w:gridCol w:w="893"/>
        <w:gridCol w:w="1073"/>
        <w:gridCol w:w="993"/>
        <w:gridCol w:w="2053"/>
        <w:gridCol w:w="1613"/>
        <w:gridCol w:w="153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Иісі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 </w:t>
            </w:r>
            <w:r>
              <w:br/>
            </w:r>
            <w:r>
              <w:rPr>
                <w:rFonts w:ascii="Times New Roman"/>
                <w:b w:val="false"/>
                <w:i w:val="false"/>
                <w:color w:val="000000"/>
                <w:sz w:val="20"/>
              </w:rPr>
              <w:t xml:space="preserve">
тыру </w:t>
            </w:r>
            <w:r>
              <w:br/>
            </w:r>
            <w:r>
              <w:rPr>
                <w:rFonts w:ascii="Times New Roman"/>
                <w:b w:val="false"/>
                <w:i w:val="false"/>
                <w:color w:val="000000"/>
                <w:sz w:val="20"/>
              </w:rPr>
              <w:t xml:space="preserve">
орны </w:t>
            </w:r>
            <w:r>
              <w:br/>
            </w:r>
            <w:r>
              <w:rPr>
                <w:rFonts w:ascii="Times New Roman"/>
                <w:b w:val="false"/>
                <w:i w:val="false"/>
                <w:color w:val="000000"/>
                <w:sz w:val="20"/>
              </w:rPr>
              <w:t xml:space="preserve">
(қойма, </w:t>
            </w:r>
            <w:r>
              <w:br/>
            </w:r>
            <w:r>
              <w:rPr>
                <w:rFonts w:ascii="Times New Roman"/>
                <w:b w:val="false"/>
                <w:i w:val="false"/>
                <w:color w:val="000000"/>
                <w:sz w:val="20"/>
              </w:rPr>
              <w:t xml:space="preserve">
сүрлем </w:t>
            </w:r>
            <w:r>
              <w:br/>
            </w:r>
            <w:r>
              <w:rPr>
                <w:rFonts w:ascii="Times New Roman"/>
                <w:b w:val="false"/>
                <w:i w:val="false"/>
                <w:color w:val="000000"/>
                <w:sz w:val="20"/>
              </w:rPr>
              <w:t xml:space="preserve">
N)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w:t>
            </w:r>
            <w:r>
              <w:br/>
            </w:r>
            <w:r>
              <w:rPr>
                <w:rFonts w:ascii="Times New Roman"/>
                <w:b w:val="false"/>
                <w:i w:val="false"/>
                <w:color w:val="000000"/>
                <w:sz w:val="20"/>
              </w:rPr>
              <w:t xml:space="preserve">
белгі- </w:t>
            </w:r>
            <w:r>
              <w:br/>
            </w:r>
            <w:r>
              <w:rPr>
                <w:rFonts w:ascii="Times New Roman"/>
                <w:b w:val="false"/>
                <w:i w:val="false"/>
                <w:color w:val="000000"/>
                <w:sz w:val="20"/>
              </w:rPr>
              <w:t xml:space="preserve">
лері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 </w:t>
            </w:r>
            <w:r>
              <w:br/>
            </w:r>
            <w:r>
              <w:rPr>
                <w:rFonts w:ascii="Times New Roman"/>
                <w:b w:val="false"/>
                <w:i w:val="false"/>
                <w:color w:val="000000"/>
                <w:sz w:val="20"/>
              </w:rPr>
              <w:t xml:space="preserve">
қолы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bl>
    <w:bookmarkStart w:name="z77" w:id="82"/>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5-қосымша </w:t>
      </w:r>
    </w:p>
    <w:bookmarkEnd w:id="82"/>
    <w:p>
      <w:pPr>
        <w:spacing w:after="0"/>
        <w:ind w:left="0"/>
        <w:jc w:val="both"/>
      </w:pPr>
      <w:r>
        <w:rPr>
          <w:rFonts w:ascii="Times New Roman"/>
          <w:b w:val="false"/>
          <w:i w:val="false"/>
          <w:color w:val="ff0000"/>
          <w:sz w:val="28"/>
        </w:rPr>
        <w:t xml:space="preserve">      Ескерту. 5-қосымшаға өзгерту енгізілді - ҚР Ауыл шаруашылығы министрінің 2010.03.15 </w:t>
      </w:r>
      <w:r>
        <w:rPr>
          <w:rFonts w:ascii="Times New Roman"/>
          <w:b w:val="false"/>
          <w:i w:val="false"/>
          <w:color w:val="ff0000"/>
          <w:sz w:val="28"/>
        </w:rPr>
        <w:t>№ 172</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w:t>
      </w:r>
    </w:p>
    <w:p>
      <w:pPr>
        <w:spacing w:after="0"/>
        <w:ind w:left="0"/>
        <w:jc w:val="both"/>
      </w:pPr>
      <w:r>
        <w:rPr>
          <w:rFonts w:ascii="Times New Roman"/>
          <w:b/>
          <w:i w:val="false"/>
          <w:color w:val="000000"/>
          <w:sz w:val="28"/>
        </w:rPr>
        <w:t xml:space="preserve">     Орташа тәуліктік сынамасы бойынша сапасы анықталып, </w:t>
      </w:r>
      <w:r>
        <w:br/>
      </w:r>
      <w:r>
        <w:rPr>
          <w:rFonts w:ascii="Times New Roman"/>
          <w:b w:val="false"/>
          <w:i w:val="false"/>
          <w:color w:val="000000"/>
          <w:sz w:val="28"/>
        </w:rPr>
        <w:t>
</w:t>
      </w:r>
      <w:r>
        <w:rPr>
          <w:rFonts w:ascii="Times New Roman"/>
          <w:b/>
          <w:i w:val="false"/>
          <w:color w:val="000000"/>
          <w:sz w:val="28"/>
        </w:rPr>
        <w:t xml:space="preserve">   автокөлікпен қабылданған астықтың жүкқұжаттар тізілімі </w:t>
      </w:r>
      <w:r>
        <w:br/>
      </w:r>
      <w:r>
        <w:rPr>
          <w:rFonts w:ascii="Times New Roman"/>
          <w:b w:val="false"/>
          <w:i w:val="false"/>
          <w:color w:val="000000"/>
          <w:sz w:val="28"/>
        </w:rPr>
        <w:t>
</w:t>
      </w:r>
      <w:r>
        <w:rPr>
          <w:rFonts w:ascii="Times New Roman"/>
          <w:b/>
          <w:i w:val="false"/>
          <w:color w:val="000000"/>
          <w:sz w:val="28"/>
        </w:rPr>
        <w:t xml:space="preserve">               200__ ж. "___" _____________ N ______ </w:t>
      </w:r>
    </w:p>
    <w:p>
      <w:pPr>
        <w:spacing w:after="0"/>
        <w:ind w:left="0"/>
        <w:jc w:val="both"/>
      </w:pPr>
      <w:r>
        <w:rPr>
          <w:rFonts w:ascii="Times New Roman"/>
          <w:b w:val="false"/>
          <w:i w:val="false"/>
          <w:color w:val="000000"/>
          <w:sz w:val="28"/>
        </w:rPr>
        <w:t xml:space="preserve">Астық иесі _________________________________________________________ </w:t>
      </w:r>
      <w:r>
        <w:br/>
      </w:r>
      <w:r>
        <w:rPr>
          <w:rFonts w:ascii="Times New Roman"/>
          <w:b w:val="false"/>
          <w:i w:val="false"/>
          <w:color w:val="000000"/>
          <w:sz w:val="28"/>
        </w:rPr>
        <w:t xml:space="preserve">
Дақыл __________________ Түрі ____________ Сорты____________________ </w:t>
      </w:r>
      <w:r>
        <w:br/>
      </w:r>
      <w:r>
        <w:rPr>
          <w:rFonts w:ascii="Times New Roman"/>
          <w:b w:val="false"/>
          <w:i w:val="false"/>
          <w:color w:val="000000"/>
          <w:sz w:val="28"/>
        </w:rPr>
        <w:t xml:space="preserve">
Сорт құжатының атауы мен N__________________________________________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813"/>
        <w:gridCol w:w="1813"/>
        <w:gridCol w:w="1813"/>
        <w:gridCol w:w="1813"/>
        <w:gridCol w:w="1813"/>
      </w:tblGrid>
      <w:tr>
        <w:trPr>
          <w:trHeight w:val="1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бөлім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жүкқұжат </w:t>
            </w:r>
            <w:r>
              <w:br/>
            </w:r>
            <w:r>
              <w:rPr>
                <w:rFonts w:ascii="Times New Roman"/>
                <w:b w:val="false"/>
                <w:i w:val="false"/>
                <w:color w:val="000000"/>
                <w:sz w:val="20"/>
              </w:rPr>
              <w:t xml:space="preserve">
N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r>
              <w:br/>
            </w:r>
            <w:r>
              <w:rPr>
                <w:rFonts w:ascii="Times New Roman"/>
                <w:b w:val="false"/>
                <w:i w:val="false"/>
                <w:color w:val="000000"/>
                <w:sz w:val="20"/>
              </w:rPr>
              <w:t xml:space="preserve">
салмағы, </w:t>
            </w:r>
            <w:r>
              <w:br/>
            </w:r>
            <w:r>
              <w:rPr>
                <w:rFonts w:ascii="Times New Roman"/>
                <w:b w:val="false"/>
                <w:i w:val="false"/>
                <w:color w:val="000000"/>
                <w:sz w:val="20"/>
              </w:rPr>
              <w:t xml:space="preserve">
кг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жүкқұжат </w:t>
            </w:r>
            <w:r>
              <w:br/>
            </w:r>
            <w:r>
              <w:rPr>
                <w:rFonts w:ascii="Times New Roman"/>
                <w:b w:val="false"/>
                <w:i w:val="false"/>
                <w:color w:val="000000"/>
                <w:sz w:val="20"/>
              </w:rPr>
              <w:t xml:space="preserve">
N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r>
              <w:br/>
            </w:r>
            <w:r>
              <w:rPr>
                <w:rFonts w:ascii="Times New Roman"/>
                <w:b w:val="false"/>
                <w:i w:val="false"/>
                <w:color w:val="000000"/>
                <w:sz w:val="20"/>
              </w:rPr>
              <w:t xml:space="preserve">
салмағы, </w:t>
            </w:r>
            <w:r>
              <w:br/>
            </w:r>
            <w:r>
              <w:rPr>
                <w:rFonts w:ascii="Times New Roman"/>
                <w:b w:val="false"/>
                <w:i w:val="false"/>
                <w:color w:val="000000"/>
                <w:sz w:val="20"/>
              </w:rPr>
              <w:t xml:space="preserve">
кг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жүкқұжат </w:t>
            </w:r>
            <w:r>
              <w:br/>
            </w:r>
            <w:r>
              <w:rPr>
                <w:rFonts w:ascii="Times New Roman"/>
                <w:b w:val="false"/>
                <w:i w:val="false"/>
                <w:color w:val="000000"/>
                <w:sz w:val="20"/>
              </w:rPr>
              <w:t xml:space="preserve">
N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r>
              <w:br/>
            </w:r>
            <w:r>
              <w:rPr>
                <w:rFonts w:ascii="Times New Roman"/>
                <w:b w:val="false"/>
                <w:i w:val="false"/>
                <w:color w:val="000000"/>
                <w:sz w:val="20"/>
              </w:rPr>
              <w:t xml:space="preserve">
салмағы, </w:t>
            </w:r>
            <w:r>
              <w:br/>
            </w:r>
            <w:r>
              <w:rPr>
                <w:rFonts w:ascii="Times New Roman"/>
                <w:b w:val="false"/>
                <w:i w:val="false"/>
                <w:color w:val="000000"/>
                <w:sz w:val="20"/>
              </w:rPr>
              <w:t xml:space="preserve">
кг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513"/>
        <w:gridCol w:w="1"/>
        <w:gridCol w:w="2193"/>
        <w:gridCol w:w="1553"/>
        <w:gridCol w:w="1"/>
        <w:gridCol w:w="1473"/>
        <w:gridCol w:w="197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бөлім </w:t>
            </w:r>
            <w:r>
              <w:br/>
            </w:r>
            <w:r>
              <w:rPr>
                <w:rFonts w:ascii="Times New Roman"/>
                <w:b w:val="false"/>
                <w:i w:val="false"/>
                <w:color w:val="000000"/>
                <w:sz w:val="20"/>
              </w:rPr>
              <w:t xml:space="preserve">
Орташа тәуліктік сынаманы зертханалық талдау N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w:t>
            </w:r>
            <w:r>
              <w:br/>
            </w:r>
            <w:r>
              <w:rPr>
                <w:rFonts w:ascii="Times New Roman"/>
                <w:b w:val="false"/>
                <w:i w:val="false"/>
                <w:color w:val="000000"/>
                <w:sz w:val="20"/>
              </w:rPr>
              <w:t xml:space="preserve">
көрсет- </w:t>
            </w:r>
            <w:r>
              <w:br/>
            </w:r>
            <w:r>
              <w:rPr>
                <w:rFonts w:ascii="Times New Roman"/>
                <w:b w:val="false"/>
                <w:i w:val="false"/>
                <w:color w:val="000000"/>
                <w:sz w:val="20"/>
              </w:rPr>
              <w:t xml:space="preserve">
кіштері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арамшөп </w:t>
            </w:r>
            <w:r>
              <w:br/>
            </w:r>
            <w:r>
              <w:rPr>
                <w:rFonts w:ascii="Times New Roman"/>
                <w:b w:val="false"/>
                <w:i w:val="false"/>
                <w:color w:val="000000"/>
                <w:sz w:val="20"/>
              </w:rPr>
              <w:t xml:space="preserve">
қоспасы,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w:t>
            </w:r>
            <w:r>
              <w:br/>
            </w:r>
            <w:r>
              <w:rPr>
                <w:rFonts w:ascii="Times New Roman"/>
                <w:b w:val="false"/>
                <w:i w:val="false"/>
                <w:color w:val="000000"/>
                <w:sz w:val="20"/>
              </w:rPr>
              <w:t xml:space="preserve">
қоспасы, </w:t>
            </w:r>
            <w:r>
              <w:br/>
            </w:r>
            <w:r>
              <w:rPr>
                <w:rFonts w:ascii="Times New Roman"/>
                <w:b w:val="false"/>
                <w:i w:val="false"/>
                <w:color w:val="000000"/>
                <w:sz w:val="20"/>
              </w:rPr>
              <w:t xml:space="preserve">
%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 </w:t>
            </w:r>
            <w:r>
              <w:br/>
            </w:r>
            <w:r>
              <w:rPr>
                <w:rFonts w:ascii="Times New Roman"/>
                <w:b w:val="false"/>
                <w:i w:val="false"/>
                <w:color w:val="000000"/>
                <w:sz w:val="20"/>
              </w:rPr>
              <w:t xml:space="preserve">
ғаты, </w:t>
            </w:r>
            <w:r>
              <w:br/>
            </w:r>
            <w:r>
              <w:rPr>
                <w:rFonts w:ascii="Times New Roman"/>
                <w:b w:val="false"/>
                <w:i w:val="false"/>
                <w:color w:val="000000"/>
                <w:sz w:val="20"/>
              </w:rPr>
              <w:t xml:space="preserve">
г/л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 </w:t>
            </w:r>
            <w:r>
              <w:br/>
            </w:r>
            <w:r>
              <w:rPr>
                <w:rFonts w:ascii="Times New Roman"/>
                <w:b w:val="false"/>
                <w:i w:val="false"/>
                <w:color w:val="000000"/>
                <w:sz w:val="20"/>
              </w:rPr>
              <w:t xml:space="preserve">
дануы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ӨТЗ талдауы </w:t>
            </w:r>
            <w:r>
              <w:br/>
            </w:r>
            <w:r>
              <w:rPr>
                <w:rFonts w:ascii="Times New Roman"/>
                <w:b w:val="false"/>
                <w:i w:val="false"/>
                <w:color w:val="000000"/>
                <w:sz w:val="20"/>
              </w:rPr>
              <w:t xml:space="preserve">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 </w:t>
            </w:r>
            <w:r>
              <w:br/>
            </w:r>
            <w:r>
              <w:rPr>
                <w:rFonts w:ascii="Times New Roman"/>
                <w:b w:val="false"/>
                <w:i w:val="false"/>
                <w:color w:val="000000"/>
                <w:sz w:val="20"/>
              </w:rPr>
              <w:t xml:space="preserve">
сілген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w:t>
            </w:r>
            <w:r>
              <w:br/>
            </w:r>
            <w:r>
              <w:rPr>
                <w:rFonts w:ascii="Times New Roman"/>
                <w:b w:val="false"/>
                <w:i w:val="false"/>
                <w:color w:val="000000"/>
                <w:sz w:val="20"/>
              </w:rPr>
              <w:t xml:space="preserve">
шеге- </w:t>
            </w:r>
            <w:r>
              <w:br/>
            </w:r>
            <w:r>
              <w:rPr>
                <w:rFonts w:ascii="Times New Roman"/>
                <w:b w:val="false"/>
                <w:i w:val="false"/>
                <w:color w:val="000000"/>
                <w:sz w:val="20"/>
              </w:rPr>
              <w:t xml:space="preserve">
рім, </w:t>
            </w:r>
            <w:r>
              <w:br/>
            </w:r>
            <w:r>
              <w:rPr>
                <w:rFonts w:ascii="Times New Roman"/>
                <w:b w:val="false"/>
                <w:i w:val="false"/>
                <w:color w:val="000000"/>
                <w:sz w:val="20"/>
              </w:rPr>
              <w:t xml:space="preserve">
үстеме </w:t>
            </w:r>
            <w:r>
              <w:br/>
            </w: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Сапаның қосымша көрсеткіштері </w:t>
            </w:r>
          </w:p>
        </w:tc>
      </w:tr>
      <w:tr>
        <w:trPr>
          <w:trHeight w:val="3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арамшөп қоспасы </w:t>
            </w:r>
            <w:r>
              <w:br/>
            </w:r>
            <w:r>
              <w:rPr>
                <w:rFonts w:ascii="Times New Roman"/>
                <w:b w:val="false"/>
                <w:i w:val="false"/>
                <w:color w:val="000000"/>
                <w:sz w:val="20"/>
              </w:rPr>
              <w:t xml:space="preserve">
есебінде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қоспасы </w:t>
            </w:r>
            <w:r>
              <w:br/>
            </w:r>
            <w:r>
              <w:rPr>
                <w:rFonts w:ascii="Times New Roman"/>
                <w:b w:val="false"/>
                <w:i w:val="false"/>
                <w:color w:val="000000"/>
                <w:sz w:val="20"/>
              </w:rPr>
              <w:t xml:space="preserve">
есебінде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бүлінген, </w:t>
            </w:r>
            <w:r>
              <w:br/>
            </w:r>
            <w:r>
              <w:rPr>
                <w:rFonts w:ascii="Times New Roman"/>
                <w:b w:val="false"/>
                <w:i w:val="false"/>
                <w:color w:val="000000"/>
                <w:sz w:val="20"/>
              </w:rPr>
              <w:t xml:space="preserve">
%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қиын </w:t>
            </w:r>
            <w:r>
              <w:br/>
            </w:r>
            <w:r>
              <w:rPr>
                <w:rFonts w:ascii="Times New Roman"/>
                <w:b w:val="false"/>
                <w:i w:val="false"/>
                <w:color w:val="000000"/>
                <w:sz w:val="20"/>
              </w:rPr>
              <w:t xml:space="preserve">
бөліне- </w:t>
            </w:r>
            <w:r>
              <w:br/>
            </w:r>
            <w:r>
              <w:rPr>
                <w:rFonts w:ascii="Times New Roman"/>
                <w:b w:val="false"/>
                <w:i w:val="false"/>
                <w:color w:val="000000"/>
                <w:sz w:val="20"/>
              </w:rPr>
              <w:t xml:space="preserve">
тін,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бұзыл- </w:t>
            </w:r>
            <w:r>
              <w:br/>
            </w:r>
            <w:r>
              <w:rPr>
                <w:rFonts w:ascii="Times New Roman"/>
                <w:b w:val="false"/>
                <w:i w:val="false"/>
                <w:color w:val="000000"/>
                <w:sz w:val="20"/>
              </w:rPr>
              <w:t xml:space="preserve">
ған,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өнген, %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 </w:t>
            </w:r>
            <w:r>
              <w:br/>
            </w:r>
            <w:r>
              <w:rPr>
                <w:rFonts w:ascii="Times New Roman"/>
                <w:b w:val="false"/>
                <w:i w:val="false"/>
                <w:color w:val="000000"/>
                <w:sz w:val="20"/>
              </w:rPr>
              <w:t xml:space="preserve">
түрі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тыр- </w:t>
            </w:r>
            <w:r>
              <w:br/>
            </w:r>
            <w:r>
              <w:rPr>
                <w:rFonts w:ascii="Times New Roman"/>
                <w:b w:val="false"/>
                <w:i w:val="false"/>
                <w:color w:val="000000"/>
                <w:sz w:val="20"/>
              </w:rPr>
              <w:t xml:space="preserve">
лығы, </w:t>
            </w:r>
            <w:r>
              <w:br/>
            </w:r>
            <w:r>
              <w:rPr>
                <w:rFonts w:ascii="Times New Roman"/>
                <w:b w:val="false"/>
                <w:i w:val="false"/>
                <w:color w:val="000000"/>
                <w:sz w:val="20"/>
              </w:rPr>
              <w:t xml:space="preserve">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маңызы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бақашық </w:t>
            </w:r>
            <w:r>
              <w:br/>
            </w:r>
            <w:r>
              <w:rPr>
                <w:rFonts w:ascii="Times New Roman"/>
                <w:b w:val="false"/>
                <w:i w:val="false"/>
                <w:color w:val="000000"/>
                <w:sz w:val="20"/>
              </w:rPr>
              <w:t xml:space="preserve">
қанда- </w:t>
            </w:r>
            <w:r>
              <w:br/>
            </w:r>
            <w:r>
              <w:rPr>
                <w:rFonts w:ascii="Times New Roman"/>
                <w:b w:val="false"/>
                <w:i w:val="false"/>
                <w:color w:val="000000"/>
                <w:sz w:val="20"/>
              </w:rPr>
              <w:t xml:space="preserve">
ласы </w:t>
            </w:r>
            <w:r>
              <w:br/>
            </w:r>
            <w:r>
              <w:rPr>
                <w:rFonts w:ascii="Times New Roman"/>
                <w:b w:val="false"/>
                <w:i w:val="false"/>
                <w:color w:val="000000"/>
                <w:sz w:val="20"/>
              </w:rPr>
              <w:t xml:space="preserve">
зақым- </w:t>
            </w:r>
            <w:r>
              <w:br/>
            </w:r>
            <w:r>
              <w:rPr>
                <w:rFonts w:ascii="Times New Roman"/>
                <w:b w:val="false"/>
                <w:i w:val="false"/>
                <w:color w:val="000000"/>
                <w:sz w:val="20"/>
              </w:rPr>
              <w:t xml:space="preserve">
даған </w:t>
            </w:r>
            <w:r>
              <w:br/>
            </w:r>
            <w:r>
              <w:rPr>
                <w:rFonts w:ascii="Times New Roman"/>
                <w:b w:val="false"/>
                <w:i w:val="false"/>
                <w:color w:val="000000"/>
                <w:sz w:val="20"/>
              </w:rPr>
              <w:t xml:space="preserve">
дән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 </w:t>
            </w:r>
            <w:r>
              <w:br/>
            </w:r>
            <w:r>
              <w:rPr>
                <w:rFonts w:ascii="Times New Roman"/>
                <w:b w:val="false"/>
                <w:i w:val="false"/>
                <w:color w:val="000000"/>
                <w:sz w:val="20"/>
              </w:rPr>
              <w:t xml:space="preserve">
қоспалар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ӨТЗ қорытындысы </w:t>
            </w:r>
            <w:r>
              <w:br/>
            </w:r>
            <w:r>
              <w:rPr>
                <w:rFonts w:ascii="Times New Roman"/>
                <w:b w:val="false"/>
                <w:i w:val="false"/>
                <w:color w:val="000000"/>
                <w:sz w:val="20"/>
              </w:rPr>
              <w:t xml:space="preserve">
МеСТ (ҚР СТ) бойынша өткізілген    ________________ </w:t>
            </w:r>
            <w:r>
              <w:br/>
            </w:r>
            <w:r>
              <w:rPr>
                <w:rFonts w:ascii="Times New Roman"/>
                <w:b w:val="false"/>
                <w:i w:val="false"/>
                <w:color w:val="000000"/>
                <w:sz w:val="20"/>
              </w:rPr>
              <w:t xml:space="preserve">
астық сыныбы                      |________________| </w:t>
            </w:r>
            <w:r>
              <w:br/>
            </w:r>
            <w:r>
              <w:rPr>
                <w:rFonts w:ascii="Times New Roman"/>
                <w:b w:val="false"/>
                <w:i w:val="false"/>
                <w:color w:val="000000"/>
                <w:sz w:val="20"/>
              </w:rPr>
              <w:t xml:space="preserve">
Зертханада __________кг үлгілер қалдырылды </w:t>
            </w:r>
            <w:r>
              <w:br/>
            </w:r>
            <w:r>
              <w:rPr>
                <w:rFonts w:ascii="Times New Roman"/>
                <w:b w:val="false"/>
                <w:i w:val="false"/>
                <w:color w:val="000000"/>
                <w:sz w:val="20"/>
              </w:rPr>
              <w:t xml:space="preserve">
ӨТЗ меңгерушісі _________________________________ </w:t>
            </w:r>
          </w:p>
        </w:tc>
      </w:tr>
    </w:tbl>
    <w:p>
      <w:pPr>
        <w:spacing w:after="0"/>
        <w:ind w:left="0"/>
        <w:jc w:val="both"/>
      </w:pPr>
      <w:r>
        <w:rPr>
          <w:rFonts w:ascii="Times New Roman"/>
          <w:b w:val="false"/>
          <w:i w:val="false"/>
          <w:color w:val="000000"/>
          <w:sz w:val="28"/>
        </w:rPr>
        <w:t xml:space="preserve">         Есептелген нақты салмағының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973"/>
        <w:gridCol w:w="1973"/>
        <w:gridCol w:w="2013"/>
        <w:gridCol w:w="1493"/>
        <w:gridCol w:w="16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бөлім </w:t>
            </w:r>
          </w:p>
        </w:tc>
      </w:tr>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r>
              <w:br/>
            </w:r>
            <w:r>
              <w:rPr>
                <w:rFonts w:ascii="Times New Roman"/>
                <w:b w:val="false"/>
                <w:i w:val="false"/>
                <w:color w:val="000000"/>
                <w:sz w:val="20"/>
              </w:rPr>
              <w:t xml:space="preserve">
салма- </w:t>
            </w:r>
            <w:r>
              <w:br/>
            </w:r>
            <w:r>
              <w:rPr>
                <w:rFonts w:ascii="Times New Roman"/>
                <w:b w:val="false"/>
                <w:i w:val="false"/>
                <w:color w:val="000000"/>
                <w:sz w:val="20"/>
              </w:rPr>
              <w:t xml:space="preserve">
ғы, кг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шегерімдер, кг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 </w:t>
            </w:r>
            <w:r>
              <w:br/>
            </w:r>
            <w:r>
              <w:rPr>
                <w:rFonts w:ascii="Times New Roman"/>
                <w:b w:val="false"/>
                <w:i w:val="false"/>
                <w:color w:val="000000"/>
                <w:sz w:val="20"/>
              </w:rPr>
              <w:t xml:space="preserve">
лық </w:t>
            </w:r>
            <w:r>
              <w:br/>
            </w:r>
            <w:r>
              <w:rPr>
                <w:rFonts w:ascii="Times New Roman"/>
                <w:b w:val="false"/>
                <w:i w:val="false"/>
                <w:color w:val="000000"/>
                <w:sz w:val="20"/>
              </w:rPr>
              <w:t xml:space="preserve">
бойынша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 </w:t>
            </w:r>
            <w:r>
              <w:br/>
            </w:r>
            <w:r>
              <w:rPr>
                <w:rFonts w:ascii="Times New Roman"/>
                <w:b w:val="false"/>
                <w:i w:val="false"/>
                <w:color w:val="000000"/>
                <w:sz w:val="20"/>
              </w:rPr>
              <w:t xml:space="preserve">
шөп </w:t>
            </w:r>
            <w:r>
              <w:br/>
            </w:r>
            <w:r>
              <w:rPr>
                <w:rFonts w:ascii="Times New Roman"/>
                <w:b w:val="false"/>
                <w:i w:val="false"/>
                <w:color w:val="000000"/>
                <w:sz w:val="20"/>
              </w:rPr>
              <w:t xml:space="preserve">
қоспа- </w:t>
            </w:r>
            <w:r>
              <w:br/>
            </w:r>
            <w:r>
              <w:rPr>
                <w:rFonts w:ascii="Times New Roman"/>
                <w:b w:val="false"/>
                <w:i w:val="false"/>
                <w:color w:val="000000"/>
                <w:sz w:val="20"/>
              </w:rPr>
              <w:t xml:space="preserve">
сы </w:t>
            </w:r>
            <w:r>
              <w:br/>
            </w:r>
            <w:r>
              <w:rPr>
                <w:rFonts w:ascii="Times New Roman"/>
                <w:b w:val="false"/>
                <w:i w:val="false"/>
                <w:color w:val="000000"/>
                <w:sz w:val="20"/>
              </w:rPr>
              <w:t xml:space="preserve">
бойынша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w:t>
            </w:r>
            <w:r>
              <w:br/>
            </w:r>
            <w:r>
              <w:rPr>
                <w:rFonts w:ascii="Times New Roman"/>
                <w:b w:val="false"/>
                <w:i w:val="false"/>
                <w:color w:val="000000"/>
                <w:sz w:val="20"/>
              </w:rPr>
              <w:t xml:space="preserve">
қоспасы </w:t>
            </w:r>
            <w:r>
              <w:br/>
            </w:r>
            <w:r>
              <w:rPr>
                <w:rFonts w:ascii="Times New Roman"/>
                <w:b w:val="false"/>
                <w:i w:val="false"/>
                <w:color w:val="000000"/>
                <w:sz w:val="20"/>
              </w:rPr>
              <w:t xml:space="preserve">
бойынша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w:t>
            </w:r>
            <w:r>
              <w:br/>
            </w:r>
            <w:r>
              <w:rPr>
                <w:rFonts w:ascii="Times New Roman"/>
                <w:b w:val="false"/>
                <w:i w:val="false"/>
                <w:color w:val="000000"/>
                <w:sz w:val="20"/>
              </w:rPr>
              <w:t xml:space="preserve">
шеге- </w:t>
            </w:r>
            <w:r>
              <w:br/>
            </w:r>
            <w:r>
              <w:rPr>
                <w:rFonts w:ascii="Times New Roman"/>
                <w:b w:val="false"/>
                <w:i w:val="false"/>
                <w:color w:val="000000"/>
                <w:sz w:val="20"/>
              </w:rPr>
              <w:t xml:space="preserve">
рім- </w:t>
            </w:r>
            <w:r>
              <w:br/>
            </w:r>
            <w:r>
              <w:rPr>
                <w:rFonts w:ascii="Times New Roman"/>
                <w:b w:val="false"/>
                <w:i w:val="false"/>
                <w:color w:val="000000"/>
                <w:sz w:val="20"/>
              </w:rPr>
              <w:t xml:space="preserve">
дердің </w:t>
            </w:r>
            <w:r>
              <w:br/>
            </w:r>
            <w:r>
              <w:rPr>
                <w:rFonts w:ascii="Times New Roman"/>
                <w:b w:val="false"/>
                <w:i w:val="false"/>
                <w:color w:val="000000"/>
                <w:sz w:val="20"/>
              </w:rPr>
              <w:t xml:space="preserve">
қоры- </w:t>
            </w:r>
            <w:r>
              <w:br/>
            </w:r>
            <w:r>
              <w:rPr>
                <w:rFonts w:ascii="Times New Roman"/>
                <w:b w:val="false"/>
                <w:i w:val="false"/>
                <w:color w:val="000000"/>
                <w:sz w:val="20"/>
              </w:rPr>
              <w:t xml:space="preserve">
тын- </w:t>
            </w:r>
            <w:r>
              <w:br/>
            </w:r>
            <w:r>
              <w:rPr>
                <w:rFonts w:ascii="Times New Roman"/>
                <w:b w:val="false"/>
                <w:i w:val="false"/>
                <w:color w:val="000000"/>
                <w:sz w:val="20"/>
              </w:rPr>
              <w:t xml:space="preserve">
дысы, </w:t>
            </w:r>
            <w:r>
              <w:br/>
            </w:r>
            <w:r>
              <w:rPr>
                <w:rFonts w:ascii="Times New Roman"/>
                <w:b w:val="false"/>
                <w:i w:val="false"/>
                <w:color w:val="000000"/>
                <w:sz w:val="20"/>
              </w:rPr>
              <w:t xml:space="preserve">
кг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 </w:t>
            </w:r>
            <w:r>
              <w:br/>
            </w:r>
            <w:r>
              <w:rPr>
                <w:rFonts w:ascii="Times New Roman"/>
                <w:b w:val="false"/>
                <w:i w:val="false"/>
                <w:color w:val="000000"/>
                <w:sz w:val="20"/>
              </w:rPr>
              <w:t xml:space="preserve">
лінген </w:t>
            </w:r>
            <w:r>
              <w:br/>
            </w:r>
            <w:r>
              <w:rPr>
                <w:rFonts w:ascii="Times New Roman"/>
                <w:b w:val="false"/>
                <w:i w:val="false"/>
                <w:color w:val="000000"/>
                <w:sz w:val="20"/>
              </w:rPr>
              <w:t xml:space="preserve">
нақты </w:t>
            </w:r>
            <w:r>
              <w:br/>
            </w:r>
            <w:r>
              <w:rPr>
                <w:rFonts w:ascii="Times New Roman"/>
                <w:b w:val="false"/>
                <w:i w:val="false"/>
                <w:color w:val="000000"/>
                <w:sz w:val="20"/>
              </w:rPr>
              <w:t xml:space="preserve">
салма- </w:t>
            </w:r>
            <w:r>
              <w:br/>
            </w:r>
            <w:r>
              <w:rPr>
                <w:rFonts w:ascii="Times New Roman"/>
                <w:b w:val="false"/>
                <w:i w:val="false"/>
                <w:color w:val="000000"/>
                <w:sz w:val="20"/>
              </w:rPr>
              <w:t xml:space="preserve">
ғы, кг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713"/>
        <w:gridCol w:w="2253"/>
        <w:gridCol w:w="1753"/>
        <w:gridCol w:w="1713"/>
        <w:gridCol w:w="17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бөлім. Астықты* қабылдау, кептіру, </w:t>
            </w:r>
            <w:r>
              <w:br/>
            </w:r>
            <w:r>
              <w:rPr>
                <w:rFonts w:ascii="Times New Roman"/>
                <w:b w:val="false"/>
                <w:i w:val="false"/>
                <w:color w:val="000000"/>
                <w:sz w:val="20"/>
              </w:rPr>
              <w:t xml:space="preserve">
тазарту бойынша қызметтер құнын есептеу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w:t>
            </w:r>
            <w:r>
              <w:br/>
            </w:r>
            <w:r>
              <w:rPr>
                <w:rFonts w:ascii="Times New Roman"/>
                <w:b w:val="false"/>
                <w:i w:val="false"/>
                <w:color w:val="000000"/>
                <w:sz w:val="20"/>
              </w:rPr>
              <w:t xml:space="preserve">
атауы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теңге/кг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теңге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 </w:t>
            </w:r>
            <w:r>
              <w:br/>
            </w:r>
            <w:r>
              <w:rPr>
                <w:rFonts w:ascii="Times New Roman"/>
                <w:b w:val="false"/>
                <w:i w:val="false"/>
                <w:color w:val="000000"/>
                <w:sz w:val="20"/>
              </w:rPr>
              <w:t xml:space="preserve">
астық </w:t>
            </w:r>
            <w:r>
              <w:br/>
            </w:r>
            <w:r>
              <w:rPr>
                <w:rFonts w:ascii="Times New Roman"/>
                <w:b w:val="false"/>
                <w:i w:val="false"/>
                <w:color w:val="000000"/>
                <w:sz w:val="20"/>
              </w:rPr>
              <w:t xml:space="preserve">
құны, </w:t>
            </w:r>
            <w:r>
              <w:br/>
            </w:r>
            <w:r>
              <w:rPr>
                <w:rFonts w:ascii="Times New Roman"/>
                <w:b w:val="false"/>
                <w:i w:val="false"/>
                <w:color w:val="000000"/>
                <w:sz w:val="20"/>
              </w:rPr>
              <w:t xml:space="preserve">
теңге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 кг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кептіру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Есептелген нақты салмаққа беруге жатады, кг</w:t>
      </w:r>
      <w:r>
        <w:br/>
      </w:r>
      <w:r>
        <w:rPr>
          <w:rFonts w:ascii="Times New Roman"/>
          <w:b w:val="false"/>
          <w:i w:val="false"/>
          <w:color w:val="000000"/>
          <w:sz w:val="28"/>
        </w:rPr>
        <w:t xml:space="preserve">
      * - арифметикалық амалмен жүргізіледі (Дюваль формуласын қолданбай)      </w:t>
      </w:r>
      <w:r>
        <w:br/>
      </w:r>
      <w:r>
        <w:rPr>
          <w:rFonts w:ascii="Times New Roman"/>
          <w:b w:val="false"/>
          <w:i w:val="false"/>
          <w:color w:val="000000"/>
          <w:sz w:val="28"/>
        </w:rPr>
        <w:t>
    </w:t>
      </w:r>
      <w:r>
        <w:br/>
      </w:r>
      <w:r>
        <w:rPr>
          <w:rFonts w:ascii="Times New Roman"/>
          <w:b w:val="false"/>
          <w:i w:val="false"/>
          <w:color w:val="000000"/>
          <w:sz w:val="28"/>
        </w:rPr>
        <w:t xml:space="preserve">
Тізілімді жасады___________________ ____________________ </w:t>
      </w:r>
      <w:r>
        <w:br/>
      </w:r>
      <w:r>
        <w:rPr>
          <w:rFonts w:ascii="Times New Roman"/>
          <w:b w:val="false"/>
          <w:i w:val="false"/>
          <w:color w:val="000000"/>
          <w:sz w:val="28"/>
        </w:rPr>
        <w:t xml:space="preserve">
                       қолы           тегі, аты-жөні </w:t>
      </w:r>
      <w:r>
        <w:br/>
      </w:r>
      <w:r>
        <w:rPr>
          <w:rFonts w:ascii="Times New Roman"/>
          <w:b w:val="false"/>
          <w:i w:val="false"/>
          <w:color w:val="000000"/>
          <w:sz w:val="28"/>
        </w:rPr>
        <w:t xml:space="preserve">
Тексерді __________________ ____________________________ </w:t>
      </w:r>
      <w:r>
        <w:br/>
      </w:r>
      <w:r>
        <w:rPr>
          <w:rFonts w:ascii="Times New Roman"/>
          <w:b w:val="false"/>
          <w:i w:val="false"/>
          <w:color w:val="000000"/>
          <w:sz w:val="28"/>
        </w:rPr>
        <w:t xml:space="preserve">
                 қолы              тегі, аты-жөні </w:t>
      </w:r>
    </w:p>
    <w:bookmarkStart w:name="z78" w:id="83"/>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6-қосымша </w:t>
      </w:r>
    </w:p>
    <w:bookmarkEnd w:id="83"/>
    <w:p>
      <w:pPr>
        <w:spacing w:after="0"/>
        <w:ind w:left="0"/>
        <w:jc w:val="both"/>
      </w:pPr>
      <w:r>
        <w:rPr>
          <w:rFonts w:ascii="Times New Roman"/>
          <w:b w:val="false"/>
          <w:i w:val="false"/>
          <w:color w:val="ff0000"/>
          <w:sz w:val="28"/>
        </w:rPr>
        <w:t xml:space="preserve">      Ескерту. 6-қосымшаға өзгерту енгізілді - ҚР Ауыл шаруашылығы министрінің 2010.03.15 </w:t>
      </w:r>
      <w:r>
        <w:rPr>
          <w:rFonts w:ascii="Times New Roman"/>
          <w:b w:val="false"/>
          <w:i w:val="false"/>
          <w:color w:val="ff0000"/>
          <w:sz w:val="28"/>
        </w:rPr>
        <w:t>№ 172</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w:t>
      </w:r>
    </w:p>
    <w:p>
      <w:pPr>
        <w:spacing w:after="0"/>
        <w:ind w:left="0"/>
        <w:jc w:val="both"/>
      </w:pPr>
      <w:r>
        <w:rPr>
          <w:rFonts w:ascii="Times New Roman"/>
          <w:b/>
          <w:i w:val="false"/>
          <w:color w:val="000000"/>
          <w:sz w:val="28"/>
        </w:rPr>
        <w:t xml:space="preserve">           Темір жол көлігімен қабылданған астықтың </w:t>
      </w:r>
      <w:r>
        <w:br/>
      </w:r>
      <w:r>
        <w:rPr>
          <w:rFonts w:ascii="Times New Roman"/>
          <w:b w:val="false"/>
          <w:i w:val="false"/>
          <w:color w:val="000000"/>
          <w:sz w:val="28"/>
        </w:rPr>
        <w:t>
</w:t>
      </w:r>
      <w:r>
        <w:rPr>
          <w:rFonts w:ascii="Times New Roman"/>
          <w:b/>
          <w:i w:val="false"/>
          <w:color w:val="000000"/>
          <w:sz w:val="28"/>
        </w:rPr>
        <w:t xml:space="preserve">                    жүкқұжаттар тізілімі </w:t>
      </w:r>
    </w:p>
    <w:p>
      <w:pPr>
        <w:spacing w:after="0"/>
        <w:ind w:left="0"/>
        <w:jc w:val="both"/>
      </w:pPr>
      <w:r>
        <w:rPr>
          <w:rFonts w:ascii="Times New Roman"/>
          <w:b w:val="false"/>
          <w:i w:val="false"/>
          <w:color w:val="000000"/>
          <w:sz w:val="28"/>
        </w:rPr>
        <w:t xml:space="preserve">Астық иесі _________________________________________________________ </w:t>
      </w:r>
      <w:r>
        <w:br/>
      </w:r>
      <w:r>
        <w:rPr>
          <w:rFonts w:ascii="Times New Roman"/>
          <w:b w:val="false"/>
          <w:i w:val="false"/>
          <w:color w:val="000000"/>
          <w:sz w:val="28"/>
        </w:rPr>
        <w:t xml:space="preserve">
Дақыл __________________ Түрі ____________ Сорты____________________ </w:t>
      </w:r>
      <w:r>
        <w:br/>
      </w:r>
      <w:r>
        <w:rPr>
          <w:rFonts w:ascii="Times New Roman"/>
          <w:b w:val="false"/>
          <w:i w:val="false"/>
          <w:color w:val="000000"/>
          <w:sz w:val="28"/>
        </w:rPr>
        <w:t xml:space="preserve">
Сорт құжатының аты мен N__________________________________________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813"/>
        <w:gridCol w:w="1813"/>
        <w:gridCol w:w="1813"/>
        <w:gridCol w:w="1813"/>
        <w:gridCol w:w="1813"/>
      </w:tblGrid>
      <w:tr>
        <w:trPr>
          <w:trHeight w:val="1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бөлім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жүкқұжат </w:t>
            </w:r>
            <w:r>
              <w:br/>
            </w:r>
            <w:r>
              <w:rPr>
                <w:rFonts w:ascii="Times New Roman"/>
                <w:b w:val="false"/>
                <w:i w:val="false"/>
                <w:color w:val="000000"/>
                <w:sz w:val="20"/>
              </w:rPr>
              <w:t xml:space="preserve">
N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r>
              <w:br/>
            </w:r>
            <w:r>
              <w:rPr>
                <w:rFonts w:ascii="Times New Roman"/>
                <w:b w:val="false"/>
                <w:i w:val="false"/>
                <w:color w:val="000000"/>
                <w:sz w:val="20"/>
              </w:rPr>
              <w:t xml:space="preserve">
салмағы, </w:t>
            </w:r>
            <w:r>
              <w:br/>
            </w:r>
            <w:r>
              <w:rPr>
                <w:rFonts w:ascii="Times New Roman"/>
                <w:b w:val="false"/>
                <w:i w:val="false"/>
                <w:color w:val="000000"/>
                <w:sz w:val="20"/>
              </w:rPr>
              <w:t xml:space="preserve">
кг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жүкқұжат </w:t>
            </w:r>
            <w:r>
              <w:br/>
            </w:r>
            <w:r>
              <w:rPr>
                <w:rFonts w:ascii="Times New Roman"/>
                <w:b w:val="false"/>
                <w:i w:val="false"/>
                <w:color w:val="000000"/>
                <w:sz w:val="20"/>
              </w:rPr>
              <w:t xml:space="preserve">
N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r>
              <w:br/>
            </w:r>
            <w:r>
              <w:rPr>
                <w:rFonts w:ascii="Times New Roman"/>
                <w:b w:val="false"/>
                <w:i w:val="false"/>
                <w:color w:val="000000"/>
                <w:sz w:val="20"/>
              </w:rPr>
              <w:t xml:space="preserve">
салмағы, </w:t>
            </w:r>
            <w:r>
              <w:br/>
            </w:r>
            <w:r>
              <w:rPr>
                <w:rFonts w:ascii="Times New Roman"/>
                <w:b w:val="false"/>
                <w:i w:val="false"/>
                <w:color w:val="000000"/>
                <w:sz w:val="20"/>
              </w:rPr>
              <w:t xml:space="preserve">
кг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жүкқұжат </w:t>
            </w:r>
            <w:r>
              <w:br/>
            </w:r>
            <w:r>
              <w:rPr>
                <w:rFonts w:ascii="Times New Roman"/>
                <w:b w:val="false"/>
                <w:i w:val="false"/>
                <w:color w:val="000000"/>
                <w:sz w:val="20"/>
              </w:rPr>
              <w:t xml:space="preserve">
N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r>
              <w:br/>
            </w:r>
            <w:r>
              <w:rPr>
                <w:rFonts w:ascii="Times New Roman"/>
                <w:b w:val="false"/>
                <w:i w:val="false"/>
                <w:color w:val="000000"/>
                <w:sz w:val="20"/>
              </w:rPr>
              <w:t xml:space="preserve">
салмағы, </w:t>
            </w:r>
            <w:r>
              <w:br/>
            </w:r>
            <w:r>
              <w:rPr>
                <w:rFonts w:ascii="Times New Roman"/>
                <w:b w:val="false"/>
                <w:i w:val="false"/>
                <w:color w:val="000000"/>
                <w:sz w:val="20"/>
              </w:rPr>
              <w:t xml:space="preserve">
кг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613"/>
        <w:gridCol w:w="1"/>
        <w:gridCol w:w="2193"/>
        <w:gridCol w:w="1633"/>
        <w:gridCol w:w="1"/>
        <w:gridCol w:w="1593"/>
        <w:gridCol w:w="233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бөлім </w:t>
            </w:r>
            <w:r>
              <w:br/>
            </w:r>
            <w:r>
              <w:rPr>
                <w:rFonts w:ascii="Times New Roman"/>
                <w:b w:val="false"/>
                <w:i w:val="false"/>
                <w:color w:val="000000"/>
                <w:sz w:val="20"/>
              </w:rPr>
              <w:t xml:space="preserve">
Орташа тәуліктік сынаманы зертханалық талдау N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w:t>
            </w:r>
            <w:r>
              <w:br/>
            </w:r>
            <w:r>
              <w:rPr>
                <w:rFonts w:ascii="Times New Roman"/>
                <w:b w:val="false"/>
                <w:i w:val="false"/>
                <w:color w:val="000000"/>
                <w:sz w:val="20"/>
              </w:rPr>
              <w:t xml:space="preserve">
көрсет- </w:t>
            </w:r>
            <w:r>
              <w:br/>
            </w:r>
            <w:r>
              <w:rPr>
                <w:rFonts w:ascii="Times New Roman"/>
                <w:b w:val="false"/>
                <w:i w:val="false"/>
                <w:color w:val="000000"/>
                <w:sz w:val="20"/>
              </w:rPr>
              <w:t xml:space="preserve">
кіштері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арамшөп </w:t>
            </w:r>
            <w:r>
              <w:br/>
            </w:r>
            <w:r>
              <w:rPr>
                <w:rFonts w:ascii="Times New Roman"/>
                <w:b w:val="false"/>
                <w:i w:val="false"/>
                <w:color w:val="000000"/>
                <w:sz w:val="20"/>
              </w:rPr>
              <w:t xml:space="preserve">
қоспасы,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w:t>
            </w:r>
            <w:r>
              <w:br/>
            </w:r>
            <w:r>
              <w:rPr>
                <w:rFonts w:ascii="Times New Roman"/>
                <w:b w:val="false"/>
                <w:i w:val="false"/>
                <w:color w:val="000000"/>
                <w:sz w:val="20"/>
              </w:rPr>
              <w:t xml:space="preserve">
қоспасы, </w:t>
            </w:r>
            <w:r>
              <w:br/>
            </w:r>
            <w:r>
              <w:rPr>
                <w:rFonts w:ascii="Times New Roman"/>
                <w:b w:val="false"/>
                <w:i w:val="false"/>
                <w:color w:val="000000"/>
                <w:sz w:val="20"/>
              </w:rPr>
              <w:t xml:space="preserve">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 </w:t>
            </w:r>
            <w:r>
              <w:br/>
            </w:r>
            <w:r>
              <w:rPr>
                <w:rFonts w:ascii="Times New Roman"/>
                <w:b w:val="false"/>
                <w:i w:val="false"/>
                <w:color w:val="000000"/>
                <w:sz w:val="20"/>
              </w:rPr>
              <w:t xml:space="preserve">
ғаты, </w:t>
            </w:r>
            <w:r>
              <w:br/>
            </w:r>
            <w:r>
              <w:rPr>
                <w:rFonts w:ascii="Times New Roman"/>
                <w:b w:val="false"/>
                <w:i w:val="false"/>
                <w:color w:val="000000"/>
                <w:sz w:val="20"/>
              </w:rPr>
              <w:t xml:space="preserve">
г/л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 </w:t>
            </w:r>
            <w:r>
              <w:br/>
            </w:r>
            <w:r>
              <w:rPr>
                <w:rFonts w:ascii="Times New Roman"/>
                <w:b w:val="false"/>
                <w:i w:val="false"/>
                <w:color w:val="000000"/>
                <w:sz w:val="20"/>
              </w:rPr>
              <w:t xml:space="preserve">
дануы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ӨТЗ талдауы </w:t>
            </w:r>
            <w:r>
              <w:br/>
            </w:r>
            <w:r>
              <w:rPr>
                <w:rFonts w:ascii="Times New Roman"/>
                <w:b w:val="false"/>
                <w:i w:val="false"/>
                <w:color w:val="000000"/>
                <w:sz w:val="20"/>
              </w:rPr>
              <w:t xml:space="preserve">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 </w:t>
            </w:r>
            <w:r>
              <w:br/>
            </w:r>
            <w:r>
              <w:rPr>
                <w:rFonts w:ascii="Times New Roman"/>
                <w:b w:val="false"/>
                <w:i w:val="false"/>
                <w:color w:val="000000"/>
                <w:sz w:val="20"/>
              </w:rPr>
              <w:t xml:space="preserve">
сілген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w:t>
            </w:r>
            <w:r>
              <w:br/>
            </w:r>
            <w:r>
              <w:rPr>
                <w:rFonts w:ascii="Times New Roman"/>
                <w:b w:val="false"/>
                <w:i w:val="false"/>
                <w:color w:val="000000"/>
                <w:sz w:val="20"/>
              </w:rPr>
              <w:t xml:space="preserve">
шеге- </w:t>
            </w:r>
            <w:r>
              <w:br/>
            </w:r>
            <w:r>
              <w:rPr>
                <w:rFonts w:ascii="Times New Roman"/>
                <w:b w:val="false"/>
                <w:i w:val="false"/>
                <w:color w:val="000000"/>
                <w:sz w:val="20"/>
              </w:rPr>
              <w:t xml:space="preserve">
рім, </w:t>
            </w:r>
            <w:r>
              <w:br/>
            </w:r>
            <w:r>
              <w:rPr>
                <w:rFonts w:ascii="Times New Roman"/>
                <w:b w:val="false"/>
                <w:i w:val="false"/>
                <w:color w:val="000000"/>
                <w:sz w:val="20"/>
              </w:rPr>
              <w:t xml:space="preserve">
үстеме </w:t>
            </w:r>
            <w:r>
              <w:br/>
            </w: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Сапаның қосымша көрсеткіштері </w:t>
            </w:r>
          </w:p>
        </w:tc>
      </w:tr>
      <w:tr>
        <w:trPr>
          <w:trHeight w:val="30" w:hRule="atLeast"/>
        </w:trPr>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арамшөп қоспасы </w:t>
            </w:r>
            <w:r>
              <w:br/>
            </w:r>
            <w:r>
              <w:rPr>
                <w:rFonts w:ascii="Times New Roman"/>
                <w:b w:val="false"/>
                <w:i w:val="false"/>
                <w:color w:val="000000"/>
                <w:sz w:val="20"/>
              </w:rPr>
              <w:t xml:space="preserve">
есебінде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қоспасы </w:t>
            </w:r>
            <w:r>
              <w:br/>
            </w:r>
            <w:r>
              <w:rPr>
                <w:rFonts w:ascii="Times New Roman"/>
                <w:b w:val="false"/>
                <w:i w:val="false"/>
                <w:color w:val="000000"/>
                <w:sz w:val="20"/>
              </w:rPr>
              <w:t xml:space="preserve">
есебінде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бүлінген, </w:t>
            </w:r>
            <w:r>
              <w:br/>
            </w:r>
            <w:r>
              <w:rPr>
                <w:rFonts w:ascii="Times New Roman"/>
                <w:b w:val="false"/>
                <w:i w:val="false"/>
                <w:color w:val="000000"/>
                <w:sz w:val="20"/>
              </w:rPr>
              <w:t xml:space="preserve">
%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қиын </w:t>
            </w:r>
            <w:r>
              <w:br/>
            </w:r>
            <w:r>
              <w:rPr>
                <w:rFonts w:ascii="Times New Roman"/>
                <w:b w:val="false"/>
                <w:i w:val="false"/>
                <w:color w:val="000000"/>
                <w:sz w:val="20"/>
              </w:rPr>
              <w:t xml:space="preserve">
бөліне- </w:t>
            </w:r>
            <w:r>
              <w:br/>
            </w:r>
            <w:r>
              <w:rPr>
                <w:rFonts w:ascii="Times New Roman"/>
                <w:b w:val="false"/>
                <w:i w:val="false"/>
                <w:color w:val="000000"/>
                <w:sz w:val="20"/>
              </w:rPr>
              <w:t xml:space="preserve">
тін,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бұзыл- </w:t>
            </w:r>
            <w:r>
              <w:br/>
            </w:r>
            <w:r>
              <w:rPr>
                <w:rFonts w:ascii="Times New Roman"/>
                <w:b w:val="false"/>
                <w:i w:val="false"/>
                <w:color w:val="000000"/>
                <w:sz w:val="20"/>
              </w:rPr>
              <w:t xml:space="preserve">
ған, %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өнген, %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 </w:t>
            </w:r>
            <w:r>
              <w:br/>
            </w:r>
            <w:r>
              <w:rPr>
                <w:rFonts w:ascii="Times New Roman"/>
                <w:b w:val="false"/>
                <w:i w:val="false"/>
                <w:color w:val="000000"/>
                <w:sz w:val="20"/>
              </w:rPr>
              <w:t xml:space="preserve">
түрі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тыр- </w:t>
            </w:r>
            <w:r>
              <w:br/>
            </w:r>
            <w:r>
              <w:rPr>
                <w:rFonts w:ascii="Times New Roman"/>
                <w:b w:val="false"/>
                <w:i w:val="false"/>
                <w:color w:val="000000"/>
                <w:sz w:val="20"/>
              </w:rPr>
              <w:t xml:space="preserve">
лығы, </w:t>
            </w:r>
            <w:r>
              <w:br/>
            </w:r>
            <w:r>
              <w:rPr>
                <w:rFonts w:ascii="Times New Roman"/>
                <w:b w:val="false"/>
                <w:i w:val="false"/>
                <w:color w:val="000000"/>
                <w:sz w:val="20"/>
              </w:rPr>
              <w:t xml:space="preserve">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маңызы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бақашық </w:t>
            </w:r>
            <w:r>
              <w:br/>
            </w:r>
            <w:r>
              <w:rPr>
                <w:rFonts w:ascii="Times New Roman"/>
                <w:b w:val="false"/>
                <w:i w:val="false"/>
                <w:color w:val="000000"/>
                <w:sz w:val="20"/>
              </w:rPr>
              <w:t xml:space="preserve">
қанда- </w:t>
            </w:r>
            <w:r>
              <w:br/>
            </w:r>
            <w:r>
              <w:rPr>
                <w:rFonts w:ascii="Times New Roman"/>
                <w:b w:val="false"/>
                <w:i w:val="false"/>
                <w:color w:val="000000"/>
                <w:sz w:val="20"/>
              </w:rPr>
              <w:t xml:space="preserve">
ласы </w:t>
            </w:r>
            <w:r>
              <w:br/>
            </w:r>
            <w:r>
              <w:rPr>
                <w:rFonts w:ascii="Times New Roman"/>
                <w:b w:val="false"/>
                <w:i w:val="false"/>
                <w:color w:val="000000"/>
                <w:sz w:val="20"/>
              </w:rPr>
              <w:t xml:space="preserve">
зақым- </w:t>
            </w:r>
            <w:r>
              <w:br/>
            </w:r>
            <w:r>
              <w:rPr>
                <w:rFonts w:ascii="Times New Roman"/>
                <w:b w:val="false"/>
                <w:i w:val="false"/>
                <w:color w:val="000000"/>
                <w:sz w:val="20"/>
              </w:rPr>
              <w:t xml:space="preserve">
даған </w:t>
            </w:r>
            <w:r>
              <w:br/>
            </w:r>
            <w:r>
              <w:rPr>
                <w:rFonts w:ascii="Times New Roman"/>
                <w:b w:val="false"/>
                <w:i w:val="false"/>
                <w:color w:val="000000"/>
                <w:sz w:val="20"/>
              </w:rPr>
              <w:t xml:space="preserve">
дән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 </w:t>
            </w:r>
            <w:r>
              <w:br/>
            </w:r>
            <w:r>
              <w:rPr>
                <w:rFonts w:ascii="Times New Roman"/>
                <w:b w:val="false"/>
                <w:i w:val="false"/>
                <w:color w:val="000000"/>
                <w:sz w:val="20"/>
              </w:rPr>
              <w:t xml:space="preserve">
қоспалар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ӨТЗ қорытындысы </w:t>
            </w:r>
            <w:r>
              <w:br/>
            </w:r>
            <w:r>
              <w:rPr>
                <w:rFonts w:ascii="Times New Roman"/>
                <w:b w:val="false"/>
                <w:i w:val="false"/>
                <w:color w:val="000000"/>
                <w:sz w:val="20"/>
              </w:rPr>
              <w:t xml:space="preserve">
МеСТ (ҚР СТ) бойынша өткізілген    ________________ </w:t>
            </w:r>
            <w:r>
              <w:br/>
            </w:r>
            <w:r>
              <w:rPr>
                <w:rFonts w:ascii="Times New Roman"/>
                <w:b w:val="false"/>
                <w:i w:val="false"/>
                <w:color w:val="000000"/>
                <w:sz w:val="20"/>
              </w:rPr>
              <w:t xml:space="preserve">
астық сыныбы                      |________________| </w:t>
            </w:r>
            <w:r>
              <w:br/>
            </w:r>
            <w:r>
              <w:rPr>
                <w:rFonts w:ascii="Times New Roman"/>
                <w:b w:val="false"/>
                <w:i w:val="false"/>
                <w:color w:val="000000"/>
                <w:sz w:val="20"/>
              </w:rPr>
              <w:t xml:space="preserve">
Зертханада үлгі қалдырылды_________кг </w:t>
            </w:r>
            <w:r>
              <w:br/>
            </w:r>
            <w:r>
              <w:rPr>
                <w:rFonts w:ascii="Times New Roman"/>
                <w:b w:val="false"/>
                <w:i w:val="false"/>
                <w:color w:val="000000"/>
                <w:sz w:val="20"/>
              </w:rPr>
              <w:t xml:space="preserve">
ӨТЗ меңгерушісі _________________________________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973"/>
        <w:gridCol w:w="1973"/>
        <w:gridCol w:w="2013"/>
        <w:gridCol w:w="1493"/>
        <w:gridCol w:w="19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бөлім </w:t>
            </w:r>
          </w:p>
        </w:tc>
      </w:tr>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r>
              <w:br/>
            </w:r>
            <w:r>
              <w:rPr>
                <w:rFonts w:ascii="Times New Roman"/>
                <w:b w:val="false"/>
                <w:i w:val="false"/>
                <w:color w:val="000000"/>
                <w:sz w:val="20"/>
              </w:rPr>
              <w:t xml:space="preserve">
салма- </w:t>
            </w:r>
            <w:r>
              <w:br/>
            </w:r>
            <w:r>
              <w:rPr>
                <w:rFonts w:ascii="Times New Roman"/>
                <w:b w:val="false"/>
                <w:i w:val="false"/>
                <w:color w:val="000000"/>
                <w:sz w:val="20"/>
              </w:rPr>
              <w:t xml:space="preserve">
ғы, кг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шегерімдер, кг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 </w:t>
            </w:r>
            <w:r>
              <w:br/>
            </w:r>
            <w:r>
              <w:rPr>
                <w:rFonts w:ascii="Times New Roman"/>
                <w:b w:val="false"/>
                <w:i w:val="false"/>
                <w:color w:val="000000"/>
                <w:sz w:val="20"/>
              </w:rPr>
              <w:t xml:space="preserve">
лық </w:t>
            </w:r>
            <w:r>
              <w:br/>
            </w:r>
            <w:r>
              <w:rPr>
                <w:rFonts w:ascii="Times New Roman"/>
                <w:b w:val="false"/>
                <w:i w:val="false"/>
                <w:color w:val="000000"/>
                <w:sz w:val="20"/>
              </w:rPr>
              <w:t xml:space="preserve">
бойынша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 </w:t>
            </w:r>
            <w:r>
              <w:br/>
            </w:r>
            <w:r>
              <w:rPr>
                <w:rFonts w:ascii="Times New Roman"/>
                <w:b w:val="false"/>
                <w:i w:val="false"/>
                <w:color w:val="000000"/>
                <w:sz w:val="20"/>
              </w:rPr>
              <w:t xml:space="preserve">
шөп </w:t>
            </w:r>
            <w:r>
              <w:br/>
            </w:r>
            <w:r>
              <w:rPr>
                <w:rFonts w:ascii="Times New Roman"/>
                <w:b w:val="false"/>
                <w:i w:val="false"/>
                <w:color w:val="000000"/>
                <w:sz w:val="20"/>
              </w:rPr>
              <w:t xml:space="preserve">
қоспа- </w:t>
            </w:r>
            <w:r>
              <w:br/>
            </w:r>
            <w:r>
              <w:rPr>
                <w:rFonts w:ascii="Times New Roman"/>
                <w:b w:val="false"/>
                <w:i w:val="false"/>
                <w:color w:val="000000"/>
                <w:sz w:val="20"/>
              </w:rPr>
              <w:t xml:space="preserve">
сы </w:t>
            </w:r>
            <w:r>
              <w:br/>
            </w:r>
            <w:r>
              <w:rPr>
                <w:rFonts w:ascii="Times New Roman"/>
                <w:b w:val="false"/>
                <w:i w:val="false"/>
                <w:color w:val="000000"/>
                <w:sz w:val="20"/>
              </w:rPr>
              <w:t xml:space="preserve">
бойынша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w:t>
            </w:r>
            <w:r>
              <w:br/>
            </w:r>
            <w:r>
              <w:rPr>
                <w:rFonts w:ascii="Times New Roman"/>
                <w:b w:val="false"/>
                <w:i w:val="false"/>
                <w:color w:val="000000"/>
                <w:sz w:val="20"/>
              </w:rPr>
              <w:t xml:space="preserve">
қоспасы </w:t>
            </w:r>
            <w:r>
              <w:br/>
            </w:r>
            <w:r>
              <w:rPr>
                <w:rFonts w:ascii="Times New Roman"/>
                <w:b w:val="false"/>
                <w:i w:val="false"/>
                <w:color w:val="000000"/>
                <w:sz w:val="20"/>
              </w:rPr>
              <w:t xml:space="preserve">
бойынша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w:t>
            </w:r>
            <w:r>
              <w:br/>
            </w:r>
            <w:r>
              <w:rPr>
                <w:rFonts w:ascii="Times New Roman"/>
                <w:b w:val="false"/>
                <w:i w:val="false"/>
                <w:color w:val="000000"/>
                <w:sz w:val="20"/>
              </w:rPr>
              <w:t xml:space="preserve">
шеге- </w:t>
            </w:r>
            <w:r>
              <w:br/>
            </w:r>
            <w:r>
              <w:rPr>
                <w:rFonts w:ascii="Times New Roman"/>
                <w:b w:val="false"/>
                <w:i w:val="false"/>
                <w:color w:val="000000"/>
                <w:sz w:val="20"/>
              </w:rPr>
              <w:t xml:space="preserve">
рім- </w:t>
            </w:r>
            <w:r>
              <w:br/>
            </w:r>
            <w:r>
              <w:rPr>
                <w:rFonts w:ascii="Times New Roman"/>
                <w:b w:val="false"/>
                <w:i w:val="false"/>
                <w:color w:val="000000"/>
                <w:sz w:val="20"/>
              </w:rPr>
              <w:t xml:space="preserve">
дердің </w:t>
            </w:r>
            <w:r>
              <w:br/>
            </w:r>
            <w:r>
              <w:rPr>
                <w:rFonts w:ascii="Times New Roman"/>
                <w:b w:val="false"/>
                <w:i w:val="false"/>
                <w:color w:val="000000"/>
                <w:sz w:val="20"/>
              </w:rPr>
              <w:t xml:space="preserve">
қоры- </w:t>
            </w:r>
            <w:r>
              <w:br/>
            </w:r>
            <w:r>
              <w:rPr>
                <w:rFonts w:ascii="Times New Roman"/>
                <w:b w:val="false"/>
                <w:i w:val="false"/>
                <w:color w:val="000000"/>
                <w:sz w:val="20"/>
              </w:rPr>
              <w:t xml:space="preserve">
тын- </w:t>
            </w:r>
            <w:r>
              <w:br/>
            </w:r>
            <w:r>
              <w:rPr>
                <w:rFonts w:ascii="Times New Roman"/>
                <w:b w:val="false"/>
                <w:i w:val="false"/>
                <w:color w:val="000000"/>
                <w:sz w:val="20"/>
              </w:rPr>
              <w:t xml:space="preserve">
дысы, </w:t>
            </w:r>
            <w:r>
              <w:br/>
            </w:r>
            <w:r>
              <w:rPr>
                <w:rFonts w:ascii="Times New Roman"/>
                <w:b w:val="false"/>
                <w:i w:val="false"/>
                <w:color w:val="000000"/>
                <w:sz w:val="20"/>
              </w:rPr>
              <w:t xml:space="preserve">
кг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 </w:t>
            </w:r>
            <w:r>
              <w:br/>
            </w:r>
            <w:r>
              <w:rPr>
                <w:rFonts w:ascii="Times New Roman"/>
                <w:b w:val="false"/>
                <w:i w:val="false"/>
                <w:color w:val="000000"/>
                <w:sz w:val="20"/>
              </w:rPr>
              <w:t xml:space="preserve">
лінген </w:t>
            </w:r>
            <w:r>
              <w:br/>
            </w:r>
            <w:r>
              <w:rPr>
                <w:rFonts w:ascii="Times New Roman"/>
                <w:b w:val="false"/>
                <w:i w:val="false"/>
                <w:color w:val="000000"/>
                <w:sz w:val="20"/>
              </w:rPr>
              <w:t xml:space="preserve">
нақты </w:t>
            </w:r>
            <w:r>
              <w:br/>
            </w:r>
            <w:r>
              <w:rPr>
                <w:rFonts w:ascii="Times New Roman"/>
                <w:b w:val="false"/>
                <w:i w:val="false"/>
                <w:color w:val="000000"/>
                <w:sz w:val="20"/>
              </w:rPr>
              <w:t xml:space="preserve">
салма- </w:t>
            </w:r>
            <w:r>
              <w:br/>
            </w:r>
            <w:r>
              <w:rPr>
                <w:rFonts w:ascii="Times New Roman"/>
                <w:b w:val="false"/>
                <w:i w:val="false"/>
                <w:color w:val="000000"/>
                <w:sz w:val="20"/>
              </w:rPr>
              <w:t xml:space="preserve">
ғы, кг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713"/>
        <w:gridCol w:w="2253"/>
        <w:gridCol w:w="1753"/>
        <w:gridCol w:w="1713"/>
        <w:gridCol w:w="17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бөлім. Астықты* қабылдау, кептіру, </w:t>
            </w:r>
            <w:r>
              <w:br/>
            </w:r>
            <w:r>
              <w:rPr>
                <w:rFonts w:ascii="Times New Roman"/>
                <w:b w:val="false"/>
                <w:i w:val="false"/>
                <w:color w:val="000000"/>
                <w:sz w:val="20"/>
              </w:rPr>
              <w:t xml:space="preserve">
тазарту бойынша қызметтер құнын есептеу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w:t>
            </w:r>
            <w:r>
              <w:br/>
            </w:r>
            <w:r>
              <w:rPr>
                <w:rFonts w:ascii="Times New Roman"/>
                <w:b w:val="false"/>
                <w:i w:val="false"/>
                <w:color w:val="000000"/>
                <w:sz w:val="20"/>
              </w:rPr>
              <w:t xml:space="preserve">
атауы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теңге/кг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теңге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 </w:t>
            </w:r>
            <w:r>
              <w:br/>
            </w:r>
            <w:r>
              <w:rPr>
                <w:rFonts w:ascii="Times New Roman"/>
                <w:b w:val="false"/>
                <w:i w:val="false"/>
                <w:color w:val="000000"/>
                <w:sz w:val="20"/>
              </w:rPr>
              <w:t xml:space="preserve">
астық </w:t>
            </w:r>
            <w:r>
              <w:br/>
            </w:r>
            <w:r>
              <w:rPr>
                <w:rFonts w:ascii="Times New Roman"/>
                <w:b w:val="false"/>
                <w:i w:val="false"/>
                <w:color w:val="000000"/>
                <w:sz w:val="20"/>
              </w:rPr>
              <w:t xml:space="preserve">
құны, </w:t>
            </w:r>
            <w:r>
              <w:br/>
            </w:r>
            <w:r>
              <w:rPr>
                <w:rFonts w:ascii="Times New Roman"/>
                <w:b w:val="false"/>
                <w:i w:val="false"/>
                <w:color w:val="000000"/>
                <w:sz w:val="20"/>
              </w:rPr>
              <w:t xml:space="preserve">
теңге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 кг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кептіру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тазалау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Нақты есептелінген салмаққа беруге жатады, кг</w:t>
      </w:r>
      <w:r>
        <w:br/>
      </w:r>
      <w:r>
        <w:rPr>
          <w:rFonts w:ascii="Times New Roman"/>
          <w:b w:val="false"/>
          <w:i w:val="false"/>
          <w:color w:val="000000"/>
          <w:sz w:val="28"/>
        </w:rPr>
        <w:t xml:space="preserve">
      * - арифметикалық амалмен жүргізіледі (Дюваль формуласын қолданбай) </w:t>
      </w:r>
      <w:r>
        <w:br/>
      </w:r>
      <w:r>
        <w:rPr>
          <w:rFonts w:ascii="Times New Roman"/>
          <w:b w:val="false"/>
          <w:i w:val="false"/>
          <w:color w:val="000000"/>
          <w:sz w:val="28"/>
        </w:rPr>
        <w:t xml:space="preserve">
Реестрді жасады___________________ _____________________ </w:t>
      </w:r>
      <w:r>
        <w:br/>
      </w:r>
      <w:r>
        <w:rPr>
          <w:rFonts w:ascii="Times New Roman"/>
          <w:b w:val="false"/>
          <w:i w:val="false"/>
          <w:color w:val="000000"/>
          <w:sz w:val="28"/>
        </w:rPr>
        <w:t xml:space="preserve">
                     қолы               тегі, аты-жөні </w:t>
      </w:r>
      <w:r>
        <w:br/>
      </w:r>
      <w:r>
        <w:rPr>
          <w:rFonts w:ascii="Times New Roman"/>
          <w:b w:val="false"/>
          <w:i w:val="false"/>
          <w:color w:val="000000"/>
          <w:sz w:val="28"/>
        </w:rPr>
        <w:t xml:space="preserve">
Тексерді _________________ _____________________________ </w:t>
      </w:r>
      <w:r>
        <w:br/>
      </w:r>
      <w:r>
        <w:rPr>
          <w:rFonts w:ascii="Times New Roman"/>
          <w:b w:val="false"/>
          <w:i w:val="false"/>
          <w:color w:val="000000"/>
          <w:sz w:val="28"/>
        </w:rPr>
        <w:t xml:space="preserve">
                қолы             тегі, аты-жөні </w:t>
      </w:r>
    </w:p>
    <w:bookmarkStart w:name="z79" w:id="84"/>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7-қосымша </w:t>
      </w:r>
    </w:p>
    <w:bookmarkEnd w:id="84"/>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w:t>
      </w:r>
    </w:p>
    <w:p>
      <w:pPr>
        <w:spacing w:after="0"/>
        <w:ind w:left="0"/>
        <w:jc w:val="both"/>
      </w:pPr>
      <w:r>
        <w:rPr>
          <w:rFonts w:ascii="Times New Roman"/>
          <w:b/>
          <w:i w:val="false"/>
          <w:color w:val="000000"/>
          <w:sz w:val="28"/>
        </w:rPr>
        <w:t xml:space="preserve">              200__ ж. ______________N________ </w:t>
      </w:r>
      <w:r>
        <w:br/>
      </w:r>
      <w:r>
        <w:rPr>
          <w:rFonts w:ascii="Times New Roman"/>
          <w:b w:val="false"/>
          <w:i w:val="false"/>
          <w:color w:val="000000"/>
          <w:sz w:val="28"/>
        </w:rPr>
        <w:t>
</w:t>
      </w:r>
      <w:r>
        <w:rPr>
          <w:rFonts w:ascii="Times New Roman"/>
          <w:b/>
          <w:i w:val="false"/>
          <w:color w:val="000000"/>
          <w:sz w:val="28"/>
        </w:rPr>
        <w:t xml:space="preserve">          астық сақтау қоймаларында астық пен ыдыс </w:t>
      </w:r>
      <w:r>
        <w:br/>
      </w:r>
      <w:r>
        <w:rPr>
          <w:rFonts w:ascii="Times New Roman"/>
          <w:b w:val="false"/>
          <w:i w:val="false"/>
          <w:color w:val="000000"/>
          <w:sz w:val="28"/>
        </w:rPr>
        <w:t>
</w:t>
      </w:r>
      <w:r>
        <w:rPr>
          <w:rFonts w:ascii="Times New Roman"/>
          <w:b/>
          <w:i w:val="false"/>
          <w:color w:val="000000"/>
          <w:sz w:val="28"/>
        </w:rPr>
        <w:t xml:space="preserve">                  қозғалысы туралы есебі </w:t>
      </w:r>
    </w:p>
    <w:p>
      <w:pPr>
        <w:spacing w:after="0"/>
        <w:ind w:left="0"/>
        <w:jc w:val="both"/>
      </w:pPr>
      <w:r>
        <w:rPr>
          <w:rFonts w:ascii="Times New Roman"/>
          <w:b w:val="false"/>
          <w:i w:val="false"/>
          <w:color w:val="000000"/>
          <w:sz w:val="28"/>
        </w:rPr>
        <w:t xml:space="preserve">1. Қойма N _____ </w:t>
      </w:r>
      <w:r>
        <w:br/>
      </w:r>
      <w:r>
        <w:rPr>
          <w:rFonts w:ascii="Times New Roman"/>
          <w:b w:val="false"/>
          <w:i w:val="false"/>
          <w:color w:val="000000"/>
          <w:sz w:val="28"/>
        </w:rPr>
        <w:t xml:space="preserve">
Материалды жауапты тұлға __________________________________ </w:t>
      </w:r>
      <w:r>
        <w:br/>
      </w:r>
      <w:r>
        <w:rPr>
          <w:rFonts w:ascii="Times New Roman"/>
          <w:b w:val="false"/>
          <w:i w:val="false"/>
          <w:color w:val="000000"/>
          <w:sz w:val="28"/>
        </w:rPr>
        <w:t xml:space="preserve">
                                  тегі, аты-жөні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213"/>
        <w:gridCol w:w="1173"/>
        <w:gridCol w:w="1173"/>
        <w:gridCol w:w="1413"/>
        <w:gridCol w:w="1413"/>
        <w:gridCol w:w="1053"/>
        <w:gridCol w:w="1093"/>
        <w:gridCol w:w="1333"/>
        <w:gridCol w:w="1173"/>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N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Дақыл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w:t>
            </w:r>
            <w:r>
              <w:br/>
            </w:r>
            <w:r>
              <w:rPr>
                <w:rFonts w:ascii="Times New Roman"/>
                <w:b w:val="false"/>
                <w:i w:val="false"/>
                <w:color w:val="000000"/>
                <w:sz w:val="20"/>
              </w:rPr>
              <w:t xml:space="preserve">
басында </w:t>
            </w:r>
            <w:r>
              <w:br/>
            </w:r>
            <w:r>
              <w:rPr>
                <w:rFonts w:ascii="Times New Roman"/>
                <w:b w:val="false"/>
                <w:i w:val="false"/>
                <w:color w:val="000000"/>
                <w:sz w:val="20"/>
              </w:rPr>
              <w:t xml:space="preserve">
қалғаны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Қалғаны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 саны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 </w:t>
            </w:r>
            <w:r>
              <w:br/>
            </w:r>
            <w:r>
              <w:rPr>
                <w:rFonts w:ascii="Times New Roman"/>
                <w:b w:val="false"/>
                <w:i w:val="false"/>
                <w:color w:val="000000"/>
                <w:sz w:val="20"/>
              </w:rPr>
              <w:t xml:space="preserve">
мағы, </w:t>
            </w:r>
            <w:r>
              <w:br/>
            </w:r>
            <w:r>
              <w:rPr>
                <w:rFonts w:ascii="Times New Roman"/>
                <w:b w:val="false"/>
                <w:i w:val="false"/>
                <w:color w:val="000000"/>
                <w:sz w:val="20"/>
              </w:rPr>
              <w:t xml:space="preserve">
кг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 саны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 </w:t>
            </w:r>
            <w:r>
              <w:br/>
            </w:r>
            <w:r>
              <w:rPr>
                <w:rFonts w:ascii="Times New Roman"/>
                <w:b w:val="false"/>
                <w:i w:val="false"/>
                <w:color w:val="000000"/>
                <w:sz w:val="20"/>
              </w:rPr>
              <w:t xml:space="preserve">
ғы, кг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 саны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 </w:t>
            </w:r>
            <w:r>
              <w:br/>
            </w:r>
            <w:r>
              <w:rPr>
                <w:rFonts w:ascii="Times New Roman"/>
                <w:b w:val="false"/>
                <w:i w:val="false"/>
                <w:color w:val="000000"/>
                <w:sz w:val="20"/>
              </w:rPr>
              <w:t xml:space="preserve">
мағы, </w:t>
            </w:r>
            <w:r>
              <w:br/>
            </w:r>
            <w:r>
              <w:rPr>
                <w:rFonts w:ascii="Times New Roman"/>
                <w:b w:val="false"/>
                <w:i w:val="false"/>
                <w:color w:val="000000"/>
                <w:sz w:val="20"/>
              </w:rPr>
              <w:t xml:space="preserve">
кг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 саны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 </w:t>
            </w:r>
            <w:r>
              <w:br/>
            </w:r>
            <w:r>
              <w:rPr>
                <w:rFonts w:ascii="Times New Roman"/>
                <w:b w:val="false"/>
                <w:i w:val="false"/>
                <w:color w:val="000000"/>
                <w:sz w:val="20"/>
              </w:rPr>
              <w:t xml:space="preserve">
мағы, </w:t>
            </w:r>
            <w:r>
              <w:br/>
            </w:r>
            <w:r>
              <w:rPr>
                <w:rFonts w:ascii="Times New Roman"/>
                <w:b w:val="false"/>
                <w:i w:val="false"/>
                <w:color w:val="000000"/>
                <w:sz w:val="20"/>
              </w:rPr>
              <w:t xml:space="preserve">
кг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2. Астық және сорт тұқымдары бар ыдыстың қозғалысы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693"/>
        <w:gridCol w:w="1293"/>
        <w:gridCol w:w="1153"/>
        <w:gridCol w:w="1653"/>
        <w:gridCol w:w="1493"/>
        <w:gridCol w:w="1673"/>
        <w:gridCol w:w="1513"/>
      </w:tblGrid>
      <w:tr>
        <w:trPr>
          <w:trHeight w:val="30" w:hRule="atLeast"/>
        </w:trPr>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Ыдыстыңсанаты мен сорты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Қалғаны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Қалғаны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w:t>
            </w:r>
            <w:r>
              <w:br/>
            </w:r>
            <w:r>
              <w:rPr>
                <w:rFonts w:ascii="Times New Roman"/>
                <w:b w:val="false"/>
                <w:i w:val="false"/>
                <w:color w:val="000000"/>
                <w:sz w:val="20"/>
              </w:rPr>
              <w:t xml:space="preserve">
пен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Сортты </w:t>
            </w:r>
            <w:r>
              <w:br/>
            </w:r>
            <w:r>
              <w:rPr>
                <w:rFonts w:ascii="Times New Roman"/>
                <w:b w:val="false"/>
                <w:i w:val="false"/>
                <w:color w:val="000000"/>
                <w:sz w:val="20"/>
              </w:rPr>
              <w:t xml:space="preserve">
тұқым- </w:t>
            </w:r>
            <w:r>
              <w:br/>
            </w:r>
            <w:r>
              <w:rPr>
                <w:rFonts w:ascii="Times New Roman"/>
                <w:b w:val="false"/>
                <w:i w:val="false"/>
                <w:color w:val="000000"/>
                <w:sz w:val="20"/>
              </w:rPr>
              <w:t xml:space="preserve">
дармен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лары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            3. Бос ыдыс пен брезенттердің қозғалысы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3"/>
        <w:gridCol w:w="1093"/>
        <w:gridCol w:w="1333"/>
        <w:gridCol w:w="1093"/>
        <w:gridCol w:w="1573"/>
        <w:gridCol w:w="1093"/>
        <w:gridCol w:w="1253"/>
        <w:gridCol w:w="1133"/>
        <w:gridCol w:w="107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Бре- </w:t>
            </w:r>
            <w:r>
              <w:br/>
            </w:r>
            <w:r>
              <w:rPr>
                <w:rFonts w:ascii="Times New Roman"/>
                <w:b w:val="false"/>
                <w:i w:val="false"/>
                <w:color w:val="000000"/>
                <w:sz w:val="20"/>
              </w:rPr>
              <w:t xml:space="preserve">
зент- </w:t>
            </w:r>
            <w:r>
              <w:br/>
            </w:r>
            <w:r>
              <w:rPr>
                <w:rFonts w:ascii="Times New Roman"/>
                <w:b w:val="false"/>
                <w:i w:val="false"/>
                <w:color w:val="000000"/>
                <w:sz w:val="20"/>
              </w:rPr>
              <w:t xml:space="preserve">
тің </w:t>
            </w:r>
            <w:r>
              <w:br/>
            </w:r>
            <w:r>
              <w:rPr>
                <w:rFonts w:ascii="Times New Roman"/>
                <w:b w:val="false"/>
                <w:i w:val="false"/>
                <w:color w:val="000000"/>
                <w:sz w:val="20"/>
              </w:rPr>
              <w:t xml:space="preserve">
санаты </w:t>
            </w:r>
            <w:r>
              <w:br/>
            </w:r>
            <w:r>
              <w:rPr>
                <w:rFonts w:ascii="Times New Roman"/>
                <w:b w:val="false"/>
                <w:i w:val="false"/>
                <w:color w:val="000000"/>
                <w:sz w:val="20"/>
              </w:rPr>
              <w:t xml:space="preserve">
мен </w:t>
            </w:r>
            <w:r>
              <w:br/>
            </w:r>
            <w:r>
              <w:rPr>
                <w:rFonts w:ascii="Times New Roman"/>
                <w:b w:val="false"/>
                <w:i w:val="false"/>
                <w:color w:val="000000"/>
                <w:sz w:val="20"/>
              </w:rPr>
              <w:t xml:space="preserve">
сорты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Қал-ға- </w:t>
            </w:r>
            <w:r>
              <w:br/>
            </w:r>
            <w:r>
              <w:rPr>
                <w:rFonts w:ascii="Times New Roman"/>
                <w:b w:val="false"/>
                <w:i w:val="false"/>
                <w:color w:val="000000"/>
                <w:sz w:val="20"/>
              </w:rPr>
              <w:t xml:space="preserve">
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 </w:t>
            </w:r>
            <w:r>
              <w:br/>
            </w:r>
            <w:r>
              <w:rPr>
                <w:rFonts w:ascii="Times New Roman"/>
                <w:b w:val="false"/>
                <w:i w:val="false"/>
                <w:color w:val="000000"/>
                <w:sz w:val="20"/>
              </w:rPr>
              <w:t xml:space="preserve">
ғаны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Бре- </w:t>
            </w:r>
            <w:r>
              <w:br/>
            </w:r>
            <w:r>
              <w:rPr>
                <w:rFonts w:ascii="Times New Roman"/>
                <w:b w:val="false"/>
                <w:i w:val="false"/>
                <w:color w:val="000000"/>
                <w:sz w:val="20"/>
              </w:rPr>
              <w:t xml:space="preserve">
зент- </w:t>
            </w:r>
            <w:r>
              <w:br/>
            </w:r>
            <w:r>
              <w:rPr>
                <w:rFonts w:ascii="Times New Roman"/>
                <w:b w:val="false"/>
                <w:i w:val="false"/>
                <w:color w:val="000000"/>
                <w:sz w:val="20"/>
              </w:rPr>
              <w:t xml:space="preserve">
тің </w:t>
            </w:r>
            <w:r>
              <w:br/>
            </w:r>
            <w:r>
              <w:rPr>
                <w:rFonts w:ascii="Times New Roman"/>
                <w:b w:val="false"/>
                <w:i w:val="false"/>
                <w:color w:val="000000"/>
                <w:sz w:val="20"/>
              </w:rPr>
              <w:t xml:space="preserve">
сана- </w:t>
            </w:r>
            <w:r>
              <w:br/>
            </w:r>
            <w:r>
              <w:rPr>
                <w:rFonts w:ascii="Times New Roman"/>
                <w:b w:val="false"/>
                <w:i w:val="false"/>
                <w:color w:val="000000"/>
                <w:sz w:val="20"/>
              </w:rPr>
              <w:t xml:space="preserve">
тымен </w:t>
            </w:r>
            <w:r>
              <w:br/>
            </w:r>
            <w:r>
              <w:rPr>
                <w:rFonts w:ascii="Times New Roman"/>
                <w:b w:val="false"/>
                <w:i w:val="false"/>
                <w:color w:val="000000"/>
                <w:sz w:val="20"/>
              </w:rPr>
              <w:t xml:space="preserve">
сорты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 </w:t>
            </w:r>
            <w:r>
              <w:br/>
            </w:r>
            <w:r>
              <w:rPr>
                <w:rFonts w:ascii="Times New Roman"/>
                <w:b w:val="false"/>
                <w:i w:val="false"/>
                <w:color w:val="000000"/>
                <w:sz w:val="20"/>
              </w:rPr>
              <w:t xml:space="preserve">
ғаны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 </w:t>
            </w:r>
            <w:r>
              <w:br/>
            </w:r>
            <w:r>
              <w:rPr>
                <w:rFonts w:ascii="Times New Roman"/>
                <w:b w:val="false"/>
                <w:i w:val="false"/>
                <w:color w:val="000000"/>
                <w:sz w:val="20"/>
              </w:rPr>
              <w:t xml:space="preserve">
ғаны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Материалды жауапты тұлға________________________________ </w:t>
      </w:r>
    </w:p>
    <w:bookmarkStart w:name="z80" w:id="85"/>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8-қосымша </w:t>
      </w:r>
    </w:p>
    <w:bookmarkEnd w:id="85"/>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w:t>
      </w:r>
    </w:p>
    <w:p>
      <w:pPr>
        <w:spacing w:after="0"/>
        <w:ind w:left="0"/>
        <w:jc w:val="both"/>
      </w:pPr>
      <w:r>
        <w:rPr>
          <w:rFonts w:ascii="Times New Roman"/>
          <w:b/>
          <w:i w:val="false"/>
          <w:color w:val="000000"/>
          <w:sz w:val="28"/>
        </w:rPr>
        <w:t xml:space="preserve">             200__ ж. "___" ____________ N____ </w:t>
      </w:r>
      <w:r>
        <w:br/>
      </w:r>
      <w:r>
        <w:rPr>
          <w:rFonts w:ascii="Times New Roman"/>
          <w:b w:val="false"/>
          <w:i w:val="false"/>
          <w:color w:val="000000"/>
          <w:sz w:val="28"/>
        </w:rPr>
        <w:t>
</w:t>
      </w:r>
      <w:r>
        <w:rPr>
          <w:rFonts w:ascii="Times New Roman"/>
          <w:b/>
          <w:i w:val="false"/>
          <w:color w:val="000000"/>
          <w:sz w:val="28"/>
        </w:rPr>
        <w:t xml:space="preserve">             астықты тазартуға, кептіруге өкімі </w:t>
      </w:r>
    </w:p>
    <w:p>
      <w:pPr>
        <w:spacing w:after="0"/>
        <w:ind w:left="0"/>
        <w:jc w:val="both"/>
      </w:pPr>
      <w:r>
        <w:rPr>
          <w:rFonts w:ascii="Times New Roman"/>
          <w:b w:val="false"/>
          <w:i w:val="false"/>
          <w:color w:val="000000"/>
          <w:sz w:val="28"/>
        </w:rPr>
        <w:t xml:space="preserve">N ____ қойма (элеватор) бойынша материалды жауапты тұлғаға__________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Сіздің N __________ қоймада (элеваторда) жауапты сақтаудағы </w:t>
      </w:r>
      <w:r>
        <w:br/>
      </w:r>
      <w:r>
        <w:rPr>
          <w:rFonts w:ascii="Times New Roman"/>
          <w:b w:val="false"/>
          <w:i w:val="false"/>
          <w:color w:val="000000"/>
          <w:sz w:val="28"/>
        </w:rPr>
        <w:t xml:space="preserve">
____________________________ кг салмағы (алдын ала)_________________ </w:t>
      </w:r>
      <w:r>
        <w:br/>
      </w:r>
      <w:r>
        <w:rPr>
          <w:rFonts w:ascii="Times New Roman"/>
          <w:b w:val="false"/>
          <w:i w:val="false"/>
          <w:color w:val="000000"/>
          <w:sz w:val="28"/>
        </w:rPr>
        <w:t xml:space="preserve">
  дақыл, сорт                                         мақсатымен, </w:t>
      </w:r>
      <w:r>
        <w:br/>
      </w:r>
      <w:r>
        <w:rPr>
          <w:rFonts w:ascii="Times New Roman"/>
          <w:b w:val="false"/>
          <w:i w:val="false"/>
          <w:color w:val="000000"/>
          <w:sz w:val="28"/>
        </w:rPr>
        <w:t xml:space="preserve">
жолымен_____________________________________________________________ </w:t>
      </w:r>
      <w:r>
        <w:br/>
      </w:r>
      <w:r>
        <w:rPr>
          <w:rFonts w:ascii="Times New Roman"/>
          <w:b w:val="false"/>
          <w:i w:val="false"/>
          <w:color w:val="000000"/>
          <w:sz w:val="28"/>
        </w:rPr>
        <w:t xml:space="preserve">
        тазарту түрі, астық тазарту машиналардың, астық </w:t>
      </w:r>
      <w:r>
        <w:br/>
      </w:r>
      <w:r>
        <w:rPr>
          <w:rFonts w:ascii="Times New Roman"/>
          <w:b w:val="false"/>
          <w:i w:val="false"/>
          <w:color w:val="000000"/>
          <w:sz w:val="28"/>
        </w:rPr>
        <w:t xml:space="preserve">
                     кептіргіштердің түрі </w:t>
      </w:r>
      <w:r>
        <w:br/>
      </w:r>
      <w:r>
        <w:rPr>
          <w:rFonts w:ascii="Times New Roman"/>
          <w:b w:val="false"/>
          <w:i w:val="false"/>
          <w:color w:val="000000"/>
          <w:sz w:val="28"/>
        </w:rPr>
        <w:t xml:space="preserve">
____________________________________________тазарту, кептіру қажет, </w:t>
      </w:r>
    </w:p>
    <w:p>
      <w:pPr>
        <w:spacing w:after="0"/>
        <w:ind w:left="0"/>
        <w:jc w:val="both"/>
      </w:pPr>
      <w:r>
        <w:rPr>
          <w:rFonts w:ascii="Times New Roman"/>
          <w:b w:val="false"/>
          <w:i w:val="false"/>
          <w:color w:val="000000"/>
          <w:sz w:val="28"/>
        </w:rPr>
        <w:t xml:space="preserve">тазартудан, кептіруден кейін мынадай нәтижелерді алу үшін:__________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Тазартылған, кептірілген астықты (дәндерді) N ______, қоймада </w:t>
      </w:r>
      <w:r>
        <w:br/>
      </w:r>
      <w:r>
        <w:rPr>
          <w:rFonts w:ascii="Times New Roman"/>
          <w:b w:val="false"/>
          <w:i w:val="false"/>
          <w:color w:val="000000"/>
          <w:sz w:val="28"/>
        </w:rPr>
        <w:t xml:space="preserve">
(сүрлемде) сақталынсын. </w:t>
      </w:r>
      <w:r>
        <w:br/>
      </w:r>
      <w:r>
        <w:rPr>
          <w:rFonts w:ascii="Times New Roman"/>
          <w:b w:val="false"/>
          <w:i w:val="false"/>
          <w:color w:val="000000"/>
          <w:sz w:val="28"/>
        </w:rPr>
        <w:t xml:space="preserve">
Тазарту, кептіру 200__ ж. "____" __________ аяқталсын. </w:t>
      </w:r>
    </w:p>
    <w:p>
      <w:pPr>
        <w:spacing w:after="0"/>
        <w:ind w:left="0"/>
        <w:jc w:val="both"/>
      </w:pPr>
      <w:r>
        <w:rPr>
          <w:rFonts w:ascii="Times New Roman"/>
          <w:b w:val="false"/>
          <w:i w:val="false"/>
          <w:color w:val="000000"/>
          <w:sz w:val="28"/>
        </w:rPr>
        <w:t xml:space="preserve">Басшы________________ ӨТЗ меңгерушісі ______________________________ </w:t>
      </w:r>
    </w:p>
    <w:p>
      <w:pPr>
        <w:spacing w:after="0"/>
        <w:ind w:left="0"/>
        <w:jc w:val="both"/>
      </w:pPr>
      <w:r>
        <w:rPr>
          <w:rFonts w:ascii="Times New Roman"/>
          <w:b/>
          <w:i w:val="false"/>
          <w:color w:val="000000"/>
          <w:sz w:val="28"/>
        </w:rPr>
        <w:t xml:space="preserve">                 200__ ж. "___" ________________ </w:t>
      </w:r>
      <w:r>
        <w:br/>
      </w:r>
      <w:r>
        <w:rPr>
          <w:rFonts w:ascii="Times New Roman"/>
          <w:b w:val="false"/>
          <w:i w:val="false"/>
          <w:color w:val="000000"/>
          <w:sz w:val="28"/>
        </w:rPr>
        <w:t>
</w:t>
      </w:r>
      <w:r>
        <w:rPr>
          <w:rFonts w:ascii="Times New Roman"/>
          <w:b/>
          <w:i w:val="false"/>
          <w:color w:val="000000"/>
          <w:sz w:val="28"/>
        </w:rPr>
        <w:t xml:space="preserve">               астықты тазарту, кептіру актісі </w:t>
      </w:r>
    </w:p>
    <w:p>
      <w:pPr>
        <w:spacing w:after="0"/>
        <w:ind w:left="0"/>
        <w:jc w:val="both"/>
      </w:pPr>
      <w:r>
        <w:rPr>
          <w:rFonts w:ascii="Times New Roman"/>
          <w:b w:val="false"/>
          <w:i w:val="false"/>
          <w:color w:val="000000"/>
          <w:sz w:val="28"/>
        </w:rPr>
        <w:t xml:space="preserve">      1. Тазартуға. Тазарту жүргізілді______________________________ </w:t>
      </w:r>
      <w:r>
        <w:br/>
      </w:r>
      <w:r>
        <w:rPr>
          <w:rFonts w:ascii="Times New Roman"/>
          <w:b w:val="false"/>
          <w:i w:val="false"/>
          <w:color w:val="000000"/>
          <w:sz w:val="28"/>
        </w:rPr>
        <w:t xml:space="preserve">
                                               тазарту түрі,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астық тазарту машинасының аты </w:t>
      </w:r>
      <w:r>
        <w:br/>
      </w:r>
      <w:r>
        <w:rPr>
          <w:rFonts w:ascii="Times New Roman"/>
          <w:b w:val="false"/>
          <w:i w:val="false"/>
          <w:color w:val="000000"/>
          <w:sz w:val="28"/>
        </w:rPr>
        <w:t xml:space="preserve">
Жұмыс 200__ ж. "___"______басталды, 200__ ж. "___"_________ аяқталды.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373"/>
        <w:gridCol w:w="1493"/>
        <w:gridCol w:w="1653"/>
        <w:gridCol w:w="2013"/>
        <w:gridCol w:w="2313"/>
      </w:tblGrid>
      <w:tr>
        <w:trPr>
          <w:trHeight w:val="30" w:hRule="atLeast"/>
        </w:trPr>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өнім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 </w:t>
            </w:r>
            <w:r>
              <w:br/>
            </w:r>
            <w:r>
              <w:rPr>
                <w:rFonts w:ascii="Times New Roman"/>
                <w:b w:val="false"/>
                <w:i w:val="false"/>
                <w:color w:val="000000"/>
                <w:sz w:val="20"/>
              </w:rPr>
              <w:t xml:space="preserve">
мағы, </w:t>
            </w:r>
            <w:r>
              <w:br/>
            </w:r>
            <w:r>
              <w:rPr>
                <w:rFonts w:ascii="Times New Roman"/>
                <w:b w:val="false"/>
                <w:i w:val="false"/>
                <w:color w:val="000000"/>
                <w:sz w:val="20"/>
              </w:rPr>
              <w:t xml:space="preserve">
кг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 </w:t>
            </w:r>
            <w:r>
              <w:br/>
            </w:r>
            <w:r>
              <w:rPr>
                <w:rFonts w:ascii="Times New Roman"/>
                <w:b w:val="false"/>
                <w:i w:val="false"/>
                <w:color w:val="000000"/>
                <w:sz w:val="20"/>
              </w:rPr>
              <w:t xml:space="preserve">
ғаты, </w:t>
            </w:r>
            <w:r>
              <w:br/>
            </w:r>
            <w:r>
              <w:rPr>
                <w:rFonts w:ascii="Times New Roman"/>
                <w:b w:val="false"/>
                <w:i w:val="false"/>
                <w:color w:val="000000"/>
                <w:sz w:val="20"/>
              </w:rPr>
              <w:t xml:space="preserve">
г/л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 </w:t>
            </w:r>
            <w:r>
              <w:br/>
            </w:r>
            <w:r>
              <w:rPr>
                <w:rFonts w:ascii="Times New Roman"/>
                <w:b w:val="false"/>
                <w:i w:val="false"/>
                <w:color w:val="000000"/>
                <w:sz w:val="20"/>
              </w:rPr>
              <w:t xml:space="preserve">
дылы- </w:t>
            </w:r>
            <w:r>
              <w:br/>
            </w:r>
            <w:r>
              <w:rPr>
                <w:rFonts w:ascii="Times New Roman"/>
                <w:b w:val="false"/>
                <w:i w:val="false"/>
                <w:color w:val="000000"/>
                <w:sz w:val="20"/>
              </w:rPr>
              <w:t xml:space="preserve">
ғы,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Қоспалар,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арамшөпті </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бұзылғаны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Тазартуға </w:t>
            </w:r>
            <w:r>
              <w:br/>
            </w:r>
            <w:r>
              <w:rPr>
                <w:rFonts w:ascii="Times New Roman"/>
                <w:b w:val="false"/>
                <w:i w:val="false"/>
                <w:color w:val="000000"/>
                <w:sz w:val="20"/>
              </w:rPr>
              <w:t xml:space="preserve">
дейін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Тазарту- </w:t>
            </w:r>
            <w:r>
              <w:br/>
            </w:r>
            <w:r>
              <w:rPr>
                <w:rFonts w:ascii="Times New Roman"/>
                <w:b w:val="false"/>
                <w:i w:val="false"/>
                <w:color w:val="000000"/>
                <w:sz w:val="20"/>
              </w:rPr>
              <w:t xml:space="preserve">
дан кейін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3453"/>
        <w:gridCol w:w="3113"/>
        <w:gridCol w:w="23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Қоспалар, %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Залалдануы,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экземпляр </w:t>
            </w:r>
            <w:r>
              <w:br/>
            </w:r>
            <w:r>
              <w:rPr>
                <w:rFonts w:ascii="Times New Roman"/>
                <w:b w:val="false"/>
                <w:i w:val="false"/>
                <w:color w:val="000000"/>
                <w:sz w:val="20"/>
              </w:rPr>
              <w:t xml:space="preserve">
саны/кг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Талдау N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8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xml:space="preserve">
бұзылғаны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Тазартудың нәтижесінде мынадай жанама өнімдер мен қалдықтар </w:t>
      </w:r>
      <w:r>
        <w:br/>
      </w:r>
      <w:r>
        <w:rPr>
          <w:rFonts w:ascii="Times New Roman"/>
          <w:b w:val="false"/>
          <w:i w:val="false"/>
          <w:color w:val="000000"/>
          <w:sz w:val="28"/>
        </w:rPr>
        <w:t xml:space="preserve">
алынды (қоса_____________ таразысында белгіленген, беріліп </w:t>
      </w:r>
      <w:r>
        <w:br/>
      </w:r>
      <w:r>
        <w:rPr>
          <w:rFonts w:ascii="Times New Roman"/>
          <w:b w:val="false"/>
          <w:i w:val="false"/>
          <w:color w:val="000000"/>
          <w:sz w:val="28"/>
        </w:rPr>
        <w:t xml:space="preserve">
отырған тіктемелер бойынша талдау карточкасына сәйкес </w:t>
      </w:r>
      <w:r>
        <w:br/>
      </w:r>
      <w:r>
        <w:rPr>
          <w:rFonts w:ascii="Times New Roman"/>
          <w:b w:val="false"/>
          <w:i w:val="false"/>
          <w:color w:val="000000"/>
          <w:sz w:val="28"/>
        </w:rPr>
        <w:t xml:space="preserve">
зертханада сапасы анықталынған):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1973"/>
        <w:gridCol w:w="1913"/>
        <w:gridCol w:w="2233"/>
        <w:gridCol w:w="2293"/>
      </w:tblGrid>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өнімдер мен қалдықтар түрі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w:t>
            </w:r>
            <w:r>
              <w:br/>
            </w:r>
            <w:r>
              <w:rPr>
                <w:rFonts w:ascii="Times New Roman"/>
                <w:b w:val="false"/>
                <w:i w:val="false"/>
                <w:color w:val="000000"/>
                <w:sz w:val="20"/>
              </w:rPr>
              <w:t xml:space="preserve">
кг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дақыл </w:t>
            </w:r>
            <w:r>
              <w:br/>
            </w:r>
            <w:r>
              <w:rPr>
                <w:rFonts w:ascii="Times New Roman"/>
                <w:b w:val="false"/>
                <w:i w:val="false"/>
                <w:color w:val="000000"/>
                <w:sz w:val="20"/>
              </w:rPr>
              <w:t xml:space="preserve">
астығына стандарт </w:t>
            </w:r>
            <w:r>
              <w:br/>
            </w:r>
            <w:r>
              <w:rPr>
                <w:rFonts w:ascii="Times New Roman"/>
                <w:b w:val="false"/>
                <w:i w:val="false"/>
                <w:color w:val="000000"/>
                <w:sz w:val="20"/>
              </w:rPr>
              <w:t xml:space="preserve">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астық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w:t>
            </w:r>
            <w:r>
              <w:br/>
            </w:r>
            <w:r>
              <w:rPr>
                <w:rFonts w:ascii="Times New Roman"/>
                <w:b w:val="false"/>
                <w:i w:val="false"/>
                <w:color w:val="000000"/>
                <w:sz w:val="20"/>
              </w:rPr>
              <w:t xml:space="preserve">
қоспасы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w:t>
            </w:r>
            <w:r>
              <w:br/>
            </w:r>
            <w:r>
              <w:rPr>
                <w:rFonts w:ascii="Times New Roman"/>
                <w:b w:val="false"/>
                <w:i w:val="false"/>
                <w:color w:val="000000"/>
                <w:sz w:val="20"/>
              </w:rPr>
              <w:t xml:space="preserve">
өнімдер: </w:t>
            </w:r>
            <w:r>
              <w:br/>
            </w:r>
            <w:r>
              <w:rPr>
                <w:rFonts w:ascii="Times New Roman"/>
                <w:b w:val="false"/>
                <w:i w:val="false"/>
                <w:color w:val="000000"/>
                <w:sz w:val="20"/>
              </w:rPr>
              <w:t xml:space="preserve">
құрамында </w:t>
            </w:r>
            <w:r>
              <w:br/>
            </w:r>
            <w:r>
              <w:rPr>
                <w:rFonts w:ascii="Times New Roman"/>
                <w:b w:val="false"/>
                <w:i w:val="false"/>
                <w:color w:val="000000"/>
                <w:sz w:val="20"/>
              </w:rPr>
              <w:t xml:space="preserve">
50-ден 70% </w:t>
            </w:r>
            <w:r>
              <w:br/>
            </w:r>
            <w:r>
              <w:rPr>
                <w:rFonts w:ascii="Times New Roman"/>
                <w:b w:val="false"/>
                <w:i w:val="false"/>
                <w:color w:val="000000"/>
                <w:sz w:val="20"/>
              </w:rPr>
              <w:t xml:space="preserve">
дейін (қоса) </w:t>
            </w:r>
            <w:r>
              <w:br/>
            </w:r>
            <w:r>
              <w:rPr>
                <w:rFonts w:ascii="Times New Roman"/>
                <w:b w:val="false"/>
                <w:i w:val="false"/>
                <w:color w:val="000000"/>
                <w:sz w:val="20"/>
              </w:rPr>
              <w:t xml:space="preserve">
астық бар </w:t>
            </w:r>
            <w:r>
              <w:br/>
            </w:r>
            <w:r>
              <w:rPr>
                <w:rFonts w:ascii="Times New Roman"/>
                <w:b w:val="false"/>
                <w:i w:val="false"/>
                <w:color w:val="000000"/>
                <w:sz w:val="20"/>
              </w:rPr>
              <w:t xml:space="preserve">
дән қоспасы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w:t>
            </w:r>
            <w:r>
              <w:br/>
            </w:r>
            <w:r>
              <w:rPr>
                <w:rFonts w:ascii="Times New Roman"/>
                <w:b w:val="false"/>
                <w:i w:val="false"/>
                <w:color w:val="000000"/>
                <w:sz w:val="20"/>
              </w:rPr>
              <w:t xml:space="preserve">
70-тен 85% </w:t>
            </w:r>
            <w:r>
              <w:br/>
            </w:r>
            <w:r>
              <w:rPr>
                <w:rFonts w:ascii="Times New Roman"/>
                <w:b w:val="false"/>
                <w:i w:val="false"/>
                <w:color w:val="000000"/>
                <w:sz w:val="20"/>
              </w:rPr>
              <w:t xml:space="preserve">
дейін астық </w:t>
            </w:r>
            <w:r>
              <w:br/>
            </w:r>
            <w:r>
              <w:rPr>
                <w:rFonts w:ascii="Times New Roman"/>
                <w:b w:val="false"/>
                <w:i w:val="false"/>
                <w:color w:val="000000"/>
                <w:sz w:val="20"/>
              </w:rPr>
              <w:t xml:space="preserve">
бар дән </w:t>
            </w:r>
            <w:r>
              <w:br/>
            </w:r>
            <w:r>
              <w:rPr>
                <w:rFonts w:ascii="Times New Roman"/>
                <w:b w:val="false"/>
                <w:i w:val="false"/>
                <w:color w:val="000000"/>
                <w:sz w:val="20"/>
              </w:rPr>
              <w:t xml:space="preserve">
қоспасы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 : </w:t>
            </w:r>
            <w:r>
              <w:br/>
            </w:r>
            <w:r>
              <w:rPr>
                <w:rFonts w:ascii="Times New Roman"/>
                <w:b w:val="false"/>
                <w:i w:val="false"/>
                <w:color w:val="000000"/>
                <w:sz w:val="20"/>
              </w:rPr>
              <w:t xml:space="preserve">
I санатты - </w:t>
            </w:r>
            <w:r>
              <w:br/>
            </w:r>
            <w:r>
              <w:rPr>
                <w:rFonts w:ascii="Times New Roman"/>
                <w:b w:val="false"/>
                <w:i w:val="false"/>
                <w:color w:val="000000"/>
                <w:sz w:val="20"/>
              </w:rPr>
              <w:t xml:space="preserve">
құрамында </w:t>
            </w:r>
            <w:r>
              <w:br/>
            </w:r>
            <w:r>
              <w:rPr>
                <w:rFonts w:ascii="Times New Roman"/>
                <w:b w:val="false"/>
                <w:i w:val="false"/>
                <w:color w:val="000000"/>
                <w:sz w:val="20"/>
              </w:rPr>
              <w:t xml:space="preserve">
30-дан 50% </w:t>
            </w:r>
            <w:r>
              <w:br/>
            </w:r>
            <w:r>
              <w:rPr>
                <w:rFonts w:ascii="Times New Roman"/>
                <w:b w:val="false"/>
                <w:i w:val="false"/>
                <w:color w:val="000000"/>
                <w:sz w:val="20"/>
              </w:rPr>
              <w:t xml:space="preserve">
дейін (қоса) </w:t>
            </w:r>
            <w:r>
              <w:br/>
            </w:r>
            <w:r>
              <w:rPr>
                <w:rFonts w:ascii="Times New Roman"/>
                <w:b w:val="false"/>
                <w:i w:val="false"/>
                <w:color w:val="000000"/>
                <w:sz w:val="20"/>
              </w:rPr>
              <w:t xml:space="preserve">
астық бар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санат - </w:t>
            </w:r>
            <w:r>
              <w:br/>
            </w:r>
            <w:r>
              <w:rPr>
                <w:rFonts w:ascii="Times New Roman"/>
                <w:b w:val="false"/>
                <w:i w:val="false"/>
                <w:color w:val="000000"/>
                <w:sz w:val="20"/>
              </w:rPr>
              <w:t xml:space="preserve">
құрамында </w:t>
            </w:r>
            <w:r>
              <w:br/>
            </w:r>
            <w:r>
              <w:rPr>
                <w:rFonts w:ascii="Times New Roman"/>
                <w:b w:val="false"/>
                <w:i w:val="false"/>
                <w:color w:val="000000"/>
                <w:sz w:val="20"/>
              </w:rPr>
              <w:t xml:space="preserve">
10-нан 30% </w:t>
            </w:r>
            <w:r>
              <w:br/>
            </w:r>
            <w:r>
              <w:rPr>
                <w:rFonts w:ascii="Times New Roman"/>
                <w:b w:val="false"/>
                <w:i w:val="false"/>
                <w:color w:val="000000"/>
                <w:sz w:val="20"/>
              </w:rPr>
              <w:t xml:space="preserve">
дейін (қоса) </w:t>
            </w:r>
            <w:r>
              <w:br/>
            </w:r>
            <w:r>
              <w:rPr>
                <w:rFonts w:ascii="Times New Roman"/>
                <w:b w:val="false"/>
                <w:i w:val="false"/>
                <w:color w:val="000000"/>
                <w:sz w:val="20"/>
              </w:rPr>
              <w:t xml:space="preserve">
астық бар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санат - </w:t>
            </w:r>
            <w:r>
              <w:br/>
            </w:r>
            <w:r>
              <w:rPr>
                <w:rFonts w:ascii="Times New Roman"/>
                <w:b w:val="false"/>
                <w:i w:val="false"/>
                <w:color w:val="000000"/>
                <w:sz w:val="20"/>
              </w:rPr>
              <w:t xml:space="preserve">
құрамында </w:t>
            </w:r>
            <w:r>
              <w:br/>
            </w:r>
            <w:r>
              <w:rPr>
                <w:rFonts w:ascii="Times New Roman"/>
                <w:b w:val="false"/>
                <w:i w:val="false"/>
                <w:color w:val="000000"/>
                <w:sz w:val="20"/>
              </w:rPr>
              <w:t xml:space="preserve">
2-ден 10% </w:t>
            </w:r>
            <w:r>
              <w:br/>
            </w:r>
            <w:r>
              <w:rPr>
                <w:rFonts w:ascii="Times New Roman"/>
                <w:b w:val="false"/>
                <w:i w:val="false"/>
                <w:color w:val="000000"/>
                <w:sz w:val="20"/>
              </w:rPr>
              <w:t xml:space="preserve">
дейін астық </w:t>
            </w:r>
            <w:r>
              <w:br/>
            </w:r>
            <w:r>
              <w:rPr>
                <w:rFonts w:ascii="Times New Roman"/>
                <w:b w:val="false"/>
                <w:i w:val="false"/>
                <w:color w:val="000000"/>
                <w:sz w:val="20"/>
              </w:rPr>
              <w:t xml:space="preserve">
бар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санат - </w:t>
            </w:r>
            <w:r>
              <w:br/>
            </w:r>
            <w:r>
              <w:rPr>
                <w:rFonts w:ascii="Times New Roman"/>
                <w:b w:val="false"/>
                <w:i w:val="false"/>
                <w:color w:val="000000"/>
                <w:sz w:val="20"/>
              </w:rPr>
              <w:t xml:space="preserve">
құрамындағы </w:t>
            </w:r>
            <w:r>
              <w:br/>
            </w:r>
            <w:r>
              <w:rPr>
                <w:rFonts w:ascii="Times New Roman"/>
                <w:b w:val="false"/>
                <w:i w:val="false"/>
                <w:color w:val="000000"/>
                <w:sz w:val="20"/>
              </w:rPr>
              <w:t xml:space="preserve">
астық </w:t>
            </w:r>
            <w:r>
              <w:br/>
            </w:r>
            <w:r>
              <w:rPr>
                <w:rFonts w:ascii="Times New Roman"/>
                <w:b w:val="false"/>
                <w:i w:val="false"/>
                <w:color w:val="000000"/>
                <w:sz w:val="20"/>
              </w:rPr>
              <w:t xml:space="preserve">
қоспасы </w:t>
            </w:r>
            <w:r>
              <w:br/>
            </w:r>
            <w:r>
              <w:rPr>
                <w:rFonts w:ascii="Times New Roman"/>
                <w:b w:val="false"/>
                <w:i w:val="false"/>
                <w:color w:val="000000"/>
                <w:sz w:val="20"/>
              </w:rPr>
              <w:t xml:space="preserve">
2%-тен кем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2233"/>
        <w:gridCol w:w="3833"/>
        <w:gridCol w:w="221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дақыл </w:t>
            </w:r>
            <w:r>
              <w:br/>
            </w:r>
            <w:r>
              <w:rPr>
                <w:rFonts w:ascii="Times New Roman"/>
                <w:b w:val="false"/>
                <w:i w:val="false"/>
                <w:color w:val="000000"/>
                <w:sz w:val="20"/>
              </w:rPr>
              <w:t xml:space="preserve">
астығына стандарт </w:t>
            </w:r>
            <w:r>
              <w:br/>
            </w:r>
            <w:r>
              <w:rPr>
                <w:rFonts w:ascii="Times New Roman"/>
                <w:b w:val="false"/>
                <w:i w:val="false"/>
                <w:color w:val="000000"/>
                <w:sz w:val="20"/>
              </w:rPr>
              <w:t xml:space="preserve">
бойынша </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барлығы </w:t>
            </w:r>
            <w:r>
              <w:br/>
            </w:r>
            <w:r>
              <w:rPr>
                <w:rFonts w:ascii="Times New Roman"/>
                <w:b w:val="false"/>
                <w:i w:val="false"/>
                <w:color w:val="000000"/>
                <w:sz w:val="20"/>
              </w:rPr>
              <w:t xml:space="preserve">
(4+5+7)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Талдау N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арамшөп </w:t>
            </w:r>
            <w:r>
              <w:br/>
            </w:r>
            <w:r>
              <w:rPr>
                <w:rFonts w:ascii="Times New Roman"/>
                <w:b w:val="false"/>
                <w:i w:val="false"/>
                <w:color w:val="000000"/>
                <w:sz w:val="20"/>
              </w:rPr>
              <w:t xml:space="preserve">
қоспасы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оның ішінде дақылдар стандарты бойынша негізгі астыққа </w:t>
      </w:r>
      <w:r>
        <w:br/>
      </w:r>
      <w:r>
        <w:rPr>
          <w:rFonts w:ascii="Times New Roman"/>
          <w:b w:val="false"/>
          <w:i w:val="false"/>
          <w:color w:val="000000"/>
          <w:sz w:val="28"/>
        </w:rPr>
        <w:t xml:space="preserve">
дән қоспасына жатқызылатын дақыл өсімдіктердің дәндері. </w:t>
      </w:r>
    </w:p>
    <w:p>
      <w:pPr>
        <w:spacing w:after="0"/>
        <w:ind w:left="0"/>
        <w:jc w:val="both"/>
      </w:pPr>
      <w:r>
        <w:rPr>
          <w:rFonts w:ascii="Times New Roman"/>
          <w:b w:val="false"/>
          <w:i w:val="false"/>
          <w:color w:val="000000"/>
          <w:sz w:val="28"/>
        </w:rPr>
        <w:t xml:space="preserve">      2. Кептіруге. </w:t>
      </w:r>
      <w:r>
        <w:br/>
      </w:r>
      <w:r>
        <w:rPr>
          <w:rFonts w:ascii="Times New Roman"/>
          <w:b w:val="false"/>
          <w:i w:val="false"/>
          <w:color w:val="000000"/>
          <w:sz w:val="28"/>
        </w:rPr>
        <w:t xml:space="preserve">
      Кептіру 200__ ж. "__"______басталды, 200__ж."__"_____аяқталды, </w:t>
      </w:r>
      <w:r>
        <w:br/>
      </w:r>
      <w:r>
        <w:rPr>
          <w:rFonts w:ascii="Times New Roman"/>
          <w:b w:val="false"/>
          <w:i w:val="false"/>
          <w:color w:val="000000"/>
          <w:sz w:val="28"/>
        </w:rPr>
        <w:t xml:space="preserve">
кептіру әдісі (қандай астық кептіргіштерде)____________, ________ кг </w:t>
      </w:r>
      <w:r>
        <w:br/>
      </w:r>
      <w:r>
        <w:rPr>
          <w:rFonts w:ascii="Times New Roman"/>
          <w:b w:val="false"/>
          <w:i w:val="false"/>
          <w:color w:val="000000"/>
          <w:sz w:val="28"/>
        </w:rPr>
        <w:t xml:space="preserve">
кептірілді, кептіруге дейін ылғалдылық ____%, талдау N ______, </w:t>
      </w:r>
      <w:r>
        <w:br/>
      </w:r>
      <w:r>
        <w:rPr>
          <w:rFonts w:ascii="Times New Roman"/>
          <w:b w:val="false"/>
          <w:i w:val="false"/>
          <w:color w:val="000000"/>
          <w:sz w:val="28"/>
        </w:rPr>
        <w:t xml:space="preserve">
кептіруден кейінгі ылғалдылық ____ %, талдау N ______, формула </w:t>
      </w:r>
      <w:r>
        <w:br/>
      </w:r>
      <w:r>
        <w:rPr>
          <w:rFonts w:ascii="Times New Roman"/>
          <w:b w:val="false"/>
          <w:i w:val="false"/>
          <w:color w:val="000000"/>
          <w:sz w:val="28"/>
        </w:rPr>
        <w:t xml:space="preserve">
бойынша ылғалдылықтың төмендеуі __________ %. </w:t>
      </w:r>
      <w:r>
        <w:br/>
      </w:r>
      <w:r>
        <w:rPr>
          <w:rFonts w:ascii="Times New Roman"/>
          <w:b w:val="false"/>
          <w:i w:val="false"/>
          <w:color w:val="000000"/>
          <w:sz w:val="28"/>
        </w:rPr>
        <w:t xml:space="preserve">
      Бұрын қойма және кептіргеннен кейін дереу кему есебінен ___кг, </w:t>
      </w:r>
      <w:r>
        <w:br/>
      </w:r>
      <w:r>
        <w:rPr>
          <w:rFonts w:ascii="Times New Roman"/>
          <w:b w:val="false"/>
          <w:i w:val="false"/>
          <w:color w:val="000000"/>
          <w:sz w:val="28"/>
        </w:rPr>
        <w:t xml:space="preserve">
астықтың барлығынан алдын ала есептен шығарып жүргізіп, орындалған </w:t>
      </w:r>
      <w:r>
        <w:br/>
      </w:r>
      <w:r>
        <w:rPr>
          <w:rFonts w:ascii="Times New Roman"/>
          <w:b w:val="false"/>
          <w:i w:val="false"/>
          <w:color w:val="000000"/>
          <w:sz w:val="28"/>
        </w:rPr>
        <w:t xml:space="preserve">
жұмыс көлемінде ______ жоспарлы тонна қосылсын. </w:t>
      </w:r>
      <w:r>
        <w:br/>
      </w:r>
      <w:r>
        <w:rPr>
          <w:rFonts w:ascii="Times New Roman"/>
          <w:b w:val="false"/>
          <w:i w:val="false"/>
          <w:color w:val="000000"/>
          <w:sz w:val="28"/>
        </w:rPr>
        <w:t xml:space="preserve">
ӨТЗ меңгерушісі__________________Кептіруші мастер __________________ </w:t>
      </w:r>
      <w:r>
        <w:br/>
      </w:r>
      <w:r>
        <w:rPr>
          <w:rFonts w:ascii="Times New Roman"/>
          <w:b w:val="false"/>
          <w:i w:val="false"/>
          <w:color w:val="000000"/>
          <w:sz w:val="28"/>
        </w:rPr>
        <w:t xml:space="preserve">
Материалды жауапты тұлға _________________________ </w:t>
      </w:r>
      <w:r>
        <w:br/>
      </w:r>
      <w:r>
        <w:rPr>
          <w:rFonts w:ascii="Times New Roman"/>
          <w:b w:val="false"/>
          <w:i w:val="false"/>
          <w:color w:val="000000"/>
          <w:sz w:val="28"/>
        </w:rPr>
        <w:t xml:space="preserve">
Бухгалтер тексерді ____________________ Бекітемін: Басшы____________ </w:t>
      </w:r>
      <w:r>
        <w:br/>
      </w:r>
      <w:r>
        <w:rPr>
          <w:rFonts w:ascii="Times New Roman"/>
          <w:b w:val="false"/>
          <w:i w:val="false"/>
          <w:color w:val="000000"/>
          <w:sz w:val="28"/>
        </w:rPr>
        <w:t xml:space="preserve">
200__ ж. "___" __________________ </w:t>
      </w:r>
      <w:r>
        <w:br/>
      </w:r>
      <w:r>
        <w:rPr>
          <w:rFonts w:ascii="Times New Roman"/>
          <w:b w:val="false"/>
          <w:i w:val="false"/>
          <w:color w:val="000000"/>
          <w:sz w:val="28"/>
        </w:rPr>
        <w:t xml:space="preserve">
Күзет бастығы_________________________________ </w:t>
      </w:r>
      <w:r>
        <w:br/>
      </w:r>
      <w:r>
        <w:rPr>
          <w:rFonts w:ascii="Times New Roman"/>
          <w:b w:val="false"/>
          <w:i w:val="false"/>
          <w:color w:val="000000"/>
          <w:sz w:val="28"/>
        </w:rPr>
        <w:t xml:space="preserve">
                            қолы </w:t>
      </w:r>
    </w:p>
    <w:bookmarkStart w:name="z81" w:id="86"/>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9-қосымша </w:t>
      </w:r>
    </w:p>
    <w:bookmarkEnd w:id="86"/>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w:t>
      </w:r>
    </w:p>
    <w:p>
      <w:pPr>
        <w:spacing w:after="0"/>
        <w:ind w:left="0"/>
        <w:jc w:val="both"/>
      </w:pPr>
      <w:r>
        <w:rPr>
          <w:rFonts w:ascii="Times New Roman"/>
          <w:b/>
          <w:i w:val="false"/>
          <w:color w:val="000000"/>
          <w:sz w:val="28"/>
        </w:rPr>
        <w:t xml:space="preserve">             200__ ж. "___" _________ N ________ </w:t>
      </w:r>
      <w:r>
        <w:br/>
      </w:r>
      <w:r>
        <w:rPr>
          <w:rFonts w:ascii="Times New Roman"/>
          <w:b w:val="false"/>
          <w:i w:val="false"/>
          <w:color w:val="000000"/>
          <w:sz w:val="28"/>
        </w:rPr>
        <w:t>
</w:t>
      </w:r>
      <w:r>
        <w:rPr>
          <w:rFonts w:ascii="Times New Roman"/>
          <w:b/>
          <w:i w:val="false"/>
          <w:color w:val="000000"/>
          <w:sz w:val="28"/>
        </w:rPr>
        <w:t xml:space="preserve">              жарамсыз қалдықтарды жоюға актісі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Басшы ________________ </w:t>
      </w:r>
      <w:r>
        <w:br/>
      </w:r>
      <w:r>
        <w:rPr>
          <w:rFonts w:ascii="Times New Roman"/>
          <w:b w:val="false"/>
          <w:i w:val="false"/>
          <w:color w:val="000000"/>
          <w:sz w:val="28"/>
        </w:rPr>
        <w:t xml:space="preserve">
200__ ж. "___" ______________ </w:t>
      </w:r>
    </w:p>
    <w:p>
      <w:pPr>
        <w:spacing w:after="0"/>
        <w:ind w:left="0"/>
        <w:jc w:val="both"/>
      </w:pPr>
      <w:r>
        <w:rPr>
          <w:rFonts w:ascii="Times New Roman"/>
          <w:b w:val="false"/>
          <w:i w:val="false"/>
          <w:color w:val="000000"/>
          <w:sz w:val="28"/>
        </w:rPr>
        <w:t xml:space="preserve">Комиссия құрамында: ӨТЗ меңгерушісі ___________, материалды жауапты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тұлға______________________ және күзет бастығы______________________ </w:t>
      </w:r>
      <w:r>
        <w:br/>
      </w:r>
      <w:r>
        <w:rPr>
          <w:rFonts w:ascii="Times New Roman"/>
          <w:b w:val="false"/>
          <w:i w:val="false"/>
          <w:color w:val="000000"/>
          <w:sz w:val="28"/>
        </w:rPr>
        <w:t xml:space="preserve">
       тегі, аты-жөні                            тегі, аты-жөні </w:t>
      </w:r>
      <w:r>
        <w:br/>
      </w:r>
      <w:r>
        <w:rPr>
          <w:rFonts w:ascii="Times New Roman"/>
          <w:b w:val="false"/>
          <w:i w:val="false"/>
          <w:color w:val="000000"/>
          <w:sz w:val="28"/>
        </w:rPr>
        <w:t xml:space="preserve">
200__ ж. "___"_______басшының өкімі негізінде______санатты N________ </w:t>
      </w:r>
      <w:r>
        <w:br/>
      </w:r>
      <w:r>
        <w:rPr>
          <w:rFonts w:ascii="Times New Roman"/>
          <w:b w:val="false"/>
          <w:i w:val="false"/>
          <w:color w:val="000000"/>
          <w:sz w:val="28"/>
        </w:rPr>
        <w:t xml:space="preserve">
қоймасында бар 200_ ж. "___"_____________ N ___ акт бойынша_________ </w:t>
      </w:r>
      <w:r>
        <w:br/>
      </w:r>
      <w:r>
        <w:rPr>
          <w:rFonts w:ascii="Times New Roman"/>
          <w:b w:val="false"/>
          <w:i w:val="false"/>
          <w:color w:val="000000"/>
          <w:sz w:val="28"/>
        </w:rPr>
        <w:t xml:space="preserve">
нәтижесінде алынған қалдықтар қаралуы туралы осы актіні құрдық. </w:t>
      </w:r>
      <w:r>
        <w:br/>
      </w:r>
      <w:r>
        <w:rPr>
          <w:rFonts w:ascii="Times New Roman"/>
          <w:b w:val="false"/>
          <w:i w:val="false"/>
          <w:color w:val="000000"/>
          <w:sz w:val="28"/>
        </w:rPr>
        <w:t xml:space="preserve">
N ___ зертхана талдауына сәйкес көрсетілген қалдықтарда ___ % </w:t>
      </w:r>
      <w:r>
        <w:br/>
      </w:r>
      <w:r>
        <w:rPr>
          <w:rFonts w:ascii="Times New Roman"/>
          <w:b w:val="false"/>
          <w:i w:val="false"/>
          <w:color w:val="000000"/>
          <w:sz w:val="28"/>
        </w:rPr>
        <w:t xml:space="preserve">
дән және астық қоспасы бар. ________ кг көлемінде қалдықтар жарамсыз </w:t>
      </w:r>
      <w:r>
        <w:br/>
      </w:r>
      <w:r>
        <w:rPr>
          <w:rFonts w:ascii="Times New Roman"/>
          <w:b w:val="false"/>
          <w:i w:val="false"/>
          <w:color w:val="000000"/>
          <w:sz w:val="28"/>
        </w:rPr>
        <w:t xml:space="preserve">
деп танылды және _____________ жолымен жойылды. </w:t>
      </w:r>
      <w:r>
        <w:br/>
      </w:r>
      <w:r>
        <w:rPr>
          <w:rFonts w:ascii="Times New Roman"/>
          <w:b w:val="false"/>
          <w:i w:val="false"/>
          <w:color w:val="000000"/>
          <w:sz w:val="28"/>
        </w:rPr>
        <w:t xml:space="preserve">
200__ ж. "___"_____________ N ___ рұқсатнамаларға сәйкес көрсетілген </w:t>
      </w:r>
      <w:r>
        <w:br/>
      </w:r>
      <w:r>
        <w:rPr>
          <w:rFonts w:ascii="Times New Roman"/>
          <w:b w:val="false"/>
          <w:i w:val="false"/>
          <w:color w:val="000000"/>
          <w:sz w:val="28"/>
        </w:rPr>
        <w:t xml:space="preserve">
қалдықтардың саны кәсіпорын аумағынан шығарылып тасталды. </w:t>
      </w:r>
    </w:p>
    <w:p>
      <w:pPr>
        <w:spacing w:after="0"/>
        <w:ind w:left="0"/>
        <w:jc w:val="both"/>
      </w:pPr>
      <w:r>
        <w:rPr>
          <w:rFonts w:ascii="Times New Roman"/>
          <w:b w:val="false"/>
          <w:i w:val="false"/>
          <w:color w:val="000000"/>
          <w:sz w:val="28"/>
        </w:rPr>
        <w:t xml:space="preserve">      ӨТЗ меңгерушісі _____________________ </w:t>
      </w:r>
      <w:r>
        <w:br/>
      </w:r>
      <w:r>
        <w:rPr>
          <w:rFonts w:ascii="Times New Roman"/>
          <w:b w:val="false"/>
          <w:i w:val="false"/>
          <w:color w:val="000000"/>
          <w:sz w:val="28"/>
        </w:rPr>
        <w:t xml:space="preserve">
      Материалды жауапты тұлға ____________ </w:t>
      </w:r>
      <w:r>
        <w:br/>
      </w:r>
      <w:r>
        <w:rPr>
          <w:rFonts w:ascii="Times New Roman"/>
          <w:b w:val="false"/>
          <w:i w:val="false"/>
          <w:color w:val="000000"/>
          <w:sz w:val="28"/>
        </w:rPr>
        <w:t xml:space="preserve">
      Күзет бастығы _______________________ </w:t>
      </w:r>
    </w:p>
    <w:bookmarkStart w:name="z82" w:id="87"/>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10-қосымша </w:t>
      </w:r>
    </w:p>
    <w:bookmarkEnd w:id="87"/>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w:t>
      </w:r>
    </w:p>
    <w:p>
      <w:pPr>
        <w:spacing w:after="0"/>
        <w:ind w:left="0"/>
        <w:jc w:val="both"/>
      </w:pPr>
      <w:r>
        <w:rPr>
          <w:rFonts w:ascii="Times New Roman"/>
          <w:b/>
          <w:i w:val="false"/>
          <w:color w:val="000000"/>
          <w:sz w:val="28"/>
        </w:rPr>
        <w:t xml:space="preserve">               200__ ж. "___" ____________ N____ </w:t>
      </w:r>
      <w:r>
        <w:br/>
      </w:r>
      <w:r>
        <w:rPr>
          <w:rFonts w:ascii="Times New Roman"/>
          <w:b w:val="false"/>
          <w:i w:val="false"/>
          <w:color w:val="000000"/>
          <w:sz w:val="28"/>
        </w:rPr>
        <w:t>
</w:t>
      </w:r>
      <w:r>
        <w:rPr>
          <w:rFonts w:ascii="Times New Roman"/>
          <w:b/>
          <w:i w:val="false"/>
          <w:color w:val="000000"/>
          <w:sz w:val="28"/>
        </w:rPr>
        <w:t xml:space="preserve">                собықты жүгеріні саралауға өкімі </w:t>
      </w:r>
    </w:p>
    <w:p>
      <w:pPr>
        <w:spacing w:after="0"/>
        <w:ind w:left="0"/>
        <w:jc w:val="both"/>
      </w:pPr>
      <w:r>
        <w:rPr>
          <w:rFonts w:ascii="Times New Roman"/>
          <w:b w:val="false"/>
          <w:i w:val="false"/>
          <w:color w:val="000000"/>
          <w:sz w:val="28"/>
        </w:rPr>
        <w:t xml:space="preserve">N ____ қойма бойынша материалды жауапты тұлғаға_____________________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N ____ қоймада (алаңқай) собықты жүгеріні_______ _____ кг салмағы </w:t>
      </w:r>
      <w:r>
        <w:br/>
      </w:r>
      <w:r>
        <w:rPr>
          <w:rFonts w:ascii="Times New Roman"/>
          <w:b w:val="false"/>
          <w:i w:val="false"/>
          <w:color w:val="000000"/>
          <w:sz w:val="28"/>
        </w:rPr>
        <w:t xml:space="preserve">
                                          сорт </w:t>
      </w:r>
      <w:r>
        <w:br/>
      </w:r>
      <w:r>
        <w:rPr>
          <w:rFonts w:ascii="Times New Roman"/>
          <w:b w:val="false"/>
          <w:i w:val="false"/>
          <w:color w:val="000000"/>
          <w:sz w:val="28"/>
        </w:rPr>
        <w:t xml:space="preserve">
саралау, қалдықтарды N____ қоймада салу қажет. </w:t>
      </w:r>
      <w:r>
        <w:br/>
      </w:r>
      <w:r>
        <w:rPr>
          <w:rFonts w:ascii="Times New Roman"/>
          <w:b w:val="false"/>
          <w:i w:val="false"/>
          <w:color w:val="000000"/>
          <w:sz w:val="28"/>
        </w:rPr>
        <w:t xml:space="preserve">
Саралау 200__ ж. "___" __________ аяқталсын. </w:t>
      </w:r>
      <w:r>
        <w:br/>
      </w:r>
      <w:r>
        <w:rPr>
          <w:rFonts w:ascii="Times New Roman"/>
          <w:b w:val="false"/>
          <w:i w:val="false"/>
          <w:color w:val="000000"/>
          <w:sz w:val="28"/>
        </w:rPr>
        <w:t xml:space="preserve">
Басшы ___________________ ӨТЗ меңгерушісі __________________________ </w:t>
      </w:r>
    </w:p>
    <w:p>
      <w:pPr>
        <w:spacing w:after="0"/>
        <w:ind w:left="0"/>
        <w:jc w:val="both"/>
      </w:pPr>
      <w:r>
        <w:rPr>
          <w:rFonts w:ascii="Times New Roman"/>
          <w:b w:val="false"/>
          <w:i w:val="false"/>
          <w:color w:val="000000"/>
          <w:sz w:val="28"/>
        </w:rPr>
        <w:t xml:space="preserve">                       200__ ж. "___" ____________ </w:t>
      </w:r>
      <w:r>
        <w:br/>
      </w:r>
      <w:r>
        <w:rPr>
          <w:rFonts w:ascii="Times New Roman"/>
          <w:b w:val="false"/>
          <w:i w:val="false"/>
          <w:color w:val="000000"/>
          <w:sz w:val="28"/>
        </w:rPr>
        <w:t xml:space="preserve">
                 собықты жүгеріні саралауға актісі </w:t>
      </w:r>
    </w:p>
    <w:p>
      <w:pPr>
        <w:spacing w:after="0"/>
        <w:ind w:left="0"/>
        <w:jc w:val="both"/>
      </w:pPr>
      <w:r>
        <w:rPr>
          <w:rFonts w:ascii="Times New Roman"/>
          <w:b w:val="false"/>
          <w:i w:val="false"/>
          <w:color w:val="000000"/>
          <w:sz w:val="28"/>
        </w:rPr>
        <w:t xml:space="preserve">Комиссия құрамында: ӨТЗ меңгерушісі__________________, бухгалтер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_____________________, материалды жауапты тұлға_____________________ </w:t>
      </w:r>
      <w:r>
        <w:br/>
      </w:r>
      <w:r>
        <w:rPr>
          <w:rFonts w:ascii="Times New Roman"/>
          <w:b w:val="false"/>
          <w:i w:val="false"/>
          <w:color w:val="000000"/>
          <w:sz w:val="28"/>
        </w:rPr>
        <w:t xml:space="preserve">
тегі, аты-жөні                                   тегі, аты-жөні </w:t>
      </w:r>
      <w:r>
        <w:br/>
      </w:r>
      <w:r>
        <w:rPr>
          <w:rFonts w:ascii="Times New Roman"/>
          <w:b w:val="false"/>
          <w:i w:val="false"/>
          <w:color w:val="000000"/>
          <w:sz w:val="28"/>
        </w:rPr>
        <w:t xml:space="preserve">
собықты жүгеріні саралау нәтижесіне тексеру жүргізілді. </w:t>
      </w:r>
      <w:r>
        <w:br/>
      </w:r>
      <w:r>
        <w:rPr>
          <w:rFonts w:ascii="Times New Roman"/>
          <w:b w:val="false"/>
          <w:i w:val="false"/>
          <w:color w:val="000000"/>
          <w:sz w:val="28"/>
        </w:rPr>
        <w:t xml:space="preserve">
Саралауға _______ кг собықты жүгері мынадай сапасы берілген: </w:t>
      </w:r>
      <w:r>
        <w:br/>
      </w:r>
      <w:r>
        <w:rPr>
          <w:rFonts w:ascii="Times New Roman"/>
          <w:b w:val="false"/>
          <w:i w:val="false"/>
          <w:color w:val="000000"/>
          <w:sz w:val="28"/>
        </w:rPr>
        <w:t xml:space="preserve">
ылғалдылығы ______ %, арамшөп қоспасы ______ %. </w:t>
      </w:r>
      <w:r>
        <w:br/>
      </w:r>
      <w:r>
        <w:rPr>
          <w:rFonts w:ascii="Times New Roman"/>
          <w:b w:val="false"/>
          <w:i w:val="false"/>
          <w:color w:val="000000"/>
          <w:sz w:val="28"/>
        </w:rPr>
        <w:t xml:space="preserve">
      а) аурулармен зақымдалған собықтар _______________ кг; </w:t>
      </w:r>
      <w:r>
        <w:br/>
      </w:r>
      <w:r>
        <w:rPr>
          <w:rFonts w:ascii="Times New Roman"/>
          <w:b w:val="false"/>
          <w:i w:val="false"/>
          <w:color w:val="000000"/>
          <w:sz w:val="28"/>
        </w:rPr>
        <w:t xml:space="preserve">
      б) өзектер ____________________ кг; </w:t>
      </w:r>
      <w:r>
        <w:br/>
      </w:r>
      <w:r>
        <w:rPr>
          <w:rFonts w:ascii="Times New Roman"/>
          <w:b w:val="false"/>
          <w:i w:val="false"/>
          <w:color w:val="000000"/>
          <w:sz w:val="28"/>
        </w:rPr>
        <w:t xml:space="preserve">
      в) гүл шоқтары ________________ кг; </w:t>
      </w:r>
      <w:r>
        <w:br/>
      </w:r>
      <w:r>
        <w:rPr>
          <w:rFonts w:ascii="Times New Roman"/>
          <w:b w:val="false"/>
          <w:i w:val="false"/>
          <w:color w:val="000000"/>
          <w:sz w:val="28"/>
        </w:rPr>
        <w:t xml:space="preserve">
      г) қабықтары __________________ кг; </w:t>
      </w:r>
      <w:r>
        <w:br/>
      </w:r>
      <w:r>
        <w:rPr>
          <w:rFonts w:ascii="Times New Roman"/>
          <w:b w:val="false"/>
          <w:i w:val="false"/>
          <w:color w:val="000000"/>
          <w:sz w:val="28"/>
        </w:rPr>
        <w:t xml:space="preserve">
      д) басқалар ___________________ кг. </w:t>
      </w:r>
      <w:r>
        <w:br/>
      </w:r>
      <w:r>
        <w:rPr>
          <w:rFonts w:ascii="Times New Roman"/>
          <w:b w:val="false"/>
          <w:i w:val="false"/>
          <w:color w:val="000000"/>
          <w:sz w:val="28"/>
        </w:rPr>
        <w:t xml:space="preserve">
      Қалдықтар жиынтығы ____________ кг. </w:t>
      </w:r>
      <w:r>
        <w:br/>
      </w:r>
      <w:r>
        <w:rPr>
          <w:rFonts w:ascii="Times New Roman"/>
          <w:b w:val="false"/>
          <w:i w:val="false"/>
          <w:color w:val="000000"/>
          <w:sz w:val="28"/>
        </w:rPr>
        <w:t xml:space="preserve">
      Өзінен өзі алынған ____________ кг. </w:t>
      </w:r>
    </w:p>
    <w:p>
      <w:pPr>
        <w:spacing w:after="0"/>
        <w:ind w:left="0"/>
        <w:jc w:val="both"/>
      </w:pPr>
      <w:r>
        <w:rPr>
          <w:rFonts w:ascii="Times New Roman"/>
          <w:b w:val="false"/>
          <w:i w:val="false"/>
          <w:color w:val="000000"/>
          <w:sz w:val="28"/>
        </w:rPr>
        <w:t xml:space="preserve">      Талдау карточкалары тіркеледі. </w:t>
      </w:r>
      <w:r>
        <w:br/>
      </w:r>
      <w:r>
        <w:rPr>
          <w:rFonts w:ascii="Times New Roman"/>
          <w:b w:val="false"/>
          <w:i w:val="false"/>
          <w:color w:val="000000"/>
          <w:sz w:val="28"/>
        </w:rPr>
        <w:t xml:space="preserve">
      Акт собықты жүгері бет есебінен шығаруды жүргізу үшін жасалды. </w:t>
      </w:r>
    </w:p>
    <w:p>
      <w:pPr>
        <w:spacing w:after="0"/>
        <w:ind w:left="0"/>
        <w:jc w:val="both"/>
      </w:pPr>
      <w:r>
        <w:rPr>
          <w:rFonts w:ascii="Times New Roman"/>
          <w:b w:val="false"/>
          <w:i w:val="false"/>
          <w:color w:val="000000"/>
          <w:sz w:val="28"/>
        </w:rPr>
        <w:t xml:space="preserve">      ӨТЗ меңгерушісі ________________________ </w:t>
      </w:r>
      <w:r>
        <w:br/>
      </w:r>
      <w:r>
        <w:rPr>
          <w:rFonts w:ascii="Times New Roman"/>
          <w:b w:val="false"/>
          <w:i w:val="false"/>
          <w:color w:val="000000"/>
          <w:sz w:val="28"/>
        </w:rPr>
        <w:t xml:space="preserve">
      Бухгалтер ______________________ </w:t>
      </w:r>
      <w:r>
        <w:br/>
      </w:r>
      <w:r>
        <w:rPr>
          <w:rFonts w:ascii="Times New Roman"/>
          <w:b w:val="false"/>
          <w:i w:val="false"/>
          <w:color w:val="000000"/>
          <w:sz w:val="28"/>
        </w:rPr>
        <w:t xml:space="preserve">
      Материалды жауапты тұлға _______________ </w:t>
      </w:r>
    </w:p>
    <w:p>
      <w:pPr>
        <w:spacing w:after="0"/>
        <w:ind w:left="0"/>
        <w:jc w:val="both"/>
      </w:pPr>
      <w:r>
        <w:rPr>
          <w:rFonts w:ascii="Times New Roman"/>
          <w:b w:val="false"/>
          <w:i w:val="false"/>
          <w:color w:val="000000"/>
          <w:sz w:val="28"/>
        </w:rPr>
        <w:t xml:space="preserve">200__ ж. "___"___________      Бекітемін: Басшы_____________________ </w:t>
      </w:r>
    </w:p>
    <w:bookmarkStart w:name="z83" w:id="88"/>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11-қосымша </w:t>
      </w:r>
    </w:p>
    <w:bookmarkEnd w:id="88"/>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w:t>
      </w:r>
    </w:p>
    <w:p>
      <w:pPr>
        <w:spacing w:after="0"/>
        <w:ind w:left="0"/>
        <w:jc w:val="both"/>
      </w:pPr>
      <w:r>
        <w:rPr>
          <w:rFonts w:ascii="Times New Roman"/>
          <w:b w:val="false"/>
          <w:i w:val="false"/>
          <w:color w:val="000000"/>
          <w:sz w:val="28"/>
        </w:rPr>
        <w:t xml:space="preserve">                200__ ж. "___" ____________ N____ </w:t>
      </w:r>
      <w:r>
        <w:br/>
      </w:r>
      <w:r>
        <w:rPr>
          <w:rFonts w:ascii="Times New Roman"/>
          <w:b w:val="false"/>
          <w:i w:val="false"/>
          <w:color w:val="000000"/>
          <w:sz w:val="28"/>
        </w:rPr>
        <w:t xml:space="preserve">
                собықты жүгеріні бастыруға өкімі </w:t>
      </w:r>
    </w:p>
    <w:p>
      <w:pPr>
        <w:spacing w:after="0"/>
        <w:ind w:left="0"/>
        <w:jc w:val="both"/>
      </w:pPr>
      <w:r>
        <w:rPr>
          <w:rFonts w:ascii="Times New Roman"/>
          <w:b w:val="false"/>
          <w:i w:val="false"/>
          <w:color w:val="000000"/>
          <w:sz w:val="28"/>
        </w:rPr>
        <w:t xml:space="preserve">N ____ қойма бойынша материалды жауапты тұлғаға_____________________ </w:t>
      </w:r>
      <w:r>
        <w:br/>
      </w: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N ____ қоймада (алаңқай) собықты жүгеріні _________ ____ кг салмағы </w:t>
      </w:r>
      <w:r>
        <w:br/>
      </w:r>
      <w:r>
        <w:rPr>
          <w:rFonts w:ascii="Times New Roman"/>
          <w:b w:val="false"/>
          <w:i w:val="false"/>
          <w:color w:val="000000"/>
          <w:sz w:val="28"/>
        </w:rPr>
        <w:t xml:space="preserve">
                                            сорт </w:t>
      </w:r>
      <w:r>
        <w:br/>
      </w:r>
      <w:r>
        <w:rPr>
          <w:rFonts w:ascii="Times New Roman"/>
          <w:b w:val="false"/>
          <w:i w:val="false"/>
          <w:color w:val="000000"/>
          <w:sz w:val="28"/>
        </w:rPr>
        <w:t xml:space="preserve">
бастыру, астықты N____ қоймада салу қажет. </w:t>
      </w:r>
      <w:r>
        <w:br/>
      </w:r>
      <w:r>
        <w:rPr>
          <w:rFonts w:ascii="Times New Roman"/>
          <w:b w:val="false"/>
          <w:i w:val="false"/>
          <w:color w:val="000000"/>
          <w:sz w:val="28"/>
        </w:rPr>
        <w:t xml:space="preserve">
Бастырудан алынған: </w:t>
      </w:r>
      <w:r>
        <w:br/>
      </w:r>
      <w:r>
        <w:rPr>
          <w:rFonts w:ascii="Times New Roman"/>
          <w:b w:val="false"/>
          <w:i w:val="false"/>
          <w:color w:val="000000"/>
          <w:sz w:val="28"/>
        </w:rPr>
        <w:t xml:space="preserve">
      астық салмағы - _______________________ жолымен </w:t>
      </w:r>
      <w:r>
        <w:br/>
      </w:r>
      <w:r>
        <w:rPr>
          <w:rFonts w:ascii="Times New Roman"/>
          <w:b w:val="false"/>
          <w:i w:val="false"/>
          <w:color w:val="000000"/>
          <w:sz w:val="28"/>
        </w:rPr>
        <w:t xml:space="preserve">
      жанама өнімдер және қалдықтар салмағы өлшеу жолымен </w:t>
      </w:r>
      <w:r>
        <w:br/>
      </w:r>
      <w:r>
        <w:rPr>
          <w:rFonts w:ascii="Times New Roman"/>
          <w:b w:val="false"/>
          <w:i w:val="false"/>
          <w:color w:val="000000"/>
          <w:sz w:val="28"/>
        </w:rPr>
        <w:t xml:space="preserve">
      өзектер салмағы - _______________________ жолымен анықталсын. </w:t>
      </w:r>
      <w:r>
        <w:br/>
      </w:r>
      <w:r>
        <w:rPr>
          <w:rFonts w:ascii="Times New Roman"/>
          <w:b w:val="false"/>
          <w:i w:val="false"/>
          <w:color w:val="000000"/>
          <w:sz w:val="28"/>
        </w:rPr>
        <w:t xml:space="preserve">
Бастыру 200__ ж. "__" __________ аяқталсын. </w:t>
      </w:r>
      <w:r>
        <w:br/>
      </w:r>
      <w:r>
        <w:rPr>
          <w:rFonts w:ascii="Times New Roman"/>
          <w:b w:val="false"/>
          <w:i w:val="false"/>
          <w:color w:val="000000"/>
          <w:sz w:val="28"/>
        </w:rPr>
        <w:t xml:space="preserve">
Басшы _____________________ӨТЗ меңгерушісі__________________________ </w:t>
      </w:r>
    </w:p>
    <w:p>
      <w:pPr>
        <w:spacing w:after="0"/>
        <w:ind w:left="0"/>
        <w:jc w:val="both"/>
      </w:pPr>
      <w:r>
        <w:rPr>
          <w:rFonts w:ascii="Times New Roman"/>
          <w:b w:val="false"/>
          <w:i w:val="false"/>
          <w:color w:val="000000"/>
          <w:sz w:val="28"/>
        </w:rPr>
        <w:t xml:space="preserve">                  200__ ж. "___" ____________ N____ </w:t>
      </w:r>
      <w:r>
        <w:br/>
      </w:r>
      <w:r>
        <w:rPr>
          <w:rFonts w:ascii="Times New Roman"/>
          <w:b w:val="false"/>
          <w:i w:val="false"/>
          <w:color w:val="000000"/>
          <w:sz w:val="28"/>
        </w:rPr>
        <w:t xml:space="preserve">
                   собықты жүгеріні бастыру актісі </w:t>
      </w:r>
    </w:p>
    <w:p>
      <w:pPr>
        <w:spacing w:after="0"/>
        <w:ind w:left="0"/>
        <w:jc w:val="both"/>
      </w:pPr>
      <w:r>
        <w:rPr>
          <w:rFonts w:ascii="Times New Roman"/>
          <w:b w:val="false"/>
          <w:i w:val="false"/>
          <w:color w:val="000000"/>
          <w:sz w:val="28"/>
        </w:rPr>
        <w:t xml:space="preserve">Бастыру 200__ ж. "___" ___ басталды, 200__ ж. "___"_______ аяқталды </w:t>
      </w:r>
      <w:r>
        <w:br/>
      </w:r>
      <w:r>
        <w:rPr>
          <w:rFonts w:ascii="Times New Roman"/>
          <w:b w:val="false"/>
          <w:i w:val="false"/>
          <w:color w:val="000000"/>
          <w:sz w:val="28"/>
        </w:rPr>
        <w:t xml:space="preserve">
Бастыру әдісі (бастырғыш түрі)______________________________________ </w:t>
      </w:r>
      <w:r>
        <w:br/>
      </w:r>
      <w:r>
        <w:rPr>
          <w:rFonts w:ascii="Times New Roman"/>
          <w:b w:val="false"/>
          <w:i w:val="false"/>
          <w:color w:val="000000"/>
          <w:sz w:val="28"/>
        </w:rPr>
        <w:t xml:space="preserve">
Барлығы: сорт_____ салмағы__________кг собықты жүгері бастырылды. </w:t>
      </w:r>
      <w:r>
        <w:br/>
      </w:r>
      <w:r>
        <w:rPr>
          <w:rFonts w:ascii="Times New Roman"/>
          <w:b w:val="false"/>
          <w:i w:val="false"/>
          <w:color w:val="000000"/>
          <w:sz w:val="28"/>
        </w:rPr>
        <w:t xml:space="preserve">
Собықты жүгерінің орташа өлшенген ылғалдылығы__________________% </w:t>
      </w:r>
      <w:r>
        <w:br/>
      </w:r>
      <w:r>
        <w:rPr>
          <w:rFonts w:ascii="Times New Roman"/>
          <w:b w:val="false"/>
          <w:i w:val="false"/>
          <w:color w:val="000000"/>
          <w:sz w:val="28"/>
        </w:rPr>
        <w:t xml:space="preserve">
Бастыру нәтижесінде алынды: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573"/>
        <w:gridCol w:w="1573"/>
        <w:gridCol w:w="1333"/>
        <w:gridCol w:w="1813"/>
        <w:gridCol w:w="933"/>
        <w:gridCol w:w="933"/>
      </w:tblGrid>
      <w:tr>
        <w:trPr>
          <w:trHeight w:val="30" w:hRule="atLeast"/>
        </w:trPr>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r>
              <w:br/>
            </w:r>
            <w:r>
              <w:rPr>
                <w:rFonts w:ascii="Times New Roman"/>
                <w:b w:val="false"/>
                <w:i w:val="false"/>
                <w:color w:val="000000"/>
                <w:sz w:val="20"/>
              </w:rPr>
              <w:t xml:space="preserve">
кг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r>
              <w:br/>
            </w:r>
            <w:r>
              <w:rPr>
                <w:rFonts w:ascii="Times New Roman"/>
                <w:b w:val="false"/>
                <w:i w:val="false"/>
                <w:color w:val="000000"/>
                <w:sz w:val="20"/>
              </w:rPr>
              <w:t xml:space="preserve">
шығымы </w:t>
            </w:r>
            <w:r>
              <w:br/>
            </w:r>
            <w:r>
              <w:rPr>
                <w:rFonts w:ascii="Times New Roman"/>
                <w:b w:val="false"/>
                <w:i w:val="false"/>
                <w:color w:val="000000"/>
                <w:sz w:val="20"/>
              </w:rPr>
              <w:t xml:space="preserve">
%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Ылғал-дылы- </w:t>
            </w:r>
            <w:r>
              <w:br/>
            </w:r>
            <w:r>
              <w:rPr>
                <w:rFonts w:ascii="Times New Roman"/>
                <w:b w:val="false"/>
                <w:i w:val="false"/>
                <w:color w:val="000000"/>
                <w:sz w:val="20"/>
              </w:rPr>
              <w:t xml:space="preserve">
ғы, %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Арамшөп </w:t>
            </w:r>
            <w:r>
              <w:br/>
            </w:r>
            <w:r>
              <w:rPr>
                <w:rFonts w:ascii="Times New Roman"/>
                <w:b w:val="false"/>
                <w:i w:val="false"/>
                <w:color w:val="000000"/>
                <w:sz w:val="20"/>
              </w:rPr>
              <w:t xml:space="preserve">
қоспасы, </w:t>
            </w:r>
            <w:r>
              <w:br/>
            </w: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w:t>
            </w:r>
            <w:r>
              <w:br/>
            </w:r>
            <w:r>
              <w:rPr>
                <w:rFonts w:ascii="Times New Roman"/>
                <w:b w:val="false"/>
                <w:i w:val="false"/>
                <w:color w:val="000000"/>
                <w:sz w:val="20"/>
              </w:rPr>
              <w:t xml:space="preserve">
өнімдер </w:t>
            </w:r>
            <w:r>
              <w:br/>
            </w:r>
            <w:r>
              <w:rPr>
                <w:rFonts w:ascii="Times New Roman"/>
                <w:b w:val="false"/>
                <w:i w:val="false"/>
                <w:color w:val="000000"/>
                <w:sz w:val="20"/>
              </w:rPr>
              <w:t xml:space="preserve">
мен </w:t>
            </w:r>
            <w:r>
              <w:br/>
            </w:r>
            <w:r>
              <w:rPr>
                <w:rFonts w:ascii="Times New Roman"/>
                <w:b w:val="false"/>
                <w:i w:val="false"/>
                <w:color w:val="000000"/>
                <w:sz w:val="20"/>
              </w:rPr>
              <w:t xml:space="preserve">
қалдық- </w:t>
            </w:r>
            <w:r>
              <w:br/>
            </w:r>
            <w:r>
              <w:rPr>
                <w:rFonts w:ascii="Times New Roman"/>
                <w:b w:val="false"/>
                <w:i w:val="false"/>
                <w:color w:val="000000"/>
                <w:sz w:val="20"/>
              </w:rPr>
              <w:t xml:space="preserve">
тардағы </w:t>
            </w:r>
            <w:r>
              <w:br/>
            </w:r>
            <w:r>
              <w:rPr>
                <w:rFonts w:ascii="Times New Roman"/>
                <w:b w:val="false"/>
                <w:i w:val="false"/>
                <w:color w:val="000000"/>
                <w:sz w:val="20"/>
              </w:rPr>
              <w:t xml:space="preserve">
астықтың </w:t>
            </w:r>
            <w:r>
              <w:br/>
            </w:r>
            <w:r>
              <w:rPr>
                <w:rFonts w:ascii="Times New Roman"/>
                <w:b w:val="false"/>
                <w:i w:val="false"/>
                <w:color w:val="000000"/>
                <w:sz w:val="20"/>
              </w:rPr>
              <w:t xml:space="preserve">
нақты </w:t>
            </w:r>
            <w:r>
              <w:br/>
            </w:r>
            <w:r>
              <w:rPr>
                <w:rFonts w:ascii="Times New Roman"/>
                <w:b w:val="false"/>
                <w:i w:val="false"/>
                <w:color w:val="000000"/>
                <w:sz w:val="20"/>
              </w:rPr>
              <w:t xml:space="preserve">
болуы, </w:t>
            </w:r>
            <w:r>
              <w:br/>
            </w:r>
            <w:r>
              <w:rPr>
                <w:rFonts w:ascii="Times New Roman"/>
                <w:b w:val="false"/>
                <w:i w:val="false"/>
                <w:color w:val="000000"/>
                <w:sz w:val="20"/>
              </w:rPr>
              <w:t xml:space="preserve">
өзектегі </w:t>
            </w:r>
            <w:r>
              <w:br/>
            </w:r>
            <w:r>
              <w:rPr>
                <w:rFonts w:ascii="Times New Roman"/>
                <w:b w:val="false"/>
                <w:i w:val="false"/>
                <w:color w:val="000000"/>
                <w:sz w:val="20"/>
              </w:rPr>
              <w:t xml:space="preserve">
астық </w:t>
            </w:r>
            <w:r>
              <w:br/>
            </w:r>
            <w:r>
              <w:rPr>
                <w:rFonts w:ascii="Times New Roman"/>
                <w:b w:val="false"/>
                <w:i w:val="false"/>
                <w:color w:val="000000"/>
                <w:sz w:val="20"/>
              </w:rPr>
              <w:t xml:space="preserve">
қалдығы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Дәндегі </w:t>
            </w:r>
            <w:r>
              <w:br/>
            </w:r>
            <w:r>
              <w:rPr>
                <w:rFonts w:ascii="Times New Roman"/>
                <w:b w:val="false"/>
                <w:i w:val="false"/>
                <w:color w:val="000000"/>
                <w:sz w:val="20"/>
              </w:rPr>
              <w:t xml:space="preserve">
жүгері (сорт)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өнім </w:t>
            </w:r>
            <w:r>
              <w:br/>
            </w:r>
            <w:r>
              <w:rPr>
                <w:rFonts w:ascii="Times New Roman"/>
                <w:b w:val="false"/>
                <w:i w:val="false"/>
                <w:color w:val="000000"/>
                <w:sz w:val="20"/>
              </w:rPr>
              <w:t xml:space="preserve">
____% ____% </w:t>
            </w:r>
            <w:r>
              <w:br/>
            </w:r>
            <w:r>
              <w:rPr>
                <w:rFonts w:ascii="Times New Roman"/>
                <w:b w:val="false"/>
                <w:i w:val="false"/>
                <w:color w:val="000000"/>
                <w:sz w:val="20"/>
              </w:rPr>
              <w:t xml:space="preserve">
дейін қоса </w:t>
            </w:r>
            <w:r>
              <w:br/>
            </w:r>
            <w:r>
              <w:rPr>
                <w:rFonts w:ascii="Times New Roman"/>
                <w:b w:val="false"/>
                <w:i w:val="false"/>
                <w:color w:val="000000"/>
                <w:sz w:val="20"/>
              </w:rPr>
              <w:t xml:space="preserve">
астық бар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Дәндер бар </w:t>
            </w:r>
            <w:r>
              <w:br/>
            </w:r>
            <w:r>
              <w:rPr>
                <w:rFonts w:ascii="Times New Roman"/>
                <w:b w:val="false"/>
                <w:i w:val="false"/>
                <w:color w:val="000000"/>
                <w:sz w:val="20"/>
              </w:rPr>
              <w:t xml:space="preserve">
қалдықтар </w:t>
            </w:r>
            <w:r>
              <w:br/>
            </w:r>
            <w:r>
              <w:rPr>
                <w:rFonts w:ascii="Times New Roman"/>
                <w:b w:val="false"/>
                <w:i w:val="false"/>
                <w:color w:val="000000"/>
                <w:sz w:val="20"/>
              </w:rPr>
              <w:t xml:space="preserve">
____% ____% </w:t>
            </w:r>
            <w:r>
              <w:br/>
            </w:r>
            <w:r>
              <w:rPr>
                <w:rFonts w:ascii="Times New Roman"/>
                <w:b w:val="false"/>
                <w:i w:val="false"/>
                <w:color w:val="000000"/>
                <w:sz w:val="20"/>
              </w:rPr>
              <w:t xml:space="preserve">
дейін қоса </w:t>
            </w:r>
            <w:r>
              <w:br/>
            </w:r>
            <w:r>
              <w:rPr>
                <w:rFonts w:ascii="Times New Roman"/>
                <w:b w:val="false"/>
                <w:i w:val="false"/>
                <w:color w:val="000000"/>
                <w:sz w:val="20"/>
              </w:rPr>
              <w:t xml:space="preserve">
астық бар____% </w:t>
            </w:r>
            <w:r>
              <w:br/>
            </w:r>
            <w:r>
              <w:rPr>
                <w:rFonts w:ascii="Times New Roman"/>
                <w:b w:val="false"/>
                <w:i w:val="false"/>
                <w:color w:val="000000"/>
                <w:sz w:val="20"/>
              </w:rPr>
              <w:t xml:space="preserve">
____% дейін </w:t>
            </w:r>
            <w:r>
              <w:br/>
            </w:r>
            <w:r>
              <w:rPr>
                <w:rFonts w:ascii="Times New Roman"/>
                <w:b w:val="false"/>
                <w:i w:val="false"/>
                <w:color w:val="000000"/>
                <w:sz w:val="20"/>
              </w:rPr>
              <w:t xml:space="preserve">
қоса астық бар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Жүгері </w:t>
            </w:r>
            <w:r>
              <w:br/>
            </w:r>
            <w:r>
              <w:rPr>
                <w:rFonts w:ascii="Times New Roman"/>
                <w:b w:val="false"/>
                <w:i w:val="false"/>
                <w:color w:val="000000"/>
                <w:sz w:val="20"/>
              </w:rPr>
              <w:t xml:space="preserve">
өзектері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Дәндегі жүгері салмағы __________________________жолымен анықталды </w:t>
      </w:r>
      <w:r>
        <w:br/>
      </w:r>
      <w:r>
        <w:rPr>
          <w:rFonts w:ascii="Times New Roman"/>
          <w:b w:val="false"/>
          <w:i w:val="false"/>
          <w:color w:val="000000"/>
          <w:sz w:val="28"/>
        </w:rPr>
        <w:t xml:space="preserve">
Жанама өнімдер мен қалдықтар салмағы өлшеу жолымен анықталды </w:t>
      </w:r>
      <w:r>
        <w:br/>
      </w:r>
      <w:r>
        <w:rPr>
          <w:rFonts w:ascii="Times New Roman"/>
          <w:b w:val="false"/>
          <w:i w:val="false"/>
          <w:color w:val="000000"/>
          <w:sz w:val="28"/>
        </w:rPr>
        <w:t xml:space="preserve">
Өзектер салмағы ____________________________ жолымен анықталды </w:t>
      </w:r>
      <w:r>
        <w:br/>
      </w:r>
      <w:r>
        <w:rPr>
          <w:rFonts w:ascii="Times New Roman"/>
          <w:b w:val="false"/>
          <w:i w:val="false"/>
          <w:color w:val="000000"/>
          <w:sz w:val="28"/>
        </w:rPr>
        <w:t xml:space="preserve">
ӨТЗ меңгерушісі___________________ _________________________________ </w:t>
      </w:r>
      <w:r>
        <w:br/>
      </w:r>
      <w:r>
        <w:rPr>
          <w:rFonts w:ascii="Times New Roman"/>
          <w:b w:val="false"/>
          <w:i w:val="false"/>
          <w:color w:val="000000"/>
          <w:sz w:val="28"/>
        </w:rPr>
        <w:t xml:space="preserve">
                    қолы                  тегі, аты-жөні </w:t>
      </w:r>
      <w:r>
        <w:br/>
      </w:r>
      <w:r>
        <w:rPr>
          <w:rFonts w:ascii="Times New Roman"/>
          <w:b w:val="false"/>
          <w:i w:val="false"/>
          <w:color w:val="000000"/>
          <w:sz w:val="28"/>
        </w:rPr>
        <w:t xml:space="preserve">
Материалды жауапты тұлға__________________ _________________________ </w:t>
      </w:r>
      <w:r>
        <w:br/>
      </w:r>
      <w:r>
        <w:rPr>
          <w:rFonts w:ascii="Times New Roman"/>
          <w:b w:val="false"/>
          <w:i w:val="false"/>
          <w:color w:val="000000"/>
          <w:sz w:val="28"/>
        </w:rPr>
        <w:t xml:space="preserve">
                             қолы               тегі, аты-жөні </w:t>
      </w:r>
    </w:p>
    <w:p>
      <w:pPr>
        <w:spacing w:after="0"/>
        <w:ind w:left="0"/>
        <w:jc w:val="both"/>
      </w:pPr>
      <w:r>
        <w:rPr>
          <w:rFonts w:ascii="Times New Roman"/>
          <w:b w:val="false"/>
          <w:i w:val="false"/>
          <w:color w:val="000000"/>
          <w:sz w:val="28"/>
        </w:rPr>
        <w:t xml:space="preserve">200__ ж. "___" ______________       Бекітемін: Басшы________________ </w:t>
      </w:r>
    </w:p>
    <w:bookmarkStart w:name="z84" w:id="89"/>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12-қосымша </w:t>
      </w:r>
    </w:p>
    <w:bookmarkEnd w:id="89"/>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w:t>
      </w:r>
    </w:p>
    <w:p>
      <w:pPr>
        <w:spacing w:after="0"/>
        <w:ind w:left="0"/>
        <w:jc w:val="both"/>
      </w:pPr>
      <w:r>
        <w:rPr>
          <w:rFonts w:ascii="Times New Roman"/>
          <w:b/>
          <w:i w:val="false"/>
          <w:color w:val="000000"/>
          <w:sz w:val="28"/>
        </w:rPr>
        <w:t xml:space="preserve">                   200__ ж. "____"___________ </w:t>
      </w:r>
      <w:r>
        <w:br/>
      </w:r>
      <w:r>
        <w:rPr>
          <w:rFonts w:ascii="Times New Roman"/>
          <w:b w:val="false"/>
          <w:i w:val="false"/>
          <w:color w:val="000000"/>
          <w:sz w:val="28"/>
        </w:rPr>
        <w:t>
</w:t>
      </w:r>
      <w:r>
        <w:rPr>
          <w:rFonts w:ascii="Times New Roman"/>
          <w:b/>
          <w:i w:val="false"/>
          <w:color w:val="000000"/>
          <w:sz w:val="28"/>
        </w:rPr>
        <w:t xml:space="preserve">                         N ___ бұйрығы </w:t>
      </w:r>
    </w:p>
    <w:p>
      <w:pPr>
        <w:spacing w:after="0"/>
        <w:ind w:left="0"/>
        <w:jc w:val="both"/>
      </w:pPr>
      <w:r>
        <w:rPr>
          <w:rFonts w:ascii="Times New Roman"/>
          <w:b w:val="false"/>
          <w:i w:val="false"/>
          <w:color w:val="000000"/>
          <w:sz w:val="28"/>
        </w:rPr>
        <w:t xml:space="preserve">Бұйрық мерзімі ____________ </w:t>
      </w:r>
      <w:r>
        <w:br/>
      </w:r>
      <w:r>
        <w:rPr>
          <w:rFonts w:ascii="Times New Roman"/>
          <w:b w:val="false"/>
          <w:i w:val="false"/>
          <w:color w:val="000000"/>
          <w:sz w:val="28"/>
        </w:rPr>
        <w:t xml:space="preserve">
N____ қойма бойынша материалды жауапты тұлға________________________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200__ ж. "___"______N_____сенімхат бойынша__________________арқылы,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N ______ наряды бойынша мынадай көлемдегі___________________________ </w:t>
      </w:r>
      <w:r>
        <w:br/>
      </w:r>
      <w:r>
        <w:rPr>
          <w:rFonts w:ascii="Times New Roman"/>
          <w:b w:val="false"/>
          <w:i w:val="false"/>
          <w:color w:val="000000"/>
          <w:sz w:val="28"/>
        </w:rPr>
        <w:t xml:space="preserve">
                                             астық иесінің атауы </w:t>
      </w:r>
      <w:r>
        <w:br/>
      </w:r>
      <w:r>
        <w:rPr>
          <w:rFonts w:ascii="Times New Roman"/>
          <w:b w:val="false"/>
          <w:i w:val="false"/>
          <w:color w:val="000000"/>
          <w:sz w:val="28"/>
        </w:rPr>
        <w:t xml:space="preserve">
________________ астығы жөнелтілсін.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713"/>
        <w:gridCol w:w="1153"/>
        <w:gridCol w:w="1653"/>
        <w:gridCol w:w="2873"/>
        <w:gridCol w:w="2873"/>
      </w:tblGrid>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Дақыл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Штабель N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саны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салмағы, кг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қолхатына сәйкес </w:t>
            </w:r>
            <w:r>
              <w:br/>
            </w:r>
            <w:r>
              <w:rPr>
                <w:rFonts w:ascii="Times New Roman"/>
                <w:b w:val="false"/>
                <w:i w:val="false"/>
                <w:color w:val="000000"/>
                <w:sz w:val="20"/>
              </w:rPr>
              <w:t xml:space="preserve">
сапа көрсеткіштері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ылғалдылығы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арамшөп </w:t>
            </w:r>
            <w:r>
              <w:br/>
            </w:r>
            <w:r>
              <w:rPr>
                <w:rFonts w:ascii="Times New Roman"/>
                <w:b w:val="false"/>
                <w:i w:val="false"/>
                <w:color w:val="000000"/>
                <w:sz w:val="20"/>
              </w:rPr>
              <w:t xml:space="preserve">
қоспасы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793"/>
        <w:gridCol w:w="1793"/>
        <w:gridCol w:w="2273"/>
        <w:gridCol w:w="1793"/>
        <w:gridCol w:w="19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қолхатына сәйкес сапа көрсеткіштері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қоспасы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Жөнелтетін астық салмағы, кг ___________________________ </w:t>
      </w:r>
      <w:r>
        <w:br/>
      </w:r>
      <w:r>
        <w:rPr>
          <w:rFonts w:ascii="Times New Roman"/>
          <w:b w:val="false"/>
          <w:i w:val="false"/>
          <w:color w:val="000000"/>
          <w:sz w:val="28"/>
        </w:rPr>
        <w:t xml:space="preserve">
                                        жазбаша </w:t>
      </w:r>
      <w:r>
        <w:br/>
      </w:r>
      <w:r>
        <w:rPr>
          <w:rFonts w:ascii="Times New Roman"/>
          <w:b w:val="false"/>
          <w:i w:val="false"/>
          <w:color w:val="000000"/>
          <w:sz w:val="28"/>
        </w:rPr>
        <w:t xml:space="preserve">
Басшы ______________________ </w:t>
      </w:r>
      <w:r>
        <w:br/>
      </w:r>
      <w:r>
        <w:rPr>
          <w:rFonts w:ascii="Times New Roman"/>
          <w:b w:val="false"/>
          <w:i w:val="false"/>
          <w:color w:val="000000"/>
          <w:sz w:val="28"/>
        </w:rPr>
        <w:t xml:space="preserve">
Бухгалтер________________________ </w:t>
      </w:r>
      <w:r>
        <w:br/>
      </w:r>
      <w:r>
        <w:rPr>
          <w:rFonts w:ascii="Times New Roman"/>
          <w:b w:val="false"/>
          <w:i w:val="false"/>
          <w:color w:val="000000"/>
          <w:sz w:val="28"/>
        </w:rPr>
        <w:t xml:space="preserve">
ӨТЗ меңгерушісі__________________________ </w:t>
      </w:r>
    </w:p>
    <w:p>
      <w:pPr>
        <w:spacing w:after="0"/>
        <w:ind w:left="0"/>
        <w:jc w:val="both"/>
      </w:pPr>
      <w:r>
        <w:rPr>
          <w:rFonts w:ascii="Times New Roman"/>
          <w:b w:val="false"/>
          <w:i w:val="false"/>
          <w:color w:val="000000"/>
          <w:sz w:val="28"/>
        </w:rPr>
        <w:t xml:space="preserve">      М.О. </w:t>
      </w:r>
    </w:p>
    <w:bookmarkStart w:name="z85" w:id="90"/>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13-қосымша </w:t>
      </w:r>
    </w:p>
    <w:bookmarkEnd w:id="90"/>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w:t>
      </w:r>
    </w:p>
    <w:p>
      <w:pPr>
        <w:spacing w:after="0"/>
        <w:ind w:left="0"/>
        <w:jc w:val="both"/>
      </w:pPr>
      <w:r>
        <w:rPr>
          <w:rFonts w:ascii="Times New Roman"/>
          <w:b w:val="false"/>
          <w:i w:val="false"/>
          <w:color w:val="000000"/>
          <w:sz w:val="28"/>
        </w:rPr>
        <w:t xml:space="preserve">200__ ж. "___"_____________ </w:t>
      </w:r>
      <w:r>
        <w:br/>
      </w:r>
      <w:r>
        <w:rPr>
          <w:rFonts w:ascii="Times New Roman"/>
          <w:b w:val="false"/>
          <w:i w:val="false"/>
          <w:color w:val="000000"/>
          <w:sz w:val="28"/>
        </w:rPr>
        <w:t xml:space="preserve">
Астықты жөнелтуге бұйрықтың күні мен нөмірі_________________________ </w:t>
      </w:r>
      <w:r>
        <w:br/>
      </w:r>
      <w:r>
        <w:rPr>
          <w:rFonts w:ascii="Times New Roman"/>
          <w:b w:val="false"/>
          <w:i w:val="false"/>
          <w:color w:val="000000"/>
          <w:sz w:val="28"/>
        </w:rPr>
        <w:t xml:space="preserve">
Дақыл ____________________________________ </w:t>
      </w:r>
      <w:r>
        <w:br/>
      </w:r>
      <w:r>
        <w:rPr>
          <w:rFonts w:ascii="Times New Roman"/>
          <w:b w:val="false"/>
          <w:i w:val="false"/>
          <w:color w:val="000000"/>
          <w:sz w:val="28"/>
        </w:rPr>
        <w:t xml:space="preserve">
Бұйрық бойынша астықтың салмағы, кг_________________ </w:t>
      </w:r>
    </w:p>
    <w:p>
      <w:pPr>
        <w:spacing w:after="0"/>
        <w:ind w:left="0"/>
        <w:jc w:val="both"/>
      </w:pPr>
      <w:r>
        <w:rPr>
          <w:rFonts w:ascii="Times New Roman"/>
          <w:b/>
          <w:i w:val="false"/>
          <w:color w:val="000000"/>
          <w:sz w:val="28"/>
        </w:rPr>
        <w:t xml:space="preserve">               Астықты темір жол көліктеріне </w:t>
      </w:r>
      <w:r>
        <w:br/>
      </w:r>
      <w:r>
        <w:rPr>
          <w:rFonts w:ascii="Times New Roman"/>
          <w:b w:val="false"/>
          <w:i w:val="false"/>
          <w:color w:val="000000"/>
          <w:sz w:val="28"/>
        </w:rPr>
        <w:t>
</w:t>
      </w:r>
      <w:r>
        <w:rPr>
          <w:rFonts w:ascii="Times New Roman"/>
          <w:b/>
          <w:i w:val="false"/>
          <w:color w:val="000000"/>
          <w:sz w:val="28"/>
        </w:rPr>
        <w:t xml:space="preserve">                  тиеп жөнелтудің тізілімі </w:t>
      </w:r>
    </w:p>
    <w:p>
      <w:pPr>
        <w:spacing w:after="0"/>
        <w:ind w:left="0"/>
        <w:jc w:val="both"/>
      </w:pPr>
      <w:r>
        <w:rPr>
          <w:rFonts w:ascii="Times New Roman"/>
          <w:b w:val="false"/>
          <w:i w:val="false"/>
          <w:color w:val="000000"/>
          <w:sz w:val="28"/>
        </w:rPr>
        <w:t xml:space="preserve">Жөнелту станциясы________________ Астық иесі________________________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233"/>
        <w:gridCol w:w="1193"/>
        <w:gridCol w:w="1913"/>
        <w:gridCol w:w="1773"/>
        <w:gridCol w:w="1593"/>
        <w:gridCol w:w="237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N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құжат N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N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салмағы, кг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Талдау 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сапасы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73"/>
        <w:gridCol w:w="973"/>
        <w:gridCol w:w="973"/>
        <w:gridCol w:w="2293"/>
        <w:gridCol w:w="1353"/>
        <w:gridCol w:w="1513"/>
        <w:gridCol w:w="155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сапасы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Арамшөп </w:t>
            </w:r>
            <w:r>
              <w:br/>
            </w:r>
            <w:r>
              <w:rPr>
                <w:rFonts w:ascii="Times New Roman"/>
                <w:b w:val="false"/>
                <w:i w:val="false"/>
                <w:color w:val="000000"/>
                <w:sz w:val="20"/>
              </w:rPr>
              <w:t xml:space="preserve">
қоспасы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w:t>
            </w:r>
            <w:r>
              <w:br/>
            </w:r>
            <w:r>
              <w:rPr>
                <w:rFonts w:ascii="Times New Roman"/>
                <w:b w:val="false"/>
                <w:i w:val="false"/>
                <w:color w:val="000000"/>
                <w:sz w:val="20"/>
              </w:rPr>
              <w:t xml:space="preserve">
қоспасы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Залалдануы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Иісі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1333"/>
        <w:gridCol w:w="3733"/>
        <w:gridCol w:w="1673"/>
        <w:gridCol w:w="1093"/>
        <w:gridCol w:w="10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сапасы </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Табиғаты, г/л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маңызы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Жылтыр- </w:t>
            </w:r>
            <w:r>
              <w:br/>
            </w:r>
            <w:r>
              <w:rPr>
                <w:rFonts w:ascii="Times New Roman"/>
                <w:b w:val="false"/>
                <w:i w:val="false"/>
                <w:color w:val="000000"/>
                <w:sz w:val="20"/>
              </w:rPr>
              <w:t xml:space="preserve">
лығы %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ИДК бірлігі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Материалды жауапты тұлға_____________________________ </w:t>
      </w:r>
      <w:r>
        <w:br/>
      </w:r>
      <w:r>
        <w:rPr>
          <w:rFonts w:ascii="Times New Roman"/>
          <w:b w:val="false"/>
          <w:i w:val="false"/>
          <w:color w:val="000000"/>
          <w:sz w:val="28"/>
        </w:rPr>
        <w:t xml:space="preserve">
ӨТЗ меңгерушісі_________________________________ </w:t>
      </w:r>
      <w:r>
        <w:br/>
      </w:r>
      <w:r>
        <w:rPr>
          <w:rFonts w:ascii="Times New Roman"/>
          <w:b w:val="false"/>
          <w:i w:val="false"/>
          <w:color w:val="000000"/>
          <w:sz w:val="28"/>
        </w:rPr>
        <w:t xml:space="preserve">
Бухгалтер_______________________________ </w:t>
      </w:r>
    </w:p>
    <w:bookmarkStart w:name="z86" w:id="91"/>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14-қосымша </w:t>
      </w:r>
    </w:p>
    <w:bookmarkEnd w:id="91"/>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w:t>
      </w:r>
    </w:p>
    <w:p>
      <w:pPr>
        <w:spacing w:after="0"/>
        <w:ind w:left="0"/>
        <w:jc w:val="both"/>
      </w:pPr>
      <w:r>
        <w:rPr>
          <w:rFonts w:ascii="Times New Roman"/>
          <w:b w:val="false"/>
          <w:i w:val="false"/>
          <w:color w:val="000000"/>
          <w:sz w:val="28"/>
        </w:rPr>
        <w:t xml:space="preserve">200__ ж. "___"_____________ </w:t>
      </w:r>
      <w:r>
        <w:br/>
      </w:r>
      <w:r>
        <w:rPr>
          <w:rFonts w:ascii="Times New Roman"/>
          <w:b w:val="false"/>
          <w:i w:val="false"/>
          <w:color w:val="000000"/>
          <w:sz w:val="28"/>
        </w:rPr>
        <w:t xml:space="preserve">
Астықты жөнелтуге бұйрықтың күні мен нөмірі_________________________ </w:t>
      </w:r>
      <w:r>
        <w:br/>
      </w:r>
      <w:r>
        <w:rPr>
          <w:rFonts w:ascii="Times New Roman"/>
          <w:b w:val="false"/>
          <w:i w:val="false"/>
          <w:color w:val="000000"/>
          <w:sz w:val="28"/>
        </w:rPr>
        <w:t xml:space="preserve">
Дақыл ____________________________________ </w:t>
      </w:r>
      <w:r>
        <w:br/>
      </w:r>
      <w:r>
        <w:rPr>
          <w:rFonts w:ascii="Times New Roman"/>
          <w:b w:val="false"/>
          <w:i w:val="false"/>
          <w:color w:val="000000"/>
          <w:sz w:val="28"/>
        </w:rPr>
        <w:t xml:space="preserve">
Бұйрық бойынша астықтың салмағы, кг______________ </w:t>
      </w:r>
    </w:p>
    <w:p>
      <w:pPr>
        <w:spacing w:after="0"/>
        <w:ind w:left="0"/>
        <w:jc w:val="both"/>
      </w:pPr>
      <w:r>
        <w:rPr>
          <w:rFonts w:ascii="Times New Roman"/>
          <w:b/>
          <w:i w:val="false"/>
          <w:color w:val="000000"/>
          <w:sz w:val="28"/>
        </w:rPr>
        <w:t xml:space="preserve">          Астықты автокөлікпен тиеп жөнелтілген </w:t>
      </w:r>
      <w:r>
        <w:br/>
      </w:r>
      <w:r>
        <w:rPr>
          <w:rFonts w:ascii="Times New Roman"/>
          <w:b w:val="false"/>
          <w:i w:val="false"/>
          <w:color w:val="000000"/>
          <w:sz w:val="28"/>
        </w:rPr>
        <w:t>
</w:t>
      </w:r>
      <w:r>
        <w:rPr>
          <w:rFonts w:ascii="Times New Roman"/>
          <w:b/>
          <w:i w:val="false"/>
          <w:color w:val="000000"/>
          <w:sz w:val="28"/>
        </w:rPr>
        <w:t xml:space="preserve">                  жүкқұжаттар тізілімі </w:t>
      </w:r>
    </w:p>
    <w:p>
      <w:pPr>
        <w:spacing w:after="0"/>
        <w:ind w:left="0"/>
        <w:jc w:val="both"/>
      </w:pPr>
      <w:r>
        <w:rPr>
          <w:rFonts w:ascii="Times New Roman"/>
          <w:b w:val="false"/>
          <w:i w:val="false"/>
          <w:color w:val="000000"/>
          <w:sz w:val="28"/>
        </w:rPr>
        <w:t xml:space="preserve">Жөнелту стансасы_______________ Астық иесі 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233"/>
        <w:gridCol w:w="1293"/>
        <w:gridCol w:w="1093"/>
        <w:gridCol w:w="1913"/>
        <w:gridCol w:w="1773"/>
        <w:gridCol w:w="1593"/>
        <w:gridCol w:w="189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N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құжат N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 </w:t>
            </w:r>
            <w:r>
              <w:br/>
            </w:r>
            <w:r>
              <w:rPr>
                <w:rFonts w:ascii="Times New Roman"/>
                <w:b w:val="false"/>
                <w:i w:val="false"/>
                <w:color w:val="000000"/>
                <w:sz w:val="20"/>
              </w:rPr>
              <w:t xml:space="preserve">
көлік </w:t>
            </w:r>
            <w:r>
              <w:br/>
            </w:r>
            <w:r>
              <w:rPr>
                <w:rFonts w:ascii="Times New Roman"/>
                <w:b w:val="false"/>
                <w:i w:val="false"/>
                <w:color w:val="000000"/>
                <w:sz w:val="20"/>
              </w:rPr>
              <w:t xml:space="preserve">
N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саны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салмағы, кг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Талдау 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сапасы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73"/>
        <w:gridCol w:w="973"/>
        <w:gridCol w:w="1253"/>
        <w:gridCol w:w="2333"/>
        <w:gridCol w:w="1493"/>
        <w:gridCol w:w="1513"/>
        <w:gridCol w:w="227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сапасы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Арамшөп </w:t>
            </w:r>
            <w:r>
              <w:br/>
            </w:r>
            <w:r>
              <w:rPr>
                <w:rFonts w:ascii="Times New Roman"/>
                <w:b w:val="false"/>
                <w:i w:val="false"/>
                <w:color w:val="000000"/>
                <w:sz w:val="20"/>
              </w:rPr>
              <w:t xml:space="preserve">
қоспасы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w:t>
            </w:r>
            <w:r>
              <w:br/>
            </w:r>
            <w:r>
              <w:rPr>
                <w:rFonts w:ascii="Times New Roman"/>
                <w:b w:val="false"/>
                <w:i w:val="false"/>
                <w:color w:val="000000"/>
                <w:sz w:val="20"/>
              </w:rPr>
              <w:t xml:space="preserve">
қоспасы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Залалдануы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Иісі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1333"/>
        <w:gridCol w:w="3733"/>
        <w:gridCol w:w="1973"/>
        <w:gridCol w:w="973"/>
        <w:gridCol w:w="169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сапасы </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Табиғаты, г/л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маңызы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Жылтыр- </w:t>
            </w:r>
            <w:r>
              <w:br/>
            </w:r>
            <w:r>
              <w:rPr>
                <w:rFonts w:ascii="Times New Roman"/>
                <w:b w:val="false"/>
                <w:i w:val="false"/>
                <w:color w:val="000000"/>
                <w:sz w:val="20"/>
              </w:rPr>
              <w:t xml:space="preserve">
лығы %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ИДК бірлігі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Материалды жауапты тұлға_____________________________ </w:t>
      </w:r>
      <w:r>
        <w:br/>
      </w:r>
      <w:r>
        <w:rPr>
          <w:rFonts w:ascii="Times New Roman"/>
          <w:b w:val="false"/>
          <w:i w:val="false"/>
          <w:color w:val="000000"/>
          <w:sz w:val="28"/>
        </w:rPr>
        <w:t xml:space="preserve">
ӨТЗ меңгерушісі_________________________________ </w:t>
      </w:r>
      <w:r>
        <w:br/>
      </w:r>
      <w:r>
        <w:rPr>
          <w:rFonts w:ascii="Times New Roman"/>
          <w:b w:val="false"/>
          <w:i w:val="false"/>
          <w:color w:val="000000"/>
          <w:sz w:val="28"/>
        </w:rPr>
        <w:t xml:space="preserve">
Бухгалтер_______________________________ </w:t>
      </w:r>
    </w:p>
    <w:bookmarkStart w:name="z87" w:id="92"/>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15-қосымша </w:t>
      </w:r>
    </w:p>
    <w:bookmarkEnd w:id="92"/>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Бекітемін: </w:t>
      </w:r>
      <w:r>
        <w:br/>
      </w:r>
      <w:r>
        <w:rPr>
          <w:rFonts w:ascii="Times New Roman"/>
          <w:b w:val="false"/>
          <w:i w:val="false"/>
          <w:color w:val="000000"/>
          <w:sz w:val="28"/>
        </w:rPr>
        <w:t xml:space="preserve">
                                        Басшы_______________________ </w:t>
      </w:r>
      <w:r>
        <w:br/>
      </w:r>
      <w:r>
        <w:rPr>
          <w:rFonts w:ascii="Times New Roman"/>
          <w:b w:val="false"/>
          <w:i w:val="false"/>
          <w:color w:val="000000"/>
          <w:sz w:val="28"/>
        </w:rPr>
        <w:t xml:space="preserve">
                                        200__ ж. "___"______________ </w:t>
      </w:r>
    </w:p>
    <w:p>
      <w:pPr>
        <w:spacing w:after="0"/>
        <w:ind w:left="0"/>
        <w:jc w:val="both"/>
      </w:pPr>
      <w:r>
        <w:rPr>
          <w:rFonts w:ascii="Times New Roman"/>
          <w:b/>
          <w:i w:val="false"/>
          <w:color w:val="000000"/>
          <w:sz w:val="28"/>
        </w:rPr>
        <w:t xml:space="preserve">           200__ ж. "___"______________ есеп-актісі </w:t>
      </w:r>
    </w:p>
    <w:p>
      <w:pPr>
        <w:spacing w:after="0"/>
        <w:ind w:left="0"/>
        <w:jc w:val="both"/>
      </w:pPr>
      <w:r>
        <w:rPr>
          <w:rFonts w:ascii="Times New Roman"/>
          <w:b w:val="false"/>
          <w:i w:val="false"/>
          <w:color w:val="000000"/>
          <w:sz w:val="28"/>
        </w:rPr>
        <w:t xml:space="preserve">Астық иесі _____________________________ </w:t>
      </w:r>
      <w:r>
        <w:br/>
      </w:r>
      <w:r>
        <w:rPr>
          <w:rFonts w:ascii="Times New Roman"/>
          <w:b w:val="false"/>
          <w:i w:val="false"/>
          <w:color w:val="000000"/>
          <w:sz w:val="28"/>
        </w:rPr>
        <w:t xml:space="preserve">
Дақыл_______________________ Егін жинау жылы________________________ </w:t>
      </w:r>
    </w:p>
    <w:p>
      <w:pPr>
        <w:spacing w:after="0"/>
        <w:ind w:left="0"/>
        <w:jc w:val="both"/>
      </w:pPr>
      <w:r>
        <w:rPr>
          <w:rFonts w:ascii="Times New Roman"/>
          <w:b w:val="false"/>
          <w:i w:val="false"/>
          <w:color w:val="000000"/>
          <w:sz w:val="28"/>
        </w:rPr>
        <w:t xml:space="preserve">Комиссия құрамында:_________________________________________________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материалды жауапты тұлға ___________________ сақтауға қабылданған </w:t>
      </w:r>
      <w:r>
        <w:br/>
      </w:r>
      <w:r>
        <w:rPr>
          <w:rFonts w:ascii="Times New Roman"/>
          <w:b w:val="false"/>
          <w:i w:val="false"/>
          <w:color w:val="000000"/>
          <w:sz w:val="28"/>
        </w:rPr>
        <w:t xml:space="preserve">
және тиеп жөнелтілген астық партиясының астықтың сандық-сапалық есеп </w:t>
      </w:r>
      <w:r>
        <w:br/>
      </w:r>
      <w:r>
        <w:rPr>
          <w:rFonts w:ascii="Times New Roman"/>
          <w:b w:val="false"/>
          <w:i w:val="false"/>
          <w:color w:val="000000"/>
          <w:sz w:val="28"/>
        </w:rPr>
        <w:t xml:space="preserve">
деректеріне сәйкестігін тексерді және кемудің көлемін анықтады. </w:t>
      </w:r>
      <w:r>
        <w:br/>
      </w:r>
      <w:r>
        <w:rPr>
          <w:rFonts w:ascii="Times New Roman"/>
          <w:b w:val="false"/>
          <w:i w:val="false"/>
          <w:color w:val="000000"/>
          <w:sz w:val="28"/>
        </w:rPr>
        <w:t xml:space="preserve">
      Осы кезде анықталды: </w:t>
      </w:r>
      <w:r>
        <w:br/>
      </w:r>
      <w:r>
        <w:rPr>
          <w:rFonts w:ascii="Times New Roman"/>
          <w:b w:val="false"/>
          <w:i w:val="false"/>
          <w:color w:val="000000"/>
          <w:sz w:val="28"/>
        </w:rPr>
        <w:t xml:space="preserve">
      1. Сақтауға барлығы _________кг қабылданды </w:t>
      </w:r>
      <w:r>
        <w:br/>
      </w:r>
      <w:r>
        <w:rPr>
          <w:rFonts w:ascii="Times New Roman"/>
          <w:b w:val="false"/>
          <w:i w:val="false"/>
          <w:color w:val="000000"/>
          <w:sz w:val="28"/>
        </w:rPr>
        <w:t xml:space="preserve">
      2. Осы партияның орташа өлшенген сапасы: </w:t>
      </w:r>
      <w:r>
        <w:br/>
      </w:r>
      <w:r>
        <w:rPr>
          <w:rFonts w:ascii="Times New Roman"/>
          <w:b w:val="false"/>
          <w:i w:val="false"/>
          <w:color w:val="000000"/>
          <w:sz w:val="28"/>
        </w:rPr>
        <w:t xml:space="preserve">
      кіріс бойынша ылғалдылығы____%, арамшөп қоспасы____%, дән </w:t>
      </w:r>
      <w:r>
        <w:br/>
      </w:r>
      <w:r>
        <w:rPr>
          <w:rFonts w:ascii="Times New Roman"/>
          <w:b w:val="false"/>
          <w:i w:val="false"/>
          <w:color w:val="000000"/>
          <w:sz w:val="28"/>
        </w:rPr>
        <w:t xml:space="preserve">
қоспасы_____% </w:t>
      </w:r>
      <w:r>
        <w:br/>
      </w:r>
      <w:r>
        <w:rPr>
          <w:rFonts w:ascii="Times New Roman"/>
          <w:b w:val="false"/>
          <w:i w:val="false"/>
          <w:color w:val="000000"/>
          <w:sz w:val="28"/>
        </w:rPr>
        <w:t xml:space="preserve">
      шығыс бойынша ылғалдылығы___%, арамшөп қоспасы____%, </w:t>
      </w:r>
      <w:r>
        <w:br/>
      </w:r>
      <w:r>
        <w:rPr>
          <w:rFonts w:ascii="Times New Roman"/>
          <w:b w:val="false"/>
          <w:i w:val="false"/>
          <w:color w:val="000000"/>
          <w:sz w:val="28"/>
        </w:rPr>
        <w:t xml:space="preserve">
дән қоспасы_____% </w:t>
      </w:r>
      <w:r>
        <w:br/>
      </w:r>
      <w:r>
        <w:rPr>
          <w:rFonts w:ascii="Times New Roman"/>
          <w:b w:val="false"/>
          <w:i w:val="false"/>
          <w:color w:val="000000"/>
          <w:sz w:val="28"/>
        </w:rPr>
        <w:t xml:space="preserve">
      3. Есептен шығарылады: </w:t>
      </w:r>
      <w:r>
        <w:br/>
      </w:r>
      <w:r>
        <w:rPr>
          <w:rFonts w:ascii="Times New Roman"/>
          <w:b w:val="false"/>
          <w:i w:val="false"/>
          <w:color w:val="000000"/>
          <w:sz w:val="28"/>
        </w:rPr>
        <w:t xml:space="preserve">
      формула бойынша қайта есептелген ылғалдылықтың төмендеу </w:t>
      </w:r>
      <w:r>
        <w:br/>
      </w:r>
      <w:r>
        <w:rPr>
          <w:rFonts w:ascii="Times New Roman"/>
          <w:b w:val="false"/>
          <w:i w:val="false"/>
          <w:color w:val="000000"/>
          <w:sz w:val="28"/>
        </w:rPr>
        <w:t xml:space="preserve">
есебінен_____%_____кг </w:t>
      </w:r>
      <w:r>
        <w:br/>
      </w:r>
      <w:r>
        <w:rPr>
          <w:rFonts w:ascii="Times New Roman"/>
          <w:b w:val="false"/>
          <w:i w:val="false"/>
          <w:color w:val="000000"/>
          <w:sz w:val="28"/>
        </w:rPr>
        <w:t xml:space="preserve">
      формула бойынша қайта есептелген арамшөп қоспасының төмендеу </w:t>
      </w:r>
      <w:r>
        <w:br/>
      </w:r>
      <w:r>
        <w:rPr>
          <w:rFonts w:ascii="Times New Roman"/>
          <w:b w:val="false"/>
          <w:i w:val="false"/>
          <w:color w:val="000000"/>
          <w:sz w:val="28"/>
        </w:rPr>
        <w:t xml:space="preserve">
есебінен_______% ______кг </w:t>
      </w:r>
      <w:r>
        <w:br/>
      </w:r>
      <w:r>
        <w:rPr>
          <w:rFonts w:ascii="Times New Roman"/>
          <w:b w:val="false"/>
          <w:i w:val="false"/>
          <w:color w:val="000000"/>
          <w:sz w:val="28"/>
        </w:rPr>
        <w:t xml:space="preserve">
      формула бойынша қайта есептелген дән қоспасының төмендеу </w:t>
      </w:r>
      <w:r>
        <w:br/>
      </w:r>
      <w:r>
        <w:rPr>
          <w:rFonts w:ascii="Times New Roman"/>
          <w:b w:val="false"/>
          <w:i w:val="false"/>
          <w:color w:val="000000"/>
          <w:sz w:val="28"/>
        </w:rPr>
        <w:t xml:space="preserve">
есебінен _________% _____кг </w:t>
      </w:r>
      <w:r>
        <w:br/>
      </w:r>
      <w:r>
        <w:rPr>
          <w:rFonts w:ascii="Times New Roman"/>
          <w:b w:val="false"/>
          <w:i w:val="false"/>
          <w:color w:val="000000"/>
          <w:sz w:val="28"/>
        </w:rPr>
        <w:t xml:space="preserve">
      4. Астықты сақтау кезіндегі ылғалдылықтың, арамшөп </w:t>
      </w:r>
      <w:r>
        <w:br/>
      </w:r>
      <w:r>
        <w:rPr>
          <w:rFonts w:ascii="Times New Roman"/>
          <w:b w:val="false"/>
          <w:i w:val="false"/>
          <w:color w:val="000000"/>
          <w:sz w:val="28"/>
        </w:rPr>
        <w:t xml:space="preserve">
қоспасының, дән қоспасының төмендеу нәтижесінен болған кему___%___кг </w:t>
      </w:r>
      <w:r>
        <w:br/>
      </w:r>
      <w:r>
        <w:rPr>
          <w:rFonts w:ascii="Times New Roman"/>
          <w:b w:val="false"/>
          <w:i w:val="false"/>
          <w:color w:val="000000"/>
          <w:sz w:val="28"/>
        </w:rPr>
        <w:t xml:space="preserve">
      5. Құрамында астық бар жанама өнімдер мен қалдықтар алынды: </w:t>
      </w:r>
      <w:r>
        <w:br/>
      </w:r>
      <w:r>
        <w:rPr>
          <w:rFonts w:ascii="Times New Roman"/>
          <w:b w:val="false"/>
          <w:i w:val="false"/>
          <w:color w:val="000000"/>
          <w:sz w:val="28"/>
        </w:rPr>
        <w:t xml:space="preserve">
                                    70-тен жоғары 85 % дейін_____кг </w:t>
      </w:r>
      <w:r>
        <w:br/>
      </w:r>
      <w:r>
        <w:rPr>
          <w:rFonts w:ascii="Times New Roman"/>
          <w:b w:val="false"/>
          <w:i w:val="false"/>
          <w:color w:val="000000"/>
          <w:sz w:val="28"/>
        </w:rPr>
        <w:t xml:space="preserve">
                                    50-ден жоғары 70 % дейін_____кг </w:t>
      </w:r>
      <w:r>
        <w:br/>
      </w:r>
      <w:r>
        <w:rPr>
          <w:rFonts w:ascii="Times New Roman"/>
          <w:b w:val="false"/>
          <w:i w:val="false"/>
          <w:color w:val="000000"/>
          <w:sz w:val="28"/>
        </w:rPr>
        <w:t xml:space="preserve">
                                    30-дан жоғары 50 % дейін_____кг </w:t>
      </w:r>
      <w:r>
        <w:br/>
      </w:r>
      <w:r>
        <w:rPr>
          <w:rFonts w:ascii="Times New Roman"/>
          <w:b w:val="false"/>
          <w:i w:val="false"/>
          <w:color w:val="000000"/>
          <w:sz w:val="28"/>
        </w:rPr>
        <w:t xml:space="preserve">
                                    10-нан жоғары 30 % дейін_____кг </w:t>
      </w:r>
      <w:r>
        <w:br/>
      </w:r>
      <w:r>
        <w:rPr>
          <w:rFonts w:ascii="Times New Roman"/>
          <w:b w:val="false"/>
          <w:i w:val="false"/>
          <w:color w:val="000000"/>
          <w:sz w:val="28"/>
        </w:rPr>
        <w:t xml:space="preserve">
                                     2-ден жоғары 10 % дейін_____кг </w:t>
      </w:r>
      <w:r>
        <w:br/>
      </w:r>
      <w:r>
        <w:rPr>
          <w:rFonts w:ascii="Times New Roman"/>
          <w:b w:val="false"/>
          <w:i w:val="false"/>
          <w:color w:val="000000"/>
          <w:sz w:val="28"/>
        </w:rPr>
        <w:t xml:space="preserve">
                                              2 % артық емес_____кг </w:t>
      </w:r>
      <w:r>
        <w:br/>
      </w:r>
      <w:r>
        <w:rPr>
          <w:rFonts w:ascii="Times New Roman"/>
          <w:b w:val="false"/>
          <w:i w:val="false"/>
          <w:color w:val="000000"/>
          <w:sz w:val="28"/>
        </w:rPr>
        <w:t xml:space="preserve">
      6. ________кг қалдықтар тиеп жөнелтілді </w:t>
      </w:r>
      <w:r>
        <w:br/>
      </w:r>
      <w:r>
        <w:rPr>
          <w:rFonts w:ascii="Times New Roman"/>
          <w:b w:val="false"/>
          <w:i w:val="false"/>
          <w:color w:val="000000"/>
          <w:sz w:val="28"/>
        </w:rPr>
        <w:t xml:space="preserve">
      7. Нәтижесінде беруге жататын астық көлемі ________кг </w:t>
      </w:r>
    </w:p>
    <w:p>
      <w:pPr>
        <w:spacing w:after="0"/>
        <w:ind w:left="0"/>
        <w:jc w:val="both"/>
      </w:pPr>
      <w:r>
        <w:rPr>
          <w:rFonts w:ascii="Times New Roman"/>
          <w:b w:val="false"/>
          <w:i w:val="false"/>
          <w:color w:val="000000"/>
          <w:sz w:val="28"/>
        </w:rPr>
        <w:t xml:space="preserve">      Бас бухгалтер________________________________ </w:t>
      </w:r>
      <w:r>
        <w:br/>
      </w:r>
      <w:r>
        <w:rPr>
          <w:rFonts w:ascii="Times New Roman"/>
          <w:b w:val="false"/>
          <w:i w:val="false"/>
          <w:color w:val="000000"/>
          <w:sz w:val="28"/>
        </w:rPr>
        <w:t xml:space="preserve">
      ӨТЗ меңгерушісі____________________________________ </w:t>
      </w:r>
      <w:r>
        <w:br/>
      </w:r>
      <w:r>
        <w:rPr>
          <w:rFonts w:ascii="Times New Roman"/>
          <w:b w:val="false"/>
          <w:i w:val="false"/>
          <w:color w:val="000000"/>
          <w:sz w:val="28"/>
        </w:rPr>
        <w:t xml:space="preserve">
      Материалды жауапты тұлға___________________________________ </w:t>
      </w:r>
      <w:r>
        <w:br/>
      </w:r>
      <w:r>
        <w:rPr>
          <w:rFonts w:ascii="Times New Roman"/>
          <w:b w:val="false"/>
          <w:i w:val="false"/>
          <w:color w:val="000000"/>
          <w:sz w:val="28"/>
        </w:rPr>
        <w:t xml:space="preserve">
      200__ ж. "___"_________________ </w:t>
      </w:r>
    </w:p>
    <w:bookmarkStart w:name="z88" w:id="93"/>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16-қосымша </w:t>
      </w:r>
    </w:p>
    <w:bookmarkEnd w:id="93"/>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w:t>
      </w:r>
    </w:p>
    <w:p>
      <w:pPr>
        <w:spacing w:after="0"/>
        <w:ind w:left="0"/>
        <w:jc w:val="both"/>
      </w:pPr>
      <w:r>
        <w:rPr>
          <w:rFonts w:ascii="Times New Roman"/>
          <w:b w:val="false"/>
          <w:i w:val="false"/>
          <w:color w:val="000000"/>
          <w:sz w:val="28"/>
        </w:rPr>
        <w:t xml:space="preserve">200__ ж. "___"_____________________ </w:t>
      </w:r>
    </w:p>
    <w:p>
      <w:pPr>
        <w:spacing w:after="0"/>
        <w:ind w:left="0"/>
        <w:jc w:val="both"/>
      </w:pPr>
      <w:r>
        <w:rPr>
          <w:rFonts w:ascii="Times New Roman"/>
          <w:b/>
          <w:i w:val="false"/>
          <w:color w:val="000000"/>
          <w:sz w:val="28"/>
        </w:rPr>
        <w:t xml:space="preserve">               Астық сақтау қоймасы аумағының </w:t>
      </w:r>
      <w:r>
        <w:br/>
      </w:r>
      <w:r>
        <w:rPr>
          <w:rFonts w:ascii="Times New Roman"/>
          <w:b w:val="false"/>
          <w:i w:val="false"/>
          <w:color w:val="000000"/>
          <w:sz w:val="28"/>
        </w:rPr>
        <w:t>
</w:t>
      </w:r>
      <w:r>
        <w:rPr>
          <w:rFonts w:ascii="Times New Roman"/>
          <w:b/>
          <w:i w:val="false"/>
          <w:color w:val="000000"/>
          <w:sz w:val="28"/>
        </w:rPr>
        <w:t xml:space="preserve">          ішінде астықтың орнын ауыстыру жүкқұжаты </w:t>
      </w:r>
    </w:p>
    <w:p>
      <w:pPr>
        <w:spacing w:after="0"/>
        <w:ind w:left="0"/>
        <w:jc w:val="both"/>
      </w:pPr>
      <w:r>
        <w:rPr>
          <w:rFonts w:ascii="Times New Roman"/>
          <w:b w:val="false"/>
          <w:i w:val="false"/>
          <w:color w:val="000000"/>
          <w:sz w:val="28"/>
        </w:rPr>
        <w:t xml:space="preserve">Материалды жауапты тұлға ____________ N_______ қоймадан (сүрлемнен)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N____ қоймаға (сүрлемге), материалды жауапты тұлғаға________________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ауыстырсын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833"/>
        <w:gridCol w:w="1813"/>
        <w:gridCol w:w="1473"/>
        <w:gridCol w:w="1533"/>
        <w:gridCol w:w="1393"/>
        <w:gridCol w:w="1013"/>
        <w:gridCol w:w="933"/>
      </w:tblGrid>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Дақыл, </w:t>
            </w:r>
            <w:r>
              <w:br/>
            </w:r>
            <w:r>
              <w:rPr>
                <w:rFonts w:ascii="Times New Roman"/>
                <w:b w:val="false"/>
                <w:i w:val="false"/>
                <w:color w:val="000000"/>
                <w:sz w:val="20"/>
              </w:rPr>
              <w:t xml:space="preserve">
сорт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кг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ауысты- </w:t>
            </w:r>
            <w:r>
              <w:br/>
            </w:r>
            <w:r>
              <w:rPr>
                <w:rFonts w:ascii="Times New Roman"/>
                <w:b w:val="false"/>
                <w:i w:val="false"/>
                <w:color w:val="000000"/>
                <w:sz w:val="20"/>
              </w:rPr>
              <w:t xml:space="preserve">
руға </w:t>
            </w:r>
            <w:r>
              <w:br/>
            </w:r>
            <w:r>
              <w:rPr>
                <w:rFonts w:ascii="Times New Roman"/>
                <w:b w:val="false"/>
                <w:i w:val="false"/>
                <w:color w:val="000000"/>
                <w:sz w:val="20"/>
              </w:rPr>
              <w:t xml:space="preserve">
жатады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r>
              <w:br/>
            </w:r>
            <w:r>
              <w:rPr>
                <w:rFonts w:ascii="Times New Roman"/>
                <w:b w:val="false"/>
                <w:i w:val="false"/>
                <w:color w:val="000000"/>
                <w:sz w:val="20"/>
              </w:rPr>
              <w:t xml:space="preserve">
ауысты- </w:t>
            </w:r>
            <w:r>
              <w:br/>
            </w:r>
            <w:r>
              <w:rPr>
                <w:rFonts w:ascii="Times New Roman"/>
                <w:b w:val="false"/>
                <w:i w:val="false"/>
                <w:color w:val="000000"/>
                <w:sz w:val="20"/>
              </w:rPr>
              <w:t xml:space="preserve">
рылғаны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 </w:t>
            </w:r>
            <w:r>
              <w:br/>
            </w:r>
            <w:r>
              <w:rPr>
                <w:rFonts w:ascii="Times New Roman"/>
                <w:b w:val="false"/>
                <w:i w:val="false"/>
                <w:color w:val="000000"/>
                <w:sz w:val="20"/>
              </w:rPr>
              <w:t xml:space="preserve">
дылы- </w:t>
            </w:r>
            <w:r>
              <w:br/>
            </w:r>
            <w:r>
              <w:rPr>
                <w:rFonts w:ascii="Times New Roman"/>
                <w:b w:val="false"/>
                <w:i w:val="false"/>
                <w:color w:val="000000"/>
                <w:sz w:val="20"/>
              </w:rPr>
              <w:t xml:space="preserve">
ғы,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 </w:t>
            </w:r>
            <w:r>
              <w:br/>
            </w:r>
            <w:r>
              <w:rPr>
                <w:rFonts w:ascii="Times New Roman"/>
                <w:b w:val="false"/>
                <w:i w:val="false"/>
                <w:color w:val="000000"/>
                <w:sz w:val="20"/>
              </w:rPr>
              <w:t xml:space="preserve">
шөп </w:t>
            </w:r>
            <w:r>
              <w:br/>
            </w:r>
            <w:r>
              <w:rPr>
                <w:rFonts w:ascii="Times New Roman"/>
                <w:b w:val="false"/>
                <w:i w:val="false"/>
                <w:color w:val="000000"/>
                <w:sz w:val="20"/>
              </w:rPr>
              <w:t xml:space="preserve">
қоспа- </w:t>
            </w:r>
            <w:r>
              <w:br/>
            </w:r>
            <w:r>
              <w:rPr>
                <w:rFonts w:ascii="Times New Roman"/>
                <w:b w:val="false"/>
                <w:i w:val="false"/>
                <w:color w:val="000000"/>
                <w:sz w:val="20"/>
              </w:rPr>
              <w:t xml:space="preserve">
сы, %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w:t>
            </w:r>
            <w:r>
              <w:br/>
            </w:r>
            <w:r>
              <w:rPr>
                <w:rFonts w:ascii="Times New Roman"/>
                <w:b w:val="false"/>
                <w:i w:val="false"/>
                <w:color w:val="000000"/>
                <w:sz w:val="20"/>
              </w:rPr>
              <w:t xml:space="preserve">
қоспа- </w:t>
            </w:r>
            <w:r>
              <w:br/>
            </w:r>
            <w:r>
              <w:rPr>
                <w:rFonts w:ascii="Times New Roman"/>
                <w:b w:val="false"/>
                <w:i w:val="false"/>
                <w:color w:val="000000"/>
                <w:sz w:val="20"/>
              </w:rPr>
              <w:t xml:space="preserve">
сы, %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Автокөлік (вагон) таразыларында жүктерді өлшеуді тіркеу журналында </w:t>
      </w:r>
      <w:r>
        <w:br/>
      </w:r>
      <w:r>
        <w:rPr>
          <w:rFonts w:ascii="Times New Roman"/>
          <w:b w:val="false"/>
          <w:i w:val="false"/>
          <w:color w:val="000000"/>
          <w:sz w:val="28"/>
        </w:rPr>
        <w:t xml:space="preserve">
200__ ж. "___"_________бетінде жазбалармен расталған </w:t>
      </w:r>
    </w:p>
    <w:p>
      <w:pPr>
        <w:spacing w:after="0"/>
        <w:ind w:left="0"/>
        <w:jc w:val="both"/>
      </w:pPr>
      <w:r>
        <w:rPr>
          <w:rFonts w:ascii="Times New Roman"/>
          <w:b w:val="false"/>
          <w:i w:val="false"/>
          <w:color w:val="000000"/>
          <w:sz w:val="28"/>
        </w:rPr>
        <w:t xml:space="preserve">Басшы _________________ ӨТЗ меңгерушісі_____________________________ </w:t>
      </w:r>
      <w:r>
        <w:br/>
      </w:r>
      <w:r>
        <w:rPr>
          <w:rFonts w:ascii="Times New Roman"/>
          <w:b w:val="false"/>
          <w:i w:val="false"/>
          <w:color w:val="000000"/>
          <w:sz w:val="28"/>
        </w:rPr>
        <w:t xml:space="preserve">
Жіберді _________________________ Қабылдады_________________________ </w:t>
      </w:r>
      <w:r>
        <w:br/>
      </w:r>
      <w:r>
        <w:rPr>
          <w:rFonts w:ascii="Times New Roman"/>
          <w:b w:val="false"/>
          <w:i w:val="false"/>
          <w:color w:val="000000"/>
          <w:sz w:val="28"/>
        </w:rPr>
        <w:t xml:space="preserve">
    лауазымы, қолы, тегі, аты-жөні    лауазымы, қолы, тегі, аты-жөні </w:t>
      </w:r>
    </w:p>
    <w:bookmarkStart w:name="z89" w:id="94"/>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17-қосымша </w:t>
      </w:r>
    </w:p>
    <w:bookmarkEnd w:id="94"/>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w:t>
      </w:r>
    </w:p>
    <w:p>
      <w:pPr>
        <w:spacing w:after="0"/>
        <w:ind w:left="0"/>
        <w:jc w:val="both"/>
      </w:pPr>
      <w:r>
        <w:rPr>
          <w:rFonts w:ascii="Times New Roman"/>
          <w:b/>
          <w:i w:val="false"/>
          <w:color w:val="000000"/>
          <w:sz w:val="28"/>
        </w:rPr>
        <w:t xml:space="preserve">               Астықты сандық-сапалық есеп кітабы </w:t>
      </w:r>
    </w:p>
    <w:p>
      <w:pPr>
        <w:spacing w:after="0"/>
        <w:ind w:left="0"/>
        <w:jc w:val="both"/>
      </w:pPr>
      <w:r>
        <w:rPr>
          <w:rFonts w:ascii="Times New Roman"/>
          <w:b w:val="false"/>
          <w:i w:val="false"/>
          <w:color w:val="000000"/>
          <w:sz w:val="28"/>
        </w:rPr>
        <w:t xml:space="preserve">Астық иесі _________ Материалды жауапты тұлға_______________________ </w:t>
      </w:r>
      <w:r>
        <w:br/>
      </w: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Дақыл 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393"/>
        <w:gridCol w:w="1273"/>
        <w:gridCol w:w="1493"/>
        <w:gridCol w:w="1713"/>
        <w:gridCol w:w="1173"/>
        <w:gridCol w:w="1193"/>
        <w:gridCol w:w="151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Талдау </w:t>
            </w:r>
            <w:r>
              <w:br/>
            </w:r>
            <w:r>
              <w:rPr>
                <w:rFonts w:ascii="Times New Roman"/>
                <w:b w:val="false"/>
                <w:i w:val="false"/>
                <w:color w:val="000000"/>
                <w:sz w:val="20"/>
              </w:rPr>
              <w:t xml:space="preserve">
N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r>
              <w:br/>
            </w:r>
            <w:r>
              <w:rPr>
                <w:rFonts w:ascii="Times New Roman"/>
                <w:b w:val="false"/>
                <w:i w:val="false"/>
                <w:color w:val="000000"/>
                <w:sz w:val="20"/>
              </w:rPr>
              <w:t xml:space="preserve">
N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Қайдан </w:t>
            </w:r>
            <w:r>
              <w:br/>
            </w:r>
            <w:r>
              <w:rPr>
                <w:rFonts w:ascii="Times New Roman"/>
                <w:b w:val="false"/>
                <w:i w:val="false"/>
                <w:color w:val="000000"/>
                <w:sz w:val="20"/>
              </w:rPr>
              <w:t xml:space="preserve">
келіп </w:t>
            </w:r>
            <w:r>
              <w:br/>
            </w:r>
            <w:r>
              <w:rPr>
                <w:rFonts w:ascii="Times New Roman"/>
                <w:b w:val="false"/>
                <w:i w:val="false"/>
                <w:color w:val="000000"/>
                <w:sz w:val="20"/>
              </w:rPr>
              <w:t xml:space="preserve">
түсті және </w:t>
            </w:r>
            <w:r>
              <w:br/>
            </w:r>
            <w:r>
              <w:rPr>
                <w:rFonts w:ascii="Times New Roman"/>
                <w:b w:val="false"/>
                <w:i w:val="false"/>
                <w:color w:val="000000"/>
                <w:sz w:val="20"/>
              </w:rPr>
              <w:t xml:space="preserve">
кімге </w:t>
            </w:r>
            <w:r>
              <w:br/>
            </w:r>
            <w:r>
              <w:rPr>
                <w:rFonts w:ascii="Times New Roman"/>
                <w:b w:val="false"/>
                <w:i w:val="false"/>
                <w:color w:val="000000"/>
                <w:sz w:val="20"/>
              </w:rPr>
              <w:t xml:space="preserve">
жібе- </w:t>
            </w:r>
            <w:r>
              <w:br/>
            </w:r>
            <w:r>
              <w:rPr>
                <w:rFonts w:ascii="Times New Roman"/>
                <w:b w:val="false"/>
                <w:i w:val="false"/>
                <w:color w:val="000000"/>
                <w:sz w:val="20"/>
              </w:rPr>
              <w:t xml:space="preserve">
рілді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 </w:t>
            </w:r>
            <w:r>
              <w:br/>
            </w:r>
            <w:r>
              <w:rPr>
                <w:rFonts w:ascii="Times New Roman"/>
                <w:b w:val="false"/>
                <w:i w:val="false"/>
                <w:color w:val="000000"/>
                <w:sz w:val="20"/>
              </w:rPr>
              <w:t xml:space="preserve">
дылы- </w:t>
            </w:r>
            <w:r>
              <w:br/>
            </w:r>
            <w:r>
              <w:rPr>
                <w:rFonts w:ascii="Times New Roman"/>
                <w:b w:val="false"/>
                <w:i w:val="false"/>
                <w:color w:val="000000"/>
                <w:sz w:val="20"/>
              </w:rPr>
              <w:t xml:space="preserve">
ғы, %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 </w:t>
            </w:r>
            <w:r>
              <w:br/>
            </w:r>
            <w:r>
              <w:rPr>
                <w:rFonts w:ascii="Times New Roman"/>
                <w:b w:val="false"/>
                <w:i w:val="false"/>
                <w:color w:val="000000"/>
                <w:sz w:val="20"/>
              </w:rPr>
              <w:t xml:space="preserve">
шөп </w:t>
            </w:r>
            <w:r>
              <w:br/>
            </w:r>
            <w:r>
              <w:rPr>
                <w:rFonts w:ascii="Times New Roman"/>
                <w:b w:val="false"/>
                <w:i w:val="false"/>
                <w:color w:val="000000"/>
                <w:sz w:val="20"/>
              </w:rPr>
              <w:t xml:space="preserve">
қос- </w:t>
            </w:r>
            <w:r>
              <w:br/>
            </w:r>
            <w:r>
              <w:rPr>
                <w:rFonts w:ascii="Times New Roman"/>
                <w:b w:val="false"/>
                <w:i w:val="false"/>
                <w:color w:val="000000"/>
                <w:sz w:val="20"/>
              </w:rPr>
              <w:t xml:space="preserve">
пасы, </w:t>
            </w:r>
            <w:r>
              <w:br/>
            </w:r>
            <w:r>
              <w:rPr>
                <w:rFonts w:ascii="Times New Roman"/>
                <w:b w:val="false"/>
                <w:i w:val="false"/>
                <w:color w:val="000000"/>
                <w:sz w:val="20"/>
              </w:rPr>
              <w:t xml:space="preserve">
%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қос- </w:t>
            </w:r>
            <w:r>
              <w:br/>
            </w:r>
            <w:r>
              <w:rPr>
                <w:rFonts w:ascii="Times New Roman"/>
                <w:b w:val="false"/>
                <w:i w:val="false"/>
                <w:color w:val="000000"/>
                <w:sz w:val="20"/>
              </w:rPr>
              <w:t xml:space="preserve">
пасы, </w:t>
            </w:r>
            <w:r>
              <w:br/>
            </w: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 </w:t>
            </w:r>
            <w:r>
              <w:br/>
            </w:r>
            <w:r>
              <w:rPr>
                <w:rFonts w:ascii="Times New Roman"/>
                <w:b w:val="false"/>
                <w:i w:val="false"/>
                <w:color w:val="000000"/>
                <w:sz w:val="20"/>
              </w:rPr>
              <w:t xml:space="preserve">
мағы, </w:t>
            </w:r>
            <w:r>
              <w:br/>
            </w:r>
            <w:r>
              <w:rPr>
                <w:rFonts w:ascii="Times New Roman"/>
                <w:b w:val="false"/>
                <w:i w:val="false"/>
                <w:color w:val="000000"/>
                <w:sz w:val="20"/>
              </w:rPr>
              <w:t xml:space="preserve">
кг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673"/>
        <w:gridCol w:w="1073"/>
        <w:gridCol w:w="1073"/>
        <w:gridCol w:w="1513"/>
        <w:gridCol w:w="1313"/>
        <w:gridCol w:w="1233"/>
        <w:gridCol w:w="15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ц-проценттер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 </w:t>
            </w:r>
            <w:r>
              <w:br/>
            </w:r>
            <w:r>
              <w:rPr>
                <w:rFonts w:ascii="Times New Roman"/>
                <w:b w:val="false"/>
                <w:i w:val="false"/>
                <w:color w:val="000000"/>
                <w:sz w:val="20"/>
              </w:rPr>
              <w:t xml:space="preserve">
мағы, кг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ц-проценттер </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ылғал-дылы- </w:t>
            </w:r>
            <w:r>
              <w:br/>
            </w:r>
            <w:r>
              <w:rPr>
                <w:rFonts w:ascii="Times New Roman"/>
                <w:b w:val="false"/>
                <w:i w:val="false"/>
                <w:color w:val="000000"/>
                <w:sz w:val="20"/>
              </w:rPr>
              <w:t xml:space="preserve">
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арамшөп </w:t>
            </w:r>
            <w:r>
              <w:br/>
            </w:r>
            <w:r>
              <w:rPr>
                <w:rFonts w:ascii="Times New Roman"/>
                <w:b w:val="false"/>
                <w:i w:val="false"/>
                <w:color w:val="000000"/>
                <w:sz w:val="20"/>
              </w:rPr>
              <w:t xml:space="preserve">
қоспа- </w:t>
            </w:r>
            <w:r>
              <w:br/>
            </w:r>
            <w:r>
              <w:rPr>
                <w:rFonts w:ascii="Times New Roman"/>
                <w:b w:val="false"/>
                <w:i w:val="false"/>
                <w:color w:val="000000"/>
                <w:sz w:val="20"/>
              </w:rPr>
              <w:t xml:space="preserve">
сы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қос- </w:t>
            </w:r>
            <w:r>
              <w:br/>
            </w:r>
            <w:r>
              <w:rPr>
                <w:rFonts w:ascii="Times New Roman"/>
                <w:b w:val="false"/>
                <w:i w:val="false"/>
                <w:color w:val="000000"/>
                <w:sz w:val="20"/>
              </w:rPr>
              <w:t xml:space="preserve">
пасы </w:t>
            </w: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 </w:t>
            </w:r>
            <w:r>
              <w:br/>
            </w:r>
            <w:r>
              <w:rPr>
                <w:rFonts w:ascii="Times New Roman"/>
                <w:b w:val="false"/>
                <w:i w:val="false"/>
                <w:color w:val="000000"/>
                <w:sz w:val="20"/>
              </w:rPr>
              <w:t xml:space="preserve">
дылығы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 </w:t>
            </w:r>
            <w:r>
              <w:br/>
            </w:r>
            <w:r>
              <w:rPr>
                <w:rFonts w:ascii="Times New Roman"/>
                <w:b w:val="false"/>
                <w:i w:val="false"/>
                <w:color w:val="000000"/>
                <w:sz w:val="20"/>
              </w:rPr>
              <w:t xml:space="preserve">
шөп </w:t>
            </w:r>
            <w:r>
              <w:br/>
            </w:r>
            <w:r>
              <w:rPr>
                <w:rFonts w:ascii="Times New Roman"/>
                <w:b w:val="false"/>
                <w:i w:val="false"/>
                <w:color w:val="000000"/>
                <w:sz w:val="20"/>
              </w:rPr>
              <w:t xml:space="preserve">
қос- </w:t>
            </w:r>
            <w:r>
              <w:br/>
            </w:r>
            <w:r>
              <w:rPr>
                <w:rFonts w:ascii="Times New Roman"/>
                <w:b w:val="false"/>
                <w:i w:val="false"/>
                <w:color w:val="000000"/>
                <w:sz w:val="20"/>
              </w:rPr>
              <w:t xml:space="preserve">
пасы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w:t>
            </w:r>
            <w:r>
              <w:br/>
            </w:r>
            <w:r>
              <w:rPr>
                <w:rFonts w:ascii="Times New Roman"/>
                <w:b w:val="false"/>
                <w:i w:val="false"/>
                <w:color w:val="000000"/>
                <w:sz w:val="20"/>
              </w:rPr>
              <w:t xml:space="preserve">
қос- </w:t>
            </w:r>
            <w:r>
              <w:br/>
            </w:r>
            <w:r>
              <w:rPr>
                <w:rFonts w:ascii="Times New Roman"/>
                <w:b w:val="false"/>
                <w:i w:val="false"/>
                <w:color w:val="000000"/>
                <w:sz w:val="20"/>
              </w:rPr>
              <w:t xml:space="preserve">
пасы </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p>
      <w:pPr>
        <w:spacing w:after="0"/>
        <w:ind w:left="0"/>
        <w:jc w:val="both"/>
      </w:pPr>
      <w:r>
        <w:rPr>
          <w:rFonts w:ascii="Times New Roman"/>
          <w:b w:val="false"/>
          <w:i w:val="false"/>
          <w:color w:val="000000"/>
          <w:sz w:val="28"/>
        </w:rPr>
        <w:t xml:space="preserve">Материалды жауапты тұлға__________________________________ </w:t>
      </w:r>
      <w:r>
        <w:br/>
      </w:r>
      <w:r>
        <w:rPr>
          <w:rFonts w:ascii="Times New Roman"/>
          <w:b w:val="false"/>
          <w:i w:val="false"/>
          <w:color w:val="000000"/>
          <w:sz w:val="28"/>
        </w:rPr>
        <w:t xml:space="preserve">
Бас бухгалтер______________________________ </w:t>
      </w:r>
    </w:p>
    <w:bookmarkStart w:name="z90" w:id="95"/>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18-қосымша </w:t>
      </w:r>
    </w:p>
    <w:bookmarkEnd w:id="95"/>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w:t>
      </w:r>
    </w:p>
    <w:p>
      <w:pPr>
        <w:spacing w:after="0"/>
        <w:ind w:left="0"/>
        <w:jc w:val="both"/>
      </w:pPr>
      <w:r>
        <w:rPr>
          <w:rFonts w:ascii="Times New Roman"/>
          <w:b/>
          <w:i w:val="false"/>
          <w:color w:val="000000"/>
          <w:sz w:val="28"/>
        </w:rPr>
        <w:t xml:space="preserve">       Собықты жүгеріні сандық-сапалық есеп кітабы </w:t>
      </w:r>
    </w:p>
    <w:p>
      <w:pPr>
        <w:spacing w:after="0"/>
        <w:ind w:left="0"/>
        <w:jc w:val="both"/>
      </w:pPr>
      <w:r>
        <w:rPr>
          <w:rFonts w:ascii="Times New Roman"/>
          <w:b w:val="false"/>
          <w:i w:val="false"/>
          <w:color w:val="000000"/>
          <w:sz w:val="28"/>
        </w:rPr>
        <w:t xml:space="preserve">Астық иесі _________ Материалды жауапты тұлға_______________________ </w:t>
      </w:r>
      <w:r>
        <w:br/>
      </w: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Дақыл 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253"/>
        <w:gridCol w:w="1353"/>
        <w:gridCol w:w="2053"/>
        <w:gridCol w:w="1713"/>
        <w:gridCol w:w="1713"/>
        <w:gridCol w:w="1073"/>
        <w:gridCol w:w="1393"/>
      </w:tblGrid>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r>
              <w:br/>
            </w:r>
            <w:r>
              <w:rPr>
                <w:rFonts w:ascii="Times New Roman"/>
                <w:b w:val="false"/>
                <w:i w:val="false"/>
                <w:color w:val="000000"/>
                <w:sz w:val="20"/>
              </w:rPr>
              <w:t xml:space="preserve">
N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 </w:t>
            </w:r>
            <w:r>
              <w:br/>
            </w:r>
            <w:r>
              <w:rPr>
                <w:rFonts w:ascii="Times New Roman"/>
                <w:b w:val="false"/>
                <w:i w:val="false"/>
                <w:color w:val="000000"/>
                <w:sz w:val="20"/>
              </w:rPr>
              <w:t xml:space="preserve">
дау N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Қайдан </w:t>
            </w:r>
            <w:r>
              <w:br/>
            </w:r>
            <w:r>
              <w:rPr>
                <w:rFonts w:ascii="Times New Roman"/>
                <w:b w:val="false"/>
                <w:i w:val="false"/>
                <w:color w:val="000000"/>
                <w:sz w:val="20"/>
              </w:rPr>
              <w:t xml:space="preserve">
келіп </w:t>
            </w:r>
            <w:r>
              <w:br/>
            </w:r>
            <w:r>
              <w:rPr>
                <w:rFonts w:ascii="Times New Roman"/>
                <w:b w:val="false"/>
                <w:i w:val="false"/>
                <w:color w:val="000000"/>
                <w:sz w:val="20"/>
              </w:rPr>
              <w:t xml:space="preserve">
түсті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кімге </w:t>
            </w:r>
            <w:r>
              <w:br/>
            </w:r>
            <w:r>
              <w:rPr>
                <w:rFonts w:ascii="Times New Roman"/>
                <w:b w:val="false"/>
                <w:i w:val="false"/>
                <w:color w:val="000000"/>
                <w:sz w:val="20"/>
              </w:rPr>
              <w:t xml:space="preserve">
жібе- </w:t>
            </w:r>
            <w:r>
              <w:br/>
            </w:r>
            <w:r>
              <w:rPr>
                <w:rFonts w:ascii="Times New Roman"/>
                <w:b w:val="false"/>
                <w:i w:val="false"/>
                <w:color w:val="000000"/>
                <w:sz w:val="20"/>
              </w:rPr>
              <w:t xml:space="preserve">
рілді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шығымы, </w:t>
            </w:r>
            <w:r>
              <w:br/>
            </w: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 </w:t>
            </w:r>
            <w:r>
              <w:br/>
            </w:r>
            <w:r>
              <w:rPr>
                <w:rFonts w:ascii="Times New Roman"/>
                <w:b w:val="false"/>
                <w:i w:val="false"/>
                <w:color w:val="000000"/>
                <w:sz w:val="20"/>
              </w:rPr>
              <w:t xml:space="preserve">
лығы,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өзек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өзек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993"/>
        <w:gridCol w:w="2093"/>
        <w:gridCol w:w="2013"/>
        <w:gridCol w:w="1793"/>
        <w:gridCol w:w="2793"/>
      </w:tblGrid>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r>
      <w:tr>
        <w:trPr>
          <w:trHeight w:val="30" w:hRule="atLeast"/>
        </w:trPr>
        <w:tc>
          <w:tcPr>
            <w:tcW w:w="0" w:type="auto"/>
            <w:vMerge/>
            <w:tcBorders>
              <w:top w:val="nil"/>
              <w:left w:val="single" w:color="cfcfcf" w:sz="5"/>
              <w:bottom w:val="single" w:color="cfcfcf" w:sz="5"/>
              <w:right w:val="single" w:color="cfcfcf" w:sz="5"/>
            </w:tcBorders>
          </w:tcP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собық-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сал- </w:t>
            </w:r>
            <w:r>
              <w:br/>
            </w:r>
            <w:r>
              <w:rPr>
                <w:rFonts w:ascii="Times New Roman"/>
                <w:b w:val="false"/>
                <w:i w:val="false"/>
                <w:color w:val="000000"/>
                <w:sz w:val="20"/>
              </w:rPr>
              <w:t xml:space="preserve">
мағы, </w:t>
            </w:r>
            <w:r>
              <w:br/>
            </w:r>
            <w:r>
              <w:rPr>
                <w:rFonts w:ascii="Times New Roman"/>
                <w:b w:val="false"/>
                <w:i w:val="false"/>
                <w:color w:val="000000"/>
                <w:sz w:val="20"/>
              </w:rPr>
              <w:t xml:space="preserve">
кг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ылғалдылық </w:t>
            </w:r>
            <w:r>
              <w:br/>
            </w:r>
            <w:r>
              <w:rPr>
                <w:rFonts w:ascii="Times New Roman"/>
                <w:b w:val="false"/>
                <w:i w:val="false"/>
                <w:color w:val="000000"/>
                <w:sz w:val="20"/>
              </w:rPr>
              <w:t xml:space="preserve">
бойынша ц-%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(10х6)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өзектер </w:t>
            </w:r>
            <w:r>
              <w:br/>
            </w:r>
            <w:r>
              <w:rPr>
                <w:rFonts w:ascii="Times New Roman"/>
                <w:b w:val="false"/>
                <w:i w:val="false"/>
                <w:color w:val="000000"/>
                <w:sz w:val="20"/>
              </w:rPr>
              <w:t xml:space="preserve">
(10х7)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w:t>
            </w:r>
            <w:r>
              <w:br/>
            </w:r>
            <w:r>
              <w:rPr>
                <w:rFonts w:ascii="Times New Roman"/>
                <w:b w:val="false"/>
                <w:i w:val="false"/>
                <w:color w:val="000000"/>
                <w:sz w:val="20"/>
              </w:rPr>
              <w:t xml:space="preserve">
(11х8)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өзектер (12х9)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453"/>
        <w:gridCol w:w="1453"/>
        <w:gridCol w:w="2073"/>
        <w:gridCol w:w="2013"/>
        <w:gridCol w:w="33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 </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собық-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салма- </w:t>
            </w:r>
            <w:r>
              <w:br/>
            </w:r>
            <w:r>
              <w:rPr>
                <w:rFonts w:ascii="Times New Roman"/>
                <w:b w:val="false"/>
                <w:i w:val="false"/>
                <w:color w:val="000000"/>
                <w:sz w:val="20"/>
              </w:rPr>
              <w:t xml:space="preserve">
ғы, кг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ылғалдылық бойынша ц-% </w:t>
            </w:r>
          </w:p>
        </w:tc>
        <w:tc>
          <w:tcPr>
            <w:tcW w:w="0" w:type="auto"/>
            <w:vMerge/>
            <w:tcBorders>
              <w:top w:val="nil"/>
              <w:left w:val="single" w:color="cfcfcf" w:sz="5"/>
              <w:bottom w:val="single" w:color="cfcfcf" w:sz="5"/>
              <w:right w:val="single" w:color="cfcfcf" w:sz="5"/>
            </w:tcBorders>
          </w:tcPr>
          <w:p/>
        </w:tc>
      </w:tr>
      <w:tr>
        <w:trPr>
          <w:trHeight w:val="645" w:hRule="atLeast"/>
        </w:trPr>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w:t>
            </w:r>
            <w:r>
              <w:br/>
            </w:r>
            <w:r>
              <w:rPr>
                <w:rFonts w:ascii="Times New Roman"/>
                <w:b w:val="false"/>
                <w:i w:val="false"/>
                <w:color w:val="000000"/>
                <w:sz w:val="20"/>
              </w:rPr>
              <w:t xml:space="preserve">
(15х6)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өзек- </w:t>
            </w:r>
            <w:r>
              <w:br/>
            </w:r>
            <w:r>
              <w:rPr>
                <w:rFonts w:ascii="Times New Roman"/>
                <w:b w:val="false"/>
                <w:i w:val="false"/>
                <w:color w:val="000000"/>
                <w:sz w:val="20"/>
              </w:rPr>
              <w:t xml:space="preserve">
тер </w:t>
            </w:r>
            <w:r>
              <w:br/>
            </w:r>
            <w:r>
              <w:rPr>
                <w:rFonts w:ascii="Times New Roman"/>
                <w:b w:val="false"/>
                <w:i w:val="false"/>
                <w:color w:val="000000"/>
                <w:sz w:val="20"/>
              </w:rPr>
              <w:t xml:space="preserve">
(15х7)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(16х8)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өзектер </w:t>
            </w:r>
            <w:r>
              <w:br/>
            </w:r>
            <w:r>
              <w:rPr>
                <w:rFonts w:ascii="Times New Roman"/>
                <w:b w:val="false"/>
                <w:i w:val="false"/>
                <w:color w:val="000000"/>
                <w:sz w:val="20"/>
              </w:rPr>
              <w:t xml:space="preserve">
(17х9)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собықтардың </w:t>
            </w:r>
            <w:r>
              <w:br/>
            </w:r>
            <w:r>
              <w:rPr>
                <w:rFonts w:ascii="Times New Roman"/>
                <w:b w:val="false"/>
                <w:i w:val="false"/>
                <w:color w:val="000000"/>
                <w:sz w:val="20"/>
              </w:rPr>
              <w:t xml:space="preserve">
салмағы </w:t>
            </w:r>
            <w:r>
              <w:br/>
            </w:r>
            <w:r>
              <w:rPr>
                <w:rFonts w:ascii="Times New Roman"/>
                <w:b w:val="false"/>
                <w:i w:val="false"/>
                <w:color w:val="000000"/>
                <w:sz w:val="20"/>
              </w:rPr>
              <w:t xml:space="preserve">
(10х15)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bl>
    <w:p>
      <w:pPr>
        <w:spacing w:after="0"/>
        <w:ind w:left="0"/>
        <w:jc w:val="both"/>
      </w:pPr>
      <w:r>
        <w:rPr>
          <w:rFonts w:ascii="Times New Roman"/>
          <w:b w:val="false"/>
          <w:i w:val="false"/>
          <w:color w:val="000000"/>
          <w:sz w:val="28"/>
        </w:rPr>
        <w:t xml:space="preserve">Материалды жауапты тұлға__________________________________ </w:t>
      </w:r>
      <w:r>
        <w:br/>
      </w:r>
      <w:r>
        <w:rPr>
          <w:rFonts w:ascii="Times New Roman"/>
          <w:b w:val="false"/>
          <w:i w:val="false"/>
          <w:color w:val="000000"/>
          <w:sz w:val="28"/>
        </w:rPr>
        <w:t xml:space="preserve">
Бас бухгалтер______________________________ </w:t>
      </w:r>
    </w:p>
    <w:bookmarkStart w:name="z91" w:id="96"/>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19-қосымша </w:t>
      </w:r>
    </w:p>
    <w:bookmarkEnd w:id="96"/>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Басшы______________________________ </w:t>
      </w:r>
      <w:r>
        <w:br/>
      </w:r>
      <w:r>
        <w:rPr>
          <w:rFonts w:ascii="Times New Roman"/>
          <w:b w:val="false"/>
          <w:i w:val="false"/>
          <w:color w:val="000000"/>
          <w:sz w:val="28"/>
        </w:rPr>
        <w:t xml:space="preserve">
200__ ж. "___"_____________________ </w:t>
      </w:r>
    </w:p>
    <w:p>
      <w:pPr>
        <w:spacing w:after="0"/>
        <w:ind w:left="0"/>
        <w:jc w:val="both"/>
      </w:pPr>
      <w:r>
        <w:rPr>
          <w:rFonts w:ascii="Times New Roman"/>
          <w:b w:val="false"/>
          <w:i w:val="false"/>
          <w:color w:val="000000"/>
          <w:sz w:val="28"/>
        </w:rPr>
        <w:t xml:space="preserve">                                     Негізделген жетіспеушілікті </w:t>
      </w:r>
      <w:r>
        <w:br/>
      </w:r>
      <w:r>
        <w:rPr>
          <w:rFonts w:ascii="Times New Roman"/>
          <w:b w:val="false"/>
          <w:i w:val="false"/>
          <w:color w:val="000000"/>
          <w:sz w:val="28"/>
        </w:rPr>
        <w:t xml:space="preserve">
                                     есептен шығару_______кг </w:t>
      </w:r>
      <w:r>
        <w:br/>
      </w:r>
      <w:r>
        <w:rPr>
          <w:rFonts w:ascii="Times New Roman"/>
          <w:b w:val="false"/>
          <w:i w:val="false"/>
          <w:color w:val="000000"/>
          <w:sz w:val="28"/>
        </w:rPr>
        <w:t xml:space="preserve">
                                     Салмағындағы айырмашылықты </w:t>
      </w:r>
      <w:r>
        <w:br/>
      </w:r>
      <w:r>
        <w:rPr>
          <w:rFonts w:ascii="Times New Roman"/>
          <w:b w:val="false"/>
          <w:i w:val="false"/>
          <w:color w:val="000000"/>
          <w:sz w:val="28"/>
        </w:rPr>
        <w:t xml:space="preserve">
                                     есептеу________ кг </w:t>
      </w:r>
      <w:r>
        <w:br/>
      </w:r>
      <w:r>
        <w:rPr>
          <w:rFonts w:ascii="Times New Roman"/>
          <w:b w:val="false"/>
          <w:i w:val="false"/>
          <w:color w:val="000000"/>
          <w:sz w:val="28"/>
        </w:rPr>
        <w:t xml:space="preserve">
                                     Негізделмеген жетіспеушілік </w:t>
      </w:r>
      <w:r>
        <w:br/>
      </w:r>
      <w:r>
        <w:rPr>
          <w:rFonts w:ascii="Times New Roman"/>
          <w:b w:val="false"/>
          <w:i w:val="false"/>
          <w:color w:val="000000"/>
          <w:sz w:val="28"/>
        </w:rPr>
        <w:t xml:space="preserve">
                                     қалды___________кг </w:t>
      </w:r>
      <w:r>
        <w:br/>
      </w:r>
      <w:r>
        <w:rPr>
          <w:rFonts w:ascii="Times New Roman"/>
          <w:b w:val="false"/>
          <w:i w:val="false"/>
          <w:color w:val="000000"/>
          <w:sz w:val="28"/>
        </w:rPr>
        <w:t xml:space="preserve">
                                     ________кг артықшылық бар </w:t>
      </w:r>
    </w:p>
    <w:p>
      <w:pPr>
        <w:spacing w:after="0"/>
        <w:ind w:left="0"/>
        <w:jc w:val="both"/>
      </w:pPr>
      <w:r>
        <w:rPr>
          <w:rFonts w:ascii="Times New Roman"/>
          <w:b/>
          <w:i w:val="false"/>
          <w:color w:val="000000"/>
          <w:sz w:val="28"/>
        </w:rPr>
        <w:t xml:space="preserve">               200__ ж. "___"______________ </w:t>
      </w:r>
      <w:r>
        <w:br/>
      </w:r>
      <w:r>
        <w:rPr>
          <w:rFonts w:ascii="Times New Roman"/>
          <w:b w:val="false"/>
          <w:i w:val="false"/>
          <w:color w:val="000000"/>
          <w:sz w:val="28"/>
        </w:rPr>
        <w:t>
</w:t>
      </w:r>
      <w:r>
        <w:rPr>
          <w:rFonts w:ascii="Times New Roman"/>
          <w:b/>
          <w:i w:val="false"/>
          <w:color w:val="000000"/>
          <w:sz w:val="28"/>
        </w:rPr>
        <w:t xml:space="preserve">                       тазарту актісі </w:t>
      </w:r>
    </w:p>
    <w:p>
      <w:pPr>
        <w:spacing w:after="0"/>
        <w:ind w:left="0"/>
        <w:jc w:val="both"/>
      </w:pPr>
      <w:r>
        <w:rPr>
          <w:rFonts w:ascii="Times New Roman"/>
          <w:b w:val="false"/>
          <w:i w:val="false"/>
          <w:color w:val="000000"/>
          <w:sz w:val="28"/>
        </w:rPr>
        <w:t xml:space="preserve">Комиссия құрамында:_________________________________________________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материалды жауапты тұлғаның қатысуымен ____________200__ ж. "___" </w:t>
      </w:r>
      <w:r>
        <w:br/>
      </w:r>
      <w:r>
        <w:rPr>
          <w:rFonts w:ascii="Times New Roman"/>
          <w:b w:val="false"/>
          <w:i w:val="false"/>
          <w:color w:val="000000"/>
          <w:sz w:val="28"/>
        </w:rPr>
        <w:t xml:space="preserve">
_____________N_____ бұйрық бойынша__________________________________ </w:t>
      </w:r>
      <w:r>
        <w:br/>
      </w:r>
      <w:r>
        <w:rPr>
          <w:rFonts w:ascii="Times New Roman"/>
          <w:b w:val="false"/>
          <w:i w:val="false"/>
          <w:color w:val="000000"/>
          <w:sz w:val="28"/>
        </w:rPr>
        <w:t xml:space="preserve">
                                   (дақыл, сыныбы, егін жинау жылы)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операциялар нәтижелеріне тексеруді жүргізді. Осы кезде анықталды: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893"/>
        <w:gridCol w:w="1893"/>
        <w:gridCol w:w="1693"/>
        <w:gridCol w:w="1833"/>
        <w:gridCol w:w="169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N </w:t>
            </w:r>
          </w:p>
        </w:tc>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тазалау (түгендеу) </w:t>
            </w:r>
            <w:r>
              <w:br/>
            </w:r>
            <w:r>
              <w:rPr>
                <w:rFonts w:ascii="Times New Roman"/>
                <w:b w:val="false"/>
                <w:i w:val="false"/>
                <w:color w:val="000000"/>
                <w:sz w:val="20"/>
              </w:rPr>
              <w:t xml:space="preserve">
уақытынан бергі </w:t>
            </w:r>
            <w:r>
              <w:br/>
            </w:r>
            <w:r>
              <w:rPr>
                <w:rFonts w:ascii="Times New Roman"/>
                <w:b w:val="false"/>
                <w:i w:val="false"/>
                <w:color w:val="000000"/>
                <w:sz w:val="20"/>
              </w:rPr>
              <w:t xml:space="preserve">
айналым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 </w:t>
            </w:r>
            <w:r>
              <w:br/>
            </w:r>
            <w:r>
              <w:rPr>
                <w:rFonts w:ascii="Times New Roman"/>
                <w:b w:val="false"/>
                <w:i w:val="false"/>
                <w:color w:val="000000"/>
                <w:sz w:val="20"/>
              </w:rPr>
              <w:t xml:space="preserve">
мағы, </w:t>
            </w:r>
            <w:r>
              <w:br/>
            </w:r>
            <w:r>
              <w:rPr>
                <w:rFonts w:ascii="Times New Roman"/>
                <w:b w:val="false"/>
                <w:i w:val="false"/>
                <w:color w:val="000000"/>
                <w:sz w:val="20"/>
              </w:rPr>
              <w:t xml:space="preserve">
кг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өлшенген </w:t>
            </w:r>
            <w:r>
              <w:br/>
            </w:r>
            <w:r>
              <w:rPr>
                <w:rFonts w:ascii="Times New Roman"/>
                <w:b w:val="false"/>
                <w:i w:val="false"/>
                <w:color w:val="000000"/>
                <w:sz w:val="20"/>
              </w:rPr>
              <w:t xml:space="preserve">
сапасы,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 </w:t>
            </w:r>
            <w:r>
              <w:br/>
            </w:r>
            <w:r>
              <w:rPr>
                <w:rFonts w:ascii="Times New Roman"/>
                <w:b w:val="false"/>
                <w:i w:val="false"/>
                <w:color w:val="000000"/>
                <w:sz w:val="20"/>
              </w:rPr>
              <w:t xml:space="preserve">
дылығы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Арамшөп </w:t>
            </w:r>
            <w:r>
              <w:br/>
            </w:r>
            <w:r>
              <w:rPr>
                <w:rFonts w:ascii="Times New Roman"/>
                <w:b w:val="false"/>
                <w:i w:val="false"/>
                <w:color w:val="000000"/>
                <w:sz w:val="20"/>
              </w:rPr>
              <w:t xml:space="preserve">
қос- </w:t>
            </w:r>
            <w:r>
              <w:br/>
            </w:r>
            <w:r>
              <w:rPr>
                <w:rFonts w:ascii="Times New Roman"/>
                <w:b w:val="false"/>
                <w:i w:val="false"/>
                <w:color w:val="000000"/>
                <w:sz w:val="20"/>
              </w:rPr>
              <w:t xml:space="preserve">
пасы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w:t>
            </w:r>
            <w:r>
              <w:br/>
            </w:r>
            <w:r>
              <w:rPr>
                <w:rFonts w:ascii="Times New Roman"/>
                <w:b w:val="false"/>
                <w:i w:val="false"/>
                <w:color w:val="000000"/>
                <w:sz w:val="20"/>
              </w:rPr>
              <w:t xml:space="preserve">
қос- </w:t>
            </w:r>
            <w:r>
              <w:br/>
            </w:r>
            <w:r>
              <w:rPr>
                <w:rFonts w:ascii="Times New Roman"/>
                <w:b w:val="false"/>
                <w:i w:val="false"/>
                <w:color w:val="000000"/>
                <w:sz w:val="20"/>
              </w:rPr>
              <w:t xml:space="preserve">
пасы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200_ж. ________ </w:t>
            </w:r>
            <w:r>
              <w:br/>
            </w:r>
            <w:r>
              <w:rPr>
                <w:rFonts w:ascii="Times New Roman"/>
                <w:b w:val="false"/>
                <w:i w:val="false"/>
                <w:color w:val="000000"/>
                <w:sz w:val="20"/>
              </w:rPr>
              <w:t xml:space="preserve">
қалдық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200_ж. _______ </w:t>
            </w:r>
            <w:r>
              <w:br/>
            </w:r>
            <w:r>
              <w:rPr>
                <w:rFonts w:ascii="Times New Roman"/>
                <w:b w:val="false"/>
                <w:i w:val="false"/>
                <w:color w:val="000000"/>
                <w:sz w:val="20"/>
              </w:rPr>
              <w:t xml:space="preserve">
200_ ж._____ </w:t>
            </w:r>
            <w:r>
              <w:br/>
            </w:r>
            <w:r>
              <w:rPr>
                <w:rFonts w:ascii="Times New Roman"/>
                <w:b w:val="false"/>
                <w:i w:val="false"/>
                <w:color w:val="000000"/>
                <w:sz w:val="20"/>
              </w:rPr>
              <w:t xml:space="preserve">
дейінгі кіріс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200_ ж. ______ </w:t>
            </w:r>
            <w:r>
              <w:br/>
            </w:r>
            <w:r>
              <w:rPr>
                <w:rFonts w:ascii="Times New Roman"/>
                <w:b w:val="false"/>
                <w:i w:val="false"/>
                <w:color w:val="000000"/>
                <w:sz w:val="20"/>
              </w:rPr>
              <w:t xml:space="preserve">
200_ ж. ______ </w:t>
            </w:r>
            <w:r>
              <w:br/>
            </w:r>
            <w:r>
              <w:rPr>
                <w:rFonts w:ascii="Times New Roman"/>
                <w:b w:val="false"/>
                <w:i w:val="false"/>
                <w:color w:val="000000"/>
                <w:sz w:val="20"/>
              </w:rPr>
              <w:t xml:space="preserve">
дейінгі шығыс (қалдықтарсыз)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және II санатты жанама өнімдер мен </w:t>
            </w:r>
            <w:r>
              <w:br/>
            </w:r>
            <w:r>
              <w:rPr>
                <w:rFonts w:ascii="Times New Roman"/>
                <w:b w:val="false"/>
                <w:i w:val="false"/>
                <w:color w:val="000000"/>
                <w:sz w:val="20"/>
              </w:rPr>
              <w:t xml:space="preserve">
қалдықтар есептен </w:t>
            </w:r>
            <w:r>
              <w:br/>
            </w:r>
            <w:r>
              <w:rPr>
                <w:rFonts w:ascii="Times New Roman"/>
                <w:b w:val="false"/>
                <w:i w:val="false"/>
                <w:color w:val="000000"/>
                <w:sz w:val="20"/>
              </w:rPr>
              <w:t xml:space="preserve">
шығарылды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санатты </w:t>
            </w:r>
            <w:r>
              <w:br/>
            </w:r>
            <w:r>
              <w:rPr>
                <w:rFonts w:ascii="Times New Roman"/>
                <w:b w:val="false"/>
                <w:i w:val="false"/>
                <w:color w:val="000000"/>
                <w:sz w:val="20"/>
              </w:rPr>
              <w:t xml:space="preserve">
қалдықтар </w:t>
            </w:r>
            <w:r>
              <w:br/>
            </w:r>
            <w:r>
              <w:rPr>
                <w:rFonts w:ascii="Times New Roman"/>
                <w:b w:val="false"/>
                <w:i w:val="false"/>
                <w:color w:val="000000"/>
                <w:sz w:val="20"/>
              </w:rPr>
              <w:t xml:space="preserve">
есептен шығарылды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200_ ж. _______ </w:t>
            </w:r>
            <w:r>
              <w:br/>
            </w:r>
            <w:r>
              <w:rPr>
                <w:rFonts w:ascii="Times New Roman"/>
                <w:b w:val="false"/>
                <w:i w:val="false"/>
                <w:color w:val="000000"/>
                <w:sz w:val="20"/>
              </w:rPr>
              <w:t xml:space="preserve">
қайта өлшеу </w:t>
            </w:r>
            <w:r>
              <w:br/>
            </w:r>
            <w:r>
              <w:rPr>
                <w:rFonts w:ascii="Times New Roman"/>
                <w:b w:val="false"/>
                <w:i w:val="false"/>
                <w:color w:val="000000"/>
                <w:sz w:val="20"/>
              </w:rPr>
              <w:t xml:space="preserve">
бойынша қалдық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пен шығыс </w:t>
            </w:r>
            <w:r>
              <w:br/>
            </w:r>
            <w:r>
              <w:rPr>
                <w:rFonts w:ascii="Times New Roman"/>
                <w:b w:val="false"/>
                <w:i w:val="false"/>
                <w:color w:val="000000"/>
                <w:sz w:val="20"/>
              </w:rPr>
              <w:t xml:space="preserve">
арасындағы </w:t>
            </w:r>
            <w:r>
              <w:br/>
            </w:r>
            <w:r>
              <w:rPr>
                <w:rFonts w:ascii="Times New Roman"/>
                <w:b w:val="false"/>
                <w:i w:val="false"/>
                <w:color w:val="000000"/>
                <w:sz w:val="20"/>
              </w:rPr>
              <w:t xml:space="preserve">
айырмашылық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Ылғалдылық пен </w:t>
            </w:r>
            <w:r>
              <w:br/>
            </w:r>
            <w:r>
              <w:rPr>
                <w:rFonts w:ascii="Times New Roman"/>
                <w:b w:val="false"/>
                <w:i w:val="false"/>
                <w:color w:val="000000"/>
                <w:sz w:val="20"/>
              </w:rPr>
              <w:t xml:space="preserve">
арамшөп қоспасы </w:t>
            </w:r>
            <w:r>
              <w:br/>
            </w:r>
            <w:r>
              <w:rPr>
                <w:rFonts w:ascii="Times New Roman"/>
                <w:b w:val="false"/>
                <w:i w:val="false"/>
                <w:color w:val="000000"/>
                <w:sz w:val="20"/>
              </w:rPr>
              <w:t xml:space="preserve">
көбеюіне </w:t>
            </w:r>
            <w:r>
              <w:br/>
            </w:r>
            <w:r>
              <w:rPr>
                <w:rFonts w:ascii="Times New Roman"/>
                <w:b w:val="false"/>
                <w:i w:val="false"/>
                <w:color w:val="000000"/>
                <w:sz w:val="20"/>
              </w:rPr>
              <w:t xml:space="preserve">
есептелінеді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жетіспеушілік </w:t>
            </w:r>
            <w:r>
              <w:br/>
            </w:r>
            <w:r>
              <w:rPr>
                <w:rFonts w:ascii="Times New Roman"/>
                <w:b w:val="false"/>
                <w:i w:val="false"/>
                <w:color w:val="000000"/>
                <w:sz w:val="20"/>
              </w:rPr>
              <w:t xml:space="preserve">
(артықшылық)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тазалаудан (түгендеуден) кейінгі кезең ішінде </w:t>
            </w:r>
            <w:r>
              <w:br/>
            </w:r>
            <w:r>
              <w:rPr>
                <w:rFonts w:ascii="Times New Roman"/>
                <w:b w:val="false"/>
                <w:i w:val="false"/>
                <w:color w:val="000000"/>
                <w:sz w:val="20"/>
              </w:rPr>
              <w:t xml:space="preserve">
тазарту мен кептіру жүргізілді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733"/>
        <w:gridCol w:w="1673"/>
        <w:gridCol w:w="1913"/>
        <w:gridCol w:w="2493"/>
        <w:gridCol w:w="27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Тазарту </w:t>
            </w:r>
            <w:r>
              <w:br/>
            </w:r>
            <w:r>
              <w:rPr>
                <w:rFonts w:ascii="Times New Roman"/>
                <w:b w:val="false"/>
                <w:i w:val="false"/>
                <w:color w:val="000000"/>
                <w:sz w:val="20"/>
              </w:rPr>
              <w:t xml:space="preserve">
мен </w:t>
            </w:r>
            <w:r>
              <w:br/>
            </w:r>
            <w:r>
              <w:rPr>
                <w:rFonts w:ascii="Times New Roman"/>
                <w:b w:val="false"/>
                <w:i w:val="false"/>
                <w:color w:val="000000"/>
                <w:sz w:val="20"/>
              </w:rPr>
              <w:t xml:space="preserve">
кептіру </w:t>
            </w:r>
            <w:r>
              <w:br/>
            </w:r>
            <w:r>
              <w:rPr>
                <w:rFonts w:ascii="Times New Roman"/>
                <w:b w:val="false"/>
                <w:i w:val="false"/>
                <w:color w:val="000000"/>
                <w:sz w:val="20"/>
              </w:rPr>
              <w:t xml:space="preserve">
акті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Тазарту </w:t>
            </w:r>
            <w:r>
              <w:br/>
            </w:r>
            <w:r>
              <w:rPr>
                <w:rFonts w:ascii="Times New Roman"/>
                <w:b w:val="false"/>
                <w:i w:val="false"/>
                <w:color w:val="000000"/>
                <w:sz w:val="20"/>
              </w:rPr>
              <w:t xml:space="preserve">
түрі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Тазарту </w:t>
            </w:r>
            <w:r>
              <w:br/>
            </w:r>
            <w:r>
              <w:rPr>
                <w:rFonts w:ascii="Times New Roman"/>
                <w:b w:val="false"/>
                <w:i w:val="false"/>
                <w:color w:val="000000"/>
                <w:sz w:val="20"/>
              </w:rPr>
              <w:t xml:space="preserve">
мен </w:t>
            </w:r>
            <w:r>
              <w:br/>
            </w:r>
            <w:r>
              <w:rPr>
                <w:rFonts w:ascii="Times New Roman"/>
                <w:b w:val="false"/>
                <w:i w:val="false"/>
                <w:color w:val="000000"/>
                <w:sz w:val="20"/>
              </w:rPr>
              <w:t xml:space="preserve">
кепті- </w:t>
            </w:r>
            <w:r>
              <w:br/>
            </w:r>
            <w:r>
              <w:rPr>
                <w:rFonts w:ascii="Times New Roman"/>
                <w:b w:val="false"/>
                <w:i w:val="false"/>
                <w:color w:val="000000"/>
                <w:sz w:val="20"/>
              </w:rPr>
              <w:t xml:space="preserve">
руге </w:t>
            </w:r>
            <w:r>
              <w:br/>
            </w:r>
            <w:r>
              <w:rPr>
                <w:rFonts w:ascii="Times New Roman"/>
                <w:b w:val="false"/>
                <w:i w:val="false"/>
                <w:color w:val="000000"/>
                <w:sz w:val="20"/>
              </w:rPr>
              <w:t xml:space="preserve">
жіберіл-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астықтың </w:t>
            </w:r>
            <w:r>
              <w:br/>
            </w:r>
            <w:r>
              <w:rPr>
                <w:rFonts w:ascii="Times New Roman"/>
                <w:b w:val="false"/>
                <w:i w:val="false"/>
                <w:color w:val="000000"/>
                <w:sz w:val="20"/>
              </w:rPr>
              <w:t xml:space="preserve">
салма- </w:t>
            </w:r>
            <w:r>
              <w:br/>
            </w:r>
            <w:r>
              <w:rPr>
                <w:rFonts w:ascii="Times New Roman"/>
                <w:b w:val="false"/>
                <w:i w:val="false"/>
                <w:color w:val="000000"/>
                <w:sz w:val="20"/>
              </w:rPr>
              <w:t xml:space="preserve">
ғы, кг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өнімдер мен </w:t>
            </w:r>
            <w:r>
              <w:br/>
            </w:r>
            <w:r>
              <w:rPr>
                <w:rFonts w:ascii="Times New Roman"/>
                <w:b w:val="false"/>
                <w:i w:val="false"/>
                <w:color w:val="000000"/>
                <w:sz w:val="20"/>
              </w:rPr>
              <w:t xml:space="preserve">
қалдықтар алынды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және II </w:t>
            </w:r>
            <w:r>
              <w:br/>
            </w:r>
            <w:r>
              <w:rPr>
                <w:rFonts w:ascii="Times New Roman"/>
                <w:b w:val="false"/>
                <w:i w:val="false"/>
                <w:color w:val="000000"/>
                <w:sz w:val="20"/>
              </w:rPr>
              <w:t xml:space="preserve">
санатты </w:t>
            </w:r>
            <w:r>
              <w:br/>
            </w:r>
            <w:r>
              <w:rPr>
                <w:rFonts w:ascii="Times New Roman"/>
                <w:b w:val="false"/>
                <w:i w:val="false"/>
                <w:color w:val="000000"/>
                <w:sz w:val="20"/>
              </w:rPr>
              <w:t xml:space="preserve">
жанама </w:t>
            </w:r>
            <w:r>
              <w:br/>
            </w:r>
            <w:r>
              <w:rPr>
                <w:rFonts w:ascii="Times New Roman"/>
                <w:b w:val="false"/>
                <w:i w:val="false"/>
                <w:color w:val="000000"/>
                <w:sz w:val="20"/>
              </w:rPr>
              <w:t xml:space="preserve">
өнімдер </w:t>
            </w:r>
            <w:r>
              <w:br/>
            </w:r>
            <w:r>
              <w:rPr>
                <w:rFonts w:ascii="Times New Roman"/>
                <w:b w:val="false"/>
                <w:i w:val="false"/>
                <w:color w:val="000000"/>
                <w:sz w:val="20"/>
              </w:rPr>
              <w:t xml:space="preserve">
мен </w:t>
            </w:r>
            <w:r>
              <w:br/>
            </w:r>
            <w:r>
              <w:rPr>
                <w:rFonts w:ascii="Times New Roman"/>
                <w:b w:val="false"/>
                <w:i w:val="false"/>
                <w:color w:val="000000"/>
                <w:sz w:val="20"/>
              </w:rPr>
              <w:t xml:space="preserve">
қалдықтар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br/>
            </w:r>
            <w:r>
              <w:rPr>
                <w:rFonts w:ascii="Times New Roman"/>
                <w:b w:val="false"/>
                <w:i w:val="false"/>
                <w:color w:val="000000"/>
                <w:sz w:val="20"/>
              </w:rPr>
              <w:t xml:space="preserve">
санатты </w:t>
            </w:r>
            <w:r>
              <w:br/>
            </w:r>
            <w:r>
              <w:rPr>
                <w:rFonts w:ascii="Times New Roman"/>
                <w:b w:val="false"/>
                <w:i w:val="false"/>
                <w:color w:val="000000"/>
                <w:sz w:val="20"/>
              </w:rPr>
              <w:t xml:space="preserve">
қалдық- </w:t>
            </w:r>
            <w:r>
              <w:br/>
            </w:r>
            <w:r>
              <w:rPr>
                <w:rFonts w:ascii="Times New Roman"/>
                <w:b w:val="false"/>
                <w:i w:val="false"/>
                <w:color w:val="000000"/>
                <w:sz w:val="20"/>
              </w:rPr>
              <w:t xml:space="preserve">
тар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13. Сақтаудың орташа мерзімі (ұзақтығы) _________ ай __________күн. </w:t>
      </w:r>
      <w:r>
        <w:br/>
      </w:r>
      <w:r>
        <w:rPr>
          <w:rFonts w:ascii="Times New Roman"/>
          <w:b w:val="false"/>
          <w:i w:val="false"/>
          <w:color w:val="000000"/>
          <w:sz w:val="28"/>
        </w:rPr>
        <w:t xml:space="preserve">
14. Жетіспеушілік: </w:t>
      </w:r>
      <w:r>
        <w:br/>
      </w:r>
      <w:r>
        <w:rPr>
          <w:rFonts w:ascii="Times New Roman"/>
          <w:b w:val="false"/>
          <w:i w:val="false"/>
          <w:color w:val="000000"/>
          <w:sz w:val="28"/>
        </w:rPr>
        <w:t xml:space="preserve">
а) формула бойынша ылғалдылықты төмендетумен_________%___________кг </w:t>
      </w:r>
      <w:r>
        <w:br/>
      </w:r>
      <w:r>
        <w:rPr>
          <w:rFonts w:ascii="Times New Roman"/>
          <w:b w:val="false"/>
          <w:i w:val="false"/>
          <w:color w:val="000000"/>
          <w:sz w:val="28"/>
        </w:rPr>
        <w:t xml:space="preserve">
б) формула бойынша арамшөп қоспасын төмендетумен_______%_________кг </w:t>
      </w:r>
      <w:r>
        <w:br/>
      </w:r>
      <w:r>
        <w:rPr>
          <w:rFonts w:ascii="Times New Roman"/>
          <w:b w:val="false"/>
          <w:i w:val="false"/>
          <w:color w:val="000000"/>
          <w:sz w:val="28"/>
        </w:rPr>
        <w:t xml:space="preserve">
в) формула бойынша дән қоспасын төмендетумен__________%__________кг </w:t>
      </w:r>
      <w:r>
        <w:br/>
      </w:r>
      <w:r>
        <w:rPr>
          <w:rFonts w:ascii="Times New Roman"/>
          <w:b w:val="false"/>
          <w:i w:val="false"/>
          <w:color w:val="000000"/>
          <w:sz w:val="28"/>
        </w:rPr>
        <w:t xml:space="preserve">
г) ____________________________ негізделеді </w:t>
      </w:r>
      <w:r>
        <w:br/>
      </w:r>
      <w:r>
        <w:rPr>
          <w:rFonts w:ascii="Times New Roman"/>
          <w:b w:val="false"/>
          <w:i w:val="false"/>
          <w:color w:val="000000"/>
          <w:sz w:val="28"/>
        </w:rPr>
        <w:t xml:space="preserve">
Барлық негізделетіні _________________кг </w:t>
      </w:r>
      <w:r>
        <w:br/>
      </w:r>
      <w:r>
        <w:rPr>
          <w:rFonts w:ascii="Times New Roman"/>
          <w:b w:val="false"/>
          <w:i w:val="false"/>
          <w:color w:val="000000"/>
          <w:sz w:val="28"/>
        </w:rPr>
        <w:t xml:space="preserve">
15. Негізделмеген жетіспеушілік _____кг, артықшылық _______кг қалды. </w:t>
      </w:r>
      <w:r>
        <w:br/>
      </w:r>
      <w:r>
        <w:rPr>
          <w:rFonts w:ascii="Times New Roman"/>
          <w:b w:val="false"/>
          <w:i w:val="false"/>
          <w:color w:val="000000"/>
          <w:sz w:val="28"/>
        </w:rPr>
        <w:t xml:space="preserve">
16. Тазарту актінің сандық-сапалық көрсеткіштерін растаймыз және </w:t>
      </w:r>
      <w:r>
        <w:br/>
      </w:r>
      <w:r>
        <w:rPr>
          <w:rFonts w:ascii="Times New Roman"/>
          <w:b w:val="false"/>
          <w:i w:val="false"/>
          <w:color w:val="000000"/>
          <w:sz w:val="28"/>
        </w:rPr>
        <w:t xml:space="preserve">
мынадай түсініктеме береміз: ӨТЗ меңгерушісі________________________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материалды-жауапты тұлға____________________________________________ </w:t>
      </w:r>
      <w:r>
        <w:br/>
      </w:r>
      <w:r>
        <w:rPr>
          <w:rFonts w:ascii="Times New Roman"/>
          <w:b w:val="false"/>
          <w:i w:val="false"/>
          <w:color w:val="000000"/>
          <w:sz w:val="28"/>
        </w:rPr>
        <w:t xml:space="preserve">
17. Тазарту нәтижелерін растаймыз және мынадай түсініктеме береміз: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ӨТЗ меңгерушісі__________________________ </w:t>
      </w:r>
      <w:r>
        <w:br/>
      </w:r>
      <w:r>
        <w:rPr>
          <w:rFonts w:ascii="Times New Roman"/>
          <w:b w:val="false"/>
          <w:i w:val="false"/>
          <w:color w:val="000000"/>
          <w:sz w:val="28"/>
        </w:rPr>
        <w:t xml:space="preserve">
      Бас бухгалтер ___________________________ </w:t>
      </w:r>
      <w:r>
        <w:br/>
      </w:r>
      <w:r>
        <w:rPr>
          <w:rFonts w:ascii="Times New Roman"/>
          <w:b w:val="false"/>
          <w:i w:val="false"/>
          <w:color w:val="000000"/>
          <w:sz w:val="28"/>
        </w:rPr>
        <w:t xml:space="preserve">
      200__ ж. "___"___________________________ </w:t>
      </w:r>
    </w:p>
    <w:bookmarkStart w:name="z92" w:id="97"/>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20-қосымша </w:t>
      </w:r>
    </w:p>
    <w:bookmarkEnd w:id="97"/>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Басшы_____________________________ </w:t>
      </w:r>
      <w:r>
        <w:br/>
      </w:r>
      <w:r>
        <w:rPr>
          <w:rFonts w:ascii="Times New Roman"/>
          <w:b w:val="false"/>
          <w:i w:val="false"/>
          <w:color w:val="000000"/>
          <w:sz w:val="28"/>
        </w:rPr>
        <w:t xml:space="preserve">
200__ ж. "___"____________________ </w:t>
      </w:r>
    </w:p>
    <w:p>
      <w:pPr>
        <w:spacing w:after="0"/>
        <w:ind w:left="0"/>
        <w:jc w:val="both"/>
      </w:pPr>
      <w:r>
        <w:rPr>
          <w:rFonts w:ascii="Times New Roman"/>
          <w:b w:val="false"/>
          <w:i w:val="false"/>
          <w:color w:val="000000"/>
          <w:sz w:val="28"/>
        </w:rPr>
        <w:t xml:space="preserve">                                     Негізделген жетіспеушілікті </w:t>
      </w:r>
      <w:r>
        <w:br/>
      </w:r>
      <w:r>
        <w:rPr>
          <w:rFonts w:ascii="Times New Roman"/>
          <w:b w:val="false"/>
          <w:i w:val="false"/>
          <w:color w:val="000000"/>
          <w:sz w:val="28"/>
        </w:rPr>
        <w:t xml:space="preserve">
                                     есептен шығару_______кг </w:t>
      </w:r>
      <w:r>
        <w:br/>
      </w:r>
      <w:r>
        <w:rPr>
          <w:rFonts w:ascii="Times New Roman"/>
          <w:b w:val="false"/>
          <w:i w:val="false"/>
          <w:color w:val="000000"/>
          <w:sz w:val="28"/>
        </w:rPr>
        <w:t xml:space="preserve">
                                     Негізделмеген жетіспеушілік </w:t>
      </w:r>
      <w:r>
        <w:br/>
      </w:r>
      <w:r>
        <w:rPr>
          <w:rFonts w:ascii="Times New Roman"/>
          <w:b w:val="false"/>
          <w:i w:val="false"/>
          <w:color w:val="000000"/>
          <w:sz w:val="28"/>
        </w:rPr>
        <w:t xml:space="preserve">
                                     қалды___________кг </w:t>
      </w:r>
      <w:r>
        <w:br/>
      </w:r>
      <w:r>
        <w:rPr>
          <w:rFonts w:ascii="Times New Roman"/>
          <w:b w:val="false"/>
          <w:i w:val="false"/>
          <w:color w:val="000000"/>
          <w:sz w:val="28"/>
        </w:rPr>
        <w:t xml:space="preserve">
                                     ________кг артықшылық бар </w:t>
      </w:r>
    </w:p>
    <w:p>
      <w:pPr>
        <w:spacing w:after="0"/>
        <w:ind w:left="0"/>
        <w:jc w:val="both"/>
      </w:pPr>
      <w:r>
        <w:rPr>
          <w:rFonts w:ascii="Times New Roman"/>
          <w:b/>
          <w:i w:val="false"/>
          <w:color w:val="000000"/>
          <w:sz w:val="28"/>
        </w:rPr>
        <w:t xml:space="preserve">               200__ ж. "___"______________ </w:t>
      </w:r>
      <w:r>
        <w:br/>
      </w:r>
      <w:r>
        <w:rPr>
          <w:rFonts w:ascii="Times New Roman"/>
          <w:b w:val="false"/>
          <w:i w:val="false"/>
          <w:color w:val="000000"/>
          <w:sz w:val="28"/>
        </w:rPr>
        <w:t>
</w:t>
      </w:r>
      <w:r>
        <w:rPr>
          <w:rFonts w:ascii="Times New Roman"/>
          <w:b/>
          <w:i w:val="false"/>
          <w:color w:val="000000"/>
          <w:sz w:val="28"/>
        </w:rPr>
        <w:t xml:space="preserve">                       тазарту актісі </w:t>
      </w:r>
    </w:p>
    <w:p>
      <w:pPr>
        <w:spacing w:after="0"/>
        <w:ind w:left="0"/>
        <w:jc w:val="both"/>
      </w:pPr>
      <w:r>
        <w:rPr>
          <w:rFonts w:ascii="Times New Roman"/>
          <w:b w:val="false"/>
          <w:i w:val="false"/>
          <w:color w:val="000000"/>
          <w:sz w:val="28"/>
        </w:rPr>
        <w:t xml:space="preserve">Комиссия құрамында: 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____________________________материалды жауапты тұлғаның қатысуымен </w:t>
      </w:r>
      <w:r>
        <w:br/>
      </w:r>
      <w:r>
        <w:rPr>
          <w:rFonts w:ascii="Times New Roman"/>
          <w:b w:val="false"/>
          <w:i w:val="false"/>
          <w:color w:val="000000"/>
          <w:sz w:val="28"/>
        </w:rPr>
        <w:t xml:space="preserve">
_____________ 200__ ж.  "___"________ 200__ ж. "___"________________ </w:t>
      </w:r>
      <w:r>
        <w:br/>
      </w:r>
      <w:r>
        <w:rPr>
          <w:rFonts w:ascii="Times New Roman"/>
          <w:b w:val="false"/>
          <w:i w:val="false"/>
          <w:color w:val="000000"/>
          <w:sz w:val="28"/>
        </w:rPr>
        <w:t xml:space="preserve">
дейінгі собықты және дәнді жүгері операциялары нәтижелеріне тексеру </w:t>
      </w:r>
      <w:r>
        <w:br/>
      </w:r>
      <w:r>
        <w:rPr>
          <w:rFonts w:ascii="Times New Roman"/>
          <w:b w:val="false"/>
          <w:i w:val="false"/>
          <w:color w:val="000000"/>
          <w:sz w:val="28"/>
        </w:rPr>
        <w:t xml:space="preserve">
жүргізді. Сонымен көрінгені: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253"/>
        <w:gridCol w:w="1093"/>
        <w:gridCol w:w="1333"/>
        <w:gridCol w:w="1333"/>
        <w:gridCol w:w="1533"/>
        <w:gridCol w:w="633"/>
        <w:gridCol w:w="1093"/>
        <w:gridCol w:w="1093"/>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N </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тазалау (түгендеу) </w:t>
            </w:r>
            <w:r>
              <w:br/>
            </w:r>
            <w:r>
              <w:rPr>
                <w:rFonts w:ascii="Times New Roman"/>
                <w:b w:val="false"/>
                <w:i w:val="false"/>
                <w:color w:val="000000"/>
                <w:sz w:val="20"/>
              </w:rPr>
              <w:t xml:space="preserve">
уақытынан бергі </w:t>
            </w:r>
            <w:r>
              <w:br/>
            </w:r>
            <w:r>
              <w:rPr>
                <w:rFonts w:ascii="Times New Roman"/>
                <w:b w:val="false"/>
                <w:i w:val="false"/>
                <w:color w:val="000000"/>
                <w:sz w:val="20"/>
              </w:rPr>
              <w:t xml:space="preserve">
айналым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 </w:t>
            </w:r>
            <w:r>
              <w:br/>
            </w:r>
            <w:r>
              <w:rPr>
                <w:rFonts w:ascii="Times New Roman"/>
                <w:b w:val="false"/>
                <w:i w:val="false"/>
                <w:color w:val="000000"/>
                <w:sz w:val="20"/>
              </w:rPr>
              <w:t xml:space="preserve">
ма- </w:t>
            </w:r>
            <w:r>
              <w:br/>
            </w:r>
            <w:r>
              <w:rPr>
                <w:rFonts w:ascii="Times New Roman"/>
                <w:b w:val="false"/>
                <w:i w:val="false"/>
                <w:color w:val="000000"/>
                <w:sz w:val="20"/>
              </w:rPr>
              <w:t xml:space="preserve">
ғы, </w:t>
            </w:r>
            <w:r>
              <w:br/>
            </w:r>
            <w:r>
              <w:rPr>
                <w:rFonts w:ascii="Times New Roman"/>
                <w:b w:val="false"/>
                <w:i w:val="false"/>
                <w:color w:val="000000"/>
                <w:sz w:val="20"/>
              </w:rPr>
              <w:t xml:space="preserve">
кг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өлшенген </w:t>
            </w:r>
            <w:r>
              <w:br/>
            </w:r>
            <w:r>
              <w:rPr>
                <w:rFonts w:ascii="Times New Roman"/>
                <w:b w:val="false"/>
                <w:i w:val="false"/>
                <w:color w:val="000000"/>
                <w:sz w:val="20"/>
              </w:rPr>
              <w:t xml:space="preserve">
ылғалдылығы,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Дәннің </w:t>
            </w:r>
            <w:r>
              <w:br/>
            </w:r>
            <w:r>
              <w:rPr>
                <w:rFonts w:ascii="Times New Roman"/>
                <w:b w:val="false"/>
                <w:i w:val="false"/>
                <w:color w:val="000000"/>
                <w:sz w:val="20"/>
              </w:rPr>
              <w:t xml:space="preserve">
анықта- </w:t>
            </w:r>
            <w:r>
              <w:br/>
            </w:r>
            <w:r>
              <w:rPr>
                <w:rFonts w:ascii="Times New Roman"/>
                <w:b w:val="false"/>
                <w:i w:val="false"/>
                <w:color w:val="000000"/>
                <w:sz w:val="20"/>
              </w:rPr>
              <w:t xml:space="preserve">
малық </w:t>
            </w:r>
            <w:r>
              <w:br/>
            </w:r>
            <w:r>
              <w:rPr>
                <w:rFonts w:ascii="Times New Roman"/>
                <w:b w:val="false"/>
                <w:i w:val="false"/>
                <w:color w:val="000000"/>
                <w:sz w:val="20"/>
              </w:rPr>
              <w:t xml:space="preserve">
шығымы, </w:t>
            </w:r>
            <w:r>
              <w:br/>
            </w:r>
            <w:r>
              <w:rPr>
                <w:rFonts w:ascii="Times New Roman"/>
                <w:b w:val="false"/>
                <w:i w:val="false"/>
                <w:color w:val="000000"/>
                <w:sz w:val="20"/>
              </w:rPr>
              <w:t xml:space="preserve">
%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 </w:t>
            </w:r>
            <w:r>
              <w:br/>
            </w:r>
            <w:r>
              <w:rPr>
                <w:rFonts w:ascii="Times New Roman"/>
                <w:b w:val="false"/>
                <w:i w:val="false"/>
                <w:color w:val="000000"/>
                <w:sz w:val="20"/>
              </w:rPr>
              <w:t xml:space="preserve">
шөп </w:t>
            </w:r>
            <w:r>
              <w:br/>
            </w:r>
            <w:r>
              <w:rPr>
                <w:rFonts w:ascii="Times New Roman"/>
                <w:b w:val="false"/>
                <w:i w:val="false"/>
                <w:color w:val="000000"/>
                <w:sz w:val="20"/>
              </w:rPr>
              <w:t xml:space="preserve">
қос- </w:t>
            </w:r>
            <w:r>
              <w:br/>
            </w:r>
            <w:r>
              <w:rPr>
                <w:rFonts w:ascii="Times New Roman"/>
                <w:b w:val="false"/>
                <w:i w:val="false"/>
                <w:color w:val="000000"/>
                <w:sz w:val="20"/>
              </w:rPr>
              <w:t xml:space="preserve">
пасы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өзек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собық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200_ ж. "__" </w:t>
            </w:r>
            <w:r>
              <w:br/>
            </w:r>
            <w:r>
              <w:rPr>
                <w:rFonts w:ascii="Times New Roman"/>
                <w:b w:val="false"/>
                <w:i w:val="false"/>
                <w:color w:val="000000"/>
                <w:sz w:val="20"/>
              </w:rPr>
              <w:t xml:space="preserve">
_______ собықты </w:t>
            </w:r>
            <w:r>
              <w:br/>
            </w:r>
            <w:r>
              <w:rPr>
                <w:rFonts w:ascii="Times New Roman"/>
                <w:b w:val="false"/>
                <w:i w:val="false"/>
                <w:color w:val="000000"/>
                <w:sz w:val="20"/>
              </w:rPr>
              <w:t xml:space="preserve">
жүгері қалдығы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Собықты жүгері </w:t>
            </w:r>
            <w:r>
              <w:br/>
            </w:r>
            <w:r>
              <w:rPr>
                <w:rFonts w:ascii="Times New Roman"/>
                <w:b w:val="false"/>
                <w:i w:val="false"/>
                <w:color w:val="000000"/>
                <w:sz w:val="20"/>
              </w:rPr>
              <w:t xml:space="preserve">
кірісі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 жүгері </w:t>
            </w:r>
            <w:r>
              <w:br/>
            </w:r>
            <w:r>
              <w:rPr>
                <w:rFonts w:ascii="Times New Roman"/>
                <w:b w:val="false"/>
                <w:i w:val="false"/>
                <w:color w:val="000000"/>
                <w:sz w:val="20"/>
              </w:rPr>
              <w:t xml:space="preserve">
кірісі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(тиеп </w:t>
            </w:r>
            <w:r>
              <w:br/>
            </w:r>
            <w:r>
              <w:rPr>
                <w:rFonts w:ascii="Times New Roman"/>
                <w:b w:val="false"/>
                <w:i w:val="false"/>
                <w:color w:val="000000"/>
                <w:sz w:val="20"/>
              </w:rPr>
              <w:t xml:space="preserve">
жөнелту): </w:t>
            </w:r>
            <w:r>
              <w:br/>
            </w:r>
            <w:r>
              <w:rPr>
                <w:rFonts w:ascii="Times New Roman"/>
                <w:b w:val="false"/>
                <w:i w:val="false"/>
                <w:color w:val="000000"/>
                <w:sz w:val="20"/>
              </w:rPr>
              <w:t xml:space="preserve">
а) собықты </w:t>
            </w:r>
            <w:r>
              <w:br/>
            </w:r>
            <w:r>
              <w:rPr>
                <w:rFonts w:ascii="Times New Roman"/>
                <w:b w:val="false"/>
                <w:i w:val="false"/>
                <w:color w:val="000000"/>
                <w:sz w:val="20"/>
              </w:rPr>
              <w:t xml:space="preserve">
жүгері </w:t>
            </w:r>
            <w:r>
              <w:br/>
            </w:r>
            <w:r>
              <w:rPr>
                <w:rFonts w:ascii="Times New Roman"/>
                <w:b w:val="false"/>
                <w:i w:val="false"/>
                <w:color w:val="000000"/>
                <w:sz w:val="20"/>
              </w:rPr>
              <w:t xml:space="preserve">
б) дәнді жүгері </w:t>
            </w:r>
            <w:r>
              <w:br/>
            </w:r>
            <w:r>
              <w:rPr>
                <w:rFonts w:ascii="Times New Roman"/>
                <w:b w:val="false"/>
                <w:i w:val="false"/>
                <w:color w:val="000000"/>
                <w:sz w:val="20"/>
              </w:rPr>
              <w:t xml:space="preserve">
(ұсақ және </w:t>
            </w:r>
            <w:r>
              <w:br/>
            </w:r>
            <w:r>
              <w:rPr>
                <w:rFonts w:ascii="Times New Roman"/>
                <w:b w:val="false"/>
                <w:i w:val="false"/>
                <w:color w:val="000000"/>
                <w:sz w:val="20"/>
              </w:rPr>
              <w:t xml:space="preserve">
домалақ </w:t>
            </w:r>
            <w:r>
              <w:br/>
            </w:r>
            <w:r>
              <w:rPr>
                <w:rFonts w:ascii="Times New Roman"/>
                <w:b w:val="false"/>
                <w:i w:val="false"/>
                <w:color w:val="000000"/>
                <w:sz w:val="20"/>
              </w:rPr>
              <w:t xml:space="preserve">
дәнділерді </w:t>
            </w:r>
            <w:r>
              <w:br/>
            </w:r>
            <w:r>
              <w:rPr>
                <w:rFonts w:ascii="Times New Roman"/>
                <w:b w:val="false"/>
                <w:i w:val="false"/>
                <w:color w:val="000000"/>
                <w:sz w:val="20"/>
              </w:rPr>
              <w:t xml:space="preserve">
қоса)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200_ ж. "__" </w:t>
            </w:r>
            <w:r>
              <w:br/>
            </w:r>
            <w:r>
              <w:rPr>
                <w:rFonts w:ascii="Times New Roman"/>
                <w:b w:val="false"/>
                <w:i w:val="false"/>
                <w:color w:val="000000"/>
                <w:sz w:val="20"/>
              </w:rPr>
              <w:t xml:space="preserve">
_______қайта </w:t>
            </w:r>
            <w:r>
              <w:br/>
            </w:r>
            <w:r>
              <w:rPr>
                <w:rFonts w:ascii="Times New Roman"/>
                <w:b w:val="false"/>
                <w:i w:val="false"/>
                <w:color w:val="000000"/>
                <w:sz w:val="20"/>
              </w:rPr>
              <w:t xml:space="preserve">
өлшеудегі </w:t>
            </w:r>
            <w:r>
              <w:br/>
            </w:r>
            <w:r>
              <w:rPr>
                <w:rFonts w:ascii="Times New Roman"/>
                <w:b w:val="false"/>
                <w:i w:val="false"/>
                <w:color w:val="000000"/>
                <w:sz w:val="20"/>
              </w:rPr>
              <w:t xml:space="preserve">
қалдық: </w:t>
            </w:r>
            <w:r>
              <w:br/>
            </w:r>
            <w:r>
              <w:rPr>
                <w:rFonts w:ascii="Times New Roman"/>
                <w:b w:val="false"/>
                <w:i w:val="false"/>
                <w:color w:val="000000"/>
                <w:sz w:val="20"/>
              </w:rPr>
              <w:t xml:space="preserve">
а) собықты </w:t>
            </w:r>
            <w:r>
              <w:br/>
            </w:r>
            <w:r>
              <w:rPr>
                <w:rFonts w:ascii="Times New Roman"/>
                <w:b w:val="false"/>
                <w:i w:val="false"/>
                <w:color w:val="000000"/>
                <w:sz w:val="20"/>
              </w:rPr>
              <w:t xml:space="preserve">
жүгері </w:t>
            </w:r>
            <w:r>
              <w:br/>
            </w:r>
            <w:r>
              <w:rPr>
                <w:rFonts w:ascii="Times New Roman"/>
                <w:b w:val="false"/>
                <w:i w:val="false"/>
                <w:color w:val="000000"/>
                <w:sz w:val="20"/>
              </w:rPr>
              <w:t xml:space="preserve">
б) дәнді жүгері </w:t>
            </w:r>
            <w:r>
              <w:br/>
            </w:r>
            <w:r>
              <w:rPr>
                <w:rFonts w:ascii="Times New Roman"/>
                <w:b w:val="false"/>
                <w:i w:val="false"/>
                <w:color w:val="000000"/>
                <w:sz w:val="20"/>
              </w:rPr>
              <w:t xml:space="preserve">
(ұсақтыларды </w:t>
            </w:r>
            <w:r>
              <w:br/>
            </w:r>
            <w:r>
              <w:rPr>
                <w:rFonts w:ascii="Times New Roman"/>
                <w:b w:val="false"/>
                <w:i w:val="false"/>
                <w:color w:val="000000"/>
                <w:sz w:val="20"/>
              </w:rPr>
              <w:t xml:space="preserve">
қоса)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w:t>
            </w:r>
            <w:r>
              <w:br/>
            </w:r>
            <w:r>
              <w:rPr>
                <w:rFonts w:ascii="Times New Roman"/>
                <w:b w:val="false"/>
                <w:i w:val="false"/>
                <w:color w:val="000000"/>
                <w:sz w:val="20"/>
              </w:rPr>
              <w:t xml:space="preserve">
шығарылды: </w:t>
            </w:r>
            <w:r>
              <w:br/>
            </w:r>
            <w:r>
              <w:rPr>
                <w:rFonts w:ascii="Times New Roman"/>
                <w:b w:val="false"/>
                <w:i w:val="false"/>
                <w:color w:val="000000"/>
                <w:sz w:val="20"/>
              </w:rPr>
              <w:t xml:space="preserve">
а) қалдықтар </w:t>
            </w:r>
            <w:r>
              <w:br/>
            </w:r>
            <w:r>
              <w:rPr>
                <w:rFonts w:ascii="Times New Roman"/>
                <w:b w:val="false"/>
                <w:i w:val="false"/>
                <w:color w:val="000000"/>
                <w:sz w:val="20"/>
              </w:rPr>
              <w:t xml:space="preserve">
б) өзектер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пен шығыс </w:t>
            </w:r>
            <w:r>
              <w:br/>
            </w:r>
            <w:r>
              <w:rPr>
                <w:rFonts w:ascii="Times New Roman"/>
                <w:b w:val="false"/>
                <w:i w:val="false"/>
                <w:color w:val="000000"/>
                <w:sz w:val="20"/>
              </w:rPr>
              <w:t xml:space="preserve">
арасындағы </w:t>
            </w:r>
            <w:r>
              <w:br/>
            </w:r>
            <w:r>
              <w:rPr>
                <w:rFonts w:ascii="Times New Roman"/>
                <w:b w:val="false"/>
                <w:i w:val="false"/>
                <w:color w:val="000000"/>
                <w:sz w:val="20"/>
              </w:rPr>
              <w:t xml:space="preserve">
айырмашылық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Механикалық </w:t>
            </w:r>
            <w:r>
              <w:br/>
            </w:r>
            <w:r>
              <w:rPr>
                <w:rFonts w:ascii="Times New Roman"/>
                <w:b w:val="false"/>
                <w:i w:val="false"/>
                <w:color w:val="000000"/>
                <w:sz w:val="20"/>
              </w:rPr>
              <w:t xml:space="preserve">
шығындар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Жетіспеушілік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12. Орташа мерзім (сақтаудың ұзақтылығы) ______ай ______күн </w:t>
      </w:r>
      <w:r>
        <w:br/>
      </w:r>
      <w:r>
        <w:rPr>
          <w:rFonts w:ascii="Times New Roman"/>
          <w:b w:val="false"/>
          <w:i w:val="false"/>
          <w:color w:val="000000"/>
          <w:sz w:val="28"/>
        </w:rPr>
        <w:t xml:space="preserve">
13. Жетіспеушілік негізделеді: Формула бойынша %, кг </w:t>
      </w:r>
      <w:r>
        <w:br/>
      </w:r>
      <w:r>
        <w:rPr>
          <w:rFonts w:ascii="Times New Roman"/>
          <w:b w:val="false"/>
          <w:i w:val="false"/>
          <w:color w:val="000000"/>
          <w:sz w:val="28"/>
        </w:rPr>
        <w:t xml:space="preserve">
      а) ылғалдылықты төмендетумен _________|__________ </w:t>
      </w:r>
      <w:r>
        <w:br/>
      </w:r>
      <w:r>
        <w:rPr>
          <w:rFonts w:ascii="Times New Roman"/>
          <w:b w:val="false"/>
          <w:i w:val="false"/>
          <w:color w:val="000000"/>
          <w:sz w:val="28"/>
        </w:rPr>
        <w:t xml:space="preserve">
      Негізделетін барлығы __________|_________ </w:t>
      </w:r>
      <w:r>
        <w:br/>
      </w:r>
      <w:r>
        <w:rPr>
          <w:rFonts w:ascii="Times New Roman"/>
          <w:b w:val="false"/>
          <w:i w:val="false"/>
          <w:color w:val="000000"/>
          <w:sz w:val="28"/>
        </w:rPr>
        <w:t xml:space="preserve">
14. __________кг негізделмеген жетіспеушілік қалады. </w:t>
      </w:r>
      <w:r>
        <w:br/>
      </w:r>
      <w:r>
        <w:rPr>
          <w:rFonts w:ascii="Times New Roman"/>
          <w:b w:val="false"/>
          <w:i w:val="false"/>
          <w:color w:val="000000"/>
          <w:sz w:val="28"/>
        </w:rPr>
        <w:t xml:space="preserve">
15. Тазарту актісінің сандық-сапалық көрсеткіштерін растаймыз және </w:t>
      </w:r>
      <w:r>
        <w:br/>
      </w:r>
      <w:r>
        <w:rPr>
          <w:rFonts w:ascii="Times New Roman"/>
          <w:b w:val="false"/>
          <w:i w:val="false"/>
          <w:color w:val="000000"/>
          <w:sz w:val="28"/>
        </w:rPr>
        <w:t xml:space="preserve">
келесідей түсініктеме береміз: ӨТЗ меңгерушісі 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материалды жауапты тұлға____________________________________________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16. Тазарту нәтижелерін растаймыз және келесідей түсініктеме </w:t>
      </w:r>
      <w:r>
        <w:br/>
      </w:r>
      <w:r>
        <w:rPr>
          <w:rFonts w:ascii="Times New Roman"/>
          <w:b w:val="false"/>
          <w:i w:val="false"/>
          <w:color w:val="000000"/>
          <w:sz w:val="28"/>
        </w:rPr>
        <w:t xml:space="preserve">
береміз: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ӨТЗ меңгерушісі ________________________ </w:t>
      </w:r>
      <w:r>
        <w:br/>
      </w:r>
      <w:r>
        <w:rPr>
          <w:rFonts w:ascii="Times New Roman"/>
          <w:b w:val="false"/>
          <w:i w:val="false"/>
          <w:color w:val="000000"/>
          <w:sz w:val="28"/>
        </w:rPr>
        <w:t xml:space="preserve">
Бас инженер ___________________________   Бас бухгалтер_____________ </w:t>
      </w:r>
      <w:r>
        <w:br/>
      </w:r>
      <w:r>
        <w:rPr>
          <w:rFonts w:ascii="Times New Roman"/>
          <w:b w:val="false"/>
          <w:i w:val="false"/>
          <w:color w:val="000000"/>
          <w:sz w:val="28"/>
        </w:rPr>
        <w:t xml:space="preserve">
200__ ж. "___"______________ </w:t>
      </w:r>
    </w:p>
    <w:bookmarkStart w:name="z93" w:id="98"/>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21-қосымша </w:t>
      </w:r>
    </w:p>
    <w:bookmarkEnd w:id="98"/>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w:t>
      </w:r>
    </w:p>
    <w:p>
      <w:pPr>
        <w:spacing w:after="0"/>
        <w:ind w:left="0"/>
        <w:jc w:val="both"/>
      </w:pPr>
      <w:r>
        <w:rPr>
          <w:rFonts w:ascii="Times New Roman"/>
          <w:b/>
          <w:i w:val="false"/>
          <w:color w:val="000000"/>
          <w:sz w:val="28"/>
        </w:rPr>
        <w:t xml:space="preserve">               200__ ж. "____"___________ N____ </w:t>
      </w:r>
      <w:r>
        <w:br/>
      </w:r>
      <w:r>
        <w:rPr>
          <w:rFonts w:ascii="Times New Roman"/>
          <w:b w:val="false"/>
          <w:i w:val="false"/>
          <w:color w:val="000000"/>
          <w:sz w:val="28"/>
        </w:rPr>
        <w:t>
</w:t>
      </w:r>
      <w:r>
        <w:rPr>
          <w:rFonts w:ascii="Times New Roman"/>
          <w:b/>
          <w:i w:val="false"/>
          <w:color w:val="000000"/>
          <w:sz w:val="28"/>
        </w:rPr>
        <w:t xml:space="preserve">              астықтың сапасындағы айырмашылық </w:t>
      </w:r>
      <w:r>
        <w:br/>
      </w:r>
      <w:r>
        <w:rPr>
          <w:rFonts w:ascii="Times New Roman"/>
          <w:b w:val="false"/>
          <w:i w:val="false"/>
          <w:color w:val="000000"/>
          <w:sz w:val="28"/>
        </w:rPr>
        <w:t>
</w:t>
      </w:r>
      <w:r>
        <w:rPr>
          <w:rFonts w:ascii="Times New Roman"/>
          <w:b/>
          <w:i w:val="false"/>
          <w:color w:val="000000"/>
          <w:sz w:val="28"/>
        </w:rPr>
        <w:t xml:space="preserve">            бойынша наразылық шағымталап актісі </w:t>
      </w:r>
    </w:p>
    <w:p>
      <w:pPr>
        <w:spacing w:after="0"/>
        <w:ind w:left="0"/>
        <w:jc w:val="both"/>
      </w:pPr>
      <w:r>
        <w:rPr>
          <w:rFonts w:ascii="Times New Roman"/>
          <w:b w:val="false"/>
          <w:i w:val="false"/>
          <w:color w:val="000000"/>
          <w:sz w:val="28"/>
        </w:rPr>
        <w:t xml:space="preserve">Комиссия құрамында: басшы_________, ӨТЗ меңгерушісі________________, </w:t>
      </w:r>
      <w:r>
        <w:br/>
      </w:r>
      <w:r>
        <w:rPr>
          <w:rFonts w:ascii="Times New Roman"/>
          <w:b w:val="false"/>
          <w:i w:val="false"/>
          <w:color w:val="000000"/>
          <w:sz w:val="28"/>
        </w:rPr>
        <w:t xml:space="preserve">
                      тегі, аты-жөні                тегі, аты-жөні </w:t>
      </w:r>
      <w:r>
        <w:br/>
      </w:r>
      <w:r>
        <w:rPr>
          <w:rFonts w:ascii="Times New Roman"/>
          <w:b w:val="false"/>
          <w:i w:val="false"/>
          <w:color w:val="000000"/>
          <w:sz w:val="28"/>
        </w:rPr>
        <w:t xml:space="preserve">
материалды жауапты тұлға________________, бас бухгалтер_____________ </w:t>
      </w:r>
      <w:r>
        <w:br/>
      </w:r>
      <w:r>
        <w:rPr>
          <w:rFonts w:ascii="Times New Roman"/>
          <w:b w:val="false"/>
          <w:i w:val="false"/>
          <w:color w:val="000000"/>
          <w:sz w:val="28"/>
        </w:rPr>
        <w:t xml:space="preserve">
                         тегі, аты-жөні             тегі, аты-жөні </w:t>
      </w:r>
    </w:p>
    <w:p>
      <w:pPr>
        <w:spacing w:after="0"/>
        <w:ind w:left="0"/>
        <w:jc w:val="both"/>
      </w:pPr>
      <w:r>
        <w:rPr>
          <w:rFonts w:ascii="Times New Roman"/>
          <w:b w:val="false"/>
          <w:i w:val="false"/>
          <w:color w:val="000000"/>
          <w:sz w:val="28"/>
        </w:rPr>
        <w:t xml:space="preserve">тексерілген талдаулар негізінде ______200__ ж. "__"___келіп түскен </w:t>
      </w:r>
      <w:r>
        <w:br/>
      </w:r>
      <w:r>
        <w:rPr>
          <w:rFonts w:ascii="Times New Roman"/>
          <w:b w:val="false"/>
          <w:i w:val="false"/>
          <w:color w:val="000000"/>
          <w:sz w:val="28"/>
        </w:rPr>
        <w:t xml:space="preserve">
                      жіберушінің атауы           дақыл </w:t>
      </w:r>
      <w:r>
        <w:br/>
      </w:r>
      <w:r>
        <w:rPr>
          <w:rFonts w:ascii="Times New Roman"/>
          <w:b w:val="false"/>
          <w:i w:val="false"/>
          <w:color w:val="000000"/>
          <w:sz w:val="28"/>
        </w:rPr>
        <w:t xml:space="preserve">
_______________ бойынша жіберушінің сапа деректерінен ұйғарымды </w:t>
      </w:r>
      <w:r>
        <w:br/>
      </w:r>
      <w:r>
        <w:rPr>
          <w:rFonts w:ascii="Times New Roman"/>
          <w:b w:val="false"/>
          <w:i w:val="false"/>
          <w:color w:val="000000"/>
          <w:sz w:val="28"/>
        </w:rPr>
        <w:t xml:space="preserve">
ауытқу мөлшерінен асып түсетін мынадай айырмашылықты белгіледік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093"/>
        <w:gridCol w:w="853"/>
        <w:gridCol w:w="1393"/>
        <w:gridCol w:w="1133"/>
        <w:gridCol w:w="913"/>
        <w:gridCol w:w="1013"/>
        <w:gridCol w:w="1133"/>
        <w:gridCol w:w="853"/>
        <w:gridCol w:w="853"/>
        <w:gridCol w:w="853"/>
      </w:tblGrid>
      <w:tr>
        <w:trPr>
          <w:trHeight w:val="825"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Тиеп жөнел- </w:t>
            </w:r>
            <w:r>
              <w:br/>
            </w:r>
            <w:r>
              <w:rPr>
                <w:rFonts w:ascii="Times New Roman"/>
                <w:b w:val="false"/>
                <w:i w:val="false"/>
                <w:color w:val="000000"/>
                <w:sz w:val="20"/>
              </w:rPr>
              <w:t xml:space="preserve">
ту, </w:t>
            </w:r>
            <w:r>
              <w:br/>
            </w:r>
            <w:r>
              <w:rPr>
                <w:rFonts w:ascii="Times New Roman"/>
                <w:b w:val="false"/>
                <w:i w:val="false"/>
                <w:color w:val="000000"/>
                <w:sz w:val="20"/>
              </w:rPr>
              <w:t xml:space="preserve">
келіп </w:t>
            </w:r>
            <w:r>
              <w:br/>
            </w:r>
            <w:r>
              <w:rPr>
                <w:rFonts w:ascii="Times New Roman"/>
                <w:b w:val="false"/>
                <w:i w:val="false"/>
                <w:color w:val="000000"/>
                <w:sz w:val="20"/>
              </w:rPr>
              <w:t xml:space="preserve">
түсу </w:t>
            </w:r>
            <w:r>
              <w:br/>
            </w:r>
            <w:r>
              <w:rPr>
                <w:rFonts w:ascii="Times New Roman"/>
                <w:b w:val="false"/>
                <w:i w:val="false"/>
                <w:color w:val="000000"/>
                <w:sz w:val="20"/>
              </w:rPr>
              <w:t xml:space="preserve">
күні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 </w:t>
            </w:r>
            <w:r>
              <w:br/>
            </w:r>
            <w:r>
              <w:rPr>
                <w:rFonts w:ascii="Times New Roman"/>
                <w:b w:val="false"/>
                <w:i w:val="false"/>
                <w:color w:val="000000"/>
                <w:sz w:val="20"/>
              </w:rPr>
              <w:t xml:space="preserve">
гон </w:t>
            </w:r>
            <w:r>
              <w:br/>
            </w:r>
            <w:r>
              <w:rPr>
                <w:rFonts w:ascii="Times New Roman"/>
                <w:b w:val="false"/>
                <w:i w:val="false"/>
                <w:color w:val="000000"/>
                <w:sz w:val="20"/>
              </w:rPr>
              <w:t xml:space="preserve">
N, </w:t>
            </w:r>
            <w:r>
              <w:br/>
            </w:r>
            <w:r>
              <w:rPr>
                <w:rFonts w:ascii="Times New Roman"/>
                <w:b w:val="false"/>
                <w:i w:val="false"/>
                <w:color w:val="000000"/>
                <w:sz w:val="20"/>
              </w:rPr>
              <w:t xml:space="preserve">
авто- </w:t>
            </w:r>
            <w:r>
              <w:br/>
            </w:r>
            <w:r>
              <w:rPr>
                <w:rFonts w:ascii="Times New Roman"/>
                <w:b w:val="false"/>
                <w:i w:val="false"/>
                <w:color w:val="000000"/>
                <w:sz w:val="20"/>
              </w:rPr>
              <w:t xml:space="preserve">
мо- </w:t>
            </w:r>
            <w:r>
              <w:br/>
            </w:r>
            <w:r>
              <w:rPr>
                <w:rFonts w:ascii="Times New Roman"/>
                <w:b w:val="false"/>
                <w:i w:val="false"/>
                <w:color w:val="000000"/>
                <w:sz w:val="20"/>
              </w:rPr>
              <w:t xml:space="preserve">
биль- </w:t>
            </w:r>
            <w:r>
              <w:br/>
            </w:r>
            <w:r>
              <w:rPr>
                <w:rFonts w:ascii="Times New Roman"/>
                <w:b w:val="false"/>
                <w:i w:val="false"/>
                <w:color w:val="000000"/>
                <w:sz w:val="20"/>
              </w:rPr>
              <w:t xml:space="preserve">
дің </w:t>
            </w:r>
            <w:r>
              <w:br/>
            </w:r>
            <w:r>
              <w:rPr>
                <w:rFonts w:ascii="Times New Roman"/>
                <w:b w:val="false"/>
                <w:i w:val="false"/>
                <w:color w:val="000000"/>
                <w:sz w:val="20"/>
              </w:rPr>
              <w:t xml:space="preserve">
мем- </w:t>
            </w:r>
            <w:r>
              <w:br/>
            </w:r>
            <w:r>
              <w:rPr>
                <w:rFonts w:ascii="Times New Roman"/>
                <w:b w:val="false"/>
                <w:i w:val="false"/>
                <w:color w:val="000000"/>
                <w:sz w:val="20"/>
              </w:rPr>
              <w:t xml:space="preserve">
ле- </w:t>
            </w:r>
            <w:r>
              <w:br/>
            </w:r>
            <w:r>
              <w:rPr>
                <w:rFonts w:ascii="Times New Roman"/>
                <w:b w:val="false"/>
                <w:i w:val="false"/>
                <w:color w:val="000000"/>
                <w:sz w:val="20"/>
              </w:rPr>
              <w:t xml:space="preserve">
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тір- </w:t>
            </w:r>
            <w:r>
              <w:br/>
            </w:r>
            <w:r>
              <w:rPr>
                <w:rFonts w:ascii="Times New Roman"/>
                <w:b w:val="false"/>
                <w:i w:val="false"/>
                <w:color w:val="000000"/>
                <w:sz w:val="20"/>
              </w:rPr>
              <w:t xml:space="preserve">
кеу </w:t>
            </w:r>
            <w:r>
              <w:br/>
            </w:r>
            <w:r>
              <w:rPr>
                <w:rFonts w:ascii="Times New Roman"/>
                <w:b w:val="false"/>
                <w:i w:val="false"/>
                <w:color w:val="000000"/>
                <w:sz w:val="20"/>
              </w:rPr>
              <w:t xml:space="preserve">
нө- </w:t>
            </w:r>
            <w:r>
              <w:br/>
            </w:r>
            <w:r>
              <w:rPr>
                <w:rFonts w:ascii="Times New Roman"/>
                <w:b w:val="false"/>
                <w:i w:val="false"/>
                <w:color w:val="000000"/>
                <w:sz w:val="20"/>
              </w:rPr>
              <w:t xml:space="preserve">
мер- </w:t>
            </w:r>
            <w:r>
              <w:br/>
            </w:r>
            <w:r>
              <w:rPr>
                <w:rFonts w:ascii="Times New Roman"/>
                <w:b w:val="false"/>
                <w:i w:val="false"/>
                <w:color w:val="000000"/>
                <w:sz w:val="20"/>
              </w:rPr>
              <w:t xml:space="preserve">
лік </w:t>
            </w:r>
            <w:r>
              <w:br/>
            </w:r>
            <w:r>
              <w:rPr>
                <w:rFonts w:ascii="Times New Roman"/>
                <w:b w:val="false"/>
                <w:i w:val="false"/>
                <w:color w:val="000000"/>
                <w:sz w:val="20"/>
              </w:rPr>
              <w:t xml:space="preserve">
бел- </w:t>
            </w:r>
            <w:r>
              <w:br/>
            </w:r>
            <w:r>
              <w:rPr>
                <w:rFonts w:ascii="Times New Roman"/>
                <w:b w:val="false"/>
                <w:i w:val="false"/>
                <w:color w:val="000000"/>
                <w:sz w:val="20"/>
              </w:rPr>
              <w:t xml:space="preserve">
гісі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құ- </w:t>
            </w:r>
            <w:r>
              <w:br/>
            </w:r>
            <w:r>
              <w:rPr>
                <w:rFonts w:ascii="Times New Roman"/>
                <w:b w:val="false"/>
                <w:i w:val="false"/>
                <w:color w:val="000000"/>
                <w:sz w:val="20"/>
              </w:rPr>
              <w:t xml:space="preserve">
жат </w:t>
            </w:r>
            <w:r>
              <w:br/>
            </w:r>
            <w:r>
              <w:rPr>
                <w:rFonts w:ascii="Times New Roman"/>
                <w:b w:val="false"/>
                <w:i w:val="false"/>
                <w:color w:val="000000"/>
                <w:sz w:val="20"/>
              </w:rPr>
              <w:t xml:space="preserve">
N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құжа- </w:t>
            </w:r>
            <w:r>
              <w:br/>
            </w:r>
            <w:r>
              <w:rPr>
                <w:rFonts w:ascii="Times New Roman"/>
                <w:b w:val="false"/>
                <w:i w:val="false"/>
                <w:color w:val="000000"/>
                <w:sz w:val="20"/>
              </w:rPr>
              <w:t xml:space="preserve">
ты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r>
              <w:br/>
            </w:r>
            <w:r>
              <w:rPr>
                <w:rFonts w:ascii="Times New Roman"/>
                <w:b w:val="false"/>
                <w:i w:val="false"/>
                <w:color w:val="000000"/>
                <w:sz w:val="20"/>
              </w:rPr>
              <w:t xml:space="preserve">
сал- </w:t>
            </w:r>
            <w:r>
              <w:br/>
            </w:r>
            <w:r>
              <w:rPr>
                <w:rFonts w:ascii="Times New Roman"/>
                <w:b w:val="false"/>
                <w:i w:val="false"/>
                <w:color w:val="000000"/>
                <w:sz w:val="20"/>
              </w:rPr>
              <w:t xml:space="preserve">
мағы, </w:t>
            </w:r>
            <w:r>
              <w:br/>
            </w:r>
            <w:r>
              <w:rPr>
                <w:rFonts w:ascii="Times New Roman"/>
                <w:b w:val="false"/>
                <w:i w:val="false"/>
                <w:color w:val="000000"/>
                <w:sz w:val="20"/>
              </w:rPr>
              <w:t xml:space="preserve">
кг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w:t>
            </w:r>
            <w:r>
              <w:br/>
            </w:r>
            <w:r>
              <w:rPr>
                <w:rFonts w:ascii="Times New Roman"/>
                <w:b w:val="false"/>
                <w:i w:val="false"/>
                <w:color w:val="000000"/>
                <w:sz w:val="20"/>
              </w:rPr>
              <w:t xml:space="preserve">
тура- </w:t>
            </w:r>
            <w:r>
              <w:br/>
            </w:r>
            <w:r>
              <w:rPr>
                <w:rFonts w:ascii="Times New Roman"/>
                <w:b w:val="false"/>
                <w:i w:val="false"/>
                <w:color w:val="000000"/>
                <w:sz w:val="20"/>
              </w:rPr>
              <w:t xml:space="preserve">
лы </w:t>
            </w:r>
            <w:r>
              <w:br/>
            </w:r>
            <w:r>
              <w:rPr>
                <w:rFonts w:ascii="Times New Roman"/>
                <w:b w:val="false"/>
                <w:i w:val="false"/>
                <w:color w:val="000000"/>
                <w:sz w:val="20"/>
              </w:rPr>
              <w:t xml:space="preserve">
құжат </w:t>
            </w:r>
            <w:r>
              <w:br/>
            </w:r>
            <w:r>
              <w:rPr>
                <w:rFonts w:ascii="Times New Roman"/>
                <w:b w:val="false"/>
                <w:i w:val="false"/>
                <w:color w:val="000000"/>
                <w:sz w:val="20"/>
              </w:rPr>
              <w:t xml:space="preserve">
N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Жіберушінің құжаты </w:t>
            </w:r>
            <w:r>
              <w:br/>
            </w:r>
            <w:r>
              <w:rPr>
                <w:rFonts w:ascii="Times New Roman"/>
                <w:b w:val="false"/>
                <w:i w:val="false"/>
                <w:color w:val="000000"/>
                <w:sz w:val="20"/>
              </w:rPr>
              <w:t xml:space="preserve">
бойынша сапасы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 </w:t>
            </w:r>
            <w:r>
              <w:br/>
            </w:r>
            <w:r>
              <w:rPr>
                <w:rFonts w:ascii="Times New Roman"/>
                <w:b w:val="false"/>
                <w:i w:val="false"/>
                <w:color w:val="000000"/>
                <w:sz w:val="20"/>
              </w:rPr>
              <w:t xml:space="preserve">
ғал-ды- </w:t>
            </w:r>
            <w:r>
              <w:br/>
            </w:r>
            <w:r>
              <w:rPr>
                <w:rFonts w:ascii="Times New Roman"/>
                <w:b w:val="false"/>
                <w:i w:val="false"/>
                <w:color w:val="000000"/>
                <w:sz w:val="20"/>
              </w:rPr>
              <w:t xml:space="preserve">
лы- </w:t>
            </w:r>
            <w:r>
              <w:br/>
            </w:r>
            <w:r>
              <w:rPr>
                <w:rFonts w:ascii="Times New Roman"/>
                <w:b w:val="false"/>
                <w:i w:val="false"/>
                <w:color w:val="000000"/>
                <w:sz w:val="20"/>
              </w:rPr>
              <w:t xml:space="preserve">
ғы, </w:t>
            </w:r>
            <w:r>
              <w:br/>
            </w:r>
            <w:r>
              <w:rPr>
                <w:rFonts w:ascii="Times New Roman"/>
                <w:b w:val="false"/>
                <w:i w:val="false"/>
                <w:color w:val="000000"/>
                <w:sz w:val="20"/>
              </w:rPr>
              <w:t xml:space="preserve">
%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арам-шөп </w:t>
            </w:r>
            <w:r>
              <w:br/>
            </w:r>
            <w:r>
              <w:rPr>
                <w:rFonts w:ascii="Times New Roman"/>
                <w:b w:val="false"/>
                <w:i w:val="false"/>
                <w:color w:val="000000"/>
                <w:sz w:val="20"/>
              </w:rPr>
              <w:t xml:space="preserve">
қос- </w:t>
            </w:r>
            <w:r>
              <w:br/>
            </w:r>
            <w:r>
              <w:rPr>
                <w:rFonts w:ascii="Times New Roman"/>
                <w:b w:val="false"/>
                <w:i w:val="false"/>
                <w:color w:val="000000"/>
                <w:sz w:val="20"/>
              </w:rPr>
              <w:t xml:space="preserve">
па- </w:t>
            </w:r>
            <w:r>
              <w:br/>
            </w:r>
            <w:r>
              <w:rPr>
                <w:rFonts w:ascii="Times New Roman"/>
                <w:b w:val="false"/>
                <w:i w:val="false"/>
                <w:color w:val="000000"/>
                <w:sz w:val="20"/>
              </w:rPr>
              <w:t xml:space="preserve">
сы, </w:t>
            </w:r>
            <w:r>
              <w:br/>
            </w:r>
            <w:r>
              <w:rPr>
                <w:rFonts w:ascii="Times New Roman"/>
                <w:b w:val="false"/>
                <w:i w:val="false"/>
                <w:color w:val="000000"/>
                <w:sz w:val="20"/>
              </w:rPr>
              <w:t xml:space="preserve">
%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533"/>
        <w:gridCol w:w="1133"/>
        <w:gridCol w:w="1133"/>
        <w:gridCol w:w="1133"/>
        <w:gridCol w:w="1073"/>
        <w:gridCol w:w="1193"/>
        <w:gridCol w:w="1073"/>
        <w:gridCol w:w="1213"/>
        <w:gridCol w:w="1073"/>
      </w:tblGrid>
      <w:tr>
        <w:trPr>
          <w:trHeight w:val="6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Қабылдаушының талдауы </w:t>
            </w:r>
            <w:r>
              <w:br/>
            </w:r>
            <w:r>
              <w:rPr>
                <w:rFonts w:ascii="Times New Roman"/>
                <w:b w:val="false"/>
                <w:i w:val="false"/>
                <w:color w:val="000000"/>
                <w:sz w:val="20"/>
              </w:rPr>
              <w:t xml:space="preserve">
бойынша сапасы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Сапасындағы </w:t>
            </w:r>
            <w:r>
              <w:br/>
            </w:r>
            <w:r>
              <w:rPr>
                <w:rFonts w:ascii="Times New Roman"/>
                <w:b w:val="false"/>
                <w:i w:val="false"/>
                <w:color w:val="000000"/>
                <w:sz w:val="20"/>
              </w:rPr>
              <w:t xml:space="preserve">
наразылық шағымталап </w:t>
            </w:r>
            <w:r>
              <w:br/>
            </w:r>
            <w:r>
              <w:rPr>
                <w:rFonts w:ascii="Times New Roman"/>
                <w:b w:val="false"/>
                <w:i w:val="false"/>
                <w:color w:val="000000"/>
                <w:sz w:val="20"/>
              </w:rPr>
              <w:t xml:space="preserve">
ететін айырмашылық </w:t>
            </w:r>
          </w:p>
        </w:tc>
      </w:tr>
      <w:tr>
        <w:trPr>
          <w:trHeight w:val="7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 </w:t>
            </w:r>
            <w:r>
              <w:br/>
            </w:r>
            <w:r>
              <w:rPr>
                <w:rFonts w:ascii="Times New Roman"/>
                <w:b w:val="false"/>
                <w:i w:val="false"/>
                <w:color w:val="000000"/>
                <w:sz w:val="20"/>
              </w:rPr>
              <w:t xml:space="preserve">
дылы- </w:t>
            </w:r>
            <w:r>
              <w:br/>
            </w:r>
            <w:r>
              <w:rPr>
                <w:rFonts w:ascii="Times New Roman"/>
                <w:b w:val="false"/>
                <w:i w:val="false"/>
                <w:color w:val="000000"/>
                <w:sz w:val="20"/>
              </w:rPr>
              <w:t xml:space="preserve">
ғы,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 </w:t>
            </w:r>
            <w:r>
              <w:br/>
            </w:r>
            <w:r>
              <w:rPr>
                <w:rFonts w:ascii="Times New Roman"/>
                <w:b w:val="false"/>
                <w:i w:val="false"/>
                <w:color w:val="000000"/>
                <w:sz w:val="20"/>
              </w:rPr>
              <w:t xml:space="preserve">
шөп </w:t>
            </w:r>
            <w:r>
              <w:br/>
            </w:r>
            <w:r>
              <w:rPr>
                <w:rFonts w:ascii="Times New Roman"/>
                <w:b w:val="false"/>
                <w:i w:val="false"/>
                <w:color w:val="000000"/>
                <w:sz w:val="20"/>
              </w:rPr>
              <w:t xml:space="preserve">
қос- </w:t>
            </w:r>
            <w:r>
              <w:br/>
            </w:r>
            <w:r>
              <w:rPr>
                <w:rFonts w:ascii="Times New Roman"/>
                <w:b w:val="false"/>
                <w:i w:val="false"/>
                <w:color w:val="000000"/>
                <w:sz w:val="20"/>
              </w:rPr>
              <w:t xml:space="preserve">
пасы, </w:t>
            </w:r>
            <w:r>
              <w:br/>
            </w:r>
            <w:r>
              <w:rPr>
                <w:rFonts w:ascii="Times New Roman"/>
                <w:b w:val="false"/>
                <w:i w:val="false"/>
                <w:color w:val="000000"/>
                <w:sz w:val="20"/>
              </w:rPr>
              <w:t xml:space="preserve">
%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bl>
    <w:p>
      <w:pPr>
        <w:spacing w:after="0"/>
        <w:ind w:left="0"/>
        <w:jc w:val="both"/>
      </w:pPr>
      <w:r>
        <w:rPr>
          <w:rFonts w:ascii="Times New Roman"/>
          <w:b w:val="false"/>
          <w:i w:val="false"/>
          <w:color w:val="000000"/>
          <w:sz w:val="28"/>
        </w:rPr>
        <w:t xml:space="preserve">Басшы _______________________________ </w:t>
      </w:r>
      <w:r>
        <w:br/>
      </w:r>
      <w:r>
        <w:rPr>
          <w:rFonts w:ascii="Times New Roman"/>
          <w:b w:val="false"/>
          <w:i w:val="false"/>
          <w:color w:val="000000"/>
          <w:sz w:val="28"/>
        </w:rPr>
        <w:t xml:space="preserve">
ӨТЗ меңгерушісі ________Материалды жауапты тұлға _______________ </w:t>
      </w:r>
      <w:r>
        <w:br/>
      </w:r>
      <w:r>
        <w:rPr>
          <w:rFonts w:ascii="Times New Roman"/>
          <w:b w:val="false"/>
          <w:i w:val="false"/>
          <w:color w:val="000000"/>
          <w:sz w:val="28"/>
        </w:rPr>
        <w:t xml:space="preserve">
Бас бухгалтер _______________________________ </w:t>
      </w:r>
    </w:p>
    <w:p>
      <w:pPr>
        <w:spacing w:after="0"/>
        <w:ind w:left="0"/>
        <w:jc w:val="both"/>
      </w:pPr>
      <w:r>
        <w:rPr>
          <w:rFonts w:ascii="Times New Roman"/>
          <w:b w:val="false"/>
          <w:i w:val="false"/>
          <w:color w:val="000000"/>
          <w:sz w:val="28"/>
        </w:rPr>
        <w:t xml:space="preserve">Кәсіпорындағы белгісі: </w:t>
      </w:r>
      <w:r>
        <w:br/>
      </w:r>
      <w:r>
        <w:rPr>
          <w:rFonts w:ascii="Times New Roman"/>
          <w:b w:val="false"/>
          <w:i w:val="false"/>
          <w:color w:val="000000"/>
          <w:sz w:val="28"/>
        </w:rPr>
        <w:t xml:space="preserve">
Осы наразылық шағымталап актімен таныстық </w:t>
      </w:r>
      <w:r>
        <w:br/>
      </w:r>
      <w:r>
        <w:rPr>
          <w:rFonts w:ascii="Times New Roman"/>
          <w:b w:val="false"/>
          <w:i w:val="false"/>
          <w:color w:val="000000"/>
          <w:sz w:val="28"/>
        </w:rPr>
        <w:t xml:space="preserve">
200__ ж. "___"_______________ </w:t>
      </w:r>
    </w:p>
    <w:bookmarkStart w:name="z94" w:id="99"/>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22-қосымша </w:t>
      </w:r>
    </w:p>
    <w:bookmarkEnd w:id="99"/>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w:t>
      </w:r>
    </w:p>
    <w:p>
      <w:pPr>
        <w:spacing w:after="0"/>
        <w:ind w:left="0"/>
        <w:jc w:val="both"/>
      </w:pPr>
      <w:r>
        <w:rPr>
          <w:rFonts w:ascii="Times New Roman"/>
          <w:b/>
          <w:i w:val="false"/>
          <w:color w:val="000000"/>
          <w:sz w:val="28"/>
        </w:rPr>
        <w:t xml:space="preserve">                  200__ ж. астық сапасы мен </w:t>
      </w:r>
      <w:r>
        <w:br/>
      </w:r>
      <w:r>
        <w:rPr>
          <w:rFonts w:ascii="Times New Roman"/>
          <w:b w:val="false"/>
          <w:i w:val="false"/>
          <w:color w:val="000000"/>
          <w:sz w:val="28"/>
        </w:rPr>
        <w:t>
</w:t>
      </w:r>
      <w:r>
        <w:rPr>
          <w:rFonts w:ascii="Times New Roman"/>
          <w:b/>
          <w:i w:val="false"/>
          <w:color w:val="000000"/>
          <w:sz w:val="28"/>
        </w:rPr>
        <w:t xml:space="preserve">                санындағы айырмашылық бойынша </w:t>
      </w:r>
      <w:r>
        <w:br/>
      </w:r>
      <w:r>
        <w:rPr>
          <w:rFonts w:ascii="Times New Roman"/>
          <w:b w:val="false"/>
          <w:i w:val="false"/>
          <w:color w:val="000000"/>
          <w:sz w:val="28"/>
        </w:rPr>
        <w:t>
</w:t>
      </w:r>
      <w:r>
        <w:rPr>
          <w:rFonts w:ascii="Times New Roman"/>
          <w:b/>
          <w:i w:val="false"/>
          <w:color w:val="000000"/>
          <w:sz w:val="28"/>
        </w:rPr>
        <w:t xml:space="preserve">               ұсынылған наразылық шағымталап </w:t>
      </w:r>
      <w:r>
        <w:br/>
      </w:r>
      <w:r>
        <w:rPr>
          <w:rFonts w:ascii="Times New Roman"/>
          <w:b w:val="false"/>
          <w:i w:val="false"/>
          <w:color w:val="000000"/>
          <w:sz w:val="28"/>
        </w:rPr>
        <w:t>
</w:t>
      </w:r>
      <w:r>
        <w:rPr>
          <w:rFonts w:ascii="Times New Roman"/>
          <w:b/>
          <w:i w:val="false"/>
          <w:color w:val="000000"/>
          <w:sz w:val="28"/>
        </w:rPr>
        <w:t xml:space="preserve">                 актілерін тіркеу журналы </w:t>
      </w:r>
    </w:p>
    <w:p>
      <w:pPr>
        <w:spacing w:after="0"/>
        <w:ind w:left="0"/>
        <w:jc w:val="both"/>
      </w:pPr>
      <w:r>
        <w:rPr>
          <w:rFonts w:ascii="Times New Roman"/>
          <w:b w:val="false"/>
          <w:i w:val="false"/>
          <w:color w:val="000000"/>
          <w:sz w:val="28"/>
        </w:rPr>
        <w:t xml:space="preserve">      200__ ж. "__"___________басталды </w:t>
      </w:r>
      <w:r>
        <w:br/>
      </w:r>
      <w:r>
        <w:rPr>
          <w:rFonts w:ascii="Times New Roman"/>
          <w:b w:val="false"/>
          <w:i w:val="false"/>
          <w:color w:val="000000"/>
          <w:sz w:val="28"/>
        </w:rPr>
        <w:t xml:space="preserve">
      200__ ж. "__"___________аяқталды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213"/>
        <w:gridCol w:w="2153"/>
        <w:gridCol w:w="2233"/>
        <w:gridCol w:w="3673"/>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N </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Наразылық </w:t>
            </w:r>
            <w:r>
              <w:br/>
            </w:r>
            <w:r>
              <w:rPr>
                <w:rFonts w:ascii="Times New Roman"/>
                <w:b w:val="false"/>
                <w:i w:val="false"/>
                <w:color w:val="000000"/>
                <w:sz w:val="20"/>
              </w:rPr>
              <w:t xml:space="preserve">
шағымталап </w:t>
            </w:r>
            <w:r>
              <w:br/>
            </w:r>
            <w:r>
              <w:rPr>
                <w:rFonts w:ascii="Times New Roman"/>
                <w:b w:val="false"/>
                <w:i w:val="false"/>
                <w:color w:val="000000"/>
                <w:sz w:val="20"/>
              </w:rPr>
              <w:t xml:space="preserve">
актісін ұсынған </w:t>
            </w:r>
            <w:r>
              <w:br/>
            </w:r>
            <w:r>
              <w:rPr>
                <w:rFonts w:ascii="Times New Roman"/>
                <w:b w:val="false"/>
                <w:i w:val="false"/>
                <w:color w:val="000000"/>
                <w:sz w:val="20"/>
              </w:rPr>
              <w:t xml:space="preserve">
күн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Наразылық </w:t>
            </w:r>
            <w:r>
              <w:br/>
            </w:r>
            <w:r>
              <w:rPr>
                <w:rFonts w:ascii="Times New Roman"/>
                <w:b w:val="false"/>
                <w:i w:val="false"/>
                <w:color w:val="000000"/>
                <w:sz w:val="20"/>
              </w:rPr>
              <w:t xml:space="preserve">
шағымталап </w:t>
            </w:r>
            <w:r>
              <w:br/>
            </w:r>
            <w:r>
              <w:rPr>
                <w:rFonts w:ascii="Times New Roman"/>
                <w:b w:val="false"/>
                <w:i w:val="false"/>
                <w:color w:val="000000"/>
                <w:sz w:val="20"/>
              </w:rPr>
              <w:t xml:space="preserve">
акті </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Кәсіпорнының </w:t>
            </w:r>
            <w:r>
              <w:br/>
            </w:r>
            <w:r>
              <w:rPr>
                <w:rFonts w:ascii="Times New Roman"/>
                <w:b w:val="false"/>
                <w:i w:val="false"/>
                <w:color w:val="000000"/>
                <w:sz w:val="20"/>
              </w:rPr>
              <w:t xml:space="preserve">
атауы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vMerge/>
            <w:tcBorders>
              <w:top w:val="nil"/>
              <w:left w:val="single" w:color="cfcfcf" w:sz="5"/>
              <w:bottom w:val="single" w:color="cfcfcf" w:sz="5"/>
              <w:right w:val="single" w:color="cfcfcf" w:sz="5"/>
            </w:tcBorders>
          </w:tcP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100"/>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23-қосымша </w:t>
      </w:r>
    </w:p>
    <w:bookmarkEnd w:id="100"/>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w:t>
      </w:r>
    </w:p>
    <w:p>
      <w:pPr>
        <w:spacing w:after="0"/>
        <w:ind w:left="0"/>
        <w:jc w:val="both"/>
      </w:pPr>
      <w:r>
        <w:rPr>
          <w:rFonts w:ascii="Times New Roman"/>
          <w:b/>
          <w:i w:val="false"/>
          <w:color w:val="000000"/>
          <w:sz w:val="28"/>
        </w:rPr>
        <w:t xml:space="preserve">                 200__ ж. астық сапасы мен </w:t>
      </w:r>
      <w:r>
        <w:br/>
      </w:r>
      <w:r>
        <w:rPr>
          <w:rFonts w:ascii="Times New Roman"/>
          <w:b w:val="false"/>
          <w:i w:val="false"/>
          <w:color w:val="000000"/>
          <w:sz w:val="28"/>
        </w:rPr>
        <w:t>
</w:t>
      </w:r>
      <w:r>
        <w:rPr>
          <w:rFonts w:ascii="Times New Roman"/>
          <w:b/>
          <w:i w:val="false"/>
          <w:color w:val="000000"/>
          <w:sz w:val="28"/>
        </w:rPr>
        <w:t xml:space="preserve">              санындағы айырмашылық бойынша </w:t>
      </w:r>
      <w:r>
        <w:br/>
      </w:r>
      <w:r>
        <w:rPr>
          <w:rFonts w:ascii="Times New Roman"/>
          <w:b w:val="false"/>
          <w:i w:val="false"/>
          <w:color w:val="000000"/>
          <w:sz w:val="28"/>
        </w:rPr>
        <w:t>
</w:t>
      </w:r>
      <w:r>
        <w:rPr>
          <w:rFonts w:ascii="Times New Roman"/>
          <w:b/>
          <w:i w:val="false"/>
          <w:color w:val="000000"/>
          <w:sz w:val="28"/>
        </w:rPr>
        <w:t xml:space="preserve">             қабылданған наразылық шағымталап </w:t>
      </w:r>
      <w:r>
        <w:br/>
      </w:r>
      <w:r>
        <w:rPr>
          <w:rFonts w:ascii="Times New Roman"/>
          <w:b w:val="false"/>
          <w:i w:val="false"/>
          <w:color w:val="000000"/>
          <w:sz w:val="28"/>
        </w:rPr>
        <w:t>
</w:t>
      </w:r>
      <w:r>
        <w:rPr>
          <w:rFonts w:ascii="Times New Roman"/>
          <w:b/>
          <w:i w:val="false"/>
          <w:color w:val="000000"/>
          <w:sz w:val="28"/>
        </w:rPr>
        <w:t xml:space="preserve">                   актілерін тіркеу журналы </w:t>
      </w:r>
    </w:p>
    <w:p>
      <w:pPr>
        <w:spacing w:after="0"/>
        <w:ind w:left="0"/>
        <w:jc w:val="both"/>
      </w:pPr>
      <w:r>
        <w:rPr>
          <w:rFonts w:ascii="Times New Roman"/>
          <w:b w:val="false"/>
          <w:i w:val="false"/>
          <w:color w:val="000000"/>
          <w:sz w:val="28"/>
        </w:rPr>
        <w:t xml:space="preserve">      200__ ж. "__"___________басталды </w:t>
      </w:r>
      <w:r>
        <w:br/>
      </w:r>
      <w:r>
        <w:rPr>
          <w:rFonts w:ascii="Times New Roman"/>
          <w:b w:val="false"/>
          <w:i w:val="false"/>
          <w:color w:val="000000"/>
          <w:sz w:val="28"/>
        </w:rPr>
        <w:t xml:space="preserve">
      200__ ж. "__"___________аяқталды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053"/>
        <w:gridCol w:w="1533"/>
        <w:gridCol w:w="1573"/>
        <w:gridCol w:w="1573"/>
        <w:gridCol w:w="4453"/>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N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Наразылық шағым-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актіні </w:t>
            </w:r>
            <w:r>
              <w:br/>
            </w:r>
            <w:r>
              <w:rPr>
                <w:rFonts w:ascii="Times New Roman"/>
                <w:b w:val="false"/>
                <w:i w:val="false"/>
                <w:color w:val="000000"/>
                <w:sz w:val="20"/>
              </w:rPr>
              <w:t xml:space="preserve">
қабылда- </w:t>
            </w:r>
            <w:r>
              <w:br/>
            </w:r>
            <w:r>
              <w:rPr>
                <w:rFonts w:ascii="Times New Roman"/>
                <w:b w:val="false"/>
                <w:i w:val="false"/>
                <w:color w:val="000000"/>
                <w:sz w:val="20"/>
              </w:rPr>
              <w:t xml:space="preserve">
ған күн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Наразылық </w:t>
            </w:r>
            <w:r>
              <w:br/>
            </w:r>
            <w:r>
              <w:rPr>
                <w:rFonts w:ascii="Times New Roman"/>
                <w:b w:val="false"/>
                <w:i w:val="false"/>
                <w:color w:val="000000"/>
                <w:sz w:val="20"/>
              </w:rPr>
              <w:t xml:space="preserve">
шағымталап </w:t>
            </w:r>
            <w:r>
              <w:br/>
            </w:r>
            <w:r>
              <w:rPr>
                <w:rFonts w:ascii="Times New Roman"/>
                <w:b w:val="false"/>
                <w:i w:val="false"/>
                <w:color w:val="000000"/>
                <w:sz w:val="20"/>
              </w:rPr>
              <w:t xml:space="preserve">
акті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орны- </w:t>
            </w:r>
            <w:r>
              <w:br/>
            </w:r>
            <w:r>
              <w:rPr>
                <w:rFonts w:ascii="Times New Roman"/>
                <w:b w:val="false"/>
                <w:i w:val="false"/>
                <w:color w:val="000000"/>
                <w:sz w:val="20"/>
              </w:rPr>
              <w:t xml:space="preserve">
ның </w:t>
            </w:r>
            <w:r>
              <w:br/>
            </w:r>
            <w:r>
              <w:rPr>
                <w:rFonts w:ascii="Times New Roman"/>
                <w:b w:val="false"/>
                <w:i w:val="false"/>
                <w:color w:val="000000"/>
                <w:sz w:val="20"/>
              </w:rPr>
              <w:t xml:space="preserve">
атауы </w:t>
            </w:r>
          </w:p>
        </w:tc>
        <w:tc>
          <w:tcPr>
            <w:tcW w:w="4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Сандық-сапалық </w:t>
            </w:r>
            <w:r>
              <w:br/>
            </w:r>
            <w:r>
              <w:rPr>
                <w:rFonts w:ascii="Times New Roman"/>
                <w:b w:val="false"/>
                <w:i w:val="false"/>
                <w:color w:val="000000"/>
                <w:sz w:val="20"/>
              </w:rPr>
              <w:t xml:space="preserve">
есептеу кітабына </w:t>
            </w:r>
            <w:r>
              <w:br/>
            </w:r>
            <w:r>
              <w:rPr>
                <w:rFonts w:ascii="Times New Roman"/>
                <w:b w:val="false"/>
                <w:i w:val="false"/>
                <w:color w:val="000000"/>
                <w:sz w:val="20"/>
              </w:rPr>
              <w:t xml:space="preserve">
түзетулер енгізу </w:t>
            </w:r>
            <w:r>
              <w:br/>
            </w:r>
            <w:r>
              <w:rPr>
                <w:rFonts w:ascii="Times New Roman"/>
                <w:b w:val="false"/>
                <w:i w:val="false"/>
                <w:color w:val="000000"/>
                <w:sz w:val="20"/>
              </w:rPr>
              <w:t xml:space="preserve">
күні және түзету </w:t>
            </w:r>
            <w:r>
              <w:br/>
            </w:r>
            <w:r>
              <w:rPr>
                <w:rFonts w:ascii="Times New Roman"/>
                <w:b w:val="false"/>
                <w:i w:val="false"/>
                <w:color w:val="000000"/>
                <w:sz w:val="20"/>
              </w:rPr>
              <w:t xml:space="preserve">
енгізген тұлғаның </w:t>
            </w:r>
            <w:r>
              <w:br/>
            </w:r>
            <w:r>
              <w:rPr>
                <w:rFonts w:ascii="Times New Roman"/>
                <w:b w:val="false"/>
                <w:i w:val="false"/>
                <w:color w:val="000000"/>
                <w:sz w:val="20"/>
              </w:rPr>
              <w:t xml:space="preserve">
қолы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101"/>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24-қосымша </w:t>
      </w:r>
    </w:p>
    <w:bookmarkEnd w:id="101"/>
    <w:p>
      <w:pPr>
        <w:spacing w:after="0"/>
        <w:ind w:left="0"/>
        <w:jc w:val="both"/>
      </w:pPr>
      <w:r>
        <w:rPr>
          <w:rFonts w:ascii="Times New Roman"/>
          <w:b/>
          <w:i w:val="false"/>
          <w:color w:val="000000"/>
          <w:sz w:val="28"/>
        </w:rPr>
        <w:t xml:space="preserve">         Темір жол көлігімен тасымалдау кезіндегі </w:t>
      </w:r>
      <w:r>
        <w:br/>
      </w:r>
      <w:r>
        <w:rPr>
          <w:rFonts w:ascii="Times New Roman"/>
          <w:b w:val="false"/>
          <w:i w:val="false"/>
          <w:color w:val="000000"/>
          <w:sz w:val="28"/>
        </w:rPr>
        <w:t>
</w:t>
      </w:r>
      <w:r>
        <w:rPr>
          <w:rFonts w:ascii="Times New Roman"/>
          <w:b/>
          <w:i w:val="false"/>
          <w:color w:val="000000"/>
          <w:sz w:val="28"/>
        </w:rPr>
        <w:t xml:space="preserve">               астықтың нақты кему нормасы,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3993"/>
        <w:gridCol w:w="4213"/>
      </w:tblGrid>
      <w:tr>
        <w:trPr>
          <w:trHeight w:val="30" w:hRule="atLeast"/>
        </w:trPr>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Тасымалдаудың </w:t>
            </w:r>
            <w:r>
              <w:br/>
            </w:r>
            <w:r>
              <w:rPr>
                <w:rFonts w:ascii="Times New Roman"/>
                <w:b w:val="false"/>
                <w:i w:val="false"/>
                <w:color w:val="000000"/>
                <w:sz w:val="20"/>
              </w:rPr>
              <w:t xml:space="preserve">
арақашықтығы, км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көлігімен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тасымалдау </w:t>
            </w:r>
            <w:r>
              <w:br/>
            </w:r>
            <w:r>
              <w:rPr>
                <w:rFonts w:ascii="Times New Roman"/>
                <w:b w:val="false"/>
                <w:i w:val="false"/>
                <w:color w:val="000000"/>
                <w:sz w:val="20"/>
              </w:rPr>
              <w:t xml:space="preserve">
вагонында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дейін </w:t>
            </w:r>
            <w:r>
              <w:br/>
            </w:r>
            <w:r>
              <w:rPr>
                <w:rFonts w:ascii="Times New Roman"/>
                <w:b w:val="false"/>
                <w:i w:val="false"/>
                <w:color w:val="000000"/>
                <w:sz w:val="20"/>
              </w:rPr>
              <w:t xml:space="preserve">
1000-2000 </w:t>
            </w:r>
            <w:r>
              <w:br/>
            </w:r>
            <w:r>
              <w:rPr>
                <w:rFonts w:ascii="Times New Roman"/>
                <w:b w:val="false"/>
                <w:i w:val="false"/>
                <w:color w:val="000000"/>
                <w:sz w:val="20"/>
              </w:rPr>
              <w:t xml:space="preserve">
2000-нан жоғары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r>
              <w:br/>
            </w:r>
            <w:r>
              <w:rPr>
                <w:rFonts w:ascii="Times New Roman"/>
                <w:b w:val="false"/>
                <w:i w:val="false"/>
                <w:color w:val="000000"/>
                <w:sz w:val="20"/>
              </w:rPr>
              <w:t xml:space="preserve">
0,13 </w:t>
            </w:r>
            <w:r>
              <w:br/>
            </w:r>
            <w:r>
              <w:rPr>
                <w:rFonts w:ascii="Times New Roman"/>
                <w:b w:val="false"/>
                <w:i w:val="false"/>
                <w:color w:val="000000"/>
                <w:sz w:val="20"/>
              </w:rPr>
              <w:t xml:space="preserve">
0,18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r>
              <w:br/>
            </w:r>
            <w:r>
              <w:rPr>
                <w:rFonts w:ascii="Times New Roman"/>
                <w:b w:val="false"/>
                <w:i w:val="false"/>
                <w:color w:val="000000"/>
                <w:sz w:val="20"/>
              </w:rPr>
              <w:t xml:space="preserve">
0,04 </w:t>
            </w:r>
            <w:r>
              <w:br/>
            </w:r>
            <w:r>
              <w:rPr>
                <w:rFonts w:ascii="Times New Roman"/>
                <w:b w:val="false"/>
                <w:i w:val="false"/>
                <w:color w:val="000000"/>
                <w:sz w:val="20"/>
              </w:rPr>
              <w:t xml:space="preserve">
0,06 </w:t>
            </w:r>
          </w:p>
        </w:tc>
      </w:tr>
    </w:tbl>
    <w:bookmarkStart w:name="z97" w:id="102"/>
    <w:p>
      <w:pPr>
        <w:spacing w:after="0"/>
        <w:ind w:left="0"/>
        <w:jc w:val="both"/>
      </w:pPr>
      <w:r>
        <w:rPr>
          <w:rFonts w:ascii="Times New Roman"/>
          <w:b w:val="false"/>
          <w:i w:val="false"/>
          <w:color w:val="000000"/>
          <w:sz w:val="28"/>
        </w:rPr>
        <w:t xml:space="preserve">
                                            Астықтың сандық-сапалық </w:t>
      </w:r>
      <w:r>
        <w:br/>
      </w:r>
      <w:r>
        <w:rPr>
          <w:rFonts w:ascii="Times New Roman"/>
          <w:b w:val="false"/>
          <w:i w:val="false"/>
          <w:color w:val="000000"/>
          <w:sz w:val="28"/>
        </w:rPr>
        <w:t xml:space="preserve">
                                            есебін жүргізу ережесіне </w:t>
      </w:r>
      <w:r>
        <w:br/>
      </w:r>
      <w:r>
        <w:rPr>
          <w:rFonts w:ascii="Times New Roman"/>
          <w:b w:val="false"/>
          <w:i w:val="false"/>
          <w:color w:val="000000"/>
          <w:sz w:val="28"/>
        </w:rPr>
        <w:t xml:space="preserve">
                                                     25-қосымша </w:t>
      </w:r>
    </w:p>
    <w:bookmarkEnd w:id="102"/>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астық қабылдау кәсіпорны </w:t>
      </w:r>
    </w:p>
    <w:p>
      <w:pPr>
        <w:spacing w:after="0"/>
        <w:ind w:left="0"/>
        <w:jc w:val="both"/>
      </w:pPr>
      <w:r>
        <w:rPr>
          <w:rFonts w:ascii="Times New Roman"/>
          <w:b/>
          <w:i w:val="false"/>
          <w:color w:val="000000"/>
          <w:sz w:val="28"/>
        </w:rPr>
        <w:t xml:space="preserve">             200__ ж.   "__"___________"N____" </w:t>
      </w:r>
      <w:r>
        <w:br/>
      </w:r>
      <w:r>
        <w:rPr>
          <w:rFonts w:ascii="Times New Roman"/>
          <w:b w:val="false"/>
          <w:i w:val="false"/>
          <w:color w:val="000000"/>
          <w:sz w:val="28"/>
        </w:rPr>
        <w:t>
</w:t>
      </w:r>
      <w:r>
        <w:rPr>
          <w:rFonts w:ascii="Times New Roman"/>
          <w:b/>
          <w:i w:val="false"/>
          <w:color w:val="000000"/>
          <w:sz w:val="28"/>
        </w:rPr>
        <w:t xml:space="preserve">           астықтың санындағы айырмашылық бойынша </w:t>
      </w:r>
      <w:r>
        <w:br/>
      </w:r>
      <w:r>
        <w:rPr>
          <w:rFonts w:ascii="Times New Roman"/>
          <w:b w:val="false"/>
          <w:i w:val="false"/>
          <w:color w:val="000000"/>
          <w:sz w:val="28"/>
        </w:rPr>
        <w:t>
</w:t>
      </w:r>
      <w:r>
        <w:rPr>
          <w:rFonts w:ascii="Times New Roman"/>
          <w:b/>
          <w:i w:val="false"/>
          <w:color w:val="000000"/>
          <w:sz w:val="28"/>
        </w:rPr>
        <w:t xml:space="preserve">                наразылық шағымталап актісі </w:t>
      </w:r>
    </w:p>
    <w:p>
      <w:pPr>
        <w:spacing w:after="0"/>
        <w:ind w:left="0"/>
        <w:jc w:val="both"/>
      </w:pPr>
      <w:r>
        <w:rPr>
          <w:rFonts w:ascii="Times New Roman"/>
          <w:b w:val="false"/>
          <w:i w:val="false"/>
          <w:color w:val="000000"/>
          <w:sz w:val="28"/>
        </w:rPr>
        <w:t xml:space="preserve">Комиссия құрамында: басшы__________, ӨТЗ меңгерушісі_______________, </w:t>
      </w:r>
      <w:r>
        <w:br/>
      </w:r>
      <w:r>
        <w:rPr>
          <w:rFonts w:ascii="Times New Roman"/>
          <w:b w:val="false"/>
          <w:i w:val="false"/>
          <w:color w:val="000000"/>
          <w:sz w:val="28"/>
        </w:rPr>
        <w:t xml:space="preserve">
                       тегі, аты-жөні               тегі, аты-жөні </w:t>
      </w:r>
      <w:r>
        <w:br/>
      </w:r>
      <w:r>
        <w:rPr>
          <w:rFonts w:ascii="Times New Roman"/>
          <w:b w:val="false"/>
          <w:i w:val="false"/>
          <w:color w:val="000000"/>
          <w:sz w:val="28"/>
        </w:rPr>
        <w:t xml:space="preserve">
материалды жауапты тұлға________________, бас бухгалтер_____________ </w:t>
      </w:r>
      <w:r>
        <w:br/>
      </w:r>
      <w:r>
        <w:rPr>
          <w:rFonts w:ascii="Times New Roman"/>
          <w:b w:val="false"/>
          <w:i w:val="false"/>
          <w:color w:val="000000"/>
          <w:sz w:val="28"/>
        </w:rPr>
        <w:t xml:space="preserve">
                         тегі, аты-жөні               тегі, аты-жөні </w:t>
      </w:r>
      <w:r>
        <w:br/>
      </w:r>
      <w:r>
        <w:rPr>
          <w:rFonts w:ascii="Times New Roman"/>
          <w:b w:val="false"/>
          <w:i w:val="false"/>
          <w:color w:val="000000"/>
          <w:sz w:val="28"/>
        </w:rPr>
        <w:t xml:space="preserve">
тексерілген талдаулар негізінде ______________200__ ж. "__"_________ </w:t>
      </w:r>
      <w:r>
        <w:br/>
      </w:r>
      <w:r>
        <w:rPr>
          <w:rFonts w:ascii="Times New Roman"/>
          <w:b w:val="false"/>
          <w:i w:val="false"/>
          <w:color w:val="000000"/>
          <w:sz w:val="28"/>
        </w:rPr>
        <w:t xml:space="preserve">
                              жіберушінің атауы </w:t>
      </w:r>
      <w:r>
        <w:br/>
      </w:r>
      <w:r>
        <w:rPr>
          <w:rFonts w:ascii="Times New Roman"/>
          <w:b w:val="false"/>
          <w:i w:val="false"/>
          <w:color w:val="000000"/>
          <w:sz w:val="28"/>
        </w:rPr>
        <w:t xml:space="preserve">
келіп түскен _______________ бойынша жіберушінің астықтың салмағы </w:t>
      </w:r>
      <w:r>
        <w:br/>
      </w:r>
      <w:r>
        <w:rPr>
          <w:rFonts w:ascii="Times New Roman"/>
          <w:b w:val="false"/>
          <w:i w:val="false"/>
          <w:color w:val="000000"/>
          <w:sz w:val="28"/>
        </w:rPr>
        <w:t xml:space="preserve">
                  дақыл </w:t>
      </w:r>
      <w:r>
        <w:br/>
      </w:r>
      <w:r>
        <w:rPr>
          <w:rFonts w:ascii="Times New Roman"/>
          <w:b w:val="false"/>
          <w:i w:val="false"/>
          <w:color w:val="000000"/>
          <w:sz w:val="28"/>
        </w:rPr>
        <w:t xml:space="preserve">
мәліметтерінен ұйғарымды ауытқу мөлшерінен асып түсетін келесідей </w:t>
      </w:r>
      <w:r>
        <w:br/>
      </w:r>
      <w:r>
        <w:rPr>
          <w:rFonts w:ascii="Times New Roman"/>
          <w:b w:val="false"/>
          <w:i w:val="false"/>
          <w:color w:val="000000"/>
          <w:sz w:val="28"/>
        </w:rPr>
        <w:t xml:space="preserve">
айырмашылықты белгіледік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2093"/>
        <w:gridCol w:w="1833"/>
        <w:gridCol w:w="109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Тиеп </w:t>
            </w:r>
            <w:r>
              <w:br/>
            </w:r>
            <w:r>
              <w:rPr>
                <w:rFonts w:ascii="Times New Roman"/>
                <w:b w:val="false"/>
                <w:i w:val="false"/>
                <w:color w:val="000000"/>
                <w:sz w:val="20"/>
              </w:rPr>
              <w:t xml:space="preserve">
жөнелту, </w:t>
            </w:r>
            <w:r>
              <w:br/>
            </w:r>
            <w:r>
              <w:rPr>
                <w:rFonts w:ascii="Times New Roman"/>
                <w:b w:val="false"/>
                <w:i w:val="false"/>
                <w:color w:val="000000"/>
                <w:sz w:val="20"/>
              </w:rPr>
              <w:t xml:space="preserve">
келіп </w:t>
            </w:r>
            <w:r>
              <w:br/>
            </w:r>
            <w:r>
              <w:rPr>
                <w:rFonts w:ascii="Times New Roman"/>
                <w:b w:val="false"/>
                <w:i w:val="false"/>
                <w:color w:val="000000"/>
                <w:sz w:val="20"/>
              </w:rPr>
              <w:t xml:space="preserve">
түсу </w:t>
            </w:r>
            <w:r>
              <w:br/>
            </w:r>
            <w:r>
              <w:rPr>
                <w:rFonts w:ascii="Times New Roman"/>
                <w:b w:val="false"/>
                <w:i w:val="false"/>
                <w:color w:val="000000"/>
                <w:sz w:val="20"/>
              </w:rPr>
              <w:t xml:space="preserve">
күні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N, </w:t>
            </w:r>
            <w:r>
              <w:br/>
            </w:r>
            <w:r>
              <w:rPr>
                <w:rFonts w:ascii="Times New Roman"/>
                <w:b w:val="false"/>
                <w:i w:val="false"/>
                <w:color w:val="000000"/>
                <w:sz w:val="20"/>
              </w:rPr>
              <w:t xml:space="preserve">
автомо- </w:t>
            </w:r>
            <w:r>
              <w:br/>
            </w:r>
            <w:r>
              <w:rPr>
                <w:rFonts w:ascii="Times New Roman"/>
                <w:b w:val="false"/>
                <w:i w:val="false"/>
                <w:color w:val="000000"/>
                <w:sz w:val="20"/>
              </w:rPr>
              <w:t xml:space="preserve">
бильдің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нөмерлік </w:t>
            </w:r>
            <w:r>
              <w:br/>
            </w:r>
            <w:r>
              <w:rPr>
                <w:rFonts w:ascii="Times New Roman"/>
                <w:b w:val="false"/>
                <w:i w:val="false"/>
                <w:color w:val="000000"/>
                <w:sz w:val="20"/>
              </w:rPr>
              <w:t xml:space="preserve">
белгісі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құжат </w:t>
            </w:r>
            <w:r>
              <w:br/>
            </w:r>
            <w:r>
              <w:rPr>
                <w:rFonts w:ascii="Times New Roman"/>
                <w:b w:val="false"/>
                <w:i w:val="false"/>
                <w:color w:val="000000"/>
                <w:sz w:val="20"/>
              </w:rPr>
              <w:t xml:space="preserve">
N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құжаты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салмағы, </w:t>
            </w:r>
            <w:r>
              <w:br/>
            </w:r>
            <w:r>
              <w:rPr>
                <w:rFonts w:ascii="Times New Roman"/>
                <w:b w:val="false"/>
                <w:i w:val="false"/>
                <w:color w:val="000000"/>
                <w:sz w:val="20"/>
              </w:rPr>
              <w:t xml:space="preserve">
кг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құжат N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993"/>
        <w:gridCol w:w="1033"/>
        <w:gridCol w:w="1153"/>
        <w:gridCol w:w="1153"/>
        <w:gridCol w:w="1153"/>
        <w:gridCol w:w="1293"/>
        <w:gridCol w:w="1413"/>
        <w:gridCol w:w="15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Жіберушінің </w:t>
            </w:r>
            <w:r>
              <w:br/>
            </w:r>
            <w:r>
              <w:rPr>
                <w:rFonts w:ascii="Times New Roman"/>
                <w:b w:val="false"/>
                <w:i w:val="false"/>
                <w:color w:val="000000"/>
                <w:sz w:val="20"/>
              </w:rPr>
              <w:t xml:space="preserve">
құжаты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салмағы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Қабылдаушының </w:t>
            </w:r>
            <w:r>
              <w:br/>
            </w:r>
            <w:r>
              <w:rPr>
                <w:rFonts w:ascii="Times New Roman"/>
                <w:b w:val="false"/>
                <w:i w:val="false"/>
                <w:color w:val="000000"/>
                <w:sz w:val="20"/>
              </w:rPr>
              <w:t xml:space="preserve">
деректері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салмағы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Сапасындағы </w:t>
            </w:r>
            <w:r>
              <w:br/>
            </w:r>
            <w:r>
              <w:rPr>
                <w:rFonts w:ascii="Times New Roman"/>
                <w:b w:val="false"/>
                <w:i w:val="false"/>
                <w:color w:val="000000"/>
                <w:sz w:val="20"/>
              </w:rPr>
              <w:t xml:space="preserve">
айырмашылық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_____________________________ </w:t>
      </w:r>
      <w:r>
        <w:br/>
      </w:r>
      <w:r>
        <w:rPr>
          <w:rFonts w:ascii="Times New Roman"/>
          <w:b w:val="false"/>
          <w:i w:val="false"/>
          <w:color w:val="000000"/>
          <w:sz w:val="28"/>
        </w:rPr>
        <w:t xml:space="preserve">
ӨТЗ меңгерушісі ______________ Материалды жауапты тұлға ____________ </w:t>
      </w:r>
      <w:r>
        <w:br/>
      </w:r>
      <w:r>
        <w:rPr>
          <w:rFonts w:ascii="Times New Roman"/>
          <w:b w:val="false"/>
          <w:i w:val="false"/>
          <w:color w:val="000000"/>
          <w:sz w:val="28"/>
        </w:rPr>
        <w:t xml:space="preserve">
Бас бухгалтер ______________________________ </w:t>
      </w:r>
    </w:p>
    <w:p>
      <w:pPr>
        <w:spacing w:after="0"/>
        <w:ind w:left="0"/>
        <w:jc w:val="both"/>
      </w:pPr>
      <w:r>
        <w:rPr>
          <w:rFonts w:ascii="Times New Roman"/>
          <w:b w:val="false"/>
          <w:i w:val="false"/>
          <w:color w:val="000000"/>
          <w:sz w:val="28"/>
        </w:rPr>
        <w:t xml:space="preserve">Кәсіпорындағы белгісі: </w:t>
      </w:r>
      <w:r>
        <w:br/>
      </w:r>
      <w:r>
        <w:rPr>
          <w:rFonts w:ascii="Times New Roman"/>
          <w:b w:val="false"/>
          <w:i w:val="false"/>
          <w:color w:val="000000"/>
          <w:sz w:val="28"/>
        </w:rPr>
        <w:t xml:space="preserve">
Нағыз наразылық актісімен таныстық. </w:t>
      </w:r>
      <w:r>
        <w:br/>
      </w:r>
      <w:r>
        <w:rPr>
          <w:rFonts w:ascii="Times New Roman"/>
          <w:b w:val="false"/>
          <w:i w:val="false"/>
          <w:color w:val="000000"/>
          <w:sz w:val="28"/>
        </w:rPr>
        <w:t xml:space="preserve">
200__ ж. "___"_______________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