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fd95" w14:textId="946f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"Автокөлік құралдарын кедендік ресімдеу туралы" Қазақстан Республикасы Кедендік бақылау агенттігі төрағасының 2004 жылғы 22 сәуірдегі N 192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минитрлігі Кеден бақылау комитеті Төрағасының 2005 жылғы 14 сәуірдегі N 139 Бұйрығы. Қазақстан Республикасының Әділет министрлігінде 2005 жылғы 16 сәуірде тіркелді. Тіркеу N 3564. Күші жойылды - Қазақстан Республикасы Қаржы министрінің 2010 жылғы 21 қыркүйектегі № 474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Қаржы министрінің 2010.09.21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Кеден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373-бабына сәйкес, кедендік құнға бақылауды күшейту және импортталатын автокөлік құралдарын бақылаудың тиімділігін арттыру мақсатында,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"Автокөлік құралдарын кедендік ресімдеу туралы" (Мемлекеттік тіркеу тізілімінде N 2830 болып тіркелген, Қазақстан Республикасы Кедендік бақылау агенттігінің 2004 жылғы 3 маусымдағы N 253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>енгізілген N 2913 болып тіркелген өзгертулермен 2004 жылғы 23 қазанда N 43 "Ресми газетада" жарияланған) Қазақстан Республикасы Кедендік бақылау агенттігі төрағасының 2004 жылғы 22 сәуірдегі N 192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"Алматы облысын қоспағанда" деген сөздер алынып тасталсын;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алынып тасталсын;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2-1-тармақтағы "(Ы.А. Жандарбеков)" деген сөздер алынып тасталсын;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және 4-тармақтардағы "Қазақстан Республикасы Кедендік бақылау агенттігінің" деген сөздер "Қазақстан Республикасы Қаржы министрлігі Кедендік бақылау комитетінің" деген сөздермен ауыстырылсын;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6-тармақтағы "Қазақстан Республикасының Кедендік бақылау агенттігі төрағасының бірінші орынбасары А.Қ.Ержановқа" деген сөздер "Қазақстан Республикасы Қаржы министрлігінің Кедендік бақылау комитеті төрағасының орынбасары Б.Т.Әбдішевке" деген сөздермен ауыстырылсын.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 Кедендік бақылау комитетінің Кедендік бақылауды ұйымдастыру басқармасы (Ө.Қ.Бейіспеков) осы бұйрықтың Қазақстан Республикасының Әділет министрлігінде мемлекеттік тіркелуін қамтамасыз етсін.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 Кедендік бақылау комитетінің Ұйымдастырушылық жұмыс және бақылау басқармасы (К.І.Махамбетов) осы бұйрықтың бұқаралық ақпарат құралдарында жариялануын қамтамасыз етсін.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Алматы қаласы және Алматы облысы бойынша Кедендік бақылау департаменттерінің бастықтары осы бұйрықтың орындалуын қамтамасыз етсін.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бұйрықтың орындалуын бақылау Қазақстан Республикасы Қаржы министрлігінің Кедендік бақылау комитеті төрағасының орынбасары Б.Т.Әбдішевке жүктелсін.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бұйрық ресми түрде жарияланған күнінен бастап қолданысқа енгізіледі.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Қаржы вице-министрі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