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d836d" w14:textId="26d83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"Сүт тағамдарын дайындауға арналған объектілерді ұстап-күтуге және пайдалануға қойылатын санитарлық-эпидемиологиялық және ветеринарлық-санитарлық талаптар" санитарлық-эпидемиологиялық және ветеринарлық-санитарлық ережелер мен нормаларды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2005 жылғы 9 наурыздағы N 105, Қазақстан Республикасы Ауыл шаруашылық министрінің 2005 жылғы 18 наурыздағы N 214 Бірлескен бұйрығы. Қазақстан Республикасының Әділет министрлігінде 2005 жылғы 21 сәуірде тіркелді. Тіркеу N 3575. Күші жойылды - Қазақстан Республикасы Денсаулық сақтау министрінің 2010 жылғы 30 маусымдағы № 484, Қазақстан Республикасының Ауыл шаруашылығы министрінің 2010 жылғы 19 шілдедегі № 454 Бірлескен бұйрығымен</w:t>
      </w:r>
    </w:p>
    <w:p>
      <w:pPr>
        <w:spacing w:after="0"/>
        <w:ind w:left="0"/>
        <w:jc w:val="both"/>
      </w:pPr>
      <w:r>
        <w:rPr>
          <w:rFonts w:ascii="Times New Roman"/>
          <w:b w:val="false"/>
          <w:i w:val="false"/>
          <w:color w:val="ff0000"/>
          <w:sz w:val="28"/>
        </w:rPr>
        <w:t xml:space="preserve">      Күші жойылды - ҚР Денсаулық сақтау министрінің 2010.06.30 № 484, ҚР Ауыл шаруашылығы министрінің 2010.07.19 № 454 (мемлекеттік органдардың басшыларының соңғысы қол қойған күнінен бастап күшіне енеді)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"Халықтың санитарлық-эпидемиологиялық салауаттылығы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7-бабының 10) тармақшасына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8-бабының 8) тармақшасына сәйкес </w:t>
      </w:r>
      <w:r>
        <w:rPr>
          <w:rFonts w:ascii="Times New Roman"/>
          <w:b/>
          <w:i w:val="false"/>
          <w:color w:val="000000"/>
          <w:sz w:val="28"/>
        </w:rPr>
        <w:t xml:space="preserve">БҰЙЫРАМЫЗ: </w:t>
      </w:r>
      <w:r>
        <w:br/>
      </w:r>
      <w:r>
        <w:rPr>
          <w:rFonts w:ascii="Times New Roman"/>
          <w:b w:val="false"/>
          <w:i w:val="false"/>
          <w:color w:val="000000"/>
          <w:sz w:val="28"/>
        </w:rPr>
        <w:t>
</w:t>
      </w:r>
      <w:r>
        <w:rPr>
          <w:rFonts w:ascii="Times New Roman"/>
          <w:b w:val="false"/>
          <w:i w:val="false"/>
          <w:color w:val="000000"/>
          <w:sz w:val="28"/>
        </w:rPr>
        <w:t xml:space="preserve">
      1. "Сүт тағамдарын дайындауға арналған объектілерді ұстап-күтуге және пайдалануға қойылатын санитарлық-эпидемиологиялық және ветеринарлық-санитарлық талаптар" санитарлық-эпидемиологиялық және ветеринарлық-санитарлық ережелер мен нормалар бекітілсін.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Денсаулық сақтау министрлігінің Мемлекеттік санитарлық-эпидемиологиялық қадағалау комитеті (Байсеркин Б.С.) осы бұйрықты Қазақстан Республикасының Әділет министрлігіне мемлекеттік тіркеуге жіберсін.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Денсаулық сақтау министрлігі Ұйымдастыру-құқықтық жұмыс департаментінің директоры (Акрачкова Д.В.) осы бұйрықты Қазақстан Республикасының Әділет министрлігінде мемлекеттік тіркеуден өткеннен кейін ресми жариялауға жіберсін.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вице-министрі, Бас мемлекеттік санитарлық дәрігері А.Белоногқа және Қазақстан Республикасының Ауыл-шаруашылығы министрлігі Ветеринария департаментінің директоры, Бас мемлекеттік ветеринарлық инспекторы А.Қожамұратовқа жүктелсін. </w:t>
      </w:r>
      <w:r>
        <w:br/>
      </w:r>
      <w:r>
        <w:rPr>
          <w:rFonts w:ascii="Times New Roman"/>
          <w:b w:val="false"/>
          <w:i w:val="false"/>
          <w:color w:val="000000"/>
          <w:sz w:val="28"/>
        </w:rPr>
        <w:t>
</w:t>
      </w:r>
      <w:r>
        <w:rPr>
          <w:rFonts w:ascii="Times New Roman"/>
          <w:b w:val="false"/>
          <w:i w:val="false"/>
          <w:color w:val="000000"/>
          <w:sz w:val="28"/>
        </w:rPr>
        <w:t xml:space="preserve">
      5. Осы бұйрық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Денсаулық сақтау 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2005 жылғы 9 наурыздағы N 105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шаруашылық министрінің   </w:t>
      </w:r>
      <w:r>
        <w:br/>
      </w:r>
      <w:r>
        <w:rPr>
          <w:rFonts w:ascii="Times New Roman"/>
          <w:b w:val="false"/>
          <w:i w:val="false"/>
          <w:color w:val="000000"/>
          <w:sz w:val="28"/>
        </w:rPr>
        <w:t xml:space="preserve">
2005 жылғы 18 наурыздағы N 214  </w:t>
      </w:r>
      <w:r>
        <w:br/>
      </w:r>
      <w:r>
        <w:rPr>
          <w:rFonts w:ascii="Times New Roman"/>
          <w:b w:val="false"/>
          <w:i w:val="false"/>
          <w:color w:val="000000"/>
          <w:sz w:val="28"/>
        </w:rPr>
        <w:t xml:space="preserve">
бірлескен бұйрығымен бекітілді  </w:t>
      </w:r>
    </w:p>
    <w:bookmarkStart w:name="z2" w:id="1"/>
    <w:p>
      <w:pPr>
        <w:spacing w:after="0"/>
        <w:ind w:left="0"/>
        <w:jc w:val="left"/>
      </w:pPr>
      <w:r>
        <w:rPr>
          <w:rFonts w:ascii="Times New Roman"/>
          <w:b/>
          <w:i w:val="false"/>
          <w:color w:val="000000"/>
        </w:rPr>
        <w:t xml:space="preserve"> 
Санитарлық-эпидемиологиялық және </w:t>
      </w:r>
      <w:r>
        <w:br/>
      </w:r>
      <w:r>
        <w:rPr>
          <w:rFonts w:ascii="Times New Roman"/>
          <w:b/>
          <w:i w:val="false"/>
          <w:color w:val="000000"/>
        </w:rPr>
        <w:t xml:space="preserve">
ветеринарлық-санитарлық ережелер мен нормалар </w:t>
      </w:r>
      <w:r>
        <w:br/>
      </w:r>
      <w:r>
        <w:rPr>
          <w:rFonts w:ascii="Times New Roman"/>
          <w:b/>
          <w:i w:val="false"/>
          <w:color w:val="000000"/>
        </w:rPr>
        <w:t xml:space="preserve">
"Сүт дайындайтын ұйымдарының орнатуына және </w:t>
      </w:r>
      <w:r>
        <w:br/>
      </w:r>
      <w:r>
        <w:rPr>
          <w:rFonts w:ascii="Times New Roman"/>
          <w:b/>
          <w:i w:val="false"/>
          <w:color w:val="000000"/>
        </w:rPr>
        <w:t xml:space="preserve">
пайдалануына қойылатын санитарлық-эпидемиологиялық </w:t>
      </w:r>
      <w:r>
        <w:br/>
      </w:r>
      <w:r>
        <w:rPr>
          <w:rFonts w:ascii="Times New Roman"/>
          <w:b/>
          <w:i w:val="false"/>
          <w:color w:val="000000"/>
        </w:rPr>
        <w:t xml:space="preserve">
және ветеринарлық-санитарлық талаптары" </w:t>
      </w:r>
    </w:p>
    <w:bookmarkEnd w:id="1"/>
    <w:bookmarkStart w:name="z3" w:id="2"/>
    <w:p>
      <w:pPr>
        <w:spacing w:after="0"/>
        <w:ind w:left="0"/>
        <w:jc w:val="left"/>
      </w:pPr>
      <w:r>
        <w:rPr>
          <w:rFonts w:ascii="Times New Roman"/>
          <w:b/>
          <w:i w:val="false"/>
          <w:color w:val="000000"/>
        </w:rPr>
        <w:t xml:space="preserve"> 
1. Жалпы ережелері </w:t>
      </w:r>
    </w:p>
    <w:bookmarkEnd w:id="2"/>
    <w:p>
      <w:pPr>
        <w:spacing w:after="0"/>
        <w:ind w:left="0"/>
        <w:jc w:val="both"/>
      </w:pPr>
      <w:r>
        <w:rPr>
          <w:rFonts w:ascii="Times New Roman"/>
          <w:b w:val="false"/>
          <w:i w:val="false"/>
          <w:color w:val="000000"/>
          <w:sz w:val="28"/>
        </w:rPr>
        <w:t xml:space="preserve">      1. Санитарлық-эпидемиологиялық және ветеринарлық-санитарлық ережелер мен нормалар "Сүт дайындайтын ұйымдарының орнатуына және пайдалануына қойылатын санитарлық-эпидемиологиялық және ветеринарлық-санитарлық талаптары" (бұдан әрі - санитарлық ережелер) ісі сүт дайындайтын объектілерімен байланысты, меншіктігінің түріне байланыссыз барлық ұйымдар мен жеке тұлғалар үшін тағайындалған. </w:t>
      </w:r>
    </w:p>
    <w:bookmarkStart w:name="z4" w:id="3"/>
    <w:p>
      <w:pPr>
        <w:spacing w:after="0"/>
        <w:ind w:left="0"/>
        <w:jc w:val="both"/>
      </w:pPr>
      <w:r>
        <w:rPr>
          <w:rFonts w:ascii="Times New Roman"/>
          <w:b w:val="false"/>
          <w:i w:val="false"/>
          <w:color w:val="000000"/>
          <w:sz w:val="28"/>
        </w:rPr>
        <w:t xml:space="preserve">
      2. Осы санитарлық ережелер сүт дайындайтын ұйымдарының бөлмелердің жабдықтарына және ұстауына, жарықтануына, вентиляциясына, жылытуына, су құбыры мен канализациясына, территорияларына, сүттің алғашқы өңделуіне, сақталуына және тасымалдануына сәйкес талаптарды қояды. </w:t>
      </w:r>
    </w:p>
    <w:bookmarkEnd w:id="3"/>
    <w:bookmarkStart w:name="z5" w:id="4"/>
    <w:p>
      <w:pPr>
        <w:spacing w:after="0"/>
        <w:ind w:left="0"/>
        <w:jc w:val="both"/>
      </w:pPr>
      <w:r>
        <w:rPr>
          <w:rFonts w:ascii="Times New Roman"/>
          <w:b w:val="false"/>
          <w:i w:val="false"/>
          <w:color w:val="000000"/>
          <w:sz w:val="28"/>
        </w:rPr>
        <w:t xml:space="preserve">
      3. Ұйымдардың басшылары және жеке тұлғалар осы санитарлық ережелердегі талаптардың орындалуын қамтамасыз етуі керек. </w:t>
      </w:r>
    </w:p>
    <w:bookmarkEnd w:id="4"/>
    <w:bookmarkStart w:name="z6" w:id="5"/>
    <w:p>
      <w:pPr>
        <w:spacing w:after="0"/>
        <w:ind w:left="0"/>
        <w:jc w:val="both"/>
      </w:pPr>
      <w:r>
        <w:rPr>
          <w:rFonts w:ascii="Times New Roman"/>
          <w:b w:val="false"/>
          <w:i w:val="false"/>
          <w:color w:val="000000"/>
          <w:sz w:val="28"/>
        </w:rPr>
        <w:t xml:space="preserve">
      4. Осы санитарлық ережелерде келесі терминдер мен анықтамалар қолданылған: </w:t>
      </w:r>
      <w:r>
        <w:br/>
      </w:r>
      <w:r>
        <w:rPr>
          <w:rFonts w:ascii="Times New Roman"/>
          <w:b w:val="false"/>
          <w:i w:val="false"/>
          <w:color w:val="000000"/>
          <w:sz w:val="28"/>
        </w:rPr>
        <w:t>
</w:t>
      </w:r>
      <w:r>
        <w:rPr>
          <w:rFonts w:ascii="Times New Roman"/>
          <w:b w:val="false"/>
          <w:i w:val="false"/>
          <w:color w:val="000000"/>
          <w:sz w:val="28"/>
        </w:rPr>
        <w:t>
      1) дайындалатын сүт - ветеринарлық-санитарлық ережелер мен стандарттың </w:t>
      </w:r>
      <w:r>
        <w:rPr>
          <w:rFonts w:ascii="Times New Roman"/>
          <w:b w:val="false"/>
          <w:i w:val="false"/>
          <w:color w:val="000000"/>
          <w:sz w:val="28"/>
        </w:rPr>
        <w:t xml:space="preserve">талаптарына </w:t>
      </w:r>
      <w:r>
        <w:rPr>
          <w:rFonts w:ascii="Times New Roman"/>
          <w:b w:val="false"/>
          <w:i w:val="false"/>
          <w:color w:val="000000"/>
          <w:sz w:val="28"/>
        </w:rPr>
        <w:t xml:space="preserve">сәйкес сау сүтті малдардан алынатын сиыр сүті; </w:t>
      </w:r>
      <w:r>
        <w:br/>
      </w:r>
      <w:r>
        <w:rPr>
          <w:rFonts w:ascii="Times New Roman"/>
          <w:b w:val="false"/>
          <w:i w:val="false"/>
          <w:color w:val="000000"/>
          <w:sz w:val="28"/>
        </w:rPr>
        <w:t>
</w:t>
      </w:r>
      <w:r>
        <w:rPr>
          <w:rFonts w:ascii="Times New Roman"/>
          <w:b w:val="false"/>
          <w:i w:val="false"/>
          <w:color w:val="000000"/>
          <w:sz w:val="28"/>
        </w:rPr>
        <w:t xml:space="preserve">
      2) сүт блогы - сүтті алғашқы өңдеу мен уақытша сақтау, сауу жабдықтарын санитарлық өңдеу, жуу мен дезинфекциялық заттарды дайындау және сақтауға арналған сиыр тұратын орынның оқшаулау бөлмесі немесе жеке ғимарат. Сүт блогында сүтті зерттеу үшін лабораториялар (жеке бөлмелер) қарастырылуы керек; </w:t>
      </w:r>
      <w:r>
        <w:br/>
      </w:r>
      <w:r>
        <w:rPr>
          <w:rFonts w:ascii="Times New Roman"/>
          <w:b w:val="false"/>
          <w:i w:val="false"/>
          <w:color w:val="000000"/>
          <w:sz w:val="28"/>
        </w:rPr>
        <w:t>
</w:t>
      </w:r>
      <w:r>
        <w:rPr>
          <w:rFonts w:ascii="Times New Roman"/>
          <w:b w:val="false"/>
          <w:i w:val="false"/>
          <w:color w:val="000000"/>
          <w:sz w:val="28"/>
        </w:rPr>
        <w:t xml:space="preserve">
      3) дезинфекциялық барьер - ұйымның территориясына, сиыр тұратын орнының тамбурына кірер алдындағы жерде қазылған шұңқыр. Олар ағаш қалдықтарымен, сабан және сабан мен ағаштың ұсақталған қоқымдарымен толтырылады. Дезинфекциялық барьер автокөліктің дөңгелектерін, қызметкерлердің аяқ-киімін дезинфекциялауға арналған және олар дезинфекциялық ерітінділермен жиі толықтырылып отыруы керек; </w:t>
      </w:r>
      <w:r>
        <w:br/>
      </w:r>
      <w:r>
        <w:rPr>
          <w:rFonts w:ascii="Times New Roman"/>
          <w:b w:val="false"/>
          <w:i w:val="false"/>
          <w:color w:val="000000"/>
          <w:sz w:val="28"/>
        </w:rPr>
        <w:t>
</w:t>
      </w:r>
      <w:r>
        <w:rPr>
          <w:rFonts w:ascii="Times New Roman"/>
          <w:b w:val="false"/>
          <w:i w:val="false"/>
          <w:color w:val="000000"/>
          <w:sz w:val="28"/>
        </w:rPr>
        <w:t xml:space="preserve">
      4) шашыратқыш пистолет (форсунка) - сиырды сауар алдында желіндерін өңдеуге арналған құрал; </w:t>
      </w:r>
      <w:r>
        <w:br/>
      </w:r>
      <w:r>
        <w:rPr>
          <w:rFonts w:ascii="Times New Roman"/>
          <w:b w:val="false"/>
          <w:i w:val="false"/>
          <w:color w:val="000000"/>
          <w:sz w:val="28"/>
        </w:rPr>
        <w:t>
</w:t>
      </w:r>
      <w:r>
        <w:rPr>
          <w:rFonts w:ascii="Times New Roman"/>
          <w:b w:val="false"/>
          <w:i w:val="false"/>
          <w:color w:val="000000"/>
          <w:sz w:val="28"/>
        </w:rPr>
        <w:t xml:space="preserve">
      5) сиыр тұратын орын (стойло) - сауылатын сиырлардың тұратын орны. </w:t>
      </w:r>
    </w:p>
    <w:bookmarkEnd w:id="5"/>
    <w:bookmarkStart w:name="z7" w:id="6"/>
    <w:p>
      <w:pPr>
        <w:spacing w:after="0"/>
        <w:ind w:left="0"/>
        <w:jc w:val="left"/>
      </w:pPr>
      <w:r>
        <w:rPr>
          <w:rFonts w:ascii="Times New Roman"/>
          <w:b/>
          <w:i w:val="false"/>
          <w:color w:val="000000"/>
        </w:rPr>
        <w:t xml:space="preserve"> 
2. Территорияларына қойылатын </w:t>
      </w:r>
      <w:r>
        <w:br/>
      </w:r>
      <w:r>
        <w:rPr>
          <w:rFonts w:ascii="Times New Roman"/>
          <w:b/>
          <w:i w:val="false"/>
          <w:color w:val="000000"/>
        </w:rPr>
        <w:t xml:space="preserve">
санитарлық-эпидемиологиялық талаптар </w:t>
      </w:r>
    </w:p>
    <w:bookmarkEnd w:id="6"/>
    <w:bookmarkStart w:name="z92" w:id="7"/>
    <w:p>
      <w:pPr>
        <w:spacing w:after="0"/>
        <w:ind w:left="0"/>
        <w:jc w:val="both"/>
      </w:pPr>
      <w:r>
        <w:rPr>
          <w:rFonts w:ascii="Times New Roman"/>
          <w:b w:val="false"/>
          <w:i w:val="false"/>
          <w:color w:val="000000"/>
          <w:sz w:val="28"/>
        </w:rPr>
        <w:t xml:space="preserve">
      5. Мал шаруашылығы ұйымдарға берілетін жер учаскілері, құрылыстау және қайта жаңғырту бойынша жобалау құжаттарын бекіту, іске қосу мемлекеттік санитарлық-эпидемиологиялық органдардың берілген санитарлық-эпидемиологиялық қорытындысы бойынша жүргізіледі. </w:t>
      </w:r>
    </w:p>
    <w:bookmarkEnd w:id="7"/>
    <w:bookmarkStart w:name="z8" w:id="8"/>
    <w:p>
      <w:pPr>
        <w:spacing w:after="0"/>
        <w:ind w:left="0"/>
        <w:jc w:val="both"/>
      </w:pPr>
      <w:r>
        <w:rPr>
          <w:rFonts w:ascii="Times New Roman"/>
          <w:b w:val="false"/>
          <w:i w:val="false"/>
          <w:color w:val="000000"/>
          <w:sz w:val="28"/>
        </w:rPr>
        <w:t xml:space="preserve">
      6. Мал шаруашылығы объектілері жеке территорияларда орналасуы керек. </w:t>
      </w:r>
    </w:p>
    <w:bookmarkEnd w:id="8"/>
    <w:bookmarkStart w:name="z9" w:id="9"/>
    <w:p>
      <w:pPr>
        <w:spacing w:after="0"/>
        <w:ind w:left="0"/>
        <w:jc w:val="both"/>
      </w:pPr>
      <w:r>
        <w:rPr>
          <w:rFonts w:ascii="Times New Roman"/>
          <w:b w:val="false"/>
          <w:i w:val="false"/>
          <w:color w:val="000000"/>
          <w:sz w:val="28"/>
        </w:rPr>
        <w:t xml:space="preserve">
      7. Жер учаскесін таңдауда шикізат қоры базасын орналастыру, желдің бағыты, көлік жүретін жолдардың болуы, ауыз сумен қамтамасыз ету мүмкіншілігі, іркінді суларды жіберу жағдайы, санитарлық қорғау аймақтарын ұйымдастыру мүмкіншілігі ескерілуі керек. </w:t>
      </w:r>
    </w:p>
    <w:bookmarkEnd w:id="9"/>
    <w:bookmarkStart w:name="z10" w:id="10"/>
    <w:p>
      <w:pPr>
        <w:spacing w:after="0"/>
        <w:ind w:left="0"/>
        <w:jc w:val="both"/>
      </w:pPr>
      <w:r>
        <w:rPr>
          <w:rFonts w:ascii="Times New Roman"/>
          <w:b w:val="false"/>
          <w:i w:val="false"/>
          <w:color w:val="000000"/>
          <w:sz w:val="28"/>
        </w:rPr>
        <w:t xml:space="preserve">
      8. Өндірістік алаңдар тұрғын территориясы мен халықтың демалу аймағының ық жағынан орналасуы керек. </w:t>
      </w:r>
    </w:p>
    <w:bookmarkEnd w:id="10"/>
    <w:bookmarkStart w:name="z11" w:id="11"/>
    <w:p>
      <w:pPr>
        <w:spacing w:after="0"/>
        <w:ind w:left="0"/>
        <w:jc w:val="both"/>
      </w:pPr>
      <w:r>
        <w:rPr>
          <w:rFonts w:ascii="Times New Roman"/>
          <w:b w:val="false"/>
          <w:i w:val="false"/>
          <w:color w:val="000000"/>
          <w:sz w:val="28"/>
        </w:rPr>
        <w:t xml:space="preserve">
      9. Объектінің территориясы қоршалуы және көркейтілуі керек. Санитарлық қорғау аймағының өлшемі мал санының басына байланысты болуы керек. </w:t>
      </w:r>
    </w:p>
    <w:bookmarkEnd w:id="11"/>
    <w:bookmarkStart w:name="z12" w:id="12"/>
    <w:p>
      <w:pPr>
        <w:spacing w:after="0"/>
        <w:ind w:left="0"/>
        <w:jc w:val="both"/>
      </w:pPr>
      <w:r>
        <w:rPr>
          <w:rFonts w:ascii="Times New Roman"/>
          <w:b w:val="false"/>
          <w:i w:val="false"/>
          <w:color w:val="000000"/>
          <w:sz w:val="28"/>
        </w:rPr>
        <w:t xml:space="preserve">
      10. Объектінің территориясы жауын-шашынды канализациямен жабдықталуы қажет және атмосфералық, қардың еріген суларының өзіндік ағып кету үшін еңісті болу керек. </w:t>
      </w:r>
    </w:p>
    <w:bookmarkEnd w:id="12"/>
    <w:bookmarkStart w:name="z13" w:id="13"/>
    <w:p>
      <w:pPr>
        <w:spacing w:after="0"/>
        <w:ind w:left="0"/>
        <w:jc w:val="both"/>
      </w:pPr>
      <w:r>
        <w:rPr>
          <w:rFonts w:ascii="Times New Roman"/>
          <w:b w:val="false"/>
          <w:i w:val="false"/>
          <w:color w:val="000000"/>
          <w:sz w:val="28"/>
        </w:rPr>
        <w:t xml:space="preserve">
      11. Территорияға кірер алдында дезинфекциялық барьерлер орналасуы керек. Олар автокөлік дөңгелектерін дезинфекциялау үшін эпидемиологиялық жағдайларға байланысты дезинфекциялық ерітінділермен толтырылуы қажет. </w:t>
      </w:r>
    </w:p>
    <w:bookmarkEnd w:id="13"/>
    <w:bookmarkStart w:name="z14" w:id="14"/>
    <w:p>
      <w:pPr>
        <w:spacing w:after="0"/>
        <w:ind w:left="0"/>
        <w:jc w:val="both"/>
      </w:pPr>
      <w:r>
        <w:rPr>
          <w:rFonts w:ascii="Times New Roman"/>
          <w:b w:val="false"/>
          <w:i w:val="false"/>
          <w:color w:val="000000"/>
          <w:sz w:val="28"/>
        </w:rPr>
        <w:t xml:space="preserve">
      12. Территорияның келесі негізгі аймақтары болуы керек: </w:t>
      </w:r>
      <w:r>
        <w:br/>
      </w:r>
      <w:r>
        <w:rPr>
          <w:rFonts w:ascii="Times New Roman"/>
          <w:b w:val="false"/>
          <w:i w:val="false"/>
          <w:color w:val="000000"/>
          <w:sz w:val="28"/>
        </w:rPr>
        <w:t xml:space="preserve">
      1) әкімшілік аймақта әкімшілік, санитарлық өткізгіш және кір жуу бөлмелерімен жабдықталған тұрмыстық ғимараттар, қызметкерлердің демалу алаңдары, жеңіл автокөлік үшін тұрақтар орналасады; </w:t>
      </w:r>
      <w:r>
        <w:br/>
      </w:r>
      <w:r>
        <w:rPr>
          <w:rFonts w:ascii="Times New Roman"/>
          <w:b w:val="false"/>
          <w:i w:val="false"/>
          <w:color w:val="000000"/>
          <w:sz w:val="28"/>
        </w:rPr>
        <w:t xml:space="preserve">
      2) өндірістік аймақта бақылау өткізгіш пункті, өндірістік ғимараттар (сиыр тұратын орын), сүт блогы, жем өндіру цехы, сүт таситын автокөліктерге арналған алаңдар орналасады; </w:t>
      </w:r>
      <w:r>
        <w:br/>
      </w:r>
      <w:r>
        <w:rPr>
          <w:rFonts w:ascii="Times New Roman"/>
          <w:b w:val="false"/>
          <w:i w:val="false"/>
          <w:color w:val="000000"/>
          <w:sz w:val="28"/>
        </w:rPr>
        <w:t xml:space="preserve">
      3) шаруашылық қойма аймағы - қосалқы тағайындалу ғимараттарымен; құрғақ жемді, саууға арналған аппараттарды, жабдықтарды жуу және дезинфекциялық құралдарды, жағармайларды сақтауға арналған қойма бөлмелерімен; жөндеу механикалық шеберханалармен; қазандықтар және градирнямен; насос станциясымен; құрылыс материалдары мен отынды сақтайтын алаңдармен; қоқыс жинағыш тұратын алаңдармен; аула дәретханасымен жабдықталған. </w:t>
      </w:r>
      <w:r>
        <w:br/>
      </w:r>
      <w:r>
        <w:rPr>
          <w:rFonts w:ascii="Times New Roman"/>
          <w:b w:val="false"/>
          <w:i w:val="false"/>
          <w:color w:val="000000"/>
          <w:sz w:val="28"/>
        </w:rPr>
        <w:t xml:space="preserve">
      Жеке аймаққа суды сақтау үшін жер асты сыйымдылықтары мен артезиан скважиналарымен айналасында орналасқан қатаң режимді аймақ бөлінуі керек. Бұдан басқа тазалау қондырғыларынан өндіріс ғимараттарына дейін санитарлық қорғау аймағы қарастырылуы керек. </w:t>
      </w:r>
    </w:p>
    <w:bookmarkEnd w:id="14"/>
    <w:bookmarkStart w:name="z15" w:id="15"/>
    <w:p>
      <w:pPr>
        <w:spacing w:after="0"/>
        <w:ind w:left="0"/>
        <w:jc w:val="both"/>
      </w:pPr>
      <w:r>
        <w:rPr>
          <w:rFonts w:ascii="Times New Roman"/>
          <w:b w:val="false"/>
          <w:i w:val="false"/>
          <w:color w:val="000000"/>
          <w:sz w:val="28"/>
        </w:rPr>
        <w:t xml:space="preserve">
      13. Ұйымның территориясында оқшаулау немесе сиыр тұратын ғимаратқа қосылған сауу құралдарын сақтау және санитарлық өңдеу, жуу және дезинфекциялық құралдарын дайындау, сүтті уақытша сақтау және мұздату, алғашқы өңдеу, жинауға арналған бөлмелермен сүт блогы орналастырылуы керек. Сүт блогында лабораторияны ұйымдастыру үшін жеке бөлме бөлінуі қажет. </w:t>
      </w:r>
    </w:p>
    <w:bookmarkEnd w:id="15"/>
    <w:bookmarkStart w:name="z16" w:id="16"/>
    <w:p>
      <w:pPr>
        <w:spacing w:after="0"/>
        <w:ind w:left="0"/>
        <w:jc w:val="both"/>
      </w:pPr>
      <w:r>
        <w:rPr>
          <w:rFonts w:ascii="Times New Roman"/>
          <w:b w:val="false"/>
          <w:i w:val="false"/>
          <w:color w:val="000000"/>
          <w:sz w:val="28"/>
        </w:rPr>
        <w:t xml:space="preserve">
      14. Территорияның функционалды аймақтарының санитарлық ара қашықтығы 25 метрден (бұдан әрі - м.) кем болмауы керек. Қатты отынды және басқа шаңданатын материалдарды сақтайтын ашық қоймалар ық жағынан орналасуы керек және жақын орналасқан өндірістік ғимараттардың ашық терезелерінен 50 м және тұрмыстық бөлмелерден 25 м кем болмауы керек. Аула дәретханаларынан өндірістік ғимараттар мен қоймаларға дейінгі ара қашықтық 30 м кем болмауы керек. </w:t>
      </w:r>
    </w:p>
    <w:bookmarkEnd w:id="16"/>
    <w:bookmarkStart w:name="z17" w:id="17"/>
    <w:p>
      <w:pPr>
        <w:spacing w:after="0"/>
        <w:ind w:left="0"/>
        <w:jc w:val="both"/>
      </w:pPr>
      <w:r>
        <w:rPr>
          <w:rFonts w:ascii="Times New Roman"/>
          <w:b w:val="false"/>
          <w:i w:val="false"/>
          <w:color w:val="000000"/>
          <w:sz w:val="28"/>
        </w:rPr>
        <w:t xml:space="preserve">
      15. Объект территориясы көлік үшін ашық шеңберлі жолмен қамтамасыз етілуі керек. Жолаушылар жүретін жолдар, сиыр тұратын орындарға, сауу бөлімдері мен сүт блоктарына, құрылыс материалдарын, тараларды, отынды сақтайтын алаңдарға дейінгі жолдар тегіс бетонды немесе асфальтты, көң өткізбейтін еңісті төсеніштермен төселуі керек. </w:t>
      </w:r>
    </w:p>
    <w:bookmarkEnd w:id="17"/>
    <w:bookmarkStart w:name="z18" w:id="18"/>
    <w:p>
      <w:pPr>
        <w:spacing w:after="0"/>
        <w:ind w:left="0"/>
        <w:jc w:val="both"/>
      </w:pPr>
      <w:r>
        <w:rPr>
          <w:rFonts w:ascii="Times New Roman"/>
          <w:b w:val="false"/>
          <w:i w:val="false"/>
          <w:color w:val="000000"/>
          <w:sz w:val="28"/>
        </w:rPr>
        <w:t xml:space="preserve">
      16. Территорияда учаскенің периметрі бойынша және аймақтардың арасында жасыл желектер отырғызылуы керек. Гүлденгенде үлпектер беретін бұталар мен ағаштарды отырғызуға рұқсат етілмейді. </w:t>
      </w:r>
    </w:p>
    <w:bookmarkEnd w:id="18"/>
    <w:bookmarkStart w:name="z19" w:id="19"/>
    <w:p>
      <w:pPr>
        <w:spacing w:after="0"/>
        <w:ind w:left="0"/>
        <w:jc w:val="both"/>
      </w:pPr>
      <w:r>
        <w:rPr>
          <w:rFonts w:ascii="Times New Roman"/>
          <w:b w:val="false"/>
          <w:i w:val="false"/>
          <w:color w:val="000000"/>
          <w:sz w:val="28"/>
        </w:rPr>
        <w:t xml:space="preserve">
      17. Сиыр тұратын орындар мен өріс алаңдарынан жиналған көңдерді сақтау үшін ұйымның территориясында саны екіден кем емес тезек сақтағыштар орналастырылады. Олар қоршалып, өндірістік ғимараттарға байланысты ық жақтан, территорияның рельефі бойынша төмен, мал шаруашылығы ғимараттарынан 100 м кем емес қашықтықта орналасуы керек. </w:t>
      </w:r>
    </w:p>
    <w:bookmarkEnd w:id="19"/>
    <w:bookmarkStart w:name="z20" w:id="20"/>
    <w:p>
      <w:pPr>
        <w:spacing w:after="0"/>
        <w:ind w:left="0"/>
        <w:jc w:val="both"/>
      </w:pPr>
      <w:r>
        <w:rPr>
          <w:rFonts w:ascii="Times New Roman"/>
          <w:b w:val="false"/>
          <w:i w:val="false"/>
          <w:color w:val="000000"/>
          <w:sz w:val="28"/>
        </w:rPr>
        <w:t xml:space="preserve">
      18. Қатты қоқыстарды жинау үшін қақпағы бар контейнерлер асфальттенген немесе бетонды алаңда орналастырылуы керек. Алаңның өлшемі контейнер түбінің ауданынан 3 есе артық болу керек. Алаң үш жағынан тегіс бетонды қабырғамен қоршалады және өндірістік ғимараттардан ара қашықтығы 25 м-ден кем болмауы керек. </w:t>
      </w:r>
    </w:p>
    <w:bookmarkEnd w:id="20"/>
    <w:bookmarkStart w:name="z21" w:id="21"/>
    <w:p>
      <w:pPr>
        <w:spacing w:after="0"/>
        <w:ind w:left="0"/>
        <w:jc w:val="both"/>
      </w:pPr>
      <w:r>
        <w:rPr>
          <w:rFonts w:ascii="Times New Roman"/>
          <w:b w:val="false"/>
          <w:i w:val="false"/>
          <w:color w:val="000000"/>
          <w:sz w:val="28"/>
        </w:rPr>
        <w:t xml:space="preserve">
      19. Қоқыстарды және қалдықтарды шығару олардың контейнер сыйымдылығының екіден үш бөлігінен артық емес жиналуында шығарылуы керек, бірақ тәулігіне бір реттен кем емес және Қазақстан Республикасында қолдануға рұқсат етілген дезинфекциялық құралдармен контейнерлерді жуу және дезинфекциялау қажет. </w:t>
      </w:r>
    </w:p>
    <w:bookmarkEnd w:id="21"/>
    <w:bookmarkStart w:name="z22" w:id="22"/>
    <w:p>
      <w:pPr>
        <w:spacing w:after="0"/>
        <w:ind w:left="0"/>
        <w:jc w:val="both"/>
      </w:pPr>
      <w:r>
        <w:rPr>
          <w:rFonts w:ascii="Times New Roman"/>
          <w:b w:val="false"/>
          <w:i w:val="false"/>
          <w:color w:val="000000"/>
          <w:sz w:val="28"/>
        </w:rPr>
        <w:t xml:space="preserve">
      20. Аула дәретханаларының шұңқыры су өткізбейтін қабаттан болуы керек және сиыр тұратын орын мен басқа бөлмелерден ара қашықтығы 25 м-ден жақын болмауы керек. Шұңқыр тереңдігінің екіден үш бөлігі толған жағдайда тазалануы қажет. </w:t>
      </w:r>
    </w:p>
    <w:bookmarkEnd w:id="22"/>
    <w:bookmarkStart w:name="z23" w:id="23"/>
    <w:p>
      <w:pPr>
        <w:spacing w:after="0"/>
        <w:ind w:left="0"/>
        <w:jc w:val="both"/>
      </w:pPr>
      <w:r>
        <w:rPr>
          <w:rFonts w:ascii="Times New Roman"/>
          <w:b w:val="false"/>
          <w:i w:val="false"/>
          <w:color w:val="000000"/>
          <w:sz w:val="28"/>
        </w:rPr>
        <w:t xml:space="preserve">
      21. Территория тазалықта сақталуы қажет және жылына 2 реттен кем емес тазалануы керек. Жылдың жылы мезгілінде ұйымның территориясы, жолаушылар жүретін жолдар суландырылуы және қысқы мезгілде аталған жолдар қар мен мұздан жүйелі тазартылып, құм себіліп отыруы қажет. </w:t>
      </w:r>
    </w:p>
    <w:bookmarkEnd w:id="23"/>
    <w:bookmarkStart w:name="z24" w:id="24"/>
    <w:p>
      <w:pPr>
        <w:spacing w:after="0"/>
        <w:ind w:left="0"/>
        <w:jc w:val="left"/>
      </w:pPr>
      <w:r>
        <w:rPr>
          <w:rFonts w:ascii="Times New Roman"/>
          <w:b/>
          <w:i w:val="false"/>
          <w:color w:val="000000"/>
        </w:rPr>
        <w:t xml:space="preserve"> 
3. Су құбыры мен канализация жүйесіне қойылатын </w:t>
      </w:r>
      <w:r>
        <w:br/>
      </w:r>
      <w:r>
        <w:rPr>
          <w:rFonts w:ascii="Times New Roman"/>
          <w:b/>
          <w:i w:val="false"/>
          <w:color w:val="000000"/>
        </w:rPr>
        <w:t xml:space="preserve">
санитарлық-эпидемиологиялық талаптар </w:t>
      </w:r>
    </w:p>
    <w:bookmarkEnd w:id="24"/>
    <w:p>
      <w:pPr>
        <w:spacing w:after="0"/>
        <w:ind w:left="0"/>
        <w:jc w:val="both"/>
      </w:pPr>
      <w:r>
        <w:rPr>
          <w:rFonts w:ascii="Times New Roman"/>
          <w:b w:val="false"/>
          <w:i w:val="false"/>
          <w:color w:val="000000"/>
          <w:sz w:val="28"/>
        </w:rPr>
        <w:t xml:space="preserve">      22. Шаруашылық ауыз сумен қамтамасыз ету көздерін таңдау күштегі стандарттармен және санитарлық-эпидемиологиялық қорытынды негізіне сәйкес жүргізіледі. Ауыз суын сақтау үшін қосымша сыйымдылықтар қарастырылуы керек. </w:t>
      </w:r>
    </w:p>
    <w:bookmarkStart w:name="z25" w:id="25"/>
    <w:p>
      <w:pPr>
        <w:spacing w:after="0"/>
        <w:ind w:left="0"/>
        <w:jc w:val="both"/>
      </w:pPr>
      <w:r>
        <w:rPr>
          <w:rFonts w:ascii="Times New Roman"/>
          <w:b w:val="false"/>
          <w:i w:val="false"/>
          <w:color w:val="000000"/>
          <w:sz w:val="28"/>
        </w:rPr>
        <w:t>
      23. Технологиялық, шаруашылық-тұрмыстық және ауыз суына қажетті пайдаланатын су 2004 жылдың 11 тамызындағы N 506 ҚР Денсаулық сақтау министрінің міндетін атқарушымен бекітілген Қазақстан Республикасының нормативті-құқықты актілерін мемлекеттік тіркеу Реестрінде N 2999 "Шаруашылық-ауыз сумен қамтамасыздандыру және мәдени-тұрмыстық суды пайдалану орындары бойынша санитарлық-эпидемиологиялық ережелер мен нормаларды бекіту туралы" санитарлық-эпидемиологиялық ережелері мен нормаларының </w:t>
      </w:r>
      <w:r>
        <w:rPr>
          <w:rFonts w:ascii="Times New Roman"/>
          <w:b w:val="false"/>
          <w:i w:val="false"/>
          <w:color w:val="000000"/>
          <w:sz w:val="28"/>
        </w:rPr>
        <w:t xml:space="preserve">талаптарына </w:t>
      </w:r>
      <w:r>
        <w:rPr>
          <w:rFonts w:ascii="Times New Roman"/>
          <w:b w:val="false"/>
          <w:i w:val="false"/>
          <w:color w:val="000000"/>
          <w:sz w:val="28"/>
        </w:rPr>
        <w:t xml:space="preserve">сәйкес болуы керек. </w:t>
      </w:r>
    </w:p>
    <w:bookmarkEnd w:id="25"/>
    <w:bookmarkStart w:name="z26" w:id="26"/>
    <w:p>
      <w:pPr>
        <w:spacing w:after="0"/>
        <w:ind w:left="0"/>
        <w:jc w:val="both"/>
      </w:pPr>
      <w:r>
        <w:rPr>
          <w:rFonts w:ascii="Times New Roman"/>
          <w:b w:val="false"/>
          <w:i w:val="false"/>
          <w:color w:val="000000"/>
          <w:sz w:val="28"/>
        </w:rPr>
        <w:t xml:space="preserve">
      24. Су құбыры болмаған жағдайда шаруашылық-ауыз суы мақсатында, жабылатын қақпағы бар сыйымдылықтарда сақталатын ауыз су сапасына сәйкес, әкелінген сумен қамтамасыздандыру рұқсат етіледі. Сыйымдылықтар зерттеу үшін су үлгісін алуға арналған крандармен жабдықталуы қажет. </w:t>
      </w:r>
    </w:p>
    <w:bookmarkEnd w:id="26"/>
    <w:bookmarkStart w:name="z27" w:id="27"/>
    <w:p>
      <w:pPr>
        <w:spacing w:after="0"/>
        <w:ind w:left="0"/>
        <w:jc w:val="both"/>
      </w:pPr>
      <w:r>
        <w:rPr>
          <w:rFonts w:ascii="Times New Roman"/>
          <w:b w:val="false"/>
          <w:i w:val="false"/>
          <w:color w:val="000000"/>
          <w:sz w:val="28"/>
        </w:rPr>
        <w:t xml:space="preserve">
      25. Мал шаруашылығы бөлмелері автосуарғыштар, сұйық көңді уақытында тазалауды қамтамасыз ететін еден жууға арналған крандар және жүйелермен қамтамасыз етілуі керек. </w:t>
      </w:r>
      <w:r>
        <w:br/>
      </w:r>
      <w:r>
        <w:rPr>
          <w:rFonts w:ascii="Times New Roman"/>
          <w:b w:val="false"/>
          <w:i w:val="false"/>
          <w:color w:val="000000"/>
          <w:sz w:val="28"/>
        </w:rPr>
        <w:t xml:space="preserve">
      Өндірістік бөлмелерде қол жууға арналған қолжуғыштар немесе раковиналар қарастырылуы керек. Олар сабын, щеткалар, бір реттік сүлгілермен немесе электро сүлгілермен жабдықталуы қажет. </w:t>
      </w:r>
    </w:p>
    <w:bookmarkEnd w:id="27"/>
    <w:bookmarkStart w:name="z28" w:id="28"/>
    <w:p>
      <w:pPr>
        <w:spacing w:after="0"/>
        <w:ind w:left="0"/>
        <w:jc w:val="both"/>
      </w:pPr>
      <w:r>
        <w:rPr>
          <w:rFonts w:ascii="Times New Roman"/>
          <w:b w:val="false"/>
          <w:i w:val="false"/>
          <w:color w:val="000000"/>
          <w:sz w:val="28"/>
        </w:rPr>
        <w:t xml:space="preserve">
      26. Малды байламайтын жүйемен ұстау орындарынан және өріс алаңдарынан жиналған көң, көңсақтағыштарға толуына байланысты шығарылуы қажет, бірақ жылына 2 реттен жиі емес. Мал шаруашылығы бөлмелерінен жиналған көң тұрмыстық қалдықтардан бөлек тасымалданып, өңделуі керек. </w:t>
      </w:r>
    </w:p>
    <w:bookmarkEnd w:id="28"/>
    <w:bookmarkStart w:name="z29" w:id="29"/>
    <w:p>
      <w:pPr>
        <w:spacing w:after="0"/>
        <w:ind w:left="0"/>
        <w:jc w:val="both"/>
      </w:pPr>
      <w:r>
        <w:rPr>
          <w:rFonts w:ascii="Times New Roman"/>
          <w:b w:val="false"/>
          <w:i w:val="false"/>
          <w:color w:val="000000"/>
          <w:sz w:val="28"/>
        </w:rPr>
        <w:t xml:space="preserve">
      27. Сиыр тұратын орында малды байлау жүйесімен ұстауда канализация орнатылады. Сұйық көң механикалық, гидравликалық және пневматикалық тәсілдермен шығарылуы қажет. </w:t>
      </w:r>
      <w:r>
        <w:br/>
      </w:r>
      <w:r>
        <w:rPr>
          <w:rFonts w:ascii="Times New Roman"/>
          <w:b w:val="false"/>
          <w:i w:val="false"/>
          <w:color w:val="000000"/>
          <w:sz w:val="28"/>
        </w:rPr>
        <w:t xml:space="preserve">
      Гидравликалық және пневматикалық тәсілдерде сұйық көңді шығару мақсатында трап жағына қарай еңіспен іркінді каналдар орнатылуы керек, ал оны жинау үшін - сұйық көң жинағыштар (бетондалған сұйық көң өткізбейтін шұңқыр) қарастырады. Траптар - канализация желісіндегі тезек ұстағыштар желдену және каналдардан иістер мен зиянды газдарды өтуіне кедергі жасау үшін гидравликалық қақпақ болу керек. </w:t>
      </w:r>
    </w:p>
    <w:bookmarkEnd w:id="29"/>
    <w:bookmarkStart w:name="z30" w:id="30"/>
    <w:p>
      <w:pPr>
        <w:spacing w:after="0"/>
        <w:ind w:left="0"/>
        <w:jc w:val="both"/>
      </w:pPr>
      <w:r>
        <w:rPr>
          <w:rFonts w:ascii="Times New Roman"/>
          <w:b w:val="false"/>
          <w:i w:val="false"/>
          <w:color w:val="000000"/>
          <w:sz w:val="28"/>
        </w:rPr>
        <w:t xml:space="preserve">
      28. Каналдың түбі мен қабырғалары гидрооқшаулау және тегіс болу қажет. Каналдың ішінде диаметрі 150 миллиметр (бұдан әрі - мм.) каналдың әрбір 50 м сайын сору тұғырлары орналасады. Ұзына бойлай және көлденең каналдардың қосылған жерлерінде қарау люктері қарастырылады. Каналдарды көңнен жуу мақсатында техникалық су қолданылады. </w:t>
      </w:r>
    </w:p>
    <w:bookmarkEnd w:id="30"/>
    <w:bookmarkStart w:name="z31" w:id="31"/>
    <w:p>
      <w:pPr>
        <w:spacing w:after="0"/>
        <w:ind w:left="0"/>
        <w:jc w:val="both"/>
      </w:pPr>
      <w:r>
        <w:rPr>
          <w:rFonts w:ascii="Times New Roman"/>
          <w:b w:val="false"/>
          <w:i w:val="false"/>
          <w:color w:val="000000"/>
          <w:sz w:val="28"/>
        </w:rPr>
        <w:t xml:space="preserve">
      29. Туберкулез және бруцеллез аурулары бойынша қолайсыз ұйымдардағы іркінді сулары мен көңдер залалсыздандырылуы тиісті. </w:t>
      </w:r>
    </w:p>
    <w:bookmarkEnd w:id="31"/>
    <w:bookmarkStart w:name="z32" w:id="32"/>
    <w:p>
      <w:pPr>
        <w:spacing w:after="0"/>
        <w:ind w:left="0"/>
        <w:jc w:val="both"/>
      </w:pPr>
      <w:r>
        <w:rPr>
          <w:rFonts w:ascii="Times New Roman"/>
          <w:b w:val="false"/>
          <w:i w:val="false"/>
          <w:color w:val="000000"/>
          <w:sz w:val="28"/>
        </w:rPr>
        <w:t xml:space="preserve">
      30. Тазалау қондырғыларының территориясы қоршалуы, жасыл желектенуі, көркейтілуі, сондай-ақ асфальттанған жолмен қамтамасыз етілуі керек. </w:t>
      </w:r>
    </w:p>
    <w:bookmarkEnd w:id="32"/>
    <w:bookmarkStart w:name="z33" w:id="33"/>
    <w:p>
      <w:pPr>
        <w:spacing w:after="0"/>
        <w:ind w:left="0"/>
        <w:jc w:val="both"/>
      </w:pPr>
      <w:r>
        <w:rPr>
          <w:rFonts w:ascii="Times New Roman"/>
          <w:b w:val="false"/>
          <w:i w:val="false"/>
          <w:color w:val="000000"/>
          <w:sz w:val="28"/>
        </w:rPr>
        <w:t xml:space="preserve">
      31. Ұйымдарда мал өлекселерін көму орындарын қарастырылып, олар көң сақтау территориясында орналастырылады. </w:t>
      </w:r>
    </w:p>
    <w:bookmarkEnd w:id="33"/>
    <w:bookmarkStart w:name="z34" w:id="34"/>
    <w:p>
      <w:pPr>
        <w:spacing w:after="0"/>
        <w:ind w:left="0"/>
        <w:jc w:val="both"/>
      </w:pPr>
      <w:r>
        <w:rPr>
          <w:rFonts w:ascii="Times New Roman"/>
          <w:b w:val="false"/>
          <w:i w:val="false"/>
          <w:color w:val="000000"/>
          <w:sz w:val="28"/>
        </w:rPr>
        <w:t xml:space="preserve">
      32. Көң ферманың жанында орналасқан көң сақтайтын орындарға шығарылуы тиісті. Көң сақтау орындары қоршалуы және көлік үшін жолдары болу керек. Көң жинағыш орындарына көліктің келу жолы ені: сегіз жарым метр болатын қатты жамылғымен қапталуы керек. </w:t>
      </w:r>
    </w:p>
    <w:bookmarkEnd w:id="34"/>
    <w:bookmarkStart w:name="z35" w:id="35"/>
    <w:p>
      <w:pPr>
        <w:spacing w:after="0"/>
        <w:ind w:left="0"/>
        <w:jc w:val="left"/>
      </w:pPr>
      <w:r>
        <w:rPr>
          <w:rFonts w:ascii="Times New Roman"/>
          <w:b/>
          <w:i w:val="false"/>
          <w:color w:val="000000"/>
        </w:rPr>
        <w:t xml:space="preserve"> 
4. Жарықтануына және вентиляциясына, жылытуына </w:t>
      </w:r>
      <w:r>
        <w:br/>
      </w:r>
      <w:r>
        <w:rPr>
          <w:rFonts w:ascii="Times New Roman"/>
          <w:b/>
          <w:i w:val="false"/>
          <w:color w:val="000000"/>
        </w:rPr>
        <w:t xml:space="preserve">
қойылатын санитарлық-эпидемиологиялық талаптар </w:t>
      </w:r>
    </w:p>
    <w:bookmarkEnd w:id="35"/>
    <w:bookmarkStart w:name="z93" w:id="36"/>
    <w:p>
      <w:pPr>
        <w:spacing w:after="0"/>
        <w:ind w:left="0"/>
        <w:jc w:val="both"/>
      </w:pPr>
      <w:r>
        <w:rPr>
          <w:rFonts w:ascii="Times New Roman"/>
          <w:b w:val="false"/>
          <w:i w:val="false"/>
          <w:color w:val="000000"/>
          <w:sz w:val="28"/>
        </w:rPr>
        <w:t xml:space="preserve">
      33. Өндірістік, қосалқы, тұрмыстық бөлмелері және жуухана кірісті-шығарысты вентиляция жүйелерімен немесе жергілікті вентиляция қондырғыларымен жабдықталуы тиіс. </w:t>
      </w:r>
    </w:p>
    <w:bookmarkEnd w:id="36"/>
    <w:bookmarkStart w:name="z36" w:id="37"/>
    <w:p>
      <w:pPr>
        <w:spacing w:after="0"/>
        <w:ind w:left="0"/>
        <w:jc w:val="both"/>
      </w:pPr>
      <w:r>
        <w:rPr>
          <w:rFonts w:ascii="Times New Roman"/>
          <w:b w:val="false"/>
          <w:i w:val="false"/>
          <w:color w:val="000000"/>
          <w:sz w:val="28"/>
        </w:rPr>
        <w:t xml:space="preserve">
      34. Өндірістік бөлмелер үшін ауа жер деңгейінен 2 м-ден төмен емес қашықтықта алынуы керек. </w:t>
      </w:r>
    </w:p>
    <w:bookmarkEnd w:id="37"/>
    <w:bookmarkStart w:name="z37" w:id="38"/>
    <w:p>
      <w:pPr>
        <w:spacing w:after="0"/>
        <w:ind w:left="0"/>
        <w:jc w:val="both"/>
      </w:pPr>
      <w:r>
        <w:rPr>
          <w:rFonts w:ascii="Times New Roman"/>
          <w:b w:val="false"/>
          <w:i w:val="false"/>
          <w:color w:val="000000"/>
          <w:sz w:val="28"/>
        </w:rPr>
        <w:t xml:space="preserve">
      35. Өндірістік және қосалқы бөлмелердің микроклиматының ерекшелігін ескере отырып, вентиляциялық агрегаттар өндірістік бөлмелерден шығарылуы тиіс және олар оқшауланған бөлмелерде (вентиляциялық камералар, шахталар) орналастырылуы керек. </w:t>
      </w:r>
    </w:p>
    <w:bookmarkEnd w:id="38"/>
    <w:bookmarkStart w:name="z38" w:id="39"/>
    <w:p>
      <w:pPr>
        <w:spacing w:after="0"/>
        <w:ind w:left="0"/>
        <w:jc w:val="both"/>
      </w:pPr>
      <w:r>
        <w:rPr>
          <w:rFonts w:ascii="Times New Roman"/>
          <w:b w:val="false"/>
          <w:i w:val="false"/>
          <w:color w:val="000000"/>
          <w:sz w:val="28"/>
        </w:rPr>
        <w:t xml:space="preserve">
      36. Өндірістік және қосалқы бөлмелер орталықтандырылған немесе жергілікті жылыту жүйесімен қамтамасыз етілуі керек. Мал ұстайтын бөлмелерде отынның жану өнімдерімен ауаны ластамайтын жылыту қондырғыларын орнату қажет. Жылыту құралдары шаңнан тазалауы оңай және жөндеу үшін қолайлы болу керек. </w:t>
      </w:r>
    </w:p>
    <w:bookmarkEnd w:id="39"/>
    <w:bookmarkStart w:name="z39" w:id="40"/>
    <w:p>
      <w:pPr>
        <w:spacing w:after="0"/>
        <w:ind w:left="0"/>
        <w:jc w:val="both"/>
      </w:pPr>
      <w:r>
        <w:rPr>
          <w:rFonts w:ascii="Times New Roman"/>
          <w:b w:val="false"/>
          <w:i w:val="false"/>
          <w:color w:val="000000"/>
          <w:sz w:val="28"/>
        </w:rPr>
        <w:t>
      37. Микроклимат көрсеткіштері (температура, салыстырмалы ылғалдылық, ауаның қозғалыс жылдамдығы) санитарлық-эпидемиологиялық салауаттығы саласындағы күштегі </w:t>
      </w:r>
      <w:r>
        <w:rPr>
          <w:rFonts w:ascii="Times New Roman"/>
          <w:b w:val="false"/>
          <w:i w:val="false"/>
          <w:color w:val="000000"/>
          <w:sz w:val="28"/>
        </w:rPr>
        <w:t xml:space="preserve">нормативті-құқықтық актілердің </w:t>
      </w:r>
      <w:r>
        <w:rPr>
          <w:rFonts w:ascii="Times New Roman"/>
          <w:b w:val="false"/>
          <w:i w:val="false"/>
          <w:color w:val="000000"/>
          <w:sz w:val="28"/>
        </w:rPr>
        <w:t xml:space="preserve">талаптарына сәйкес болуы керек. </w:t>
      </w:r>
    </w:p>
    <w:bookmarkEnd w:id="40"/>
    <w:bookmarkStart w:name="z40" w:id="41"/>
    <w:p>
      <w:pPr>
        <w:spacing w:after="0"/>
        <w:ind w:left="0"/>
        <w:jc w:val="both"/>
      </w:pPr>
      <w:r>
        <w:rPr>
          <w:rFonts w:ascii="Times New Roman"/>
          <w:b w:val="false"/>
          <w:i w:val="false"/>
          <w:color w:val="000000"/>
          <w:sz w:val="28"/>
        </w:rPr>
        <w:t xml:space="preserve">
      38. Барлық өндірістік және қосалқы бөлмелер құрылыстық нормалар мен ережелердің талаптарына сәйкес табиғи және жасанды жарықтану мен қамтамасыздандырылуы керек.Терезелер бөлменің ішкі және сыртқы жағынан көлеңкеленбеуі керек. Кварталда бір рет терезенің шынысы ыстан тазаланады, керек жағдайда ауыстырылады. </w:t>
      </w:r>
    </w:p>
    <w:bookmarkEnd w:id="41"/>
    <w:bookmarkStart w:name="z41" w:id="42"/>
    <w:p>
      <w:pPr>
        <w:spacing w:after="0"/>
        <w:ind w:left="0"/>
        <w:jc w:val="both"/>
      </w:pPr>
      <w:r>
        <w:rPr>
          <w:rFonts w:ascii="Times New Roman"/>
          <w:b w:val="false"/>
          <w:i w:val="false"/>
          <w:color w:val="000000"/>
          <w:sz w:val="28"/>
        </w:rPr>
        <w:t xml:space="preserve">
      39. Өндірістік бөлмелерде және сүт блоктарындағы жасанды жарықтану көздері қорғаушы арматура немесе жабық плафондарда орналасуы керек. </w:t>
      </w:r>
    </w:p>
    <w:bookmarkEnd w:id="42"/>
    <w:bookmarkStart w:name="z42" w:id="43"/>
    <w:p>
      <w:pPr>
        <w:spacing w:after="0"/>
        <w:ind w:left="0"/>
        <w:jc w:val="both"/>
      </w:pPr>
      <w:r>
        <w:rPr>
          <w:rFonts w:ascii="Times New Roman"/>
          <w:b w:val="false"/>
          <w:i w:val="false"/>
          <w:color w:val="000000"/>
          <w:sz w:val="28"/>
        </w:rPr>
        <w:t xml:space="preserve">
      40. Әрбір бөлме табиғи желдету жүйесімен қамтамасыз етілуі керек. </w:t>
      </w:r>
    </w:p>
    <w:bookmarkEnd w:id="43"/>
    <w:bookmarkStart w:name="z43" w:id="44"/>
    <w:p>
      <w:pPr>
        <w:spacing w:after="0"/>
        <w:ind w:left="0"/>
        <w:jc w:val="left"/>
      </w:pPr>
      <w:r>
        <w:rPr>
          <w:rFonts w:ascii="Times New Roman"/>
          <w:b/>
          <w:i w:val="false"/>
          <w:color w:val="000000"/>
        </w:rPr>
        <w:t xml:space="preserve"> 
5. Бөлмелердің жабдықтарына және ұстауына </w:t>
      </w:r>
      <w:r>
        <w:br/>
      </w:r>
      <w:r>
        <w:rPr>
          <w:rFonts w:ascii="Times New Roman"/>
          <w:b/>
          <w:i w:val="false"/>
          <w:color w:val="000000"/>
        </w:rPr>
        <w:t xml:space="preserve">
қойылатын санитарлық-эпидемиологиялық талаптар </w:t>
      </w:r>
    </w:p>
    <w:bookmarkEnd w:id="44"/>
    <w:bookmarkStart w:name="z94" w:id="45"/>
    <w:p>
      <w:pPr>
        <w:spacing w:after="0"/>
        <w:ind w:left="0"/>
        <w:jc w:val="both"/>
      </w:pPr>
      <w:r>
        <w:rPr>
          <w:rFonts w:ascii="Times New Roman"/>
          <w:b w:val="false"/>
          <w:i w:val="false"/>
          <w:color w:val="000000"/>
          <w:sz w:val="28"/>
        </w:rPr>
        <w:t xml:space="preserve">
      41. Сүт өндіруге және дайындауға арналған жаңа объектілерді салу және істегі объектілерді қайта жаңғырту (сиыр тұратын орындар, сауу залы, сүт блогы, малдардың туу бөлмелері, бұзау ұстайтын бөлмелер, тұрмыстық, кір жуатын және басқа да бөлмелер) берілген санитарлық ережелер талаптарына сәйкес санитарлық-эпидемиологиялық қызмет органдарының қорытындысы бойынша жүргізіледі. </w:t>
      </w:r>
    </w:p>
    <w:bookmarkEnd w:id="45"/>
    <w:bookmarkStart w:name="z44" w:id="46"/>
    <w:p>
      <w:pPr>
        <w:spacing w:after="0"/>
        <w:ind w:left="0"/>
        <w:jc w:val="both"/>
      </w:pPr>
      <w:r>
        <w:rPr>
          <w:rFonts w:ascii="Times New Roman"/>
          <w:b w:val="false"/>
          <w:i w:val="false"/>
          <w:color w:val="000000"/>
          <w:sz w:val="28"/>
        </w:rPr>
        <w:t xml:space="preserve">
      42. Ұйымның территориясына және сиыр тұратын орнының тамбурына кірер алдындағы жерде дезинфекциялық қазылған шұңқырлар орналастырылады. Олар ағаш қалдықтарымен, сабан және сабан мен ағаштың ұсақталған қоқымдарымен толтырылып, жүйелі түрде дезинфекциялық ерітінділермен суалтылып отырады. </w:t>
      </w:r>
    </w:p>
    <w:bookmarkEnd w:id="46"/>
    <w:bookmarkStart w:name="z45" w:id="47"/>
    <w:p>
      <w:pPr>
        <w:spacing w:after="0"/>
        <w:ind w:left="0"/>
        <w:jc w:val="both"/>
      </w:pPr>
      <w:r>
        <w:rPr>
          <w:rFonts w:ascii="Times New Roman"/>
          <w:b w:val="false"/>
          <w:i w:val="false"/>
          <w:color w:val="000000"/>
          <w:sz w:val="28"/>
        </w:rPr>
        <w:t xml:space="preserve">
      43. Өндірістік бөлмелердің орналасуы технологиялық процестің бір ізділігін, сүт блогында сүт құбырлары сүттің қысқа және түзу ағымын қамтамасыз ету керек. </w:t>
      </w:r>
    </w:p>
    <w:bookmarkEnd w:id="47"/>
    <w:bookmarkStart w:name="z46" w:id="48"/>
    <w:p>
      <w:pPr>
        <w:spacing w:after="0"/>
        <w:ind w:left="0"/>
        <w:jc w:val="both"/>
      </w:pPr>
      <w:r>
        <w:rPr>
          <w:rFonts w:ascii="Times New Roman"/>
          <w:b w:val="false"/>
          <w:i w:val="false"/>
          <w:color w:val="000000"/>
          <w:sz w:val="28"/>
        </w:rPr>
        <w:t xml:space="preserve">
      44. Цех ішіндегі құбырлар олардың тағайындалуына сәйкес ажыратылатын түстерге боялып, тазалықта ұсталуы керек. </w:t>
      </w:r>
    </w:p>
    <w:bookmarkEnd w:id="48"/>
    <w:bookmarkStart w:name="z47" w:id="49"/>
    <w:p>
      <w:pPr>
        <w:spacing w:after="0"/>
        <w:ind w:left="0"/>
        <w:jc w:val="both"/>
      </w:pPr>
      <w:r>
        <w:rPr>
          <w:rFonts w:ascii="Times New Roman"/>
          <w:b w:val="false"/>
          <w:i w:val="false"/>
          <w:color w:val="000000"/>
          <w:sz w:val="28"/>
        </w:rPr>
        <w:t xml:space="preserve">
      45. Барлық бөлмелердің едендері тегіс, түзу келетін су өткізбеуші материалдармен қапталып, жұмыс орындарынан алшақ орналасқан траптарға қарай еңісті болуы тиісті. </w:t>
      </w:r>
    </w:p>
    <w:bookmarkEnd w:id="49"/>
    <w:bookmarkStart w:name="z48" w:id="50"/>
    <w:p>
      <w:pPr>
        <w:spacing w:after="0"/>
        <w:ind w:left="0"/>
        <w:jc w:val="both"/>
      </w:pPr>
      <w:r>
        <w:rPr>
          <w:rFonts w:ascii="Times New Roman"/>
          <w:b w:val="false"/>
          <w:i w:val="false"/>
          <w:color w:val="000000"/>
          <w:sz w:val="28"/>
        </w:rPr>
        <w:t xml:space="preserve">
      46. Сауу залы мен сүт блоктарының қабырғалары 2,4 м биіктікте Қазақстан Республикасында қолдануға рұқсат етілген глазурленген плиткалармен қапталуы немесе ашық түсті бояумен боялуы тиісті. </w:t>
      </w:r>
    </w:p>
    <w:bookmarkEnd w:id="50"/>
    <w:bookmarkStart w:name="z49" w:id="51"/>
    <w:p>
      <w:pPr>
        <w:spacing w:after="0"/>
        <w:ind w:left="0"/>
        <w:jc w:val="both"/>
      </w:pPr>
      <w:r>
        <w:rPr>
          <w:rFonts w:ascii="Times New Roman"/>
          <w:b w:val="false"/>
          <w:i w:val="false"/>
          <w:color w:val="000000"/>
          <w:sz w:val="28"/>
        </w:rPr>
        <w:t xml:space="preserve">
      47. Цех ішіндегі терезенің жақтаулары мен шынылары айына бір реттен кем емес жуылады, терезенің сыртқы жағы - ластануына қарай. Жазда ашылатын терезелер мен есіктер қорғаушы торлармен жабылуы керек. </w:t>
      </w:r>
    </w:p>
    <w:bookmarkEnd w:id="51"/>
    <w:bookmarkStart w:name="z50" w:id="52"/>
    <w:p>
      <w:pPr>
        <w:spacing w:after="0"/>
        <w:ind w:left="0"/>
        <w:jc w:val="both"/>
      </w:pPr>
      <w:r>
        <w:rPr>
          <w:rFonts w:ascii="Times New Roman"/>
          <w:b w:val="false"/>
          <w:i w:val="false"/>
          <w:color w:val="000000"/>
          <w:sz w:val="28"/>
        </w:rPr>
        <w:t xml:space="preserve">
      48. Негізгі және қосалқы бөлмелердің дезинфекциясы Қазақстан Республикасында қолдануға рұқсат етілген дезинфекциялық және жуу құралдарымен жүргізіледі. </w:t>
      </w:r>
    </w:p>
    <w:bookmarkEnd w:id="52"/>
    <w:bookmarkStart w:name="z51" w:id="53"/>
    <w:p>
      <w:pPr>
        <w:spacing w:after="0"/>
        <w:ind w:left="0"/>
        <w:jc w:val="both"/>
      </w:pPr>
      <w:r>
        <w:rPr>
          <w:rFonts w:ascii="Times New Roman"/>
          <w:b w:val="false"/>
          <w:i w:val="false"/>
          <w:color w:val="000000"/>
          <w:sz w:val="28"/>
        </w:rPr>
        <w:t xml:space="preserve">
      49. Бөлмелерді тазалау құралдарына белгі салынып, жеке шкафтарда немесе қоймаларда сақталып және қойылған мақсатына пайдалануға тиіс. </w:t>
      </w:r>
    </w:p>
    <w:bookmarkEnd w:id="53"/>
    <w:bookmarkStart w:name="z52" w:id="54"/>
    <w:p>
      <w:pPr>
        <w:spacing w:after="0"/>
        <w:ind w:left="0"/>
        <w:jc w:val="both"/>
      </w:pPr>
      <w:r>
        <w:rPr>
          <w:rFonts w:ascii="Times New Roman"/>
          <w:b w:val="false"/>
          <w:i w:val="false"/>
          <w:color w:val="000000"/>
          <w:sz w:val="28"/>
        </w:rPr>
        <w:t xml:space="preserve">
      50. Жұмыс орындарында технологиялық қондырғылардың жанында санитарлық-гигиеналық және технологиялық режимдерді сақтау бойынша естеліктер, плакаттар, ескертулер, қондырғыларды жуылу режимінің кестесі, жұмыс орындары жағдайын бағалау нәтижелері, қызметкерлерге арналған басқа да құжаттар ілініп тұруы керек. </w:t>
      </w:r>
    </w:p>
    <w:bookmarkEnd w:id="54"/>
    <w:bookmarkStart w:name="z53" w:id="55"/>
    <w:p>
      <w:pPr>
        <w:spacing w:after="0"/>
        <w:ind w:left="0"/>
        <w:jc w:val="both"/>
      </w:pPr>
      <w:r>
        <w:rPr>
          <w:rFonts w:ascii="Times New Roman"/>
          <w:b w:val="false"/>
          <w:i w:val="false"/>
          <w:color w:val="000000"/>
          <w:sz w:val="28"/>
        </w:rPr>
        <w:t xml:space="preserve">
      51. Кеміргіштерден қорғау үшін: </w:t>
      </w:r>
      <w:r>
        <w:br/>
      </w:r>
      <w:r>
        <w:rPr>
          <w:rFonts w:ascii="Times New Roman"/>
          <w:b w:val="false"/>
          <w:i w:val="false"/>
          <w:color w:val="000000"/>
          <w:sz w:val="28"/>
        </w:rPr>
        <w:t xml:space="preserve">
      1) бөлменің табалдырығы мен есіктеріне (биіктігі 40-50 сантиметр) темір немесе темір торлар қағылуы керек; </w:t>
      </w:r>
      <w:r>
        <w:br/>
      </w:r>
      <w:r>
        <w:rPr>
          <w:rFonts w:ascii="Times New Roman"/>
          <w:b w:val="false"/>
          <w:i w:val="false"/>
          <w:color w:val="000000"/>
          <w:sz w:val="28"/>
        </w:rPr>
        <w:t xml:space="preserve">
      2) төле жердің терезесі мен вентиляциялық каналдарының тесіктері қорғаушы торлармен жабылуы керек; </w:t>
      </w:r>
      <w:r>
        <w:br/>
      </w:r>
      <w:r>
        <w:rPr>
          <w:rFonts w:ascii="Times New Roman"/>
          <w:b w:val="false"/>
          <w:i w:val="false"/>
          <w:color w:val="000000"/>
          <w:sz w:val="28"/>
        </w:rPr>
        <w:t xml:space="preserve">
      3) қабырғалардың, едендердің тесіктері, құбырлар мен радиаторлардың жанындағы тесіктер металды ұнтақ қосылған цементпен жабылады; </w:t>
      </w:r>
      <w:r>
        <w:br/>
      </w:r>
      <w:r>
        <w:rPr>
          <w:rFonts w:ascii="Times New Roman"/>
          <w:b w:val="false"/>
          <w:i w:val="false"/>
          <w:color w:val="000000"/>
          <w:sz w:val="28"/>
        </w:rPr>
        <w:t xml:space="preserve">
      4) цехтар мезгілімен тамақ қалдықтарынан тазаланып отыруы керек. Шикізат және жемдер жұмыс аяқталғаннан кейін мұқият жабылуы керек; </w:t>
      </w:r>
      <w:r>
        <w:br/>
      </w:r>
      <w:r>
        <w:rPr>
          <w:rFonts w:ascii="Times New Roman"/>
          <w:b w:val="false"/>
          <w:i w:val="false"/>
          <w:color w:val="000000"/>
          <w:sz w:val="28"/>
        </w:rPr>
        <w:t xml:space="preserve">
      5) дератизациялық шаралар жүргізуге лицензиясы бар мекемелермен аталған шаралар өткізіліп отыруы керек. </w:t>
      </w:r>
    </w:p>
    <w:bookmarkEnd w:id="55"/>
    <w:bookmarkStart w:name="z54" w:id="56"/>
    <w:p>
      <w:pPr>
        <w:spacing w:after="0"/>
        <w:ind w:left="0"/>
        <w:jc w:val="both"/>
      </w:pPr>
      <w:r>
        <w:rPr>
          <w:rFonts w:ascii="Times New Roman"/>
          <w:b w:val="false"/>
          <w:i w:val="false"/>
          <w:color w:val="000000"/>
          <w:sz w:val="28"/>
        </w:rPr>
        <w:t xml:space="preserve">
      52. Жазғы лагерлер қолжуғыштармен, сүзгіш материалдармен, суық және ыстық сумен, жуу және дезинфекциялық құралдарымен толық қамтамасыз етілуі керек. </w:t>
      </w:r>
    </w:p>
    <w:bookmarkEnd w:id="56"/>
    <w:bookmarkStart w:name="z55" w:id="57"/>
    <w:p>
      <w:pPr>
        <w:spacing w:after="0"/>
        <w:ind w:left="0"/>
        <w:jc w:val="both"/>
      </w:pPr>
      <w:r>
        <w:rPr>
          <w:rFonts w:ascii="Times New Roman"/>
          <w:b w:val="false"/>
          <w:i w:val="false"/>
          <w:color w:val="000000"/>
          <w:sz w:val="28"/>
        </w:rPr>
        <w:t xml:space="preserve">
      53. Барлық сауылатын сиыр табындары (буйвол, бие, түйе) ветеринарлық мамандардың қарауында (туберкулез және бруцеллезға міндетті тексерумен) болуы керек. Егер басқа аурулар байқалған жағдайда Қазақстан Республикасының заңдылығымен анықталған ереже бойынша иммунизация жүргізіледі. </w:t>
      </w:r>
    </w:p>
    <w:bookmarkEnd w:id="57"/>
    <w:bookmarkStart w:name="z56" w:id="58"/>
    <w:p>
      <w:pPr>
        <w:spacing w:after="0"/>
        <w:ind w:left="0"/>
        <w:jc w:val="both"/>
      </w:pPr>
      <w:r>
        <w:rPr>
          <w:rFonts w:ascii="Times New Roman"/>
          <w:b w:val="false"/>
          <w:i w:val="false"/>
          <w:color w:val="000000"/>
          <w:sz w:val="28"/>
        </w:rPr>
        <w:t xml:space="preserve">
      54. Малдарды ұйымның территориясына басқа ұйымдардан санитарлық ережелердің талаптары сақталмай және ветеринарлық дәрігердің рұқсатынсыз кіргізуге болмайды. </w:t>
      </w:r>
    </w:p>
    <w:bookmarkEnd w:id="58"/>
    <w:bookmarkStart w:name="z57" w:id="59"/>
    <w:p>
      <w:pPr>
        <w:spacing w:after="0"/>
        <w:ind w:left="0"/>
        <w:jc w:val="both"/>
      </w:pPr>
      <w:r>
        <w:rPr>
          <w:rFonts w:ascii="Times New Roman"/>
          <w:b w:val="false"/>
          <w:i w:val="false"/>
          <w:color w:val="000000"/>
          <w:sz w:val="28"/>
        </w:rPr>
        <w:t xml:space="preserve">
      55. Сауылатын сиырларды байлаусыз ұстауда өріс алаңдары күнделікті бір сиырға бес килограмм есебінен таза сабанмен немесе басқа төсеніштермен төселінуі керек. Байлаулы ұстауда төсеніштер (сабан, ағаш ұнтақтары және т.б.) күнделікті ауыстырылып отырылуы керек. Төсеніш материал ретінде торфты ұлпаларды қолдануға болмайды. </w:t>
      </w:r>
    </w:p>
    <w:bookmarkEnd w:id="59"/>
    <w:bookmarkStart w:name="z58" w:id="60"/>
    <w:p>
      <w:pPr>
        <w:spacing w:after="0"/>
        <w:ind w:left="0"/>
        <w:jc w:val="both"/>
      </w:pPr>
      <w:r>
        <w:rPr>
          <w:rFonts w:ascii="Times New Roman"/>
          <w:b w:val="false"/>
          <w:i w:val="false"/>
          <w:color w:val="000000"/>
          <w:sz w:val="28"/>
        </w:rPr>
        <w:t xml:space="preserve">
      56. Малдардың тері жамылғысын қан сорушы жәндіктерден қорғау мақсатында Қазақстан Республикасында қолдануға рұқсат етілген санитарлық-эпидемиологиялық салауаттылық және ветеринария саласындағы нормативті-құқықтық актілердің талаптарымен сәйкес құралдармен өңдеу жүргізіледі. </w:t>
      </w:r>
    </w:p>
    <w:bookmarkEnd w:id="60"/>
    <w:bookmarkStart w:name="z59" w:id="61"/>
    <w:p>
      <w:pPr>
        <w:spacing w:after="0"/>
        <w:ind w:left="0"/>
        <w:jc w:val="both"/>
      </w:pPr>
      <w:r>
        <w:rPr>
          <w:rFonts w:ascii="Times New Roman"/>
          <w:b w:val="false"/>
          <w:i w:val="false"/>
          <w:color w:val="000000"/>
          <w:sz w:val="28"/>
        </w:rPr>
        <w:t xml:space="preserve">
      57. Сиырлардың мастит ауруларының көріністері байқалғанда сауу стакандарын кигізер алдында немесе қолмен саууда әрбір емшектен жеке ыдыстарға сүт тамшыларын сауып алады. Олар міндетті түрде жойылуы қажет. Сүттің алғашқы тамшыларын еденге саууға болмайды. </w:t>
      </w:r>
    </w:p>
    <w:bookmarkEnd w:id="61"/>
    <w:bookmarkStart w:name="z60" w:id="62"/>
    <w:p>
      <w:pPr>
        <w:spacing w:after="0"/>
        <w:ind w:left="0"/>
        <w:jc w:val="both"/>
      </w:pPr>
      <w:r>
        <w:rPr>
          <w:rFonts w:ascii="Times New Roman"/>
          <w:b w:val="false"/>
          <w:i w:val="false"/>
          <w:color w:val="000000"/>
          <w:sz w:val="28"/>
        </w:rPr>
        <w:t xml:space="preserve">
      58. Егер сүтпен бірге ірімшікті қоймалжың, ірің немесе қан бөлінетін жағдайда, бұдан басқа желінің қызаруы, ісінуі, ауырсынуы байқалғанда ветеринарлық дәрігерге (фельдшерге) хабарлау қажет, ал сүтті белгіленген ыдысқа құю керек. Ауру сиырды сауып болғаннан кейін оператор (сауыншы) қолын жуып, дезинфекциялау керек. Сауу қондырғылары мен ыдыстар ветеринарлық ережелерге сәйкес санитарлық өңдеуге жатады. </w:t>
      </w:r>
    </w:p>
    <w:bookmarkEnd w:id="62"/>
    <w:bookmarkStart w:name="z61" w:id="63"/>
    <w:p>
      <w:pPr>
        <w:spacing w:after="0"/>
        <w:ind w:left="0"/>
        <w:jc w:val="both"/>
      </w:pPr>
      <w:r>
        <w:rPr>
          <w:rFonts w:ascii="Times New Roman"/>
          <w:b w:val="false"/>
          <w:i w:val="false"/>
          <w:color w:val="000000"/>
          <w:sz w:val="28"/>
        </w:rPr>
        <w:t xml:space="preserve">
      59. Мастит ауруына шалдыққан немесе күдікті сиырлар оқшаулануы керек. </w:t>
      </w:r>
    </w:p>
    <w:bookmarkEnd w:id="63"/>
    <w:bookmarkStart w:name="z62" w:id="64"/>
    <w:p>
      <w:pPr>
        <w:spacing w:after="0"/>
        <w:ind w:left="0"/>
        <w:jc w:val="both"/>
      </w:pPr>
      <w:r>
        <w:rPr>
          <w:rFonts w:ascii="Times New Roman"/>
          <w:b w:val="false"/>
          <w:i w:val="false"/>
          <w:color w:val="000000"/>
          <w:sz w:val="28"/>
        </w:rPr>
        <w:t xml:space="preserve">
      60. Туғаннан кейін алғашқы жеті тәулік бойы және лактация кезеңнің аяқталуына дейін алынған сүт, сүт және сүт өнімдерін өндіретін кәсіпорындарға тапсыру тыйым салынады. </w:t>
      </w:r>
    </w:p>
    <w:bookmarkEnd w:id="64"/>
    <w:bookmarkStart w:name="z63" w:id="65"/>
    <w:p>
      <w:pPr>
        <w:spacing w:after="0"/>
        <w:ind w:left="0"/>
        <w:jc w:val="left"/>
      </w:pPr>
      <w:r>
        <w:rPr>
          <w:rFonts w:ascii="Times New Roman"/>
          <w:b/>
          <w:i w:val="false"/>
          <w:color w:val="000000"/>
        </w:rPr>
        <w:t xml:space="preserve"> 
6. Сүттің алғашқы өңделуіне, сақталуына </w:t>
      </w:r>
      <w:r>
        <w:br/>
      </w:r>
      <w:r>
        <w:rPr>
          <w:rFonts w:ascii="Times New Roman"/>
          <w:b/>
          <w:i w:val="false"/>
          <w:color w:val="000000"/>
        </w:rPr>
        <w:t xml:space="preserve">
және тасымалдануына қойылатын талаптар </w:t>
      </w:r>
    </w:p>
    <w:bookmarkEnd w:id="65"/>
    <w:bookmarkStart w:name="z95" w:id="66"/>
    <w:p>
      <w:pPr>
        <w:spacing w:after="0"/>
        <w:ind w:left="0"/>
        <w:jc w:val="both"/>
      </w:pPr>
      <w:r>
        <w:rPr>
          <w:rFonts w:ascii="Times New Roman"/>
          <w:b w:val="false"/>
          <w:i w:val="false"/>
          <w:color w:val="000000"/>
          <w:sz w:val="28"/>
        </w:rPr>
        <w:t>
      61. Мал шаруашылығы ұйымынан алынған немесе сүт өнімдерін өндіретін ұйымдарға жеке меншік тұрғындардан тапсырылған сиыр сүтінің сапасы Қазақстан Республикасы Премьер-Министрі орынбасарының бұйрығымен бекітілген Қазақстан Республикасының нормативті-құқықты актілерін мемлекеттік тіркеу Реестрінде N 2410 2003 жылы 20 маусымда тіркелген "Жануар негізді шикізаттар мен өнімдерді өндіру, дайындау (сою), сақтау, қайта өңдеу және жануарларды сату бойынша ұйымдарға мемлекеттік ветеринарлық қадағалау жүргізу ережелері" </w:t>
      </w:r>
      <w:r>
        <w:rPr>
          <w:rFonts w:ascii="Times New Roman"/>
          <w:b w:val="false"/>
          <w:i w:val="false"/>
          <w:color w:val="000000"/>
          <w:sz w:val="28"/>
        </w:rPr>
        <w:t xml:space="preserve">талаптарына </w:t>
      </w:r>
      <w:r>
        <w:rPr>
          <w:rFonts w:ascii="Times New Roman"/>
          <w:b w:val="false"/>
          <w:i w:val="false"/>
          <w:color w:val="000000"/>
          <w:sz w:val="28"/>
        </w:rPr>
        <w:t xml:space="preserve">сәйкес болу керек. </w:t>
      </w:r>
    </w:p>
    <w:bookmarkEnd w:id="66"/>
    <w:bookmarkStart w:name="z64" w:id="67"/>
    <w:p>
      <w:pPr>
        <w:spacing w:after="0"/>
        <w:ind w:left="0"/>
        <w:jc w:val="both"/>
      </w:pPr>
      <w:r>
        <w:rPr>
          <w:rFonts w:ascii="Times New Roman"/>
          <w:b w:val="false"/>
          <w:i w:val="false"/>
          <w:color w:val="000000"/>
          <w:sz w:val="28"/>
        </w:rPr>
        <w:t xml:space="preserve">
      62. Сүттің алғашқы өңделуі сүт блогында жүргізілуі керек. Сауылған сүт мақта немесе матадан (фланельді және лавсан матасы) салған сүзгіштен өткізілуі тиісті. </w:t>
      </w:r>
    </w:p>
    <w:bookmarkEnd w:id="67"/>
    <w:bookmarkStart w:name="z65" w:id="68"/>
    <w:p>
      <w:pPr>
        <w:spacing w:after="0"/>
        <w:ind w:left="0"/>
        <w:jc w:val="both"/>
      </w:pPr>
      <w:r>
        <w:rPr>
          <w:rFonts w:ascii="Times New Roman"/>
          <w:b w:val="false"/>
          <w:i w:val="false"/>
          <w:color w:val="000000"/>
          <w:sz w:val="28"/>
        </w:rPr>
        <w:t xml:space="preserve">
      63. Жаңа сауылған және сүзілген сүт +4-6 градус Цельсия (бұдан әрі -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температураға дейін салқындатылып, осы температурада оны тасымалдауға дейін сақталуы тиіс. Сүтті саууға және оны салқынатуға дейінгі уақыт 20 минуттан артық болмауы керек. </w:t>
      </w:r>
    </w:p>
    <w:bookmarkEnd w:id="68"/>
    <w:bookmarkStart w:name="z66" w:id="69"/>
    <w:p>
      <w:pPr>
        <w:spacing w:after="0"/>
        <w:ind w:left="0"/>
        <w:jc w:val="both"/>
      </w:pPr>
      <w:r>
        <w:rPr>
          <w:rFonts w:ascii="Times New Roman"/>
          <w:b w:val="false"/>
          <w:i w:val="false"/>
          <w:color w:val="000000"/>
          <w:sz w:val="28"/>
        </w:rPr>
        <w:t xml:space="preserve">
      64. Жаңа сауылған сүтпен суытылған сүтті араластыруға, сонымен қатар оны сауылған бетінде өткізуге тиым салынады. </w:t>
      </w:r>
    </w:p>
    <w:bookmarkEnd w:id="69"/>
    <w:bookmarkStart w:name="z67" w:id="70"/>
    <w:p>
      <w:pPr>
        <w:spacing w:after="0"/>
        <w:ind w:left="0"/>
        <w:jc w:val="both"/>
      </w:pPr>
      <w:r>
        <w:rPr>
          <w:rFonts w:ascii="Times New Roman"/>
          <w:b w:val="false"/>
          <w:i w:val="false"/>
          <w:color w:val="000000"/>
          <w:sz w:val="28"/>
        </w:rPr>
        <w:t xml:space="preserve">
      65. Малды жазғы лагерлік жағдайларында ұстауында сүтті салқындатуына жағдайдың болмауында ол қысқа мерзім ішінде мал шаруашылығының сүт блогына салқындату үшін жіберілуі тиісті. </w:t>
      </w:r>
    </w:p>
    <w:bookmarkEnd w:id="70"/>
    <w:bookmarkStart w:name="z68" w:id="71"/>
    <w:p>
      <w:pPr>
        <w:spacing w:after="0"/>
        <w:ind w:left="0"/>
        <w:jc w:val="both"/>
      </w:pPr>
      <w:r>
        <w:rPr>
          <w:rFonts w:ascii="Times New Roman"/>
          <w:b w:val="false"/>
          <w:i w:val="false"/>
          <w:color w:val="000000"/>
          <w:sz w:val="28"/>
        </w:rPr>
        <w:t xml:space="preserve">
      66. Сүтті өңдеу кәсіпорнына қабылдауда сүттің температурасы плюс 10 </w:t>
      </w:r>
      <w:r>
        <w:rPr>
          <w:rFonts w:ascii="Times New Roman"/>
          <w:b w:val="false"/>
          <w:i w:val="false"/>
          <w:color w:val="000000"/>
          <w:vertAlign w:val="superscript"/>
        </w:rPr>
        <w:t xml:space="preserve">о </w:t>
      </w:r>
      <w:r>
        <w:rPr>
          <w:rFonts w:ascii="Times New Roman"/>
          <w:b w:val="false"/>
          <w:i w:val="false"/>
          <w:color w:val="000000"/>
          <w:sz w:val="28"/>
        </w:rPr>
        <w:t xml:space="preserve">С тан аспауы керек. </w:t>
      </w:r>
    </w:p>
    <w:bookmarkEnd w:id="71"/>
    <w:bookmarkStart w:name="z69" w:id="72"/>
    <w:p>
      <w:pPr>
        <w:spacing w:after="0"/>
        <w:ind w:left="0"/>
        <w:jc w:val="both"/>
      </w:pPr>
      <w:r>
        <w:rPr>
          <w:rFonts w:ascii="Times New Roman"/>
          <w:b w:val="false"/>
          <w:i w:val="false"/>
          <w:color w:val="000000"/>
          <w:sz w:val="28"/>
        </w:rPr>
        <w:t>
      67. ҚР Денсаулық сақтау Министрінің міндетін атқарушысы </w:t>
      </w:r>
      <w:r>
        <w:rPr>
          <w:rFonts w:ascii="Times New Roman"/>
          <w:b w:val="false"/>
          <w:i w:val="false"/>
          <w:color w:val="000000"/>
          <w:sz w:val="28"/>
        </w:rPr>
        <w:t>N 349</w:t>
      </w:r>
      <w:r>
        <w:rPr>
          <w:rFonts w:ascii="Times New Roman"/>
          <w:b w:val="false"/>
          <w:i w:val="false"/>
          <w:color w:val="000000"/>
          <w:sz w:val="28"/>
        </w:rPr>
        <w:t xml:space="preserve"> бұйрығымен 2004 ж. 20 сәуірдегі бекітілген Қазақстан Республикасының нормативті-құқықты актілерін мемлекеттік тіркеу Реестрінде N 2840 тіркелген "Тасымалдаушы көліктердерге берілетін санитарлық паспорттардың берілуі, есепке алынуы және қолдану Ережелерін бекіту туралы" ережелеріне сәйкес сүт арнайы үлгіде </w:t>
      </w:r>
      <w:r>
        <w:rPr>
          <w:rFonts w:ascii="Times New Roman"/>
          <w:b w:val="false"/>
          <w:i w:val="false"/>
          <w:color w:val="000000"/>
          <w:sz w:val="28"/>
        </w:rPr>
        <w:t>санитарлық паспорты</w:t>
      </w:r>
      <w:r>
        <w:rPr>
          <w:rFonts w:ascii="Times New Roman"/>
          <w:b w:val="false"/>
          <w:i w:val="false"/>
          <w:color w:val="000000"/>
          <w:sz w:val="28"/>
        </w:rPr>
        <w:t xml:space="preserve"> бар автокөлік цистерналарында немесе арнайы бөлінген флягтарда тасымалдануы керек. Сүтті өткізуден кейін сүт цистерналары сүтті өңдеуші ұйымдарында қазіргі нұсқауларға сәйкес санитарлық өңдеуден өтуі тиісті. </w:t>
      </w:r>
    </w:p>
    <w:bookmarkEnd w:id="72"/>
    <w:bookmarkStart w:name="z70" w:id="73"/>
    <w:p>
      <w:pPr>
        <w:spacing w:after="0"/>
        <w:ind w:left="0"/>
        <w:jc w:val="both"/>
      </w:pPr>
      <w:r>
        <w:rPr>
          <w:rFonts w:ascii="Times New Roman"/>
          <w:b w:val="false"/>
          <w:i w:val="false"/>
          <w:color w:val="000000"/>
          <w:sz w:val="28"/>
        </w:rPr>
        <w:t xml:space="preserve">
      68. Флягтарда сүт тасушы машиналардың кузовтары таза болуы және бөтен иістердің болмауы керек. Сүтті басқа жаман иісті, шаңдаушы және улы заттармен (бензин, керосин, қара май, пестицидтер, цемент, бор т.б.) бірге тасуға, сондай ақ сүт цистерналарын басқа заттарды тасу үшін пайдалануына рұқсат етілмейді. </w:t>
      </w:r>
    </w:p>
    <w:bookmarkEnd w:id="73"/>
    <w:bookmarkStart w:name="z71" w:id="74"/>
    <w:p>
      <w:pPr>
        <w:spacing w:after="0"/>
        <w:ind w:left="0"/>
        <w:jc w:val="both"/>
      </w:pPr>
      <w:r>
        <w:rPr>
          <w:rFonts w:ascii="Times New Roman"/>
          <w:b w:val="false"/>
          <w:i w:val="false"/>
          <w:color w:val="000000"/>
          <w:sz w:val="28"/>
        </w:rPr>
        <w:t xml:space="preserve">
      69. Сүтті тасу үшін қолданылатын ыдыстар Қазақстан Республикасында қолдануға рұқсат етілген, резиналардан немесе полимерлік материалдардан жасалған тығыздаушы төсемдермен жабдықталған қақпақтармен тығыз жабылуы тиісті. </w:t>
      </w:r>
    </w:p>
    <w:bookmarkEnd w:id="74"/>
    <w:bookmarkStart w:name="z72" w:id="75"/>
    <w:p>
      <w:pPr>
        <w:spacing w:after="0"/>
        <w:ind w:left="0"/>
        <w:jc w:val="both"/>
      </w:pPr>
      <w:r>
        <w:rPr>
          <w:rFonts w:ascii="Times New Roman"/>
          <w:b w:val="false"/>
          <w:i w:val="false"/>
          <w:color w:val="000000"/>
          <w:sz w:val="28"/>
        </w:rPr>
        <w:t xml:space="preserve">
      70. Сүт құйылған цистерналарды және флягтарды жіберер алдында пломбылайды. Жазда флягтарды сүтпен оның қақпағына дейін (тасу уақтысында оның шайқалуын және майдың пайда болуын алдын-алу үшін), ал қыста - мойнына дейін ғана толтырады. </w:t>
      </w:r>
    </w:p>
    <w:bookmarkEnd w:id="75"/>
    <w:bookmarkStart w:name="z73" w:id="76"/>
    <w:p>
      <w:pPr>
        <w:spacing w:after="0"/>
        <w:ind w:left="0"/>
        <w:jc w:val="both"/>
      </w:pPr>
      <w:r>
        <w:rPr>
          <w:rFonts w:ascii="Times New Roman"/>
          <w:b w:val="false"/>
          <w:i w:val="false"/>
          <w:color w:val="000000"/>
          <w:sz w:val="28"/>
        </w:rPr>
        <w:t xml:space="preserve">
      71. Металдан жасалған ыдыстар (флягтар, шелектер, араластырғыштарды т.б.), сауу құралдарымен аппаратуралар және басқа технологиялық жабдықтарды қолданудан кейін ветеринарлық-санитарлық ережелеріне сәйкес жуылуы және дезинфекциялануы керек. Жуудан кейін флягтар сөрелерде төңкеріп сақталуы, ал сауу аппараттары бөлшектенген күйде келесі саууға дейін сақталуы тиісті. </w:t>
      </w:r>
    </w:p>
    <w:bookmarkEnd w:id="76"/>
    <w:bookmarkStart w:name="z74" w:id="77"/>
    <w:p>
      <w:pPr>
        <w:spacing w:after="0"/>
        <w:ind w:left="0"/>
        <w:jc w:val="both"/>
      </w:pPr>
      <w:r>
        <w:rPr>
          <w:rFonts w:ascii="Times New Roman"/>
          <w:b w:val="false"/>
          <w:i w:val="false"/>
          <w:color w:val="000000"/>
          <w:sz w:val="28"/>
        </w:rPr>
        <w:t xml:space="preserve">
      72. Малдың ауру екендігіне күдіктенуде шаруашылық басшысы ауырған малды оқшаулап, ветеринарлық дәрігерге (фельдшерге) ол туралы хабар беруі тиісті. Ауырған малдың сүтін жеке ыдыста жинайды. Диагнозы анықталғанға дейін сүтті тағам ретінде қолдануына, жас малдарға беруіне немесе сүт өңдеуші кәсіпорнына тапсыруға тиым салынады. </w:t>
      </w:r>
    </w:p>
    <w:bookmarkEnd w:id="77"/>
    <w:bookmarkStart w:name="z75" w:id="78"/>
    <w:p>
      <w:pPr>
        <w:spacing w:after="0"/>
        <w:ind w:left="0"/>
        <w:jc w:val="both"/>
      </w:pPr>
      <w:r>
        <w:rPr>
          <w:rFonts w:ascii="Times New Roman"/>
          <w:b w:val="false"/>
          <w:i w:val="false"/>
          <w:color w:val="000000"/>
          <w:sz w:val="28"/>
        </w:rPr>
        <w:t xml:space="preserve">
      73. Туберкулез және бруцеллез аурулары бойынша қолайсыз шаруашылықта сиырлардың (бұғылардың, қойлардың және ешкілердің) сүті келесі тәртіпте зиянсыздандырылуы және пайдалануы тиісті: </w:t>
      </w:r>
      <w:r>
        <w:br/>
      </w:r>
      <w:r>
        <w:rPr>
          <w:rFonts w:ascii="Times New Roman"/>
          <w:b w:val="false"/>
          <w:i w:val="false"/>
          <w:color w:val="000000"/>
          <w:sz w:val="28"/>
        </w:rPr>
        <w:t xml:space="preserve">
      1) туберкулин реакциясына сезімталды және аурудың клиникалық белгілері бар малдардың сүтін тікелей шаруашылықта 10 минут бойы қайнатылып, осы шаруашылықтың ішінде малдарға беру үшін пайдаланылады; </w:t>
      </w:r>
      <w:r>
        <w:br/>
      </w:r>
      <w:r>
        <w:rPr>
          <w:rFonts w:ascii="Times New Roman"/>
          <w:b w:val="false"/>
          <w:i w:val="false"/>
          <w:color w:val="000000"/>
          <w:sz w:val="28"/>
        </w:rPr>
        <w:t xml:space="preserve">
      2) сауықтырылатын табындағы малдардың сүтін шаруашылықта зиянсыздандырады: туберкулезбен ауруында - пастеризаторда 90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5 минут бойы немесе 85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30 минут бойы, ал бруцеллезбен ауруында - пастеризаторда 70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30 минут бойы немесе 85-90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температурада 20 секунд бойы зиянсыздандырады. Пастеризаторлар болмауында сүтті қайнату керек. Зиянсыздандырудан кейін осындай сүт ветеринария саласындағы терреториялық органның рұқсатымен сүт өңдеуші кәсіпорынға жіберіледі де, ол онда қайтадан залалсыздандырылады. </w:t>
      </w:r>
    </w:p>
    <w:bookmarkEnd w:id="78"/>
    <w:bookmarkStart w:name="z76" w:id="79"/>
    <w:p>
      <w:pPr>
        <w:spacing w:after="0"/>
        <w:ind w:left="0"/>
        <w:jc w:val="both"/>
      </w:pPr>
      <w:r>
        <w:rPr>
          <w:rFonts w:ascii="Times New Roman"/>
          <w:b w:val="false"/>
          <w:i w:val="false"/>
          <w:color w:val="000000"/>
          <w:sz w:val="28"/>
        </w:rPr>
        <w:t xml:space="preserve">
      74. Қолайсыз шаруашылықтан зиянсыздандырылған сүт автокөлікпен этикеткада және жолдама құжаттарында: "Туберкулез немесе бруцеллез бойынша қолайсыз шаруылықтың сүті, зиянсыздандыруға жатуы тиісті" ескертпелі жазуы болу керек. </w:t>
      </w:r>
    </w:p>
    <w:bookmarkEnd w:id="79"/>
    <w:bookmarkStart w:name="z77" w:id="80"/>
    <w:p>
      <w:pPr>
        <w:spacing w:after="0"/>
        <w:ind w:left="0"/>
        <w:jc w:val="both"/>
      </w:pPr>
      <w:r>
        <w:rPr>
          <w:rFonts w:ascii="Times New Roman"/>
          <w:b w:val="false"/>
          <w:i w:val="false"/>
          <w:color w:val="000000"/>
          <w:sz w:val="28"/>
        </w:rPr>
        <w:t>
      75. Сүтті өндіру және дайындау шаруашылықтардың жұмысшылары, арнайы оқу орындарының оқушылары жұмысқа түсер алдында алдын-алалық және кезеңдік </w:t>
      </w:r>
      <w:r>
        <w:rPr>
          <w:rFonts w:ascii="Times New Roman"/>
          <w:b w:val="false"/>
          <w:i w:val="false"/>
          <w:color w:val="000000"/>
          <w:sz w:val="28"/>
        </w:rPr>
        <w:t>медициналық қараудан</w:t>
      </w:r>
      <w:r>
        <w:rPr>
          <w:rFonts w:ascii="Times New Roman"/>
          <w:b w:val="false"/>
          <w:i w:val="false"/>
          <w:color w:val="000000"/>
          <w:sz w:val="28"/>
        </w:rPr>
        <w:t xml:space="preserve"> өтуілері ҚР Денсаулық сақтау Министрінің 2004 ж. 12 наурызда </w:t>
      </w:r>
      <w:r>
        <w:rPr>
          <w:rFonts w:ascii="Times New Roman"/>
          <w:b w:val="false"/>
          <w:i w:val="false"/>
          <w:color w:val="000000"/>
          <w:sz w:val="28"/>
        </w:rPr>
        <w:t>N 243</w:t>
      </w:r>
      <w:r>
        <w:rPr>
          <w:rFonts w:ascii="Times New Roman"/>
          <w:b w:val="false"/>
          <w:i w:val="false"/>
          <w:color w:val="000000"/>
          <w:sz w:val="28"/>
        </w:rPr>
        <w:t xml:space="preserve"> бұйрығымен бекітілген Қазақстан Республикасының нормативті-құқықты актілерін мемлекеттік тіркеу Реестрінде N 2780 тіркелген "Өндірістің зиянды факторларының, алдын ала және кезекті медициналық байқаудан өту міндетті қызметтер Тізілімін және өндірістің қолайсыз, зиянды және қауіпті факторлар әсерлеріне ұшыраушы жұмысшылардың міндетті алдын ала және кезекті медициналық байқаудан өту бойынша Нұсқаулар " талаптарына сәйкес жүргізіледі. </w:t>
      </w:r>
    </w:p>
    <w:bookmarkEnd w:id="80"/>
    <w:bookmarkStart w:name="z78" w:id="81"/>
    <w:p>
      <w:pPr>
        <w:spacing w:after="0"/>
        <w:ind w:left="0"/>
        <w:jc w:val="both"/>
      </w:pPr>
      <w:r>
        <w:rPr>
          <w:rFonts w:ascii="Times New Roman"/>
          <w:b w:val="false"/>
          <w:i w:val="false"/>
          <w:color w:val="000000"/>
          <w:sz w:val="28"/>
        </w:rPr>
        <w:t>
      76. Жұмысшылар арнайы гигиеналық дайындықты ҚР Денсаулық сақтау Министрінің 2003 ж. 17 қыркүйектегі бұйрығымен бекітілген Қазақстан Республикасының нормативті-құқықты актілерін мемлекеттік тіркеу Реестрінде </w:t>
      </w:r>
      <w:r>
        <w:rPr>
          <w:rFonts w:ascii="Times New Roman"/>
          <w:b w:val="false"/>
          <w:i w:val="false"/>
          <w:color w:val="000000"/>
          <w:sz w:val="28"/>
        </w:rPr>
        <w:t>N 2531</w:t>
      </w:r>
      <w:r>
        <w:rPr>
          <w:rFonts w:ascii="Times New Roman"/>
          <w:b w:val="false"/>
          <w:i w:val="false"/>
          <w:color w:val="000000"/>
          <w:sz w:val="28"/>
        </w:rPr>
        <w:t xml:space="preserve"> тіркелген "Тұрғындардың декретті топтарын гигиеналық оқытуын ұйымдастыру және өткізу бойынша Ережелерді бекіту туралы" талаптарына сәйкес жүргізіледі. </w:t>
      </w:r>
      <w:r>
        <w:rPr>
          <w:rFonts w:ascii="Times New Roman"/>
          <w:b w:val="false"/>
          <w:i w:val="false"/>
          <w:color w:val="000000"/>
          <w:sz w:val="28"/>
        </w:rPr>
        <w:t>Қараныз V095886</w:t>
      </w:r>
    </w:p>
    <w:bookmarkEnd w:id="81"/>
    <w:bookmarkStart w:name="z79" w:id="82"/>
    <w:p>
      <w:pPr>
        <w:spacing w:after="0"/>
        <w:ind w:left="0"/>
        <w:jc w:val="both"/>
      </w:pPr>
      <w:r>
        <w:rPr>
          <w:rFonts w:ascii="Times New Roman"/>
          <w:b w:val="false"/>
          <w:i w:val="false"/>
          <w:color w:val="000000"/>
          <w:sz w:val="28"/>
        </w:rPr>
        <w:t>
      77. Әрбір жұмысшыда ҚР Денсаулық сақтау Министрінің 2003 ж. 4 қарашадағы N 816 бұйрығымен бекітілген Қазақстан Республикасының нормативті-құқықты актілерін мемлекеттік тіркеу Реестрінде N 2575 тіркелген "Тұрғындардың декретті топтарына берілетін жеке медициналық кітапшасының Формасын және оларды беру, есепке алу, жеке медициналық кітапшаны жүргізу Ережелерін бекіту туралы" талаптарына сәйкес </w:t>
      </w:r>
      <w:r>
        <w:rPr>
          <w:rFonts w:ascii="Times New Roman"/>
          <w:b w:val="false"/>
          <w:i w:val="false"/>
          <w:color w:val="000000"/>
          <w:sz w:val="28"/>
        </w:rPr>
        <w:t>белгілі үлгідегі</w:t>
      </w:r>
      <w:r>
        <w:rPr>
          <w:rFonts w:ascii="Times New Roman"/>
          <w:b w:val="false"/>
          <w:i w:val="false"/>
          <w:color w:val="000000"/>
          <w:sz w:val="28"/>
        </w:rPr>
        <w:t xml:space="preserve"> жеке медициналық кітапшасы болуы керек. </w:t>
      </w:r>
    </w:p>
    <w:bookmarkEnd w:id="82"/>
    <w:bookmarkStart w:name="z80" w:id="83"/>
    <w:p>
      <w:pPr>
        <w:spacing w:after="0"/>
        <w:ind w:left="0"/>
        <w:jc w:val="both"/>
      </w:pPr>
      <w:r>
        <w:rPr>
          <w:rFonts w:ascii="Times New Roman"/>
          <w:b w:val="false"/>
          <w:i w:val="false"/>
          <w:color w:val="000000"/>
          <w:sz w:val="28"/>
        </w:rPr>
        <w:t xml:space="preserve">
      78. Жұмысшылар арнайы санитарлық киімде жұмыс жасауы керек және тағамды арнайы бөлмелерде қабылдау керек. </w:t>
      </w:r>
    </w:p>
    <w:bookmarkEnd w:id="83"/>
    <w:bookmarkStart w:name="z81" w:id="84"/>
    <w:p>
      <w:pPr>
        <w:spacing w:after="0"/>
        <w:ind w:left="0"/>
        <w:jc w:val="both"/>
      </w:pPr>
      <w:r>
        <w:rPr>
          <w:rFonts w:ascii="Times New Roman"/>
          <w:b w:val="false"/>
          <w:i w:val="false"/>
          <w:color w:val="000000"/>
          <w:sz w:val="28"/>
        </w:rPr>
        <w:t>
      79. Сүтті өндіру және дайындау объектілерінде алғашқы медициналық көмек көрсету мақсатында дәрі-дәрмектер жиынтығымен аптечкалар болуы қажет.</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