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3a439" w14:textId="4c3a4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"Жылжитын мүлік кепілдігін тіркеу Ережесін бекіту туралы" Қазақстан Республикасы Әділет министрінің 1999 жылғы 22 ақпандағы N 14 бұйрығына өзгерістер енгізу туралы"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2005 жылғы 18 сәуірдегі N 110 Бұйрығы. Қазақстан Республикасының Әділет министрлігінде 2005 жылғы 26 сәуірде тіркелді. Тіркеу N 3585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"Жылжымалы мүлік кепілін тіркеу туралы" Қазақстан Республикасының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Заңына </w:t>
      </w:r>
      <w:r>
        <w:rPr>
          <w:rFonts w:ascii="Times New Roman"/>
          <w:b w:val="false"/>
          <w:i w:val="false"/>
          <w:color w:val="000000"/>
          <w:sz w:val="28"/>
        </w:rPr>
        <w:t>
 сәйкес келтіру мақсатында,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"Жылжитын мүлік кепілдігін тіркеу Ережесін бекіту туралы" Қазақстан Республикасы Әділет министрінің 1999 жылғы 22 ақпандағы N 14 (нормативтік құқықтық актілердің Мемлекеттік тіркеу тізілімінде N 913 болып тіркелген, нормативтік құқықтық актілердің Мемлекеттік тіркеу тізілімінде N 914 болып тіркелген, Қазақстан Республикасы Әділет министрінің 1999 жылғы 24 тамыздағы N 66 бұйрығымен, нормативтік құқықтық актілердің Мемлекеттік тіркеу тізілімінде N 3325 болып тіркелген, Қазақстан Республикасы Әділет министрі міндетін атқарушының 2004 жылғы 14 желтоқсандағы 
</w:t>
      </w:r>
      <w:r>
        <w:rPr>
          <w:rFonts w:ascii="Times New Roman"/>
          <w:b w:val="false"/>
          <w:i w:val="false"/>
          <w:color w:val="000000"/>
          <w:sz w:val="28"/>
        </w:rPr>
        <w:t xml:space="preserve"> N 361 </w:t>
      </w:r>
      <w:r>
        <w:rPr>
          <w:rFonts w:ascii="Times New Roman"/>
          <w:b w:val="false"/>
          <w:i w:val="false"/>
          <w:color w:val="000000"/>
          <w:sz w:val="28"/>
        </w:rPr>
        <w:t>
 бұйрығымен өзгерістер мен толықтырулар енгізілген) 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бұйрығына </w:t>
      </w:r>
      <w:r>
        <w:rPr>
          <w:rFonts w:ascii="Times New Roman"/>
          <w:b w:val="false"/>
          <w:i w:val="false"/>
          <w:color w:val="000000"/>
          <w:sz w:val="28"/>
        </w:rPr>
        <w:t>
 мынадай өзгерістер енгізілсін: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бұйрықпен бекітілген, Жылжитын мүлік кепілдігін тіркеу туралы Ережеде: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16-тармақта "төлем ақысын" деген сөздер "жылжитын мүлік кепілін мемлекеттік тіркегені үшін алымды" деген сөздермен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"төлемнің" деген сөз "алымның" деген сөзбен ауыстырылсын;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24-тармақтың 5) тармақшасы мынадай редакцияда жазылсын: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"5) жылжитын мүлік кепілін мемлекеттік тіркегені үшін бюджетке алынатын алымның төленгенін растайтын құжатының болмауы.";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26-тармақ алынып тасталсын;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28-тармақтың екінші сөйлемі алынып тасталсын.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бұйрық оның ресми жарияланған сәтінен бастап қолданысқа енгізіледі.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