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c064" w14:textId="522c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 Директоратының "Мемлекеттік бағалы қағаздарға Ұлттық біріздендіру нөмірлерін беру қағидаларын бекіту туралы" 2001 жылғы 15 мамырдағы N 828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және қаржы ұйымдарын реттеу мен қадағалау жөніндегі агенттігі Басқармасының 2005 жылғы 26 наурыздағы N 104 Қаулысы. Қазақстан Республикасының Әділет министрлігінде 2005 жылғы 27 сәуірде тіркелді. Тіркеу N 3593. Күші жойылды - Қазақстан Республикасы Қаржы нарығын және қаржы ұйымдарын реттеу мен қадағалау Агенттігі Басқармасының 2008 жылғы 29 қазандағы N 158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нарығын және қаржы ұйымдарын реттеу мен қадағалау Агенттігі Басқармасының 2008.10.29 </w:t>
      </w:r>
      <w:r>
        <w:rPr>
          <w:rFonts w:ascii="Times New Roman"/>
          <w:b w:val="false"/>
          <w:i w:val="false"/>
          <w:color w:val="ff0000"/>
          <w:sz w:val="28"/>
        </w:rPr>
        <w:t xml:space="preserve">N 158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 Қазақстан Республикасының заңдарына сәйкес келтіру мақсатында Қазақстан Республикасының Қаржы нарығын және қаржы ұйымдарын реттеу мен қадағалау жөніндегі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Бағалы қағаздар жөніндегі ұлттық комиссиясы Директоратының "Мемлекеттік бағалы қағаздарға Ұлттық біріздендіру нөмірлерін беру қағидаларын бекіту туралы" 2001 жылғы 15 мамырдағы N 828 қаулысына (Қазақстан Республикасының нормативтік құқықтық актілерін мемлекеттік тіркеу Тізілімінде N 1569 тіркелген, 2002 жылғы тамыз айында Қазақстан Республикасының бағалы қағаздар рыногы жөніндегі нормативтік актілер жинағында жарияланған, 5 том, Қазақстан Республикасының нормативтік құқықтық актілерін мемлекеттік тіркеу Тізілімінде N 2312 тіркелген, Қазақстан Республикасының Ұлттық Банкі Басқармасының 2003 жылғы 16 сәуірдегі N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нормативтік құқықтық актілерін мемлекеттік тіркеу Тізілімінде N 3240 тіркелген, Агенттік Басқармасының 2004 жылғы 25 қазандағы N 301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өзгерістермен және толықтырулармен)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бағалы қағаздарға Ұлттық біріздендіру нөмірлерін беру қағидаларының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 "." деген тыныс белгісі ";" деген тыныс белгісімен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10), 11), 12), 13)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"А" символы - орналастырылуы мен өтелуі номиналдық құны бойынша жүзеге асырылатын құжатсыздандырылған купондық бағалы қағаздар, бұл ретте айналыс мерзімі ішінде индекстелген купон деп аталатын сыйақы төленеді;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"В" символы - орналастырылуы мен өтелуі номиналдық құны бойынша жүзеге асырылатын құжатсыздандырылған купондық бағалы қағаздар, бұл ретте айналыс мерзімі ішінде индекстелген купон деп аталатын сыйақы төленеді;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"С" символы - орналастырылуы мен өтелуі номиналдық құны бойынша жүзеге асырылатын құжатсыздандырылған купондық бағалы қағаздар, бұл ретте айналыс мерзімі ішінде индекстелген купон деп аталатын сыйақы төленеді;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"D" символы - орналастырылуы мен өтелуі номиналдық құны бойынша жүзеге асырылатын құжатсыздандырылған купондық бағалы қағаздар, бұл ретте айналыс мерзімі ішінде орналастыру кезінде айқындалатын, купон деп аталатын сыйақы төленеді.";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1-кесте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"1-кесте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Мемлекеттік бағалы қағаздардың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түрлері кодтарының кестесі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3"/>
        <w:gridCol w:w="1573"/>
      </w:tblGrid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қағаздың түрі             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Қазақстан Республикасының мемлекеттік қысқа мерзімді қазыналық міндеттемелері (МЕККАМ)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Қазақстан Республикасының мемлекеттік орта мерзімді қазыналық міндеттемелері (МЕОКАМ)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Қазақстан Республикасының мемлекеттік ұзақ мерзімді қазыналық міндеттемелері (МЕУКАМ)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мемлекеттік орта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индекстелген қазыналық міндеттемелері (МОИКАМ)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мемлекеттік ұзақ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индекстелген қазыналық міндеттемелері (МУИКАМ)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мемлекеттік ұзақ мерзімді жинақ қазыналық міндеттемелері (МЕУЖКАМ)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мемлекеттік қысқа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қазыналық валюталық міндеттемелері (МЕКАВМ)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Қазақстан Республикасының мемлекеттік орта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қазыналық валюталық міндеттемелері (МЕОКАВМ)  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мемлекеттік индекстелген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қазыналық міндеттемелері (МЕИКАМ)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75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Қаржы министрлігі шығарған,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мемлекеттік ішкі займның ұлттық жинақ облигациялары (НСО)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Банкінің теңгеде номинацияланған қысқа мерзімді ноттары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Банкінің шетелдік валютада номинацияланған қысқа мерзімді ноттары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арнаулы өтем қазынашылық облигациялар (МАОКО)»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 өткеннен кейін қолданысқа енеді.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рыногының субъектілерін және жинақтаушы зейнетақы қорларын қадағалау департаменті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жіберсін.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қызметін қамтамасыз ету департаменті (Пернебаев Т.Ш.) осы қаулыны Қазақстан Республикасының бұқаралық ақпарат құралдарында жариялау шараларын қолға алсын.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Е.Л.Бахмутоваға жүктелсін.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